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gridCol w:w="4876"/>
      </w:tblGrid>
      <w:tr w:rsidR="00C3438E" w:rsidRPr="007D4877" w:rsidTr="00DD5C42">
        <w:trPr>
          <w:trHeight w:val="215"/>
        </w:trPr>
        <w:tc>
          <w:tcPr>
            <w:tcW w:w="5102" w:type="dxa"/>
          </w:tcPr>
          <w:p w:rsidR="00FF3CF1" w:rsidRPr="007D4877" w:rsidRDefault="00FF3CF1" w:rsidP="00FF3CF1">
            <w:pPr>
              <w:pStyle w:val="Text85pt"/>
              <w:rPr>
                <w:lang w:val="sq-AL"/>
              </w:rPr>
            </w:pPr>
            <w:r w:rsidRPr="007D4877">
              <w:rPr>
                <w:lang w:val="sq-AL"/>
              </w:rPr>
              <w:t>Amt für Bevölkerungsdienste</w:t>
            </w:r>
          </w:p>
          <w:sdt>
            <w:sdtPr>
              <w:rPr>
                <w:lang w:val="sq-AL"/>
              </w:rPr>
              <w:alias w:val="Abteilung"/>
              <w:tag w:val="Abteilung"/>
              <w:id w:val="2027830985"/>
              <w:placeholder>
                <w:docPart w:val="7CFBCD191119440BA2FF26E34EFEA96B"/>
              </w:placeholder>
              <w:comboBox>
                <w:listItem w:displayText="Migrationsdienst" w:value="Migrationsdienst"/>
                <w:listItem w:displayText="Pass- und Identitätskartendienst" w:value="Pass- und Identitätskartendienst"/>
                <w:listItem w:displayText="Zivilstands- und Bürgerrechtsdienst" w:value="Zivilstands- und Bürgerrechtsdienst"/>
                <w:listItem w:displayText="Führungsunterstützung und Services" w:value="Führungsunterstützung und Services"/>
                <w:listItem w:displayText="Human Resources" w:value="Human Resources"/>
              </w:comboBox>
            </w:sdtPr>
            <w:sdtEndPr/>
            <w:sdtContent>
              <w:p w:rsidR="00FF3CF1" w:rsidRPr="007D4877" w:rsidRDefault="00F30690" w:rsidP="00FF3CF1">
                <w:pPr>
                  <w:pStyle w:val="Text85pt"/>
                  <w:rPr>
                    <w:lang w:val="sq-AL"/>
                  </w:rPr>
                </w:pPr>
                <w:r w:rsidRPr="007D4877">
                  <w:rPr>
                    <w:lang w:val="sq-AL"/>
                  </w:rPr>
                  <w:t>Migrationsdienst</w:t>
                </w:r>
              </w:p>
            </w:sdtContent>
          </w:sdt>
          <w:p w:rsidR="00FF3CF1" w:rsidRPr="007D4877" w:rsidRDefault="003363E7" w:rsidP="00FF3CF1">
            <w:pPr>
              <w:pStyle w:val="Text85pt"/>
              <w:rPr>
                <w:lang w:val="sq-AL"/>
              </w:rPr>
            </w:pPr>
            <w:sdt>
              <w:sdtPr>
                <w:rPr>
                  <w:szCs w:val="17"/>
                  <w:lang w:val="sq-AL"/>
                </w:rPr>
                <w:alias w:val="Bereich"/>
                <w:tag w:val="Bereich"/>
                <w:id w:val="1351226430"/>
                <w:placeholder>
                  <w:docPart w:val="E2F49188CC314D81A5A6947C84EEC6BF"/>
                </w:placeholder>
                <w:comboBox>
                  <w:listItem w:displayText="Aufsichtsbehörde" w:value="Aufsichtsbehörde"/>
                  <w:listItem w:displayText="Bereich Kundenzentrum" w:value="Bereich Kundenzentrum"/>
                  <w:listItem w:displayText="Bereich Zuwanderung und Integration" w:value="Bereich Zuwanderung und Integration"/>
                  <w:listItem w:displayText="Bereich Asyl und Rückkehr" w:value="Bereich Asyl und Rückkehr"/>
                  <w:listItem w:displayText=" " w:value=" "/>
                </w:comboBox>
              </w:sdtPr>
              <w:sdtEndPr/>
              <w:sdtContent>
                <w:r w:rsidR="00F30690" w:rsidRPr="007D4877">
                  <w:rPr>
                    <w:szCs w:val="17"/>
                    <w:lang w:val="sq-AL"/>
                  </w:rPr>
                  <w:t>Bereich Zuwanderung und Integration</w:t>
                </w:r>
              </w:sdtContent>
            </w:sdt>
          </w:p>
          <w:p w:rsidR="00FF3CF1" w:rsidRPr="007D4877" w:rsidRDefault="003363E7" w:rsidP="00FF3CF1">
            <w:pPr>
              <w:pStyle w:val="Text85pt"/>
              <w:rPr>
                <w:highlight w:val="yellow"/>
                <w:lang w:val="sq-AL"/>
              </w:rPr>
            </w:pPr>
            <w:sdt>
              <w:sdtPr>
                <w:rPr>
                  <w:szCs w:val="17"/>
                  <w:lang w:val="sq-AL"/>
                </w:rPr>
                <w:alias w:val="Dienst/Team"/>
                <w:tag w:val="Dienst"/>
                <w:id w:val="-1431270650"/>
                <w:placeholder>
                  <w:docPart w:val="BB2F6860CFAB42CABE17DE6707B1E371"/>
                </w:placeholder>
                <w:comboBox>
                  <w:listItem w:displayText="Dienst Kunden und Daten" w:value="Dienst Kunden und Daten"/>
                  <w:listItem w:displayText="Dienst Einreise und Aufenthalt" w:value="Dienst Einreise und Aufenthalt"/>
                  <w:listItem w:displayText="Dienst Mutationen und Verlängerungen" w:value="Dienst Mutationen und Verlängerungen"/>
                  <w:listItem w:displayText="Dienst Abklärungen und Massnahmen" w:value="Dienst Abklärungen und Massnahmen"/>
                  <w:listItem w:displayText="Dienst Arbeitsmarkt und Integration" w:value="Dienst Arbeitsmarkt und Integration"/>
                  <w:listItem w:displayText="Dienst Rückkehr" w:value="Dienst Rückkehr"/>
                  <w:listItem w:displayText="Dienst Daten und Post" w:value="Dienst Daten und Post"/>
                  <w:listItem w:displayText="Dienst Unterbringung" w:value="Dienst Unterbringung"/>
                  <w:listItem w:displayText="Team Auslandereignisse" w:value="Team Auslandereignisse"/>
                  <w:listItem w:displayText="Team Bürgerrecht" w:value="Team Bürgerrecht"/>
                  <w:listItem w:displayText="Team Namensänderungen" w:value="Team Namensänderungen"/>
                  <w:listItem w:displayText="Team Zivilstandsfragen" w:value="Team Zivilstandsfragen"/>
                  <w:listItem w:displayText=" " w:value=" "/>
                </w:comboBox>
              </w:sdtPr>
              <w:sdtEndPr/>
              <w:sdtContent>
                <w:r w:rsidR="00F30690" w:rsidRPr="007D4877">
                  <w:rPr>
                    <w:szCs w:val="17"/>
                    <w:lang w:val="sq-AL"/>
                  </w:rPr>
                  <w:t>Dienst Arbeitsmarkt und Integration</w:t>
                </w:r>
              </w:sdtContent>
            </w:sdt>
          </w:p>
          <w:p w:rsidR="00FF3CF1" w:rsidRPr="007D4877" w:rsidRDefault="00FF3CF1" w:rsidP="00FF3CF1">
            <w:pPr>
              <w:pStyle w:val="Text85pt"/>
              <w:rPr>
                <w:lang w:val="sq-AL"/>
              </w:rPr>
            </w:pPr>
          </w:p>
          <w:p w:rsidR="00FF3CF1" w:rsidRPr="007D4877" w:rsidRDefault="00FF3CF1" w:rsidP="00FF3CF1">
            <w:pPr>
              <w:pStyle w:val="Text85pt"/>
              <w:rPr>
                <w:lang w:val="sq-AL"/>
              </w:rPr>
            </w:pPr>
            <w:r w:rsidRPr="007D4877">
              <w:rPr>
                <w:lang w:val="sq-AL"/>
              </w:rPr>
              <w:t>Ostermundigenstrasse 99B</w:t>
            </w:r>
          </w:p>
          <w:p w:rsidR="00FF3CF1" w:rsidRPr="007D4877" w:rsidRDefault="00FF3CF1" w:rsidP="00FF3CF1">
            <w:pPr>
              <w:pStyle w:val="Text85pt"/>
              <w:rPr>
                <w:lang w:val="sq-AL"/>
              </w:rPr>
            </w:pPr>
            <w:r w:rsidRPr="007D4877">
              <w:rPr>
                <w:lang w:val="sq-AL"/>
              </w:rPr>
              <w:t>3006 Bern</w:t>
            </w:r>
          </w:p>
          <w:p w:rsidR="00FF3CF1" w:rsidRPr="007D4877" w:rsidRDefault="00FF3CF1" w:rsidP="00FF3CF1">
            <w:pPr>
              <w:pStyle w:val="Text85pt"/>
              <w:rPr>
                <w:lang w:val="sq-AL"/>
              </w:rPr>
            </w:pPr>
            <w:r w:rsidRPr="007D4877">
              <w:rPr>
                <w:lang w:val="sq-AL"/>
              </w:rPr>
              <w:t xml:space="preserve">+41 31 </w:t>
            </w:r>
            <w:r w:rsidR="00F30690" w:rsidRPr="007D4877">
              <w:rPr>
                <w:lang w:val="sq-AL"/>
              </w:rPr>
              <w:t>633 53 15</w:t>
            </w:r>
          </w:p>
          <w:p w:rsidR="00FF3CF1" w:rsidRPr="007D4877" w:rsidRDefault="00F30690" w:rsidP="00FF3CF1">
            <w:pPr>
              <w:pStyle w:val="Text85pt"/>
              <w:rPr>
                <w:lang w:val="sq-AL"/>
              </w:rPr>
            </w:pPr>
            <w:r w:rsidRPr="007D4877">
              <w:rPr>
                <w:lang w:val="sq-AL"/>
              </w:rPr>
              <w:t>midi.info</w:t>
            </w:r>
            <w:r w:rsidR="00FF3CF1" w:rsidRPr="007D4877">
              <w:rPr>
                <w:lang w:val="sq-AL"/>
              </w:rPr>
              <w:t>@be.ch</w:t>
            </w:r>
          </w:p>
          <w:p w:rsidR="00C3438E" w:rsidRPr="007D4877" w:rsidRDefault="003363E7" w:rsidP="00FF3CF1">
            <w:pPr>
              <w:pStyle w:val="Text85pt"/>
              <w:rPr>
                <w:lang w:val="sq-AL"/>
              </w:rPr>
            </w:pPr>
            <w:sdt>
              <w:sdtPr>
                <w:rPr>
                  <w:lang w:val="sq-AL"/>
                </w:rPr>
                <w:alias w:val="Kurz-URL"/>
                <w:tag w:val="Kurz-URL"/>
                <w:id w:val="1893914118"/>
                <w:placeholder>
                  <w:docPart w:val="69C07EF8EBD2403BB5A1F3141AFDEB34"/>
                </w:placeholder>
                <w:comboBox>
                  <w:listItem w:displayText="www.be.ch/abev" w:value="www.be.ch/abev"/>
                  <w:listItem w:displayText="www.be.ch/migration" w:value="www.be.ch/migration"/>
                  <w:listItem w:displayText="www.be.ch/asyl" w:value="www.be.ch/asyl"/>
                  <w:listItem w:displayText="www.be.ch/einreise" w:value="www.be.ch/einreise"/>
                  <w:listItem w:displayText="www.be.ch/auslaender" w:value="www.be.ch/auslaender"/>
                  <w:listItem w:displayText="www.be.ch/visum" w:value="www.be.ch/visum"/>
                  <w:listItem w:displayText="www.be.ch/einbuergerung" w:value="www.be.ch/einbuergerung"/>
                  <w:listItem w:displayText="www.be.ch/zivilstand" w:value="www.be.ch/zivilstand"/>
                  <w:listItem w:displayText="www.be.ch/zivilstandsamt" w:value="www.be.ch/zivilstandsamt"/>
                  <w:listItem w:displayText="www.be.ch/zeremonielokale" w:value="www.be.ch/zeremonielokale"/>
                  <w:listItem w:displayText="www.be.ch/pass" w:value="www.be.ch/pass"/>
                  <w:listItem w:displayText="www.be.ch/ausweiszentren" w:value="www.be.ch/ausweiszentren"/>
                </w:comboBox>
              </w:sdtPr>
              <w:sdtEndPr/>
              <w:sdtContent>
                <w:r w:rsidR="00F30690" w:rsidRPr="007D4877">
                  <w:rPr>
                    <w:lang w:val="sq-AL"/>
                  </w:rPr>
                  <w:t>www.be.ch/migration</w:t>
                </w:r>
              </w:sdtContent>
            </w:sdt>
          </w:p>
        </w:tc>
        <w:tc>
          <w:tcPr>
            <w:tcW w:w="4876" w:type="dxa"/>
          </w:tcPr>
          <w:p w:rsidR="00C3438E" w:rsidRPr="007D4877" w:rsidRDefault="00C3438E" w:rsidP="00DD5C42">
            <w:pPr>
              <w:pStyle w:val="Text85pt"/>
              <w:rPr>
                <w:lang w:val="sq-AL"/>
              </w:rPr>
            </w:pPr>
          </w:p>
        </w:tc>
      </w:tr>
    </w:tbl>
    <w:p w:rsidR="00C3438E" w:rsidRPr="007D4877" w:rsidRDefault="00C3438E" w:rsidP="00C3438E">
      <w:pPr>
        <w:pStyle w:val="Text85pt"/>
        <w:rPr>
          <w:lang w:val="sq-AL"/>
        </w:rPr>
      </w:pPr>
    </w:p>
    <w:p w:rsidR="00C3438E" w:rsidRPr="007D4877" w:rsidRDefault="00C3438E" w:rsidP="00C3438E">
      <w:pPr>
        <w:pStyle w:val="Text85pt"/>
        <w:rPr>
          <w:lang w:val="sq-AL"/>
        </w:rPr>
      </w:pPr>
    </w:p>
    <w:p w:rsidR="00C3438E" w:rsidRPr="007D4877" w:rsidRDefault="00C3438E" w:rsidP="00C3438E">
      <w:pPr>
        <w:pStyle w:val="Text85pt"/>
        <w:rPr>
          <w:lang w:val="sq-AL"/>
        </w:rPr>
      </w:pPr>
    </w:p>
    <w:p w:rsidR="00C3438E" w:rsidRPr="007D4877" w:rsidRDefault="00110896" w:rsidP="00C3438E">
      <w:pPr>
        <w:pStyle w:val="Text85pt"/>
        <w:rPr>
          <w:lang w:val="sq-AL"/>
        </w:rPr>
      </w:pPr>
      <w:r w:rsidRPr="007D4877">
        <w:rPr>
          <w:lang w:val="sq-AL"/>
        </w:rPr>
        <w:t xml:space="preserve">Zemis-Nr: </w:t>
      </w:r>
      <w:r w:rsidR="00FF730D" w:rsidRPr="00FF730D">
        <w:rPr>
          <w:lang w:val="sq-AL"/>
        </w:rPr>
        <w:fldChar w:fldCharType="begin">
          <w:ffData>
            <w:name w:val=""/>
            <w:enabled/>
            <w:calcOnExit w:val="0"/>
            <w:textInput/>
          </w:ffData>
        </w:fldChar>
      </w:r>
      <w:r w:rsidR="00FF730D" w:rsidRPr="00FF730D">
        <w:rPr>
          <w:lang w:val="sq-AL"/>
        </w:rPr>
        <w:instrText xml:space="preserve"> FORMTEXT </w:instrText>
      </w:r>
      <w:r w:rsidR="00FF730D" w:rsidRPr="00FF730D">
        <w:rPr>
          <w:lang w:val="sq-AL"/>
        </w:rPr>
      </w:r>
      <w:r w:rsidR="00FF730D" w:rsidRPr="00FF730D">
        <w:rPr>
          <w:lang w:val="sq-AL"/>
        </w:rPr>
        <w:fldChar w:fldCharType="separate"/>
      </w:r>
      <w:r w:rsidR="00FF730D" w:rsidRPr="00FF730D">
        <w:rPr>
          <w:lang w:val="sq-AL"/>
        </w:rPr>
        <w:t> </w:t>
      </w:r>
      <w:r w:rsidR="00FF730D" w:rsidRPr="00FF730D">
        <w:rPr>
          <w:lang w:val="sq-AL"/>
        </w:rPr>
        <w:t> </w:t>
      </w:r>
      <w:r w:rsidR="00FF730D" w:rsidRPr="00FF730D">
        <w:rPr>
          <w:lang w:val="sq-AL"/>
        </w:rPr>
        <w:t> </w:t>
      </w:r>
      <w:r w:rsidR="00FF730D" w:rsidRPr="00FF730D">
        <w:rPr>
          <w:lang w:val="sq-AL"/>
        </w:rPr>
        <w:t> </w:t>
      </w:r>
      <w:r w:rsidR="00FF730D" w:rsidRPr="00FF730D">
        <w:rPr>
          <w:lang w:val="sq-AL"/>
        </w:rPr>
        <w:t> </w:t>
      </w:r>
      <w:r w:rsidR="00FF730D" w:rsidRPr="00FF730D">
        <w:rPr>
          <w:lang w:val="sq-AL"/>
        </w:rPr>
        <w:fldChar w:fldCharType="end"/>
      </w:r>
    </w:p>
    <w:p w:rsidR="00C3438E" w:rsidRPr="007D4877" w:rsidRDefault="008B67C1" w:rsidP="00C3438E">
      <w:pPr>
        <w:pStyle w:val="Titel"/>
        <w:spacing w:before="200"/>
        <w:rPr>
          <w:lang w:val="sq-AL"/>
        </w:rPr>
      </w:pPr>
      <w:sdt>
        <w:sdtPr>
          <w:rPr>
            <w:lang w:val="sq-AL"/>
          </w:rPr>
          <w:id w:val="1712154834"/>
          <w:placeholder>
            <w:docPart w:val="A786745BC6A240E09746349C7305A099"/>
          </w:placeholder>
          <w:text w:multiLine="1"/>
        </w:sdtPr>
        <w:sdtContent>
          <w:r w:rsidRPr="008B67C1">
            <w:rPr>
              <w:lang w:val="sq-AL"/>
            </w:rPr>
            <w:t>Integracioni sporazum</w:t>
          </w:r>
        </w:sdtContent>
      </w:sdt>
    </w:p>
    <w:p w:rsidR="008B67C1" w:rsidRPr="008B67C1" w:rsidRDefault="008B67C1" w:rsidP="008B67C1">
      <w:proofErr w:type="spellStart"/>
      <w:r w:rsidRPr="008B67C1">
        <w:t>između</w:t>
      </w:r>
      <w:proofErr w:type="spellEnd"/>
    </w:p>
    <w:p w:rsidR="00C429BD" w:rsidRPr="00C429BD" w:rsidRDefault="00C429BD" w:rsidP="00C429BD"/>
    <w:p w:rsidR="00C429BD" w:rsidRDefault="00C429BD" w:rsidP="00C429BD">
      <w:r w:rsidRPr="00C429BD">
        <w:fldChar w:fldCharType="begin">
          <w:ffData>
            <w:name w:val=""/>
            <w:enabled/>
            <w:calcOnExit w:val="0"/>
            <w:textInput>
              <w:default w:val="Betroffene Person"/>
            </w:textInput>
          </w:ffData>
        </w:fldChar>
      </w:r>
      <w:r w:rsidRPr="00C429BD">
        <w:instrText xml:space="preserve"> FORMTEXT </w:instrText>
      </w:r>
      <w:r w:rsidRPr="00C429BD">
        <w:fldChar w:fldCharType="separate"/>
      </w:r>
      <w:r w:rsidRPr="00C429BD">
        <w:t>Betroffene Person</w:t>
      </w:r>
      <w:r w:rsidRPr="00C429BD">
        <w:rPr>
          <w:lang w:val="sq-AL"/>
        </w:rPr>
        <w:fldChar w:fldCharType="end"/>
      </w:r>
      <w:r w:rsidRPr="00C429BD">
        <w:t xml:space="preserve"> (</w:t>
      </w:r>
      <w:proofErr w:type="spellStart"/>
      <w:r w:rsidR="008B67C1" w:rsidRPr="008B67C1">
        <w:t>prezime</w:t>
      </w:r>
      <w:proofErr w:type="spellEnd"/>
      <w:r w:rsidR="008B67C1" w:rsidRPr="008B67C1">
        <w:t xml:space="preserve">, </w:t>
      </w:r>
      <w:proofErr w:type="spellStart"/>
      <w:r w:rsidR="008B67C1" w:rsidRPr="008B67C1">
        <w:t>ime</w:t>
      </w:r>
      <w:proofErr w:type="spellEnd"/>
      <w:r w:rsidR="008B67C1" w:rsidRPr="008B67C1">
        <w:t xml:space="preserve">, </w:t>
      </w:r>
      <w:proofErr w:type="spellStart"/>
      <w:r w:rsidR="008B67C1" w:rsidRPr="008B67C1">
        <w:t>datum</w:t>
      </w:r>
      <w:proofErr w:type="spellEnd"/>
      <w:r w:rsidR="008B67C1" w:rsidRPr="008B67C1">
        <w:t xml:space="preserve"> </w:t>
      </w:r>
      <w:proofErr w:type="spellStart"/>
      <w:r w:rsidR="008B67C1" w:rsidRPr="008B67C1">
        <w:t>rođenja</w:t>
      </w:r>
      <w:proofErr w:type="spellEnd"/>
      <w:r w:rsidR="008B67C1" w:rsidRPr="008B67C1">
        <w:t xml:space="preserve">, </w:t>
      </w:r>
      <w:proofErr w:type="spellStart"/>
      <w:r w:rsidR="008B67C1" w:rsidRPr="008B67C1">
        <w:t>državljanstvo</w:t>
      </w:r>
      <w:proofErr w:type="spellEnd"/>
      <w:r w:rsidRPr="00C429BD">
        <w:t>)</w:t>
      </w:r>
    </w:p>
    <w:p w:rsidR="00C429BD" w:rsidRPr="00C429BD" w:rsidRDefault="00C429BD" w:rsidP="00C429BD"/>
    <w:p w:rsidR="00C429BD" w:rsidRPr="008B67C1" w:rsidRDefault="008B67C1" w:rsidP="00C429BD">
      <w:pPr>
        <w:rPr>
          <w:lang w:val="en-US"/>
        </w:rPr>
      </w:pPr>
      <w:proofErr w:type="gramStart"/>
      <w:r w:rsidRPr="008B67C1">
        <w:rPr>
          <w:lang w:val="en-US"/>
        </w:rPr>
        <w:t>i</w:t>
      </w:r>
      <w:proofErr w:type="gramEnd"/>
    </w:p>
    <w:p w:rsidR="00C429BD" w:rsidRPr="008B67C1" w:rsidRDefault="00C429BD" w:rsidP="00C429BD">
      <w:pPr>
        <w:rPr>
          <w:lang w:val="en-US"/>
        </w:rPr>
      </w:pPr>
    </w:p>
    <w:p w:rsidR="00C429BD" w:rsidRPr="008B67C1" w:rsidRDefault="008B67C1" w:rsidP="008B67C1">
      <w:pPr>
        <w:rPr>
          <w:lang w:val="en-US"/>
        </w:rPr>
      </w:pPr>
      <w:proofErr w:type="spellStart"/>
      <w:proofErr w:type="gramStart"/>
      <w:r w:rsidRPr="008B67C1">
        <w:rPr>
          <w:lang w:val="en-US"/>
        </w:rPr>
        <w:t>službe</w:t>
      </w:r>
      <w:proofErr w:type="spellEnd"/>
      <w:proofErr w:type="gramEnd"/>
      <w:r w:rsidRPr="008B67C1">
        <w:rPr>
          <w:lang w:val="en-US"/>
        </w:rPr>
        <w:t xml:space="preserve"> </w:t>
      </w:r>
      <w:proofErr w:type="spellStart"/>
      <w:r w:rsidRPr="008B67C1">
        <w:rPr>
          <w:lang w:val="en-US"/>
        </w:rPr>
        <w:t>za</w:t>
      </w:r>
      <w:proofErr w:type="spellEnd"/>
      <w:r w:rsidRPr="008B67C1">
        <w:rPr>
          <w:lang w:val="en-US"/>
        </w:rPr>
        <w:t xml:space="preserve"> </w:t>
      </w:r>
      <w:proofErr w:type="spellStart"/>
      <w:r w:rsidRPr="008B67C1">
        <w:rPr>
          <w:lang w:val="en-US"/>
        </w:rPr>
        <w:t>migraciju</w:t>
      </w:r>
      <w:proofErr w:type="spellEnd"/>
      <w:r w:rsidRPr="008B67C1">
        <w:rPr>
          <w:lang w:val="en-US"/>
        </w:rPr>
        <w:t xml:space="preserve"> </w:t>
      </w:r>
      <w:proofErr w:type="spellStart"/>
      <w:r w:rsidRPr="008B67C1">
        <w:rPr>
          <w:lang w:val="en-US"/>
        </w:rPr>
        <w:t>kantona</w:t>
      </w:r>
      <w:proofErr w:type="spellEnd"/>
      <w:r w:rsidRPr="008B67C1">
        <w:rPr>
          <w:lang w:val="en-US"/>
        </w:rPr>
        <w:t xml:space="preserve"> Bern</w:t>
      </w:r>
    </w:p>
    <w:p w:rsidR="00E360E9" w:rsidRPr="008B67C1" w:rsidRDefault="00E360E9" w:rsidP="00E360E9">
      <w:pPr>
        <w:rPr>
          <w:lang w:val="en-US"/>
        </w:rPr>
      </w:pPr>
    </w:p>
    <w:p w:rsidR="00F95675" w:rsidRPr="00F95675" w:rsidRDefault="00F95675" w:rsidP="00F95675">
      <w:pPr>
        <w:rPr>
          <w:lang w:val="en-US"/>
        </w:rPr>
      </w:pPr>
      <w:r w:rsidRPr="00F95675">
        <w:rPr>
          <w:lang w:val="en-US"/>
        </w:rPr>
        <w:t xml:space="preserve">Na </w:t>
      </w:r>
      <w:proofErr w:type="spellStart"/>
      <w:r w:rsidRPr="00F95675">
        <w:rPr>
          <w:lang w:val="en-US"/>
        </w:rPr>
        <w:t>osnovu</w:t>
      </w:r>
      <w:proofErr w:type="spellEnd"/>
      <w:r w:rsidRPr="00F95675">
        <w:rPr>
          <w:lang w:val="en-US"/>
        </w:rPr>
        <w:t xml:space="preserve"> </w:t>
      </w:r>
      <w:proofErr w:type="spellStart"/>
      <w:r w:rsidRPr="00F95675">
        <w:rPr>
          <w:lang w:val="en-US"/>
        </w:rPr>
        <w:t>Zakona</w:t>
      </w:r>
      <w:proofErr w:type="spellEnd"/>
      <w:r w:rsidRPr="00F95675">
        <w:rPr>
          <w:lang w:val="en-US"/>
        </w:rPr>
        <w:t xml:space="preserve"> o </w:t>
      </w:r>
      <w:proofErr w:type="spellStart"/>
      <w:r w:rsidRPr="00F95675">
        <w:rPr>
          <w:lang w:val="en-US"/>
        </w:rPr>
        <w:t>integraciji</w:t>
      </w:r>
      <w:proofErr w:type="spellEnd"/>
      <w:r w:rsidRPr="00F95675">
        <w:rPr>
          <w:lang w:val="en-US"/>
        </w:rPr>
        <w:t xml:space="preserve"> </w:t>
      </w:r>
      <w:proofErr w:type="spellStart"/>
      <w:r w:rsidRPr="00F95675">
        <w:rPr>
          <w:lang w:val="en-US"/>
        </w:rPr>
        <w:t>stranih</w:t>
      </w:r>
      <w:proofErr w:type="spellEnd"/>
      <w:r w:rsidRPr="00F95675">
        <w:rPr>
          <w:lang w:val="en-US"/>
        </w:rPr>
        <w:t xml:space="preserve"> </w:t>
      </w:r>
      <w:proofErr w:type="spellStart"/>
      <w:r w:rsidRPr="00F95675">
        <w:rPr>
          <w:lang w:val="en-US"/>
        </w:rPr>
        <w:t>građana</w:t>
      </w:r>
      <w:proofErr w:type="spellEnd"/>
      <w:r w:rsidRPr="00F95675">
        <w:rPr>
          <w:lang w:val="en-US"/>
        </w:rPr>
        <w:t xml:space="preserve"> </w:t>
      </w:r>
      <w:proofErr w:type="spellStart"/>
      <w:r w:rsidRPr="00F95675">
        <w:rPr>
          <w:lang w:val="en-US"/>
        </w:rPr>
        <w:t>kantona</w:t>
      </w:r>
      <w:proofErr w:type="spellEnd"/>
      <w:r w:rsidRPr="00F95675">
        <w:rPr>
          <w:lang w:val="en-US"/>
        </w:rPr>
        <w:t xml:space="preserve"> Bern </w:t>
      </w:r>
      <w:proofErr w:type="spellStart"/>
      <w:r w:rsidRPr="00F95675">
        <w:rPr>
          <w:lang w:val="en-US"/>
        </w:rPr>
        <w:t>ovaj</w:t>
      </w:r>
      <w:proofErr w:type="spellEnd"/>
      <w:r w:rsidRPr="00F95675">
        <w:rPr>
          <w:lang w:val="en-US"/>
        </w:rPr>
        <w:t xml:space="preserve"> </w:t>
      </w:r>
      <w:proofErr w:type="spellStart"/>
      <w:r w:rsidRPr="00F95675">
        <w:rPr>
          <w:lang w:val="en-US"/>
        </w:rPr>
        <w:t>integracioni</w:t>
      </w:r>
      <w:proofErr w:type="spellEnd"/>
      <w:r w:rsidRPr="00F95675">
        <w:rPr>
          <w:lang w:val="en-US"/>
        </w:rPr>
        <w:t xml:space="preserve"> </w:t>
      </w:r>
      <w:proofErr w:type="spellStart"/>
      <w:r w:rsidRPr="00F95675">
        <w:rPr>
          <w:lang w:val="en-US"/>
        </w:rPr>
        <w:t>sporazum</w:t>
      </w:r>
      <w:proofErr w:type="spellEnd"/>
      <w:r w:rsidRPr="00F95675">
        <w:rPr>
          <w:lang w:val="en-US"/>
        </w:rPr>
        <w:t xml:space="preserve"> </w:t>
      </w:r>
      <w:proofErr w:type="spellStart"/>
      <w:r w:rsidRPr="00F95675">
        <w:rPr>
          <w:lang w:val="en-US"/>
        </w:rPr>
        <w:t>doprinosi</w:t>
      </w:r>
      <w:proofErr w:type="spellEnd"/>
      <w:r w:rsidRPr="00F95675">
        <w:rPr>
          <w:lang w:val="en-US"/>
        </w:rPr>
        <w:t xml:space="preserve"> </w:t>
      </w:r>
      <w:proofErr w:type="spellStart"/>
      <w:r w:rsidRPr="00F95675">
        <w:rPr>
          <w:lang w:val="en-US"/>
        </w:rPr>
        <w:t>unapređenju</w:t>
      </w:r>
      <w:proofErr w:type="spellEnd"/>
      <w:r w:rsidRPr="00F95675">
        <w:rPr>
          <w:lang w:val="en-US"/>
        </w:rPr>
        <w:t xml:space="preserve"> </w:t>
      </w:r>
      <w:proofErr w:type="spellStart"/>
      <w:r w:rsidRPr="00F95675">
        <w:rPr>
          <w:lang w:val="en-US"/>
        </w:rPr>
        <w:t>Vaše</w:t>
      </w:r>
      <w:proofErr w:type="spellEnd"/>
      <w:r w:rsidRPr="00F95675">
        <w:rPr>
          <w:lang w:val="en-US"/>
        </w:rPr>
        <w:t xml:space="preserve"> </w:t>
      </w:r>
      <w:proofErr w:type="spellStart"/>
      <w:r w:rsidRPr="00F95675">
        <w:rPr>
          <w:lang w:val="en-US"/>
        </w:rPr>
        <w:t>integracije</w:t>
      </w:r>
      <w:proofErr w:type="spellEnd"/>
      <w:r w:rsidRPr="00F95675">
        <w:rPr>
          <w:lang w:val="en-US"/>
        </w:rPr>
        <w:t xml:space="preserve"> (</w:t>
      </w:r>
      <w:proofErr w:type="spellStart"/>
      <w:r w:rsidRPr="00F95675">
        <w:rPr>
          <w:lang w:val="en-US"/>
        </w:rPr>
        <w:t>Zakon</w:t>
      </w:r>
      <w:proofErr w:type="spellEnd"/>
      <w:r w:rsidRPr="00F95675">
        <w:rPr>
          <w:lang w:val="en-US"/>
        </w:rPr>
        <w:t xml:space="preserve"> o </w:t>
      </w:r>
      <w:proofErr w:type="spellStart"/>
      <w:r w:rsidRPr="00F95675">
        <w:rPr>
          <w:lang w:val="en-US"/>
        </w:rPr>
        <w:t>integraciji</w:t>
      </w:r>
      <w:proofErr w:type="spellEnd"/>
      <w:r w:rsidRPr="00F95675">
        <w:rPr>
          <w:lang w:val="en-US"/>
        </w:rPr>
        <w:t xml:space="preserve">, </w:t>
      </w:r>
      <w:proofErr w:type="spellStart"/>
      <w:r w:rsidRPr="00F95675">
        <w:rPr>
          <w:lang w:val="en-US"/>
        </w:rPr>
        <w:t>IntG</w:t>
      </w:r>
      <w:proofErr w:type="spellEnd"/>
      <w:r w:rsidRPr="00F95675">
        <w:rPr>
          <w:lang w:val="en-US"/>
        </w:rPr>
        <w:t>).</w:t>
      </w:r>
    </w:p>
    <w:p w:rsidR="00E360E9" w:rsidRPr="007D4877" w:rsidRDefault="00E360E9" w:rsidP="00E360E9">
      <w:pPr>
        <w:rPr>
          <w:spacing w:val="8"/>
          <w:sz w:val="22"/>
          <w:lang w:val="sq-AL"/>
        </w:rPr>
      </w:pPr>
      <w:r w:rsidRPr="007D4877">
        <w:rPr>
          <w:lang w:val="sq-AL"/>
        </w:rPr>
        <w:br w:type="page"/>
      </w:r>
    </w:p>
    <w:p w:rsidR="00F95675" w:rsidRDefault="00E360E9" w:rsidP="00F95675">
      <w:pPr>
        <w:pStyle w:val="berschrift1"/>
        <w:rPr>
          <w:bCs/>
          <w:lang w:val="sq-AL"/>
        </w:rPr>
      </w:pPr>
      <w:r w:rsidRPr="007D4877">
        <w:rPr>
          <w:lang w:val="sq-AL"/>
        </w:rPr>
        <w:lastRenderedPageBreak/>
        <w:t xml:space="preserve">I. </w:t>
      </w:r>
      <w:proofErr w:type="spellStart"/>
      <w:r w:rsidR="00F95675" w:rsidRPr="00F95675">
        <w:rPr>
          <w:bCs/>
          <w:lang w:val="fr-CH"/>
        </w:rPr>
        <w:t>Podaci</w:t>
      </w:r>
      <w:proofErr w:type="spellEnd"/>
      <w:r w:rsidR="00F95675" w:rsidRPr="00F95675">
        <w:rPr>
          <w:bCs/>
          <w:lang w:val="fr-CH"/>
        </w:rPr>
        <w:t xml:space="preserve"> o </w:t>
      </w:r>
      <w:proofErr w:type="spellStart"/>
      <w:r w:rsidR="00F95675" w:rsidRPr="00F95675">
        <w:rPr>
          <w:bCs/>
          <w:lang w:val="fr-CH"/>
        </w:rPr>
        <w:t>osobi</w:t>
      </w:r>
      <w:proofErr w:type="spellEnd"/>
    </w:p>
    <w:p w:rsidR="00E360E9" w:rsidRPr="007D4877" w:rsidRDefault="004B0FD3" w:rsidP="00F95675">
      <w:pPr>
        <w:pStyle w:val="berschrift1"/>
        <w:rPr>
          <w:bCs/>
          <w:lang w:val="sq-AL"/>
        </w:rPr>
      </w:pPr>
      <w:proofErr w:type="spellStart"/>
      <w:r w:rsidRPr="004B0FD3">
        <w:rPr>
          <w:bCs/>
          <w:lang w:val="fr-CH"/>
        </w:rPr>
        <w:t>Lični</w:t>
      </w:r>
      <w:proofErr w:type="spellEnd"/>
      <w:r w:rsidRPr="004B0FD3">
        <w:rPr>
          <w:bCs/>
          <w:lang w:val="fr-CH"/>
        </w:rPr>
        <w:t xml:space="preserve"> </w:t>
      </w:r>
      <w:proofErr w:type="spellStart"/>
      <w:r w:rsidRPr="004B0FD3">
        <w:rPr>
          <w:bCs/>
          <w:lang w:val="fr-CH"/>
        </w:rPr>
        <w:t>podaci</w:t>
      </w:r>
      <w:proofErr w:type="spellEnd"/>
      <w:r>
        <w:rPr>
          <w:bCs/>
          <w:lang w:val="fr-CH"/>
        </w:rPr>
        <w:t>:</w:t>
      </w:r>
    </w:p>
    <w:p w:rsidR="004B0FD3" w:rsidRPr="004B0FD3" w:rsidRDefault="004B0FD3" w:rsidP="004B0FD3">
      <w:pPr>
        <w:tabs>
          <w:tab w:val="left" w:pos="3969"/>
        </w:tabs>
        <w:rPr>
          <w:lang w:val="de-DE"/>
        </w:rPr>
      </w:pPr>
      <w:proofErr w:type="spellStart"/>
      <w:r w:rsidRPr="004B0FD3">
        <w:rPr>
          <w:lang w:val="de-DE"/>
        </w:rPr>
        <w:t>prezime</w:t>
      </w:r>
      <w:proofErr w:type="spellEnd"/>
      <w:r>
        <w:rPr>
          <w:lang w:val="de-DE"/>
        </w:rPr>
        <w:t>:</w:t>
      </w:r>
      <w:r>
        <w:rPr>
          <w:lang w:val="de-DE"/>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4B0FD3" w:rsidRPr="004B0FD3" w:rsidRDefault="004B0FD3" w:rsidP="004B0FD3">
      <w:pPr>
        <w:tabs>
          <w:tab w:val="left" w:pos="3969"/>
        </w:tabs>
        <w:rPr>
          <w:lang w:val="de-DE"/>
        </w:rPr>
      </w:pPr>
      <w:proofErr w:type="spellStart"/>
      <w:r w:rsidRPr="004B0FD3">
        <w:rPr>
          <w:lang w:val="de-DE"/>
        </w:rPr>
        <w:t>im</w:t>
      </w:r>
      <w:r>
        <w:rPr>
          <w:lang w:val="de-DE"/>
        </w:rPr>
        <w:t>e</w:t>
      </w:r>
      <w:proofErr w:type="spellEnd"/>
      <w:r>
        <w:rPr>
          <w:lang w:val="de-DE"/>
        </w:rPr>
        <w:t>:</w:t>
      </w:r>
      <w:r>
        <w:rPr>
          <w:lang w:val="de-DE"/>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4B0FD3" w:rsidRPr="004B0FD3" w:rsidRDefault="004B0FD3" w:rsidP="004B0FD3">
      <w:pPr>
        <w:tabs>
          <w:tab w:val="left" w:pos="3969"/>
        </w:tabs>
        <w:rPr>
          <w:lang w:val="de-DE"/>
        </w:rPr>
      </w:pPr>
      <w:proofErr w:type="spellStart"/>
      <w:r w:rsidRPr="004B0FD3">
        <w:rPr>
          <w:lang w:val="de-DE"/>
        </w:rPr>
        <w:t>ulica</w:t>
      </w:r>
      <w:proofErr w:type="spellEnd"/>
      <w:r>
        <w:rPr>
          <w:lang w:val="de-DE"/>
        </w:rPr>
        <w:t>:</w:t>
      </w:r>
      <w:r>
        <w:rPr>
          <w:lang w:val="de-DE"/>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4B0FD3" w:rsidRPr="004B0FD3" w:rsidRDefault="004B0FD3" w:rsidP="004B0FD3">
      <w:pPr>
        <w:tabs>
          <w:tab w:val="left" w:pos="3969"/>
        </w:tabs>
        <w:rPr>
          <w:lang w:val="de-DE"/>
        </w:rPr>
      </w:pPr>
      <w:proofErr w:type="spellStart"/>
      <w:r w:rsidRPr="004B0FD3">
        <w:rPr>
          <w:lang w:val="de-DE"/>
        </w:rPr>
        <w:t>poštanski</w:t>
      </w:r>
      <w:proofErr w:type="spellEnd"/>
      <w:r w:rsidRPr="004B0FD3">
        <w:rPr>
          <w:lang w:val="de-DE"/>
        </w:rPr>
        <w:t xml:space="preserve"> </w:t>
      </w:r>
      <w:proofErr w:type="spellStart"/>
      <w:r w:rsidRPr="004B0FD3">
        <w:rPr>
          <w:lang w:val="de-DE"/>
        </w:rPr>
        <w:t>broj</w:t>
      </w:r>
      <w:proofErr w:type="spellEnd"/>
      <w:r w:rsidRPr="004B0FD3">
        <w:rPr>
          <w:lang w:val="de-DE"/>
        </w:rPr>
        <w:t xml:space="preserve">, </w:t>
      </w:r>
      <w:proofErr w:type="spellStart"/>
      <w:r w:rsidRPr="004B0FD3">
        <w:rPr>
          <w:lang w:val="de-DE"/>
        </w:rPr>
        <w:t>mjesto</w:t>
      </w:r>
      <w:proofErr w:type="spellEnd"/>
      <w:r>
        <w:rPr>
          <w:lang w:val="de-DE"/>
        </w:rPr>
        <w:t>:</w:t>
      </w:r>
      <w:r>
        <w:rPr>
          <w:lang w:val="de-DE"/>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4B0FD3" w:rsidRPr="004B0FD3" w:rsidRDefault="004B0FD3" w:rsidP="004B0FD3">
      <w:pPr>
        <w:tabs>
          <w:tab w:val="left" w:pos="3969"/>
        </w:tabs>
        <w:rPr>
          <w:lang w:val="de-DE"/>
        </w:rPr>
      </w:pPr>
      <w:r w:rsidRPr="004B0FD3">
        <w:rPr>
          <w:lang w:val="de-DE"/>
        </w:rPr>
        <w:t xml:space="preserve">tel. </w:t>
      </w:r>
      <w:proofErr w:type="spellStart"/>
      <w:r w:rsidRPr="004B0FD3">
        <w:rPr>
          <w:lang w:val="de-DE"/>
        </w:rPr>
        <w:t>privatno</w:t>
      </w:r>
      <w:proofErr w:type="spellEnd"/>
      <w:r>
        <w:rPr>
          <w:lang w:val="de-DE"/>
        </w:rPr>
        <w:t>:</w:t>
      </w:r>
      <w:r>
        <w:rPr>
          <w:lang w:val="de-DE"/>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4B0FD3" w:rsidRPr="004B0FD3" w:rsidRDefault="004B0FD3" w:rsidP="004B0FD3">
      <w:pPr>
        <w:tabs>
          <w:tab w:val="left" w:pos="3969"/>
        </w:tabs>
        <w:rPr>
          <w:lang w:val="de-DE"/>
        </w:rPr>
      </w:pPr>
      <w:r w:rsidRPr="004B0FD3">
        <w:rPr>
          <w:lang w:val="de-DE"/>
        </w:rPr>
        <w:t xml:space="preserve">tel. </w:t>
      </w:r>
      <w:proofErr w:type="spellStart"/>
      <w:r w:rsidRPr="004B0FD3">
        <w:rPr>
          <w:lang w:val="de-DE"/>
        </w:rPr>
        <w:t>poslovno</w:t>
      </w:r>
      <w:proofErr w:type="spellEnd"/>
      <w:r>
        <w:rPr>
          <w:lang w:val="de-DE"/>
        </w:rPr>
        <w:t>:</w:t>
      </w:r>
      <w:r>
        <w:rPr>
          <w:lang w:val="de-DE"/>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4B0FD3" w:rsidRPr="004B0FD3" w:rsidRDefault="004B0FD3" w:rsidP="004B0FD3">
      <w:pPr>
        <w:tabs>
          <w:tab w:val="left" w:pos="3969"/>
        </w:tabs>
        <w:rPr>
          <w:lang w:val="de-DE"/>
        </w:rPr>
      </w:pPr>
      <w:proofErr w:type="spellStart"/>
      <w:r w:rsidRPr="004B0FD3">
        <w:rPr>
          <w:lang w:val="de-DE"/>
        </w:rPr>
        <w:t>mobilni</w:t>
      </w:r>
      <w:proofErr w:type="spellEnd"/>
      <w:r>
        <w:rPr>
          <w:lang w:val="de-DE"/>
        </w:rPr>
        <w:t>:</w:t>
      </w:r>
      <w:r>
        <w:rPr>
          <w:lang w:val="de-DE"/>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4B0FD3" w:rsidRPr="004B0FD3" w:rsidRDefault="004B0FD3" w:rsidP="004B0FD3">
      <w:pPr>
        <w:tabs>
          <w:tab w:val="left" w:pos="3969"/>
        </w:tabs>
        <w:rPr>
          <w:lang w:val="de-DE"/>
        </w:rPr>
      </w:pPr>
      <w:proofErr w:type="spellStart"/>
      <w:r w:rsidRPr="004B0FD3">
        <w:rPr>
          <w:lang w:val="de-DE"/>
        </w:rPr>
        <w:t>e-m</w:t>
      </w:r>
      <w:r>
        <w:rPr>
          <w:lang w:val="de-DE"/>
        </w:rPr>
        <w:t>ail</w:t>
      </w:r>
      <w:proofErr w:type="spellEnd"/>
      <w:r>
        <w:rPr>
          <w:lang w:val="de-DE"/>
        </w:rPr>
        <w:t>:</w:t>
      </w:r>
      <w:r>
        <w:rPr>
          <w:lang w:val="de-DE"/>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4B0FD3" w:rsidRDefault="004B0FD3" w:rsidP="004B0FD3">
      <w:pPr>
        <w:tabs>
          <w:tab w:val="left" w:pos="3969"/>
        </w:tabs>
        <w:rPr>
          <w:lang w:val="de-DE"/>
        </w:rPr>
      </w:pPr>
    </w:p>
    <w:p w:rsidR="004B0FD3" w:rsidRPr="004B0FD3" w:rsidRDefault="004B0FD3" w:rsidP="004B0FD3">
      <w:pPr>
        <w:tabs>
          <w:tab w:val="left" w:pos="3969"/>
        </w:tabs>
        <w:rPr>
          <w:lang w:val="de-DE"/>
        </w:rPr>
      </w:pPr>
      <w:proofErr w:type="spellStart"/>
      <w:r w:rsidRPr="004B0FD3">
        <w:rPr>
          <w:lang w:val="de-DE"/>
        </w:rPr>
        <w:t>državljanstvo</w:t>
      </w:r>
      <w:proofErr w:type="spellEnd"/>
      <w:r>
        <w:rPr>
          <w:lang w:val="de-DE"/>
        </w:rPr>
        <w:t>:</w:t>
      </w:r>
      <w:r>
        <w:rPr>
          <w:lang w:val="de-DE"/>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4B0FD3" w:rsidRPr="004B0FD3" w:rsidRDefault="004B0FD3" w:rsidP="004B0FD3">
      <w:pPr>
        <w:tabs>
          <w:tab w:val="left" w:pos="3969"/>
        </w:tabs>
        <w:rPr>
          <w:lang w:val="de-DE"/>
        </w:rPr>
      </w:pPr>
      <w:proofErr w:type="spellStart"/>
      <w:r w:rsidRPr="004B0FD3">
        <w:rPr>
          <w:lang w:val="de-DE"/>
        </w:rPr>
        <w:t>bračno</w:t>
      </w:r>
      <w:proofErr w:type="spellEnd"/>
      <w:r w:rsidRPr="004B0FD3">
        <w:rPr>
          <w:lang w:val="de-DE"/>
        </w:rPr>
        <w:t xml:space="preserve"> </w:t>
      </w:r>
      <w:proofErr w:type="spellStart"/>
      <w:r w:rsidRPr="004B0FD3">
        <w:rPr>
          <w:lang w:val="de-DE"/>
        </w:rPr>
        <w:t>stanje</w:t>
      </w:r>
      <w:proofErr w:type="spellEnd"/>
      <w:r>
        <w:rPr>
          <w:lang w:val="de-DE"/>
        </w:rPr>
        <w:t>:</w:t>
      </w:r>
      <w:r>
        <w:rPr>
          <w:lang w:val="de-DE"/>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4B0FD3" w:rsidRPr="004B0FD3" w:rsidRDefault="004B0FD3" w:rsidP="004B0FD3">
      <w:pPr>
        <w:tabs>
          <w:tab w:val="left" w:pos="3969"/>
        </w:tabs>
        <w:rPr>
          <w:lang w:val="de-DE"/>
        </w:rPr>
      </w:pPr>
      <w:proofErr w:type="spellStart"/>
      <w:r w:rsidRPr="004B0FD3">
        <w:rPr>
          <w:lang w:val="de-DE"/>
        </w:rPr>
        <w:t>datum</w:t>
      </w:r>
      <w:proofErr w:type="spellEnd"/>
      <w:r w:rsidRPr="004B0FD3">
        <w:rPr>
          <w:lang w:val="de-DE"/>
        </w:rPr>
        <w:t xml:space="preserve"> </w:t>
      </w:r>
      <w:proofErr w:type="spellStart"/>
      <w:r w:rsidRPr="004B0FD3">
        <w:rPr>
          <w:lang w:val="de-DE"/>
        </w:rPr>
        <w:t>rođenja</w:t>
      </w:r>
      <w:proofErr w:type="spellEnd"/>
      <w:r>
        <w:rPr>
          <w:lang w:val="de-DE"/>
        </w:rPr>
        <w:t>:</w:t>
      </w:r>
      <w:r>
        <w:rPr>
          <w:lang w:val="de-DE"/>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4B0FD3" w:rsidRPr="004B0FD3" w:rsidRDefault="004B0FD3" w:rsidP="004B0FD3">
      <w:pPr>
        <w:tabs>
          <w:tab w:val="left" w:pos="3969"/>
        </w:tabs>
        <w:rPr>
          <w:lang w:val="de-DE"/>
        </w:rPr>
      </w:pPr>
      <w:r w:rsidRPr="004B0FD3">
        <w:rPr>
          <w:lang w:val="de-DE"/>
        </w:rPr>
        <w:t>ZEMIS-br</w:t>
      </w:r>
      <w:r>
        <w:rPr>
          <w:lang w:val="de-DE"/>
        </w:rPr>
        <w:t>.:</w:t>
      </w:r>
      <w:r>
        <w:rPr>
          <w:lang w:val="de-DE"/>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4B0FD3" w:rsidRDefault="004B0FD3" w:rsidP="004B0FD3">
      <w:pPr>
        <w:tabs>
          <w:tab w:val="left" w:pos="3969"/>
        </w:tabs>
        <w:rPr>
          <w:lang w:val="de-DE"/>
        </w:rPr>
      </w:pPr>
    </w:p>
    <w:p w:rsidR="004B0FD3" w:rsidRPr="004B0FD3" w:rsidRDefault="004B0FD3" w:rsidP="004B0FD3">
      <w:pPr>
        <w:tabs>
          <w:tab w:val="left" w:pos="3969"/>
        </w:tabs>
        <w:rPr>
          <w:lang w:val="de-DE"/>
        </w:rPr>
      </w:pPr>
      <w:proofErr w:type="spellStart"/>
      <w:r w:rsidRPr="004B0FD3">
        <w:rPr>
          <w:lang w:val="de-DE"/>
        </w:rPr>
        <w:t>datum</w:t>
      </w:r>
      <w:proofErr w:type="spellEnd"/>
      <w:r w:rsidRPr="004B0FD3">
        <w:rPr>
          <w:lang w:val="de-DE"/>
        </w:rPr>
        <w:t xml:space="preserve"> </w:t>
      </w:r>
      <w:proofErr w:type="spellStart"/>
      <w:r w:rsidRPr="004B0FD3">
        <w:rPr>
          <w:lang w:val="de-DE"/>
        </w:rPr>
        <w:t>doseljenja</w:t>
      </w:r>
      <w:proofErr w:type="spellEnd"/>
      <w:r w:rsidRPr="004B0FD3">
        <w:rPr>
          <w:lang w:val="de-DE"/>
        </w:rPr>
        <w:t xml:space="preserve"> u </w:t>
      </w:r>
      <w:proofErr w:type="spellStart"/>
      <w:r w:rsidRPr="004B0FD3">
        <w:rPr>
          <w:lang w:val="de-DE"/>
        </w:rPr>
        <w:t>Švicarsku</w:t>
      </w:r>
      <w:proofErr w:type="spellEnd"/>
      <w:r>
        <w:rPr>
          <w:lang w:val="de-DE"/>
        </w:rPr>
        <w:t>:</w:t>
      </w:r>
      <w:r>
        <w:rPr>
          <w:lang w:val="de-DE"/>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4B0FD3" w:rsidRPr="004B0FD3" w:rsidRDefault="004B0FD3" w:rsidP="004B0FD3">
      <w:pPr>
        <w:tabs>
          <w:tab w:val="left" w:pos="3969"/>
        </w:tabs>
        <w:rPr>
          <w:lang w:val="de-DE"/>
        </w:rPr>
      </w:pPr>
      <w:proofErr w:type="spellStart"/>
      <w:r w:rsidRPr="004B0FD3">
        <w:rPr>
          <w:lang w:val="de-DE"/>
        </w:rPr>
        <w:t>datum</w:t>
      </w:r>
      <w:proofErr w:type="spellEnd"/>
      <w:r w:rsidRPr="004B0FD3">
        <w:rPr>
          <w:lang w:val="de-DE"/>
        </w:rPr>
        <w:t xml:space="preserve"> </w:t>
      </w:r>
      <w:proofErr w:type="spellStart"/>
      <w:r w:rsidRPr="004B0FD3">
        <w:rPr>
          <w:lang w:val="de-DE"/>
        </w:rPr>
        <w:t>doseljenja</w:t>
      </w:r>
      <w:proofErr w:type="spellEnd"/>
      <w:r w:rsidRPr="004B0FD3">
        <w:rPr>
          <w:lang w:val="de-DE"/>
        </w:rPr>
        <w:t xml:space="preserve"> u </w:t>
      </w:r>
      <w:proofErr w:type="spellStart"/>
      <w:r w:rsidRPr="004B0FD3">
        <w:rPr>
          <w:lang w:val="de-DE"/>
        </w:rPr>
        <w:t>kan</w:t>
      </w:r>
      <w:r>
        <w:rPr>
          <w:lang w:val="de-DE"/>
        </w:rPr>
        <w:t>ton</w:t>
      </w:r>
      <w:proofErr w:type="spellEnd"/>
      <w:r>
        <w:rPr>
          <w:lang w:val="de-DE"/>
        </w:rPr>
        <w:t xml:space="preserve"> XY:</w:t>
      </w:r>
      <w:r>
        <w:rPr>
          <w:lang w:val="de-DE"/>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4B0FD3" w:rsidRDefault="004B0FD3" w:rsidP="004B0FD3">
      <w:pPr>
        <w:tabs>
          <w:tab w:val="left" w:pos="3969"/>
        </w:tabs>
        <w:rPr>
          <w:lang w:val="de-DE"/>
        </w:rPr>
      </w:pPr>
    </w:p>
    <w:p w:rsidR="004B0FD3" w:rsidRPr="004B0FD3" w:rsidRDefault="004B0FD3" w:rsidP="004B0FD3">
      <w:pPr>
        <w:tabs>
          <w:tab w:val="left" w:pos="3969"/>
        </w:tabs>
        <w:rPr>
          <w:lang w:val="de-DE"/>
        </w:rPr>
      </w:pPr>
      <w:proofErr w:type="spellStart"/>
      <w:r w:rsidRPr="004B0FD3">
        <w:rPr>
          <w:lang w:val="de-DE"/>
        </w:rPr>
        <w:t>svrha</w:t>
      </w:r>
      <w:proofErr w:type="spellEnd"/>
      <w:r w:rsidRPr="004B0FD3">
        <w:rPr>
          <w:lang w:val="de-DE"/>
        </w:rPr>
        <w:t xml:space="preserve"> </w:t>
      </w:r>
      <w:proofErr w:type="spellStart"/>
      <w:r w:rsidRPr="004B0FD3">
        <w:rPr>
          <w:lang w:val="de-DE"/>
        </w:rPr>
        <w:t>boravka</w:t>
      </w:r>
      <w:proofErr w:type="spellEnd"/>
      <w:r>
        <w:rPr>
          <w:lang w:val="de-DE"/>
        </w:rPr>
        <w:t>:</w:t>
      </w:r>
      <w:r>
        <w:rPr>
          <w:lang w:val="de-DE"/>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C429BD" w:rsidRPr="004B0FD3" w:rsidRDefault="004B0FD3" w:rsidP="004B0FD3">
      <w:pPr>
        <w:pStyle w:val="berschrift1"/>
        <w:rPr>
          <w:bCs/>
          <w:lang w:val="fr-CH"/>
        </w:rPr>
      </w:pPr>
      <w:proofErr w:type="spellStart"/>
      <w:r w:rsidRPr="004B0FD3">
        <w:rPr>
          <w:bCs/>
          <w:lang w:val="fr-CH"/>
        </w:rPr>
        <w:t>Poznavanje</w:t>
      </w:r>
      <w:proofErr w:type="spellEnd"/>
      <w:r w:rsidRPr="004B0FD3">
        <w:rPr>
          <w:bCs/>
          <w:lang w:val="fr-CH"/>
        </w:rPr>
        <w:t xml:space="preserve"> </w:t>
      </w:r>
      <w:proofErr w:type="spellStart"/>
      <w:r w:rsidRPr="004B0FD3">
        <w:rPr>
          <w:bCs/>
          <w:lang w:val="fr-CH"/>
        </w:rPr>
        <w:t>jezika</w:t>
      </w:r>
      <w:proofErr w:type="spellEnd"/>
      <w:r w:rsidR="00C429BD" w:rsidRPr="004B0FD3">
        <w:rPr>
          <w:bCs/>
          <w:lang w:val="fr-CH"/>
        </w:rPr>
        <w:t>:</w:t>
      </w:r>
    </w:p>
    <w:p w:rsidR="004B0FD3" w:rsidRPr="004B0FD3" w:rsidRDefault="004B0FD3" w:rsidP="004B0FD3">
      <w:pPr>
        <w:tabs>
          <w:tab w:val="left" w:pos="3969"/>
        </w:tabs>
        <w:rPr>
          <w:lang w:val="de-DE"/>
        </w:rPr>
      </w:pPr>
      <w:proofErr w:type="spellStart"/>
      <w:r w:rsidRPr="004B0FD3">
        <w:rPr>
          <w:lang w:val="de-DE"/>
        </w:rPr>
        <w:t>maternji</w:t>
      </w:r>
      <w:proofErr w:type="spellEnd"/>
      <w:r w:rsidRPr="004B0FD3">
        <w:rPr>
          <w:lang w:val="de-DE"/>
        </w:rPr>
        <w:t xml:space="preserve"> </w:t>
      </w:r>
      <w:proofErr w:type="spellStart"/>
      <w:r w:rsidRPr="004B0FD3">
        <w:rPr>
          <w:lang w:val="de-DE"/>
        </w:rPr>
        <w:t>jezik</w:t>
      </w:r>
      <w:proofErr w:type="spellEnd"/>
      <w:r w:rsidRPr="004B0FD3">
        <w:rPr>
          <w:lang w:val="de-DE"/>
        </w:rPr>
        <w:t>/</w:t>
      </w:r>
      <w:proofErr w:type="spellStart"/>
      <w:r w:rsidRPr="004B0FD3">
        <w:rPr>
          <w:lang w:val="de-DE"/>
        </w:rPr>
        <w:t>jezici</w:t>
      </w:r>
      <w:proofErr w:type="spellEnd"/>
      <w:r>
        <w:rPr>
          <w:lang w:val="de-DE"/>
        </w:rPr>
        <w:t>:</w:t>
      </w:r>
      <w:r>
        <w:rPr>
          <w:lang w:val="de-DE"/>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4B0FD3" w:rsidRPr="004B0FD3" w:rsidRDefault="004B0FD3" w:rsidP="004B0FD3">
      <w:pPr>
        <w:tabs>
          <w:tab w:val="left" w:pos="3969"/>
        </w:tabs>
        <w:rPr>
          <w:lang w:val="de-DE"/>
        </w:rPr>
      </w:pPr>
      <w:proofErr w:type="spellStart"/>
      <w:r w:rsidRPr="004B0FD3">
        <w:rPr>
          <w:lang w:val="de-DE"/>
        </w:rPr>
        <w:t>strani</w:t>
      </w:r>
      <w:proofErr w:type="spellEnd"/>
      <w:r w:rsidRPr="004B0FD3">
        <w:rPr>
          <w:lang w:val="de-DE"/>
        </w:rPr>
        <w:t xml:space="preserve"> </w:t>
      </w:r>
      <w:proofErr w:type="spellStart"/>
      <w:r w:rsidRPr="004B0FD3">
        <w:rPr>
          <w:lang w:val="de-DE"/>
        </w:rPr>
        <w:t>jezici</w:t>
      </w:r>
      <w:proofErr w:type="spellEnd"/>
      <w:r>
        <w:rPr>
          <w:lang w:val="de-DE"/>
        </w:rPr>
        <w:t>:</w:t>
      </w:r>
      <w:r>
        <w:rPr>
          <w:lang w:val="de-DE"/>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4B0FD3" w:rsidRPr="004B0FD3" w:rsidRDefault="004B0FD3" w:rsidP="004B0FD3">
      <w:pPr>
        <w:tabs>
          <w:tab w:val="left" w:pos="3969"/>
        </w:tabs>
        <w:rPr>
          <w:lang w:val="de-DE"/>
        </w:rPr>
      </w:pPr>
      <w:proofErr w:type="spellStart"/>
      <w:r w:rsidRPr="004B0FD3">
        <w:rPr>
          <w:lang w:val="de-DE"/>
        </w:rPr>
        <w:t>poznavanje</w:t>
      </w:r>
      <w:proofErr w:type="spellEnd"/>
      <w:r w:rsidRPr="004B0FD3">
        <w:rPr>
          <w:lang w:val="de-DE"/>
        </w:rPr>
        <w:t xml:space="preserve"> </w:t>
      </w:r>
      <w:proofErr w:type="spellStart"/>
      <w:r w:rsidRPr="004B0FD3">
        <w:rPr>
          <w:lang w:val="de-DE"/>
        </w:rPr>
        <w:t>njemačkog</w:t>
      </w:r>
      <w:proofErr w:type="spellEnd"/>
      <w:r w:rsidRPr="004B0FD3">
        <w:rPr>
          <w:lang w:val="de-DE"/>
        </w:rPr>
        <w:t xml:space="preserve"> </w:t>
      </w:r>
      <w:proofErr w:type="spellStart"/>
      <w:r w:rsidRPr="004B0FD3">
        <w:rPr>
          <w:lang w:val="de-DE"/>
        </w:rPr>
        <w:t>jezika</w:t>
      </w:r>
      <w:proofErr w:type="spellEnd"/>
      <w:r w:rsidRPr="004B0FD3">
        <w:rPr>
          <w:lang w:val="de-DE"/>
        </w:rPr>
        <w:footnoteReference w:id="1"/>
      </w:r>
      <w:r>
        <w:rPr>
          <w:lang w:val="de-DE"/>
        </w:rPr>
        <w:t>:</w:t>
      </w:r>
      <w:r>
        <w:rPr>
          <w:lang w:val="de-DE"/>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C429BD" w:rsidRPr="004B0FD3" w:rsidRDefault="004B0FD3" w:rsidP="004B0FD3">
      <w:pPr>
        <w:pStyle w:val="berschrift1"/>
        <w:rPr>
          <w:bCs/>
          <w:lang w:val="de-DE"/>
        </w:rPr>
      </w:pPr>
      <w:proofErr w:type="spellStart"/>
      <w:r w:rsidRPr="004B0FD3">
        <w:rPr>
          <w:bCs/>
          <w:lang w:val="de-DE"/>
        </w:rPr>
        <w:t>Trenutno</w:t>
      </w:r>
      <w:proofErr w:type="spellEnd"/>
      <w:r w:rsidRPr="004B0FD3">
        <w:rPr>
          <w:bCs/>
          <w:lang w:val="de-DE"/>
        </w:rPr>
        <w:t xml:space="preserve"> </w:t>
      </w:r>
      <w:proofErr w:type="spellStart"/>
      <w:r w:rsidRPr="004B0FD3">
        <w:rPr>
          <w:bCs/>
          <w:lang w:val="de-DE"/>
        </w:rPr>
        <w:t>zanimanje</w:t>
      </w:r>
      <w:proofErr w:type="spellEnd"/>
      <w:r w:rsidR="00C429BD" w:rsidRPr="004B0FD3">
        <w:rPr>
          <w:bCs/>
          <w:lang w:val="de-DE"/>
        </w:rPr>
        <w:t>:</w:t>
      </w:r>
    </w:p>
    <w:p w:rsidR="004B0FD3" w:rsidRPr="004B0FD3" w:rsidRDefault="004B0FD3" w:rsidP="004B0FD3">
      <w:pPr>
        <w:tabs>
          <w:tab w:val="left" w:pos="3969"/>
        </w:tabs>
        <w:rPr>
          <w:lang w:val="de-DE"/>
        </w:rPr>
      </w:pPr>
      <w:proofErr w:type="spellStart"/>
      <w:r w:rsidRPr="004B0FD3">
        <w:rPr>
          <w:lang w:val="de-DE"/>
        </w:rPr>
        <w:t>zanimanje</w:t>
      </w:r>
      <w:proofErr w:type="spellEnd"/>
      <w:r w:rsidRPr="004B0FD3">
        <w:rPr>
          <w:lang w:val="de-DE"/>
        </w:rPr>
        <w:t>/</w:t>
      </w:r>
      <w:proofErr w:type="spellStart"/>
      <w:r w:rsidRPr="004B0FD3">
        <w:rPr>
          <w:lang w:val="de-DE"/>
        </w:rPr>
        <w:t>izobrazba</w:t>
      </w:r>
      <w:proofErr w:type="spellEnd"/>
    </w:p>
    <w:p w:rsidR="004B0FD3" w:rsidRPr="004B0FD3" w:rsidRDefault="004B0FD3" w:rsidP="004B0FD3">
      <w:pPr>
        <w:tabs>
          <w:tab w:val="left" w:pos="3969"/>
        </w:tabs>
        <w:rPr>
          <w:lang w:val="de-DE"/>
        </w:rPr>
      </w:pPr>
      <w:r w:rsidRPr="004B0FD3">
        <w:rPr>
          <w:lang w:val="de-DE"/>
        </w:rPr>
        <w:t>(</w:t>
      </w:r>
      <w:proofErr w:type="spellStart"/>
      <w:r w:rsidRPr="004B0FD3">
        <w:rPr>
          <w:lang w:val="de-DE"/>
        </w:rPr>
        <w:t>obrazovanje</w:t>
      </w:r>
      <w:proofErr w:type="spellEnd"/>
      <w:r w:rsidRPr="004B0FD3">
        <w:rPr>
          <w:lang w:val="de-DE"/>
        </w:rPr>
        <w:t>)</w:t>
      </w:r>
      <w:r>
        <w:rPr>
          <w:lang w:val="de-DE"/>
        </w:rPr>
        <w:t>:</w:t>
      </w:r>
      <w:r>
        <w:rPr>
          <w:lang w:val="de-DE"/>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4B0FD3" w:rsidRPr="004B0FD3" w:rsidRDefault="004B0FD3" w:rsidP="004B0FD3">
      <w:pPr>
        <w:tabs>
          <w:tab w:val="left" w:pos="3969"/>
        </w:tabs>
        <w:rPr>
          <w:lang w:val="de-DE"/>
        </w:rPr>
      </w:pPr>
      <w:proofErr w:type="spellStart"/>
      <w:r w:rsidRPr="004B0FD3">
        <w:rPr>
          <w:lang w:val="de-DE"/>
        </w:rPr>
        <w:t>procenat</w:t>
      </w:r>
      <w:proofErr w:type="spellEnd"/>
      <w:r w:rsidRPr="004B0FD3">
        <w:rPr>
          <w:lang w:val="de-DE"/>
        </w:rPr>
        <w:t xml:space="preserve"> </w:t>
      </w:r>
      <w:proofErr w:type="spellStart"/>
      <w:r w:rsidRPr="004B0FD3">
        <w:rPr>
          <w:lang w:val="de-DE"/>
        </w:rPr>
        <w:t>zaposlenja</w:t>
      </w:r>
      <w:proofErr w:type="spellEnd"/>
      <w:r>
        <w:rPr>
          <w:lang w:val="de-DE"/>
        </w:rPr>
        <w:t xml:space="preserve">: </w:t>
      </w:r>
      <w:r>
        <w:rPr>
          <w:lang w:val="de-DE"/>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4B0FD3" w:rsidRPr="004B0FD3" w:rsidRDefault="004B0FD3" w:rsidP="004B0FD3">
      <w:pPr>
        <w:tabs>
          <w:tab w:val="left" w:pos="3969"/>
        </w:tabs>
        <w:rPr>
          <w:lang w:val="de-DE"/>
        </w:rPr>
      </w:pPr>
      <w:proofErr w:type="spellStart"/>
      <w:r w:rsidRPr="004B0FD3">
        <w:rPr>
          <w:lang w:val="de-DE"/>
        </w:rPr>
        <w:t>poslodavac</w:t>
      </w:r>
      <w:proofErr w:type="spellEnd"/>
      <w:r>
        <w:rPr>
          <w:lang w:val="de-DE"/>
        </w:rPr>
        <w:t>:</w:t>
      </w:r>
      <w:r>
        <w:rPr>
          <w:lang w:val="de-DE"/>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4B0FD3" w:rsidRDefault="004B0FD3" w:rsidP="004B0FD3">
      <w:pPr>
        <w:tabs>
          <w:tab w:val="left" w:pos="3969"/>
        </w:tabs>
        <w:rPr>
          <w:lang w:val="de-DE"/>
        </w:rPr>
      </w:pPr>
    </w:p>
    <w:p w:rsidR="004B0FD3" w:rsidRPr="004B0FD3" w:rsidRDefault="004B0FD3" w:rsidP="004B0FD3">
      <w:pPr>
        <w:tabs>
          <w:tab w:val="left" w:pos="3969"/>
        </w:tabs>
        <w:rPr>
          <w:lang w:val="de-DE"/>
        </w:rPr>
      </w:pPr>
      <w:proofErr w:type="spellStart"/>
      <w:r w:rsidRPr="004B0FD3">
        <w:rPr>
          <w:lang w:val="de-DE"/>
        </w:rPr>
        <w:t>odgaja</w:t>
      </w:r>
      <w:proofErr w:type="spellEnd"/>
      <w:r w:rsidRPr="004B0FD3">
        <w:rPr>
          <w:lang w:val="de-DE"/>
        </w:rPr>
        <w:t xml:space="preserve"> </w:t>
      </w:r>
      <w:proofErr w:type="spellStart"/>
      <w:r w:rsidRPr="004B0FD3">
        <w:rPr>
          <w:lang w:val="de-DE"/>
        </w:rPr>
        <w:t>dijete</w:t>
      </w:r>
      <w:proofErr w:type="spellEnd"/>
      <w:r>
        <w:rPr>
          <w:lang w:val="de-DE"/>
        </w:rPr>
        <w:t>:</w:t>
      </w:r>
      <w:r>
        <w:rPr>
          <w:lang w:val="de-DE"/>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4B0FD3" w:rsidRPr="004B0FD3" w:rsidRDefault="004B0FD3" w:rsidP="004B0FD3">
      <w:pPr>
        <w:tabs>
          <w:tab w:val="left" w:pos="3969"/>
        </w:tabs>
        <w:rPr>
          <w:lang w:val="de-DE"/>
        </w:rPr>
      </w:pPr>
      <w:proofErr w:type="spellStart"/>
      <w:r w:rsidRPr="004B0FD3">
        <w:rPr>
          <w:lang w:val="de-DE"/>
        </w:rPr>
        <w:t>broj</w:t>
      </w:r>
      <w:proofErr w:type="spellEnd"/>
      <w:r w:rsidRPr="004B0FD3">
        <w:rPr>
          <w:lang w:val="de-DE"/>
        </w:rPr>
        <w:t xml:space="preserve"> </w:t>
      </w:r>
      <w:proofErr w:type="spellStart"/>
      <w:r w:rsidRPr="004B0FD3">
        <w:rPr>
          <w:lang w:val="de-DE"/>
        </w:rPr>
        <w:t>djece</w:t>
      </w:r>
      <w:proofErr w:type="spellEnd"/>
      <w:r w:rsidRPr="004B0FD3">
        <w:rPr>
          <w:lang w:val="de-DE"/>
        </w:rPr>
        <w:t xml:space="preserve"> </w:t>
      </w:r>
      <w:proofErr w:type="spellStart"/>
      <w:r w:rsidRPr="004B0FD3">
        <w:rPr>
          <w:lang w:val="de-DE"/>
        </w:rPr>
        <w:t>koju</w:t>
      </w:r>
      <w:proofErr w:type="spellEnd"/>
      <w:r w:rsidRPr="004B0FD3">
        <w:rPr>
          <w:lang w:val="de-DE"/>
        </w:rPr>
        <w:t xml:space="preserve"> </w:t>
      </w:r>
      <w:proofErr w:type="spellStart"/>
      <w:r w:rsidRPr="004B0FD3">
        <w:rPr>
          <w:lang w:val="de-DE"/>
        </w:rPr>
        <w:t>odgaja</w:t>
      </w:r>
      <w:proofErr w:type="spellEnd"/>
      <w:r>
        <w:rPr>
          <w:lang w:val="de-DE"/>
        </w:rPr>
        <w:t>:</w:t>
      </w:r>
      <w:r>
        <w:rPr>
          <w:lang w:val="de-DE"/>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4B0FD3" w:rsidRPr="004B0FD3" w:rsidRDefault="004B0FD3" w:rsidP="004B0FD3">
      <w:pPr>
        <w:tabs>
          <w:tab w:val="left" w:pos="3969"/>
        </w:tabs>
        <w:rPr>
          <w:lang w:val="en-US"/>
        </w:rPr>
      </w:pPr>
      <w:proofErr w:type="spellStart"/>
      <w:proofErr w:type="gramStart"/>
      <w:r w:rsidRPr="004B0FD3">
        <w:rPr>
          <w:lang w:val="en-US"/>
        </w:rPr>
        <w:t>starost</w:t>
      </w:r>
      <w:proofErr w:type="spellEnd"/>
      <w:proofErr w:type="gramEnd"/>
      <w:r w:rsidRPr="004B0FD3">
        <w:rPr>
          <w:lang w:val="en-US"/>
        </w:rPr>
        <w:t xml:space="preserve"> </w:t>
      </w:r>
      <w:proofErr w:type="spellStart"/>
      <w:r w:rsidRPr="004B0FD3">
        <w:rPr>
          <w:lang w:val="en-US"/>
        </w:rPr>
        <w:t>djece</w:t>
      </w:r>
      <w:proofErr w:type="spellEnd"/>
      <w:r>
        <w:rPr>
          <w:lang w:val="en-US"/>
        </w:rPr>
        <w:t>:</w:t>
      </w:r>
      <w:r>
        <w:rPr>
          <w:lang w:val="en-US"/>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E360E9" w:rsidRPr="007D4877" w:rsidRDefault="00E360E9" w:rsidP="007D4877">
      <w:pPr>
        <w:tabs>
          <w:tab w:val="left" w:pos="3969"/>
        </w:tabs>
        <w:rPr>
          <w:sz w:val="22"/>
          <w:lang w:val="sq-AL"/>
        </w:rPr>
      </w:pPr>
      <w:r w:rsidRPr="007D4877">
        <w:rPr>
          <w:lang w:val="sq-AL"/>
        </w:rPr>
        <w:br w:type="page"/>
      </w:r>
    </w:p>
    <w:p w:rsidR="00E360E9" w:rsidRPr="007D4877" w:rsidRDefault="004B6EA0" w:rsidP="007D4877">
      <w:pPr>
        <w:pStyle w:val="berschrift1"/>
        <w:rPr>
          <w:lang w:val="sq-AL"/>
        </w:rPr>
      </w:pPr>
      <w:r>
        <w:rPr>
          <w:lang w:val="sq-AL"/>
        </w:rPr>
        <w:lastRenderedPageBreak/>
        <w:t xml:space="preserve">II. </w:t>
      </w:r>
      <w:proofErr w:type="spellStart"/>
      <w:r w:rsidR="004B0FD3" w:rsidRPr="004B0FD3">
        <w:rPr>
          <w:bCs/>
        </w:rPr>
        <w:t>Ciljevi</w:t>
      </w:r>
      <w:proofErr w:type="spellEnd"/>
      <w:r w:rsidR="004B0FD3" w:rsidRPr="004B0FD3">
        <w:rPr>
          <w:bCs/>
        </w:rPr>
        <w:t xml:space="preserve"> </w:t>
      </w:r>
      <w:proofErr w:type="spellStart"/>
      <w:r w:rsidR="004B0FD3" w:rsidRPr="004B0FD3">
        <w:rPr>
          <w:bCs/>
        </w:rPr>
        <w:t>sporazuma</w:t>
      </w:r>
      <w:proofErr w:type="spellEnd"/>
    </w:p>
    <w:p w:rsidR="004B0FD3" w:rsidRPr="004B0FD3" w:rsidRDefault="004B0FD3" w:rsidP="004B0FD3">
      <w:pPr>
        <w:rPr>
          <w:b/>
          <w:spacing w:val="6"/>
          <w:lang w:val="fr-CH"/>
        </w:rPr>
      </w:pPr>
      <w:r w:rsidRPr="004B0FD3">
        <w:rPr>
          <w:spacing w:val="6"/>
          <w:lang w:val="sq-AL"/>
        </w:rPr>
        <w:t>Dole potpisani / potpisana</w:t>
      </w:r>
    </w:p>
    <w:p w:rsidR="00E360E9" w:rsidRPr="007D4877" w:rsidRDefault="004B0FD3" w:rsidP="007D4877">
      <w:pPr>
        <w:pStyle w:val="H1"/>
        <w:numPr>
          <w:ilvl w:val="0"/>
          <w:numId w:val="28"/>
        </w:numPr>
        <w:rPr>
          <w:lang w:val="sq-AL"/>
        </w:rPr>
      </w:pPr>
      <w:r>
        <w:rPr>
          <w:lang w:val="sq-AL"/>
        </w:rPr>
        <w:t>Jezik</w:t>
      </w:r>
    </w:p>
    <w:p w:rsidR="001A3B5E" w:rsidRPr="004B0FD3" w:rsidRDefault="00E360E9" w:rsidP="001A3B5E">
      <w:pPr>
        <w:rPr>
          <w:spacing w:val="6"/>
          <w:lang w:val="sq-AL"/>
        </w:rPr>
      </w:pPr>
      <w:r w:rsidRPr="007D4877">
        <w:rPr>
          <w:spacing w:val="6"/>
          <w:lang w:val="sq-AL"/>
        </w:rPr>
        <w:fldChar w:fldCharType="begin">
          <w:ffData>
            <w:name w:val=""/>
            <w:enabled/>
            <w:calcOnExit w:val="0"/>
            <w:checkBox>
              <w:sizeAuto/>
              <w:default w:val="0"/>
            </w:checkBox>
          </w:ffData>
        </w:fldChar>
      </w:r>
      <w:r w:rsidRPr="007D4877">
        <w:rPr>
          <w:spacing w:val="6"/>
          <w:lang w:val="sq-AL"/>
        </w:rPr>
        <w:instrText xml:space="preserve"> FORMCHECKBOX </w:instrText>
      </w:r>
      <w:r w:rsidR="003363E7">
        <w:rPr>
          <w:spacing w:val="6"/>
          <w:lang w:val="sq-AL"/>
        </w:rPr>
      </w:r>
      <w:r w:rsidR="003363E7">
        <w:rPr>
          <w:spacing w:val="6"/>
          <w:lang w:val="sq-AL"/>
        </w:rPr>
        <w:fldChar w:fldCharType="separate"/>
      </w:r>
      <w:r w:rsidRPr="007D4877">
        <w:rPr>
          <w:spacing w:val="6"/>
          <w:lang w:val="sq-AL"/>
        </w:rPr>
        <w:fldChar w:fldCharType="end"/>
      </w:r>
      <w:r w:rsidRPr="007D4877">
        <w:rPr>
          <w:spacing w:val="6"/>
          <w:lang w:val="sq-AL"/>
        </w:rPr>
        <w:tab/>
      </w:r>
      <w:r w:rsidR="004B0FD3" w:rsidRPr="004B0FD3">
        <w:rPr>
          <w:spacing w:val="6"/>
          <w:lang w:val="sq-AL"/>
        </w:rPr>
        <w:t>može se u svakodnevnom životu sporazumjeti na njemačkom/francuskom jeziku</w:t>
      </w:r>
    </w:p>
    <w:p w:rsidR="00E360E9" w:rsidRPr="004B0FD3" w:rsidRDefault="00E360E9" w:rsidP="007D4877">
      <w:pPr>
        <w:rPr>
          <w:spacing w:val="6"/>
          <w:lang w:val="sq-AL"/>
        </w:rPr>
      </w:pPr>
      <w:r w:rsidRPr="007D4877">
        <w:rPr>
          <w:spacing w:val="6"/>
          <w:lang w:val="sq-AL"/>
        </w:rPr>
        <w:fldChar w:fldCharType="begin">
          <w:ffData>
            <w:name w:val=""/>
            <w:enabled/>
            <w:calcOnExit w:val="0"/>
            <w:checkBox>
              <w:sizeAuto/>
              <w:default w:val="0"/>
            </w:checkBox>
          </w:ffData>
        </w:fldChar>
      </w:r>
      <w:r w:rsidRPr="007D4877">
        <w:rPr>
          <w:spacing w:val="6"/>
          <w:lang w:val="sq-AL"/>
        </w:rPr>
        <w:instrText xml:space="preserve"> FORMCHECKBOX </w:instrText>
      </w:r>
      <w:r w:rsidR="003363E7">
        <w:rPr>
          <w:spacing w:val="6"/>
          <w:lang w:val="sq-AL"/>
        </w:rPr>
      </w:r>
      <w:r w:rsidR="003363E7">
        <w:rPr>
          <w:spacing w:val="6"/>
          <w:lang w:val="sq-AL"/>
        </w:rPr>
        <w:fldChar w:fldCharType="separate"/>
      </w:r>
      <w:r w:rsidRPr="007D4877">
        <w:rPr>
          <w:spacing w:val="6"/>
          <w:lang w:val="sq-AL"/>
        </w:rPr>
        <w:fldChar w:fldCharType="end"/>
      </w:r>
      <w:r w:rsidRPr="007D4877">
        <w:rPr>
          <w:spacing w:val="6"/>
          <w:lang w:val="sq-AL"/>
        </w:rPr>
        <w:tab/>
      </w:r>
      <w:r w:rsidR="004B0FD3" w:rsidRPr="004B0FD3">
        <w:rPr>
          <w:spacing w:val="6"/>
          <w:lang w:val="sq-AL"/>
        </w:rPr>
        <w:t>može se usmeno i pismeno sporazumjeti sa ustanovama</w:t>
      </w:r>
    </w:p>
    <w:p w:rsidR="001A3B5E" w:rsidRPr="004B0FD3" w:rsidRDefault="00E360E9" w:rsidP="001A3B5E">
      <w:pPr>
        <w:rPr>
          <w:spacing w:val="6"/>
          <w:lang w:val="sq-AL"/>
        </w:rPr>
      </w:pPr>
      <w:r w:rsidRPr="007D4877">
        <w:rPr>
          <w:spacing w:val="6"/>
          <w:lang w:val="sq-AL"/>
        </w:rPr>
        <w:fldChar w:fldCharType="begin">
          <w:ffData>
            <w:name w:val=""/>
            <w:enabled/>
            <w:calcOnExit w:val="0"/>
            <w:checkBox>
              <w:sizeAuto/>
              <w:default w:val="0"/>
            </w:checkBox>
          </w:ffData>
        </w:fldChar>
      </w:r>
      <w:r w:rsidRPr="007D4877">
        <w:rPr>
          <w:spacing w:val="6"/>
          <w:lang w:val="sq-AL"/>
        </w:rPr>
        <w:instrText xml:space="preserve"> FORMCHECKBOX </w:instrText>
      </w:r>
      <w:r w:rsidR="003363E7">
        <w:rPr>
          <w:spacing w:val="6"/>
          <w:lang w:val="sq-AL"/>
        </w:rPr>
      </w:r>
      <w:r w:rsidR="003363E7">
        <w:rPr>
          <w:spacing w:val="6"/>
          <w:lang w:val="sq-AL"/>
        </w:rPr>
        <w:fldChar w:fldCharType="separate"/>
      </w:r>
      <w:r w:rsidRPr="007D4877">
        <w:rPr>
          <w:spacing w:val="6"/>
          <w:lang w:val="sq-AL"/>
        </w:rPr>
        <w:fldChar w:fldCharType="end"/>
      </w:r>
      <w:r w:rsidR="00FF730D">
        <w:rPr>
          <w:spacing w:val="6"/>
          <w:lang w:val="sq-AL"/>
        </w:rPr>
        <w:tab/>
      </w:r>
      <w:r w:rsidR="004B0FD3" w:rsidRPr="004B0FD3">
        <w:rPr>
          <w:spacing w:val="6"/>
          <w:lang w:val="sq-AL"/>
        </w:rPr>
        <w:t xml:space="preserve">vlada jezikom na stepenu </w:t>
      </w:r>
      <w:r w:rsidR="001A3B5E" w:rsidRPr="007D4877">
        <w:rPr>
          <w:spacing w:val="6"/>
          <w:lang w:val="sq-AL"/>
        </w:rPr>
        <w:fldChar w:fldCharType="begin">
          <w:ffData>
            <w:name w:val=""/>
            <w:enabled/>
            <w:calcOnExit w:val="0"/>
            <w:textInput/>
          </w:ffData>
        </w:fldChar>
      </w:r>
      <w:r w:rsidR="001A3B5E" w:rsidRPr="007D4877">
        <w:rPr>
          <w:spacing w:val="6"/>
          <w:lang w:val="sq-AL"/>
        </w:rPr>
        <w:instrText xml:space="preserve"> FORMTEXT </w:instrText>
      </w:r>
      <w:r w:rsidR="001A3B5E" w:rsidRPr="007D4877">
        <w:rPr>
          <w:spacing w:val="6"/>
          <w:lang w:val="sq-AL"/>
        </w:rPr>
      </w:r>
      <w:r w:rsidR="001A3B5E" w:rsidRPr="007D4877">
        <w:rPr>
          <w:spacing w:val="6"/>
          <w:lang w:val="sq-AL"/>
        </w:rPr>
        <w:fldChar w:fldCharType="separate"/>
      </w:r>
      <w:r w:rsidR="001A3B5E" w:rsidRPr="007D4877">
        <w:rPr>
          <w:spacing w:val="6"/>
          <w:lang w:val="sq-AL"/>
        </w:rPr>
        <w:t> </w:t>
      </w:r>
      <w:r w:rsidR="001A3B5E" w:rsidRPr="007D4877">
        <w:rPr>
          <w:spacing w:val="6"/>
          <w:lang w:val="sq-AL"/>
        </w:rPr>
        <w:t> </w:t>
      </w:r>
      <w:r w:rsidR="001A3B5E" w:rsidRPr="007D4877">
        <w:rPr>
          <w:spacing w:val="6"/>
          <w:lang w:val="sq-AL"/>
        </w:rPr>
        <w:t> </w:t>
      </w:r>
      <w:r w:rsidR="001A3B5E" w:rsidRPr="007D4877">
        <w:rPr>
          <w:spacing w:val="6"/>
          <w:lang w:val="sq-AL"/>
        </w:rPr>
        <w:t> </w:t>
      </w:r>
      <w:r w:rsidR="001A3B5E" w:rsidRPr="007D4877">
        <w:rPr>
          <w:spacing w:val="6"/>
          <w:lang w:val="sq-AL"/>
        </w:rPr>
        <w:t> </w:t>
      </w:r>
      <w:r w:rsidR="001A3B5E" w:rsidRPr="007D4877">
        <w:rPr>
          <w:spacing w:val="6"/>
          <w:lang w:val="sq-AL"/>
        </w:rPr>
        <w:fldChar w:fldCharType="end"/>
      </w:r>
      <w:r w:rsidR="001A3B5E" w:rsidRPr="004B0FD3">
        <w:rPr>
          <w:spacing w:val="6"/>
          <w:lang w:val="sq-AL"/>
        </w:rPr>
        <w:t xml:space="preserve"> (</w:t>
      </w:r>
      <w:r w:rsidR="004B0FD3" w:rsidRPr="004B0FD3">
        <w:rPr>
          <w:spacing w:val="6"/>
          <w:lang w:val="sq-AL"/>
        </w:rPr>
        <w:t>opcionalno</w:t>
      </w:r>
      <w:r w:rsidR="001A3B5E" w:rsidRPr="004B0FD3">
        <w:rPr>
          <w:spacing w:val="6"/>
          <w:lang w:val="sq-AL"/>
        </w:rPr>
        <w:t>)</w:t>
      </w:r>
    </w:p>
    <w:p w:rsidR="001A3B5E" w:rsidRPr="001A3B5E" w:rsidRDefault="004B0FD3" w:rsidP="001A3B5E">
      <w:pPr>
        <w:pStyle w:val="H1"/>
        <w:numPr>
          <w:ilvl w:val="0"/>
          <w:numId w:val="28"/>
        </w:numPr>
        <w:rPr>
          <w:lang w:val="sq-AL"/>
        </w:rPr>
      </w:pPr>
      <w:proofErr w:type="spellStart"/>
      <w:r w:rsidRPr="004B0FD3">
        <w:rPr>
          <w:bCs/>
          <w:lang w:val="fr-CH"/>
        </w:rPr>
        <w:t>Uslovi</w:t>
      </w:r>
      <w:proofErr w:type="spellEnd"/>
      <w:r w:rsidRPr="004B0FD3">
        <w:rPr>
          <w:bCs/>
          <w:lang w:val="fr-CH"/>
        </w:rPr>
        <w:t xml:space="preserve"> </w:t>
      </w:r>
      <w:proofErr w:type="spellStart"/>
      <w:r w:rsidRPr="004B0FD3">
        <w:rPr>
          <w:bCs/>
          <w:lang w:val="fr-CH"/>
        </w:rPr>
        <w:t>života</w:t>
      </w:r>
      <w:proofErr w:type="spellEnd"/>
      <w:r w:rsidRPr="004B0FD3">
        <w:rPr>
          <w:bCs/>
          <w:lang w:val="fr-CH"/>
        </w:rPr>
        <w:t xml:space="preserve"> u </w:t>
      </w:r>
      <w:proofErr w:type="spellStart"/>
      <w:r w:rsidRPr="004B0FD3">
        <w:rPr>
          <w:bCs/>
          <w:lang w:val="fr-CH"/>
        </w:rPr>
        <w:t>Švicarskoj</w:t>
      </w:r>
      <w:proofErr w:type="spellEnd"/>
    </w:p>
    <w:p w:rsidR="00E360E9" w:rsidRPr="007D4877" w:rsidRDefault="00E360E9" w:rsidP="00FF730D">
      <w:pPr>
        <w:ind w:left="709" w:hanging="709"/>
        <w:rPr>
          <w:spacing w:val="6"/>
          <w:lang w:val="sq-AL"/>
        </w:rPr>
      </w:pPr>
      <w:r w:rsidRPr="007D4877">
        <w:rPr>
          <w:spacing w:val="8"/>
          <w:sz w:val="22"/>
          <w:lang w:val="sq-AL"/>
        </w:rPr>
        <w:fldChar w:fldCharType="begin">
          <w:ffData>
            <w:name w:val="Kontrollkästchen16"/>
            <w:enabled/>
            <w:calcOnExit w:val="0"/>
            <w:checkBox>
              <w:sizeAuto/>
              <w:default w:val="0"/>
            </w:checkBox>
          </w:ffData>
        </w:fldChar>
      </w:r>
      <w:r w:rsidRPr="007D4877">
        <w:rPr>
          <w:spacing w:val="8"/>
          <w:sz w:val="22"/>
          <w:lang w:val="sq-AL"/>
        </w:rPr>
        <w:instrText xml:space="preserve"> FORMCHECKBOX </w:instrText>
      </w:r>
      <w:r w:rsidR="003363E7">
        <w:rPr>
          <w:spacing w:val="8"/>
          <w:sz w:val="22"/>
          <w:lang w:val="sq-AL"/>
        </w:rPr>
      </w:r>
      <w:r w:rsidR="003363E7">
        <w:rPr>
          <w:spacing w:val="8"/>
          <w:sz w:val="22"/>
          <w:lang w:val="sq-AL"/>
        </w:rPr>
        <w:fldChar w:fldCharType="separate"/>
      </w:r>
      <w:r w:rsidRPr="007D4877">
        <w:rPr>
          <w:spacing w:val="8"/>
          <w:sz w:val="22"/>
          <w:lang w:val="sq-AL"/>
        </w:rPr>
        <w:fldChar w:fldCharType="end"/>
      </w:r>
      <w:r w:rsidRPr="007D4877">
        <w:rPr>
          <w:spacing w:val="8"/>
          <w:sz w:val="22"/>
          <w:lang w:val="sq-AL"/>
        </w:rPr>
        <w:tab/>
      </w:r>
      <w:r w:rsidR="004B0FD3" w:rsidRPr="004B0FD3">
        <w:rPr>
          <w:spacing w:val="6"/>
          <w:lang w:val="sq-AL"/>
        </w:rPr>
        <w:t xml:space="preserve">poznaje sljedeće švicarske ustanove i svoja prava i obaveze prema istim (škola, izobrazba za zanimanje (izučavanje zanata, kvalifikacija za stručnu spremu), poslovni svijet, zdravstvo itd.): </w:t>
      </w:r>
      <w:r w:rsidR="007D4877" w:rsidRPr="001A3B5E">
        <w:rPr>
          <w:spacing w:val="6"/>
          <w:lang w:val="de-DE"/>
        </w:rPr>
        <w:fldChar w:fldCharType="begin">
          <w:ffData>
            <w:name w:val=""/>
            <w:enabled/>
            <w:calcOnExit w:val="0"/>
            <w:textInput/>
          </w:ffData>
        </w:fldChar>
      </w:r>
      <w:r w:rsidR="007D4877" w:rsidRPr="004B0FD3">
        <w:rPr>
          <w:spacing w:val="6"/>
          <w:lang w:val="sq-AL"/>
        </w:rPr>
        <w:instrText xml:space="preserve"> FORMTEXT </w:instrText>
      </w:r>
      <w:r w:rsidR="007D4877" w:rsidRPr="001A3B5E">
        <w:rPr>
          <w:spacing w:val="6"/>
          <w:lang w:val="de-DE"/>
        </w:rPr>
      </w:r>
      <w:r w:rsidR="007D4877" w:rsidRPr="001A3B5E">
        <w:rPr>
          <w:spacing w:val="6"/>
          <w:lang w:val="de-DE"/>
        </w:rPr>
        <w:fldChar w:fldCharType="separate"/>
      </w:r>
      <w:r w:rsidR="007D4877" w:rsidRPr="001A3B5E">
        <w:rPr>
          <w:spacing w:val="6"/>
          <w:lang w:val="de-DE"/>
        </w:rPr>
        <w:t> </w:t>
      </w:r>
      <w:r w:rsidR="007D4877" w:rsidRPr="001A3B5E">
        <w:rPr>
          <w:spacing w:val="6"/>
          <w:lang w:val="de-DE"/>
        </w:rPr>
        <w:t> </w:t>
      </w:r>
      <w:r w:rsidR="007D4877" w:rsidRPr="001A3B5E">
        <w:rPr>
          <w:spacing w:val="6"/>
          <w:lang w:val="de-DE"/>
        </w:rPr>
        <w:t> </w:t>
      </w:r>
      <w:r w:rsidR="007D4877" w:rsidRPr="001A3B5E">
        <w:rPr>
          <w:spacing w:val="6"/>
          <w:lang w:val="de-DE"/>
        </w:rPr>
        <w:t> </w:t>
      </w:r>
      <w:r w:rsidR="007D4877" w:rsidRPr="001A3B5E">
        <w:rPr>
          <w:spacing w:val="6"/>
          <w:lang w:val="de-DE"/>
        </w:rPr>
        <w:t> </w:t>
      </w:r>
      <w:r w:rsidR="007D4877" w:rsidRPr="001A3B5E">
        <w:rPr>
          <w:spacing w:val="6"/>
          <w:lang w:val="de-DE"/>
        </w:rPr>
        <w:fldChar w:fldCharType="end"/>
      </w:r>
    </w:p>
    <w:p w:rsidR="00E360E9" w:rsidRPr="004B0FD3" w:rsidRDefault="00E360E9" w:rsidP="00FF730D">
      <w:pPr>
        <w:ind w:left="709" w:hanging="709"/>
        <w:rPr>
          <w:spacing w:val="6"/>
          <w:lang w:val="sq-AL"/>
        </w:rPr>
      </w:pPr>
      <w:r w:rsidRPr="007D4877">
        <w:rPr>
          <w:spacing w:val="6"/>
          <w:lang w:val="sq-AL"/>
        </w:rPr>
        <w:fldChar w:fldCharType="begin">
          <w:ffData>
            <w:name w:val="Kontrollkästchen17"/>
            <w:enabled/>
            <w:calcOnExit w:val="0"/>
            <w:checkBox>
              <w:sizeAuto/>
              <w:default w:val="0"/>
            </w:checkBox>
          </w:ffData>
        </w:fldChar>
      </w:r>
      <w:r w:rsidRPr="007D4877">
        <w:rPr>
          <w:spacing w:val="6"/>
          <w:lang w:val="sq-AL"/>
        </w:rPr>
        <w:instrText xml:space="preserve"> FORMCHECKBOX </w:instrText>
      </w:r>
      <w:r w:rsidR="003363E7">
        <w:rPr>
          <w:spacing w:val="6"/>
          <w:lang w:val="sq-AL"/>
        </w:rPr>
      </w:r>
      <w:r w:rsidR="003363E7">
        <w:rPr>
          <w:spacing w:val="6"/>
          <w:lang w:val="sq-AL"/>
        </w:rPr>
        <w:fldChar w:fldCharType="separate"/>
      </w:r>
      <w:r w:rsidRPr="007D4877">
        <w:rPr>
          <w:spacing w:val="6"/>
          <w:lang w:val="sq-AL"/>
        </w:rPr>
        <w:fldChar w:fldCharType="end"/>
      </w:r>
      <w:r w:rsidRPr="007D4877">
        <w:rPr>
          <w:spacing w:val="6"/>
          <w:lang w:val="sq-AL"/>
        </w:rPr>
        <w:tab/>
      </w:r>
      <w:r w:rsidR="004B0FD3" w:rsidRPr="004B0FD3">
        <w:rPr>
          <w:spacing w:val="6"/>
          <w:lang w:val="sq-AL"/>
        </w:rPr>
        <w:t>poznaje i poštuje pravni sistem i osnovne vrijednosti i norme švicarskog ustava, naročito značaj istovjetnosti muškarca i žene</w:t>
      </w:r>
    </w:p>
    <w:p w:rsidR="00E360E9" w:rsidRPr="00FF730D" w:rsidRDefault="00E360E9" w:rsidP="00FF730D">
      <w:pPr>
        <w:rPr>
          <w:spacing w:val="6"/>
          <w:lang w:val="sq-AL"/>
        </w:rPr>
      </w:pPr>
      <w:r w:rsidRPr="00FF730D">
        <w:rPr>
          <w:spacing w:val="6"/>
          <w:lang w:val="sq-AL"/>
        </w:rPr>
        <w:fldChar w:fldCharType="begin">
          <w:ffData>
            <w:name w:val="Kontrollkästchen16"/>
            <w:enabled/>
            <w:calcOnExit w:val="0"/>
            <w:checkBox>
              <w:sizeAuto/>
              <w:default w:val="0"/>
            </w:checkBox>
          </w:ffData>
        </w:fldChar>
      </w:r>
      <w:r w:rsidRPr="00FF730D">
        <w:rPr>
          <w:spacing w:val="6"/>
          <w:lang w:val="sq-AL"/>
        </w:rPr>
        <w:instrText xml:space="preserve"> FORMCHECKBOX </w:instrText>
      </w:r>
      <w:r w:rsidR="003363E7">
        <w:rPr>
          <w:spacing w:val="6"/>
          <w:lang w:val="sq-AL"/>
        </w:rPr>
      </w:r>
      <w:r w:rsidR="003363E7">
        <w:rPr>
          <w:spacing w:val="6"/>
          <w:lang w:val="sq-AL"/>
        </w:rPr>
        <w:fldChar w:fldCharType="separate"/>
      </w:r>
      <w:r w:rsidRPr="00FF730D">
        <w:rPr>
          <w:spacing w:val="6"/>
          <w:lang w:val="sq-AL"/>
        </w:rPr>
        <w:fldChar w:fldCharType="end"/>
      </w:r>
      <w:r w:rsidRPr="00FF730D">
        <w:rPr>
          <w:spacing w:val="6"/>
          <w:lang w:val="sq-AL"/>
        </w:rPr>
        <w:tab/>
      </w:r>
      <w:r w:rsidR="007D4877" w:rsidRPr="00FF730D">
        <w:rPr>
          <w:spacing w:val="6"/>
          <w:lang w:val="sq-AL"/>
        </w:rPr>
        <w:fldChar w:fldCharType="begin">
          <w:ffData>
            <w:name w:val=""/>
            <w:enabled/>
            <w:calcOnExit w:val="0"/>
            <w:textInput/>
          </w:ffData>
        </w:fldChar>
      </w:r>
      <w:r w:rsidR="007D4877" w:rsidRPr="00FF730D">
        <w:rPr>
          <w:spacing w:val="6"/>
          <w:lang w:val="sq-AL"/>
        </w:rPr>
        <w:instrText xml:space="preserve"> FORMTEXT </w:instrText>
      </w:r>
      <w:r w:rsidR="007D4877" w:rsidRPr="00FF730D">
        <w:rPr>
          <w:spacing w:val="6"/>
          <w:lang w:val="sq-AL"/>
        </w:rPr>
      </w:r>
      <w:r w:rsidR="007D4877" w:rsidRPr="00FF730D">
        <w:rPr>
          <w:spacing w:val="6"/>
          <w:lang w:val="sq-AL"/>
        </w:rPr>
        <w:fldChar w:fldCharType="separate"/>
      </w:r>
      <w:r w:rsidR="007D4877" w:rsidRPr="00FF730D">
        <w:rPr>
          <w:spacing w:val="6"/>
          <w:lang w:val="sq-AL"/>
        </w:rPr>
        <w:t> </w:t>
      </w:r>
      <w:r w:rsidR="007D4877" w:rsidRPr="00FF730D">
        <w:rPr>
          <w:spacing w:val="6"/>
          <w:lang w:val="sq-AL"/>
        </w:rPr>
        <w:t> </w:t>
      </w:r>
      <w:r w:rsidR="007D4877" w:rsidRPr="00FF730D">
        <w:rPr>
          <w:spacing w:val="6"/>
          <w:lang w:val="sq-AL"/>
        </w:rPr>
        <w:t> </w:t>
      </w:r>
      <w:r w:rsidR="007D4877" w:rsidRPr="00FF730D">
        <w:rPr>
          <w:spacing w:val="6"/>
          <w:lang w:val="sq-AL"/>
        </w:rPr>
        <w:t> </w:t>
      </w:r>
      <w:r w:rsidR="007D4877" w:rsidRPr="00FF730D">
        <w:rPr>
          <w:spacing w:val="6"/>
          <w:lang w:val="sq-AL"/>
        </w:rPr>
        <w:t> </w:t>
      </w:r>
      <w:r w:rsidR="007D4877" w:rsidRPr="00FF730D">
        <w:rPr>
          <w:spacing w:val="6"/>
          <w:lang w:val="sq-AL"/>
        </w:rPr>
        <w:fldChar w:fldCharType="end"/>
      </w:r>
    </w:p>
    <w:p w:rsidR="00E360E9" w:rsidRPr="007D4877" w:rsidRDefault="004B0FD3" w:rsidP="007D4877">
      <w:pPr>
        <w:pStyle w:val="H1"/>
        <w:numPr>
          <w:ilvl w:val="0"/>
          <w:numId w:val="28"/>
        </w:numPr>
        <w:rPr>
          <w:lang w:val="sq-AL"/>
        </w:rPr>
      </w:pPr>
      <w:proofErr w:type="spellStart"/>
      <w:r w:rsidRPr="004B0FD3">
        <w:rPr>
          <w:bCs/>
          <w:lang w:val="fr-CH"/>
        </w:rPr>
        <w:t>Obrazovanje</w:t>
      </w:r>
      <w:proofErr w:type="spellEnd"/>
      <w:r w:rsidRPr="004B0FD3">
        <w:rPr>
          <w:bCs/>
          <w:lang w:val="fr-CH"/>
        </w:rPr>
        <w:t>/</w:t>
      </w:r>
      <w:proofErr w:type="spellStart"/>
      <w:r w:rsidRPr="004B0FD3">
        <w:rPr>
          <w:bCs/>
          <w:lang w:val="fr-CH"/>
        </w:rPr>
        <w:t>poslovno</w:t>
      </w:r>
      <w:proofErr w:type="spellEnd"/>
      <w:r w:rsidRPr="004B0FD3">
        <w:rPr>
          <w:bCs/>
          <w:lang w:val="fr-CH"/>
        </w:rPr>
        <w:t xml:space="preserve"> </w:t>
      </w:r>
      <w:proofErr w:type="spellStart"/>
      <w:r w:rsidRPr="004B0FD3">
        <w:rPr>
          <w:bCs/>
          <w:lang w:val="fr-CH"/>
        </w:rPr>
        <w:t>tržište</w:t>
      </w:r>
      <w:proofErr w:type="spellEnd"/>
    </w:p>
    <w:bookmarkStart w:id="0" w:name="Kontrollkästchen20"/>
    <w:p w:rsidR="00E360E9" w:rsidRPr="004B0FD3" w:rsidRDefault="00E360E9" w:rsidP="00FF730D">
      <w:pPr>
        <w:ind w:left="709" w:hanging="709"/>
        <w:rPr>
          <w:spacing w:val="6"/>
          <w:lang w:val="sq-AL"/>
        </w:rPr>
      </w:pPr>
      <w:r w:rsidRPr="007D4877">
        <w:rPr>
          <w:spacing w:val="8"/>
          <w:sz w:val="22"/>
          <w:lang w:val="sq-AL"/>
        </w:rPr>
        <w:fldChar w:fldCharType="begin">
          <w:ffData>
            <w:name w:val="Kontrollkästchen20"/>
            <w:enabled/>
            <w:calcOnExit w:val="0"/>
            <w:checkBox>
              <w:sizeAuto/>
              <w:default w:val="0"/>
            </w:checkBox>
          </w:ffData>
        </w:fldChar>
      </w:r>
      <w:r w:rsidRPr="007D4877">
        <w:rPr>
          <w:spacing w:val="8"/>
          <w:sz w:val="22"/>
          <w:lang w:val="sq-AL"/>
        </w:rPr>
        <w:instrText xml:space="preserve"> FORMCHECKBOX </w:instrText>
      </w:r>
      <w:r w:rsidR="003363E7">
        <w:rPr>
          <w:spacing w:val="8"/>
          <w:sz w:val="22"/>
          <w:lang w:val="sq-AL"/>
        </w:rPr>
      </w:r>
      <w:r w:rsidR="003363E7">
        <w:rPr>
          <w:spacing w:val="8"/>
          <w:sz w:val="22"/>
          <w:lang w:val="sq-AL"/>
        </w:rPr>
        <w:fldChar w:fldCharType="separate"/>
      </w:r>
      <w:r w:rsidRPr="007D4877">
        <w:rPr>
          <w:spacing w:val="8"/>
          <w:sz w:val="22"/>
          <w:lang w:val="sq-AL"/>
        </w:rPr>
        <w:fldChar w:fldCharType="end"/>
      </w:r>
      <w:bookmarkEnd w:id="0"/>
      <w:r w:rsidRPr="007D4877">
        <w:rPr>
          <w:spacing w:val="8"/>
          <w:sz w:val="22"/>
          <w:lang w:val="sq-AL"/>
        </w:rPr>
        <w:tab/>
      </w:r>
      <w:r w:rsidR="004B0FD3" w:rsidRPr="004B0FD3">
        <w:rPr>
          <w:spacing w:val="6"/>
          <w:lang w:val="sq-AL"/>
        </w:rPr>
        <w:t>trudi se aktivno i intenzivno da se integriše na tržištu rada i sarađuje sa državnim ustanovama, koje ga/nju podržavaju u integraciji</w:t>
      </w:r>
    </w:p>
    <w:bookmarkStart w:id="1" w:name="Kontrollkästchen21"/>
    <w:p w:rsidR="00E360E9" w:rsidRPr="00FF730D" w:rsidRDefault="00E360E9" w:rsidP="00FF730D">
      <w:pPr>
        <w:ind w:left="709" w:hanging="709"/>
        <w:rPr>
          <w:spacing w:val="6"/>
          <w:lang w:val="sq-AL"/>
        </w:rPr>
      </w:pPr>
      <w:r w:rsidRPr="00FF730D">
        <w:rPr>
          <w:spacing w:val="6"/>
          <w:lang w:val="sq-AL"/>
        </w:rPr>
        <w:fldChar w:fldCharType="begin">
          <w:ffData>
            <w:name w:val="Kontrollkästchen21"/>
            <w:enabled/>
            <w:calcOnExit w:val="0"/>
            <w:checkBox>
              <w:sizeAuto/>
              <w:default w:val="0"/>
            </w:checkBox>
          </w:ffData>
        </w:fldChar>
      </w:r>
      <w:r w:rsidRPr="00FF730D">
        <w:rPr>
          <w:spacing w:val="6"/>
          <w:lang w:val="sq-AL"/>
        </w:rPr>
        <w:instrText xml:space="preserve"> FORMCHECKBOX </w:instrText>
      </w:r>
      <w:r w:rsidR="003363E7">
        <w:rPr>
          <w:spacing w:val="6"/>
          <w:lang w:val="sq-AL"/>
        </w:rPr>
      </w:r>
      <w:r w:rsidR="003363E7">
        <w:rPr>
          <w:spacing w:val="6"/>
          <w:lang w:val="sq-AL"/>
        </w:rPr>
        <w:fldChar w:fldCharType="separate"/>
      </w:r>
      <w:r w:rsidRPr="00FF730D">
        <w:rPr>
          <w:spacing w:val="6"/>
          <w:lang w:val="sq-AL"/>
        </w:rPr>
        <w:fldChar w:fldCharType="end"/>
      </w:r>
      <w:bookmarkEnd w:id="1"/>
      <w:r w:rsidRPr="00FF730D">
        <w:rPr>
          <w:spacing w:val="6"/>
          <w:lang w:val="sq-AL"/>
        </w:rPr>
        <w:tab/>
      </w:r>
      <w:r w:rsidR="004B0FD3" w:rsidRPr="004B0FD3">
        <w:rPr>
          <w:spacing w:val="6"/>
          <w:lang w:val="sq-AL"/>
        </w:rPr>
        <w:t>ekonomski i finansijski je neovisan/neovisna</w:t>
      </w:r>
    </w:p>
    <w:p w:rsidR="00E360E9" w:rsidRPr="004B0FD3" w:rsidRDefault="00E360E9" w:rsidP="00FF730D">
      <w:pPr>
        <w:ind w:left="709" w:hanging="709"/>
        <w:rPr>
          <w:spacing w:val="6"/>
          <w:lang w:val="sq-AL"/>
        </w:rPr>
      </w:pPr>
      <w:r w:rsidRPr="00FF730D">
        <w:rPr>
          <w:spacing w:val="6"/>
          <w:lang w:val="sq-AL"/>
        </w:rPr>
        <w:fldChar w:fldCharType="begin">
          <w:ffData>
            <w:name w:val="Kontrollkästchen21"/>
            <w:enabled/>
            <w:calcOnExit w:val="0"/>
            <w:checkBox>
              <w:sizeAuto/>
              <w:default w:val="0"/>
            </w:checkBox>
          </w:ffData>
        </w:fldChar>
      </w:r>
      <w:r w:rsidRPr="00FF730D">
        <w:rPr>
          <w:spacing w:val="6"/>
          <w:lang w:val="sq-AL"/>
        </w:rPr>
        <w:instrText xml:space="preserve"> FORMCHECKBOX </w:instrText>
      </w:r>
      <w:r w:rsidR="003363E7">
        <w:rPr>
          <w:spacing w:val="6"/>
          <w:lang w:val="sq-AL"/>
        </w:rPr>
      </w:r>
      <w:r w:rsidR="003363E7">
        <w:rPr>
          <w:spacing w:val="6"/>
          <w:lang w:val="sq-AL"/>
        </w:rPr>
        <w:fldChar w:fldCharType="separate"/>
      </w:r>
      <w:r w:rsidRPr="00FF730D">
        <w:rPr>
          <w:spacing w:val="6"/>
          <w:lang w:val="sq-AL"/>
        </w:rPr>
        <w:fldChar w:fldCharType="end"/>
      </w:r>
      <w:r w:rsidRPr="00FF730D">
        <w:rPr>
          <w:spacing w:val="6"/>
          <w:lang w:val="sq-AL"/>
        </w:rPr>
        <w:tab/>
      </w:r>
      <w:r w:rsidR="004B0FD3" w:rsidRPr="004B0FD3">
        <w:rPr>
          <w:spacing w:val="6"/>
          <w:lang w:val="sq-AL"/>
        </w:rPr>
        <w:t>podržava svoje dijete u razvoju i obrazovanju i sarađuje sa državnim školama i obrazovnim institucijama</w:t>
      </w:r>
    </w:p>
    <w:p w:rsidR="00E360E9" w:rsidRPr="00FF730D" w:rsidRDefault="00E360E9" w:rsidP="00FF730D">
      <w:pPr>
        <w:ind w:left="709" w:hanging="709"/>
        <w:rPr>
          <w:spacing w:val="6"/>
          <w:lang w:val="sq-AL"/>
        </w:rPr>
      </w:pPr>
      <w:r w:rsidRPr="00FF730D">
        <w:rPr>
          <w:spacing w:val="6"/>
          <w:lang w:val="sq-AL"/>
        </w:rPr>
        <w:fldChar w:fldCharType="begin">
          <w:ffData>
            <w:name w:val="Kontrollkästchen21"/>
            <w:enabled/>
            <w:calcOnExit w:val="0"/>
            <w:checkBox>
              <w:sizeAuto/>
              <w:default w:val="0"/>
            </w:checkBox>
          </w:ffData>
        </w:fldChar>
      </w:r>
      <w:r w:rsidRPr="00FF730D">
        <w:rPr>
          <w:spacing w:val="6"/>
          <w:lang w:val="sq-AL"/>
        </w:rPr>
        <w:instrText xml:space="preserve"> FORMCHECKBOX </w:instrText>
      </w:r>
      <w:r w:rsidR="003363E7">
        <w:rPr>
          <w:spacing w:val="6"/>
          <w:lang w:val="sq-AL"/>
        </w:rPr>
      </w:r>
      <w:r w:rsidR="003363E7">
        <w:rPr>
          <w:spacing w:val="6"/>
          <w:lang w:val="sq-AL"/>
        </w:rPr>
        <w:fldChar w:fldCharType="separate"/>
      </w:r>
      <w:r w:rsidRPr="00FF730D">
        <w:rPr>
          <w:spacing w:val="6"/>
          <w:lang w:val="sq-AL"/>
        </w:rPr>
        <w:fldChar w:fldCharType="end"/>
      </w:r>
      <w:r w:rsidRPr="00FF730D">
        <w:rPr>
          <w:spacing w:val="6"/>
          <w:lang w:val="sq-AL"/>
        </w:rPr>
        <w:tab/>
      </w:r>
      <w:r w:rsidR="007D4877" w:rsidRPr="00FF730D">
        <w:rPr>
          <w:spacing w:val="6"/>
          <w:lang w:val="sq-AL"/>
        </w:rPr>
        <w:fldChar w:fldCharType="begin">
          <w:ffData>
            <w:name w:val=""/>
            <w:enabled/>
            <w:calcOnExit w:val="0"/>
            <w:textInput/>
          </w:ffData>
        </w:fldChar>
      </w:r>
      <w:r w:rsidR="007D4877" w:rsidRPr="00FF730D">
        <w:rPr>
          <w:spacing w:val="6"/>
          <w:lang w:val="sq-AL"/>
        </w:rPr>
        <w:instrText xml:space="preserve"> FORMTEXT </w:instrText>
      </w:r>
      <w:r w:rsidR="007D4877" w:rsidRPr="00FF730D">
        <w:rPr>
          <w:spacing w:val="6"/>
          <w:lang w:val="sq-AL"/>
        </w:rPr>
      </w:r>
      <w:r w:rsidR="007D4877" w:rsidRPr="00FF730D">
        <w:rPr>
          <w:spacing w:val="6"/>
          <w:lang w:val="sq-AL"/>
        </w:rPr>
        <w:fldChar w:fldCharType="separate"/>
      </w:r>
      <w:r w:rsidR="007D4877" w:rsidRPr="00FF730D">
        <w:rPr>
          <w:spacing w:val="6"/>
          <w:lang w:val="sq-AL"/>
        </w:rPr>
        <w:t> </w:t>
      </w:r>
      <w:r w:rsidR="007D4877" w:rsidRPr="00FF730D">
        <w:rPr>
          <w:spacing w:val="6"/>
          <w:lang w:val="sq-AL"/>
        </w:rPr>
        <w:t> </w:t>
      </w:r>
      <w:r w:rsidR="007D4877" w:rsidRPr="00FF730D">
        <w:rPr>
          <w:spacing w:val="6"/>
          <w:lang w:val="sq-AL"/>
        </w:rPr>
        <w:t> </w:t>
      </w:r>
      <w:r w:rsidR="007D4877" w:rsidRPr="00FF730D">
        <w:rPr>
          <w:spacing w:val="6"/>
          <w:lang w:val="sq-AL"/>
        </w:rPr>
        <w:t> </w:t>
      </w:r>
      <w:r w:rsidR="007D4877" w:rsidRPr="00FF730D">
        <w:rPr>
          <w:spacing w:val="6"/>
          <w:lang w:val="sq-AL"/>
        </w:rPr>
        <w:t> </w:t>
      </w:r>
      <w:r w:rsidR="007D4877" w:rsidRPr="00FF730D">
        <w:rPr>
          <w:spacing w:val="6"/>
          <w:lang w:val="sq-AL"/>
        </w:rPr>
        <w:fldChar w:fldCharType="end"/>
      </w:r>
    </w:p>
    <w:p w:rsidR="00E360E9" w:rsidRPr="007D4877" w:rsidRDefault="004B0FD3" w:rsidP="007D4877">
      <w:pPr>
        <w:pStyle w:val="H1"/>
        <w:numPr>
          <w:ilvl w:val="0"/>
          <w:numId w:val="28"/>
        </w:numPr>
        <w:rPr>
          <w:lang w:val="sq-AL"/>
        </w:rPr>
      </w:pPr>
      <w:proofErr w:type="spellStart"/>
      <w:r w:rsidRPr="004B0FD3">
        <w:rPr>
          <w:bCs/>
          <w:lang w:val="fr-CH"/>
        </w:rPr>
        <w:t>Socijalno</w:t>
      </w:r>
      <w:proofErr w:type="spellEnd"/>
      <w:r w:rsidRPr="004B0FD3">
        <w:rPr>
          <w:bCs/>
          <w:lang w:val="fr-CH"/>
        </w:rPr>
        <w:t xml:space="preserve"> </w:t>
      </w:r>
      <w:proofErr w:type="spellStart"/>
      <w:r w:rsidRPr="004B0FD3">
        <w:rPr>
          <w:bCs/>
          <w:lang w:val="fr-CH"/>
        </w:rPr>
        <w:t>okruženje</w:t>
      </w:r>
      <w:proofErr w:type="spellEnd"/>
    </w:p>
    <w:p w:rsidR="00E360E9" w:rsidRPr="007D4877" w:rsidRDefault="00E360E9" w:rsidP="00FF730D">
      <w:pPr>
        <w:tabs>
          <w:tab w:val="left" w:pos="709"/>
        </w:tabs>
        <w:autoSpaceDE w:val="0"/>
        <w:autoSpaceDN w:val="0"/>
        <w:adjustRightInd w:val="0"/>
        <w:spacing w:after="120" w:line="280" w:lineRule="atLeast"/>
        <w:ind w:left="709" w:hanging="709"/>
        <w:rPr>
          <w:spacing w:val="8"/>
          <w:sz w:val="22"/>
          <w:lang w:val="sq-AL"/>
        </w:rPr>
      </w:pPr>
      <w:r w:rsidRPr="007D4877">
        <w:rPr>
          <w:spacing w:val="8"/>
          <w:sz w:val="22"/>
          <w:lang w:val="sq-AL"/>
        </w:rPr>
        <w:fldChar w:fldCharType="begin">
          <w:ffData>
            <w:name w:val=""/>
            <w:enabled/>
            <w:calcOnExit w:val="0"/>
            <w:checkBox>
              <w:sizeAuto/>
              <w:default w:val="0"/>
            </w:checkBox>
          </w:ffData>
        </w:fldChar>
      </w:r>
      <w:r w:rsidRPr="007D4877">
        <w:rPr>
          <w:spacing w:val="8"/>
          <w:sz w:val="22"/>
          <w:lang w:val="sq-AL"/>
        </w:rPr>
        <w:instrText xml:space="preserve"> FORMCHECKBOX </w:instrText>
      </w:r>
      <w:r w:rsidR="003363E7">
        <w:rPr>
          <w:spacing w:val="8"/>
          <w:sz w:val="22"/>
          <w:lang w:val="sq-AL"/>
        </w:rPr>
      </w:r>
      <w:r w:rsidR="003363E7">
        <w:rPr>
          <w:spacing w:val="8"/>
          <w:sz w:val="22"/>
          <w:lang w:val="sq-AL"/>
        </w:rPr>
        <w:fldChar w:fldCharType="separate"/>
      </w:r>
      <w:r w:rsidRPr="007D4877">
        <w:rPr>
          <w:spacing w:val="8"/>
          <w:sz w:val="22"/>
          <w:lang w:val="sq-AL"/>
        </w:rPr>
        <w:fldChar w:fldCharType="end"/>
      </w:r>
      <w:r w:rsidRPr="007D4877">
        <w:rPr>
          <w:lang w:val="sq-AL"/>
        </w:rPr>
        <w:tab/>
      </w:r>
      <w:r w:rsidR="00FF730D" w:rsidRPr="00FF730D">
        <w:rPr>
          <w:spacing w:val="6"/>
          <w:lang w:val="sq-AL"/>
        </w:rPr>
        <w:fldChar w:fldCharType="begin">
          <w:ffData>
            <w:name w:val=""/>
            <w:enabled/>
            <w:calcOnExit w:val="0"/>
            <w:textInput/>
          </w:ffData>
        </w:fldChar>
      </w:r>
      <w:r w:rsidR="00FF730D" w:rsidRPr="00FF730D">
        <w:rPr>
          <w:spacing w:val="6"/>
          <w:lang w:val="sq-AL"/>
        </w:rPr>
        <w:instrText xml:space="preserve"> FORMTEXT </w:instrText>
      </w:r>
      <w:r w:rsidR="00FF730D" w:rsidRPr="00FF730D">
        <w:rPr>
          <w:spacing w:val="6"/>
          <w:lang w:val="sq-AL"/>
        </w:rPr>
      </w:r>
      <w:r w:rsidR="00FF730D" w:rsidRPr="00FF730D">
        <w:rPr>
          <w:spacing w:val="6"/>
          <w:lang w:val="sq-AL"/>
        </w:rPr>
        <w:fldChar w:fldCharType="separate"/>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fldChar w:fldCharType="end"/>
      </w:r>
    </w:p>
    <w:p w:rsidR="00E360E9" w:rsidRPr="007D4877" w:rsidRDefault="00E360E9" w:rsidP="00FF730D">
      <w:pPr>
        <w:tabs>
          <w:tab w:val="left" w:pos="709"/>
        </w:tabs>
        <w:autoSpaceDE w:val="0"/>
        <w:autoSpaceDN w:val="0"/>
        <w:adjustRightInd w:val="0"/>
        <w:spacing w:after="120" w:line="280" w:lineRule="atLeast"/>
        <w:ind w:left="709" w:hanging="709"/>
        <w:rPr>
          <w:spacing w:val="8"/>
          <w:sz w:val="22"/>
          <w:lang w:val="sq-AL"/>
        </w:rPr>
      </w:pPr>
      <w:r w:rsidRPr="007D4877">
        <w:rPr>
          <w:spacing w:val="8"/>
          <w:sz w:val="22"/>
          <w:lang w:val="sq-AL"/>
        </w:rPr>
        <w:fldChar w:fldCharType="begin">
          <w:ffData>
            <w:name w:val=""/>
            <w:enabled/>
            <w:calcOnExit w:val="0"/>
            <w:checkBox>
              <w:sizeAuto/>
              <w:default w:val="0"/>
            </w:checkBox>
          </w:ffData>
        </w:fldChar>
      </w:r>
      <w:r w:rsidRPr="007D4877">
        <w:rPr>
          <w:spacing w:val="8"/>
          <w:sz w:val="22"/>
          <w:lang w:val="sq-AL"/>
        </w:rPr>
        <w:instrText xml:space="preserve"> FORMCHECKBOX </w:instrText>
      </w:r>
      <w:r w:rsidR="003363E7">
        <w:rPr>
          <w:spacing w:val="8"/>
          <w:sz w:val="22"/>
          <w:lang w:val="sq-AL"/>
        </w:rPr>
      </w:r>
      <w:r w:rsidR="003363E7">
        <w:rPr>
          <w:spacing w:val="8"/>
          <w:sz w:val="22"/>
          <w:lang w:val="sq-AL"/>
        </w:rPr>
        <w:fldChar w:fldCharType="separate"/>
      </w:r>
      <w:r w:rsidRPr="007D4877">
        <w:rPr>
          <w:spacing w:val="8"/>
          <w:sz w:val="22"/>
          <w:lang w:val="sq-AL"/>
        </w:rPr>
        <w:fldChar w:fldCharType="end"/>
      </w:r>
      <w:r w:rsidRPr="007D4877">
        <w:rPr>
          <w:lang w:val="sq-AL"/>
        </w:rPr>
        <w:tab/>
      </w:r>
      <w:r w:rsidR="00FF730D" w:rsidRPr="00FF730D">
        <w:rPr>
          <w:spacing w:val="6"/>
          <w:lang w:val="sq-AL"/>
        </w:rPr>
        <w:fldChar w:fldCharType="begin">
          <w:ffData>
            <w:name w:val=""/>
            <w:enabled/>
            <w:calcOnExit w:val="0"/>
            <w:textInput/>
          </w:ffData>
        </w:fldChar>
      </w:r>
      <w:r w:rsidR="00FF730D" w:rsidRPr="00FF730D">
        <w:rPr>
          <w:spacing w:val="6"/>
          <w:lang w:val="sq-AL"/>
        </w:rPr>
        <w:instrText xml:space="preserve"> FORMTEXT </w:instrText>
      </w:r>
      <w:r w:rsidR="00FF730D" w:rsidRPr="00FF730D">
        <w:rPr>
          <w:spacing w:val="6"/>
          <w:lang w:val="sq-AL"/>
        </w:rPr>
      </w:r>
      <w:r w:rsidR="00FF730D" w:rsidRPr="00FF730D">
        <w:rPr>
          <w:spacing w:val="6"/>
          <w:lang w:val="sq-AL"/>
        </w:rPr>
        <w:fldChar w:fldCharType="separate"/>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fldChar w:fldCharType="end"/>
      </w:r>
    </w:p>
    <w:p w:rsidR="00E360E9" w:rsidRPr="007D4877" w:rsidRDefault="00E360E9" w:rsidP="00FF730D">
      <w:pPr>
        <w:tabs>
          <w:tab w:val="left" w:pos="709"/>
        </w:tabs>
        <w:autoSpaceDE w:val="0"/>
        <w:autoSpaceDN w:val="0"/>
        <w:adjustRightInd w:val="0"/>
        <w:spacing w:after="120" w:line="280" w:lineRule="atLeast"/>
        <w:ind w:left="709" w:hanging="709"/>
        <w:rPr>
          <w:spacing w:val="8"/>
          <w:sz w:val="22"/>
          <w:lang w:val="sq-AL"/>
        </w:rPr>
      </w:pPr>
      <w:r w:rsidRPr="007D4877">
        <w:rPr>
          <w:spacing w:val="8"/>
          <w:sz w:val="22"/>
          <w:lang w:val="sq-AL"/>
        </w:rPr>
        <w:fldChar w:fldCharType="begin">
          <w:ffData>
            <w:name w:val="Kontrollkästchen21"/>
            <w:enabled/>
            <w:calcOnExit w:val="0"/>
            <w:checkBox>
              <w:sizeAuto/>
              <w:default w:val="0"/>
              <w:checked w:val="0"/>
            </w:checkBox>
          </w:ffData>
        </w:fldChar>
      </w:r>
      <w:r w:rsidRPr="007D4877">
        <w:rPr>
          <w:spacing w:val="8"/>
          <w:sz w:val="22"/>
          <w:lang w:val="sq-AL"/>
        </w:rPr>
        <w:instrText xml:space="preserve"> FORMCHECKBOX </w:instrText>
      </w:r>
      <w:r w:rsidR="003363E7">
        <w:rPr>
          <w:spacing w:val="8"/>
          <w:sz w:val="22"/>
          <w:lang w:val="sq-AL"/>
        </w:rPr>
      </w:r>
      <w:r w:rsidR="003363E7">
        <w:rPr>
          <w:spacing w:val="8"/>
          <w:sz w:val="22"/>
          <w:lang w:val="sq-AL"/>
        </w:rPr>
        <w:fldChar w:fldCharType="separate"/>
      </w:r>
      <w:r w:rsidRPr="007D4877">
        <w:rPr>
          <w:spacing w:val="8"/>
          <w:sz w:val="22"/>
          <w:lang w:val="sq-AL"/>
        </w:rPr>
        <w:fldChar w:fldCharType="end"/>
      </w:r>
      <w:r w:rsidRPr="007D4877">
        <w:rPr>
          <w:lang w:val="sq-AL"/>
        </w:rPr>
        <w:tab/>
      </w:r>
      <w:r w:rsidR="00FF730D" w:rsidRPr="00FF730D">
        <w:rPr>
          <w:spacing w:val="6"/>
          <w:lang w:val="sq-AL"/>
        </w:rPr>
        <w:fldChar w:fldCharType="begin">
          <w:ffData>
            <w:name w:val=""/>
            <w:enabled/>
            <w:calcOnExit w:val="0"/>
            <w:textInput/>
          </w:ffData>
        </w:fldChar>
      </w:r>
      <w:r w:rsidR="00FF730D" w:rsidRPr="00FF730D">
        <w:rPr>
          <w:spacing w:val="6"/>
          <w:lang w:val="sq-AL"/>
        </w:rPr>
        <w:instrText xml:space="preserve"> FORMTEXT </w:instrText>
      </w:r>
      <w:r w:rsidR="00FF730D" w:rsidRPr="00FF730D">
        <w:rPr>
          <w:spacing w:val="6"/>
          <w:lang w:val="sq-AL"/>
        </w:rPr>
      </w:r>
      <w:r w:rsidR="00FF730D" w:rsidRPr="00FF730D">
        <w:rPr>
          <w:spacing w:val="6"/>
          <w:lang w:val="sq-AL"/>
        </w:rPr>
        <w:fldChar w:fldCharType="separate"/>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fldChar w:fldCharType="end"/>
      </w:r>
    </w:p>
    <w:p w:rsidR="00E360E9" w:rsidRPr="007D4877" w:rsidRDefault="00E360E9" w:rsidP="00E360E9">
      <w:pPr>
        <w:rPr>
          <w:sz w:val="22"/>
          <w:lang w:val="sq-AL"/>
        </w:rPr>
      </w:pPr>
      <w:r w:rsidRPr="007D4877">
        <w:rPr>
          <w:lang w:val="sq-AL"/>
        </w:rPr>
        <w:br w:type="page"/>
      </w:r>
    </w:p>
    <w:p w:rsidR="00E360E9" w:rsidRPr="004B0FD3" w:rsidRDefault="001A3B5E" w:rsidP="00FF730D">
      <w:pPr>
        <w:pStyle w:val="berschrift1"/>
      </w:pPr>
      <w:r>
        <w:rPr>
          <w:lang w:val="sq-AL"/>
        </w:rPr>
        <w:lastRenderedPageBreak/>
        <w:t xml:space="preserve">III. </w:t>
      </w:r>
      <w:proofErr w:type="spellStart"/>
      <w:r w:rsidR="004B0FD3" w:rsidRPr="004B0FD3">
        <w:rPr>
          <w:bCs/>
        </w:rPr>
        <w:t>Podrška</w:t>
      </w:r>
      <w:proofErr w:type="spellEnd"/>
      <w:r w:rsidR="004B0FD3" w:rsidRPr="004B0FD3">
        <w:rPr>
          <w:bCs/>
        </w:rPr>
        <w:t xml:space="preserve"> </w:t>
      </w:r>
      <w:proofErr w:type="spellStart"/>
      <w:r w:rsidR="004B0FD3" w:rsidRPr="004B0FD3">
        <w:rPr>
          <w:bCs/>
        </w:rPr>
        <w:t>od</w:t>
      </w:r>
      <w:proofErr w:type="spellEnd"/>
      <w:r w:rsidR="004B0FD3" w:rsidRPr="004B0FD3">
        <w:rPr>
          <w:bCs/>
        </w:rPr>
        <w:t xml:space="preserve"> </w:t>
      </w:r>
      <w:proofErr w:type="spellStart"/>
      <w:r w:rsidR="004B0FD3" w:rsidRPr="004B0FD3">
        <w:rPr>
          <w:bCs/>
        </w:rPr>
        <w:t>strane</w:t>
      </w:r>
      <w:proofErr w:type="spellEnd"/>
      <w:r w:rsidR="004B0FD3" w:rsidRPr="004B0FD3">
        <w:rPr>
          <w:bCs/>
        </w:rPr>
        <w:t xml:space="preserve"> kontakt </w:t>
      </w:r>
      <w:proofErr w:type="spellStart"/>
      <w:r w:rsidR="004B0FD3" w:rsidRPr="004B0FD3">
        <w:rPr>
          <w:bCs/>
        </w:rPr>
        <w:t>službe</w:t>
      </w:r>
      <w:proofErr w:type="spellEnd"/>
      <w:r w:rsidR="004B0FD3" w:rsidRPr="004B0FD3">
        <w:rPr>
          <w:bCs/>
        </w:rPr>
        <w:t xml:space="preserve"> </w:t>
      </w:r>
      <w:proofErr w:type="spellStart"/>
      <w:r w:rsidR="004B0FD3" w:rsidRPr="004B0FD3">
        <w:rPr>
          <w:bCs/>
        </w:rPr>
        <w:t>za</w:t>
      </w:r>
      <w:proofErr w:type="spellEnd"/>
      <w:r w:rsidR="004B0FD3" w:rsidRPr="004B0FD3">
        <w:rPr>
          <w:bCs/>
        </w:rPr>
        <w:t xml:space="preserve"> </w:t>
      </w:r>
      <w:proofErr w:type="spellStart"/>
      <w:r w:rsidR="004B0FD3" w:rsidRPr="004B0FD3">
        <w:rPr>
          <w:bCs/>
        </w:rPr>
        <w:t>integraciju</w:t>
      </w:r>
      <w:proofErr w:type="spellEnd"/>
    </w:p>
    <w:p w:rsidR="004B0FD3" w:rsidRPr="004B0FD3" w:rsidRDefault="004B0FD3" w:rsidP="004B0FD3">
      <w:pPr>
        <w:rPr>
          <w:spacing w:val="6"/>
          <w:lang w:val="sq-AL"/>
        </w:rPr>
      </w:pPr>
      <w:r w:rsidRPr="004B0FD3">
        <w:rPr>
          <w:spacing w:val="6"/>
          <w:lang w:val="sq-AL"/>
        </w:rPr>
        <w:t xml:space="preserve">Kontakt služba za integraciju uopšteno ukazuje £ Unterzeichnende £ na </w:t>
      </w:r>
      <w:proofErr w:type="spellStart"/>
      <w:r w:rsidRPr="004B0FD3">
        <w:rPr>
          <w:spacing w:val="6"/>
          <w:lang w:val="sq-AL"/>
        </w:rPr>
        <w:t>razne</w:t>
      </w:r>
      <w:proofErr w:type="spellEnd"/>
      <w:r w:rsidRPr="004B0FD3">
        <w:rPr>
          <w:spacing w:val="6"/>
          <w:lang w:val="sq-AL"/>
        </w:rPr>
        <w:t xml:space="preserve"> </w:t>
      </w:r>
      <w:proofErr w:type="spellStart"/>
      <w:r w:rsidRPr="004B0FD3">
        <w:rPr>
          <w:spacing w:val="6"/>
          <w:lang w:val="sq-AL"/>
        </w:rPr>
        <w:t>ponude</w:t>
      </w:r>
      <w:proofErr w:type="spellEnd"/>
      <w:r w:rsidRPr="004B0FD3">
        <w:rPr>
          <w:spacing w:val="6"/>
          <w:lang w:val="sq-AL"/>
        </w:rPr>
        <w:t xml:space="preserve"> </w:t>
      </w:r>
      <w:proofErr w:type="spellStart"/>
      <w:r w:rsidRPr="004B0FD3">
        <w:rPr>
          <w:spacing w:val="6"/>
          <w:lang w:val="sq-AL"/>
        </w:rPr>
        <w:t>po</w:t>
      </w:r>
      <w:proofErr w:type="spellEnd"/>
      <w:r w:rsidRPr="004B0FD3">
        <w:rPr>
          <w:spacing w:val="6"/>
          <w:lang w:val="sq-AL"/>
        </w:rPr>
        <w:t xml:space="preserve"> </w:t>
      </w:r>
      <w:proofErr w:type="spellStart"/>
      <w:r w:rsidRPr="004B0FD3">
        <w:rPr>
          <w:spacing w:val="6"/>
          <w:lang w:val="sq-AL"/>
        </w:rPr>
        <w:t>pitanju</w:t>
      </w:r>
      <w:proofErr w:type="spellEnd"/>
      <w:r w:rsidRPr="004B0FD3">
        <w:rPr>
          <w:spacing w:val="6"/>
          <w:lang w:val="sq-AL"/>
        </w:rPr>
        <w:t xml:space="preserve"> </w:t>
      </w:r>
      <w:proofErr w:type="spellStart"/>
      <w:r w:rsidRPr="004B0FD3">
        <w:rPr>
          <w:spacing w:val="6"/>
          <w:lang w:val="sq-AL"/>
        </w:rPr>
        <w:t>jezika</w:t>
      </w:r>
      <w:proofErr w:type="spellEnd"/>
      <w:r w:rsidRPr="004B0FD3">
        <w:rPr>
          <w:spacing w:val="6"/>
          <w:lang w:val="sq-AL"/>
        </w:rPr>
        <w:t xml:space="preserve"> i </w:t>
      </w:r>
      <w:proofErr w:type="spellStart"/>
      <w:r w:rsidRPr="004B0FD3">
        <w:rPr>
          <w:spacing w:val="6"/>
          <w:lang w:val="sq-AL"/>
        </w:rPr>
        <w:t>kurseva</w:t>
      </w:r>
      <w:proofErr w:type="spellEnd"/>
      <w:r w:rsidRPr="004B0FD3">
        <w:rPr>
          <w:spacing w:val="6"/>
          <w:lang w:val="sq-AL"/>
        </w:rPr>
        <w:t xml:space="preserve"> </w:t>
      </w:r>
      <w:proofErr w:type="spellStart"/>
      <w:r w:rsidRPr="004B0FD3">
        <w:rPr>
          <w:spacing w:val="6"/>
          <w:lang w:val="sq-AL"/>
        </w:rPr>
        <w:t>za</w:t>
      </w:r>
      <w:proofErr w:type="spellEnd"/>
      <w:r w:rsidRPr="004B0FD3">
        <w:rPr>
          <w:spacing w:val="6"/>
          <w:lang w:val="sq-AL"/>
        </w:rPr>
        <w:t xml:space="preserve"> </w:t>
      </w:r>
      <w:proofErr w:type="spellStart"/>
      <w:r w:rsidRPr="004B0FD3">
        <w:rPr>
          <w:spacing w:val="6"/>
          <w:lang w:val="sq-AL"/>
        </w:rPr>
        <w:t>integraciju</w:t>
      </w:r>
      <w:proofErr w:type="spellEnd"/>
      <w:r w:rsidRPr="004B0FD3">
        <w:rPr>
          <w:spacing w:val="6"/>
          <w:lang w:val="sq-AL"/>
        </w:rPr>
        <w:t xml:space="preserve"> </w:t>
      </w:r>
      <w:proofErr w:type="spellStart"/>
      <w:r w:rsidRPr="004B0FD3">
        <w:rPr>
          <w:spacing w:val="6"/>
          <w:lang w:val="sq-AL"/>
        </w:rPr>
        <w:t>kao</w:t>
      </w:r>
      <w:proofErr w:type="spellEnd"/>
      <w:r w:rsidRPr="004B0FD3">
        <w:rPr>
          <w:spacing w:val="6"/>
          <w:lang w:val="sq-AL"/>
        </w:rPr>
        <w:t xml:space="preserve"> i na </w:t>
      </w:r>
      <w:proofErr w:type="spellStart"/>
      <w:r w:rsidRPr="004B0FD3">
        <w:rPr>
          <w:spacing w:val="6"/>
          <w:lang w:val="sq-AL"/>
        </w:rPr>
        <w:t>postojeća</w:t>
      </w:r>
      <w:proofErr w:type="spellEnd"/>
      <w:r w:rsidRPr="004B0FD3">
        <w:rPr>
          <w:spacing w:val="6"/>
          <w:lang w:val="sq-AL"/>
        </w:rPr>
        <w:t xml:space="preserve"> </w:t>
      </w:r>
      <w:proofErr w:type="spellStart"/>
      <w:r w:rsidRPr="004B0FD3">
        <w:rPr>
          <w:spacing w:val="6"/>
          <w:lang w:val="sq-AL"/>
        </w:rPr>
        <w:t>savjetovališta</w:t>
      </w:r>
      <w:proofErr w:type="spellEnd"/>
      <w:r w:rsidRPr="004B0FD3">
        <w:rPr>
          <w:spacing w:val="6"/>
          <w:lang w:val="sq-AL"/>
        </w:rPr>
        <w:t xml:space="preserve">. </w:t>
      </w:r>
      <w:proofErr w:type="spellStart"/>
      <w:r w:rsidRPr="004B0FD3">
        <w:rPr>
          <w:spacing w:val="6"/>
          <w:lang w:val="sq-AL"/>
        </w:rPr>
        <w:t>Takodjer</w:t>
      </w:r>
      <w:proofErr w:type="spellEnd"/>
      <w:r w:rsidRPr="004B0FD3">
        <w:rPr>
          <w:spacing w:val="6"/>
          <w:lang w:val="sq-AL"/>
        </w:rPr>
        <w:t xml:space="preserve"> se  £ </w:t>
      </w:r>
      <w:proofErr w:type="spellStart"/>
      <w:r w:rsidRPr="004B0FD3">
        <w:rPr>
          <w:spacing w:val="6"/>
          <w:lang w:val="sq-AL"/>
        </w:rPr>
        <w:t>ukazuje</w:t>
      </w:r>
      <w:proofErr w:type="spellEnd"/>
      <w:r w:rsidRPr="004B0FD3">
        <w:rPr>
          <w:spacing w:val="6"/>
          <w:lang w:val="sq-AL"/>
        </w:rPr>
        <w:t xml:space="preserve"> na </w:t>
      </w:r>
      <w:proofErr w:type="spellStart"/>
      <w:r w:rsidRPr="004B0FD3">
        <w:rPr>
          <w:spacing w:val="6"/>
          <w:lang w:val="sq-AL"/>
        </w:rPr>
        <w:t>mogućnosti</w:t>
      </w:r>
      <w:proofErr w:type="spellEnd"/>
      <w:r w:rsidRPr="004B0FD3">
        <w:rPr>
          <w:spacing w:val="6"/>
          <w:lang w:val="sq-AL"/>
        </w:rPr>
        <w:t xml:space="preserve"> na </w:t>
      </w:r>
      <w:proofErr w:type="spellStart"/>
      <w:r w:rsidRPr="004B0FD3">
        <w:rPr>
          <w:spacing w:val="6"/>
          <w:lang w:val="sq-AL"/>
        </w:rPr>
        <w:t>poslovnom</w:t>
      </w:r>
      <w:proofErr w:type="spellEnd"/>
      <w:r w:rsidRPr="004B0FD3">
        <w:rPr>
          <w:spacing w:val="6"/>
          <w:lang w:val="sq-AL"/>
        </w:rPr>
        <w:t xml:space="preserve"> </w:t>
      </w:r>
      <w:proofErr w:type="spellStart"/>
      <w:r w:rsidRPr="004B0FD3">
        <w:rPr>
          <w:spacing w:val="6"/>
          <w:lang w:val="sq-AL"/>
        </w:rPr>
        <w:t>tržištu</w:t>
      </w:r>
      <w:proofErr w:type="spellEnd"/>
      <w:r w:rsidRPr="004B0FD3">
        <w:rPr>
          <w:spacing w:val="6"/>
          <w:lang w:val="sq-AL"/>
        </w:rPr>
        <w:t xml:space="preserve"> i u </w:t>
      </w:r>
      <w:proofErr w:type="spellStart"/>
      <w:r w:rsidRPr="004B0FD3">
        <w:rPr>
          <w:spacing w:val="6"/>
          <w:lang w:val="sq-AL"/>
        </w:rPr>
        <w:t>biroima</w:t>
      </w:r>
      <w:proofErr w:type="spellEnd"/>
      <w:r w:rsidRPr="004B0FD3">
        <w:rPr>
          <w:spacing w:val="6"/>
          <w:lang w:val="sq-AL"/>
        </w:rPr>
        <w:t xml:space="preserve"> </w:t>
      </w:r>
      <w:proofErr w:type="spellStart"/>
      <w:r w:rsidRPr="004B0FD3">
        <w:rPr>
          <w:spacing w:val="6"/>
          <w:lang w:val="sq-AL"/>
        </w:rPr>
        <w:t>za</w:t>
      </w:r>
      <w:proofErr w:type="spellEnd"/>
      <w:r w:rsidRPr="004B0FD3">
        <w:rPr>
          <w:spacing w:val="6"/>
          <w:lang w:val="sq-AL"/>
        </w:rPr>
        <w:t xml:space="preserve"> </w:t>
      </w:r>
      <w:proofErr w:type="spellStart"/>
      <w:r w:rsidRPr="004B0FD3">
        <w:rPr>
          <w:spacing w:val="6"/>
          <w:lang w:val="sq-AL"/>
        </w:rPr>
        <w:t>zapošljavanje</w:t>
      </w:r>
      <w:proofErr w:type="spellEnd"/>
      <w:r w:rsidRPr="004B0FD3">
        <w:rPr>
          <w:spacing w:val="6"/>
          <w:lang w:val="sq-AL"/>
        </w:rPr>
        <w:t xml:space="preserve">, </w:t>
      </w:r>
      <w:proofErr w:type="spellStart"/>
      <w:r w:rsidRPr="004B0FD3">
        <w:rPr>
          <w:spacing w:val="6"/>
          <w:lang w:val="sq-AL"/>
        </w:rPr>
        <w:t>kao</w:t>
      </w:r>
      <w:proofErr w:type="spellEnd"/>
      <w:r w:rsidRPr="004B0FD3">
        <w:rPr>
          <w:spacing w:val="6"/>
          <w:lang w:val="sq-AL"/>
        </w:rPr>
        <w:t xml:space="preserve"> i na </w:t>
      </w:r>
      <w:proofErr w:type="spellStart"/>
      <w:r w:rsidRPr="004B0FD3">
        <w:rPr>
          <w:spacing w:val="6"/>
          <w:lang w:val="sq-AL"/>
        </w:rPr>
        <w:t>neophodnu</w:t>
      </w:r>
      <w:proofErr w:type="spellEnd"/>
      <w:r w:rsidRPr="004B0FD3">
        <w:rPr>
          <w:spacing w:val="6"/>
          <w:lang w:val="sq-AL"/>
        </w:rPr>
        <w:t xml:space="preserve"> </w:t>
      </w:r>
      <w:proofErr w:type="spellStart"/>
      <w:r w:rsidRPr="004B0FD3">
        <w:rPr>
          <w:spacing w:val="6"/>
          <w:lang w:val="sq-AL"/>
        </w:rPr>
        <w:t>potrebu</w:t>
      </w:r>
      <w:proofErr w:type="spellEnd"/>
      <w:r w:rsidRPr="004B0FD3">
        <w:rPr>
          <w:spacing w:val="6"/>
          <w:lang w:val="sq-AL"/>
        </w:rPr>
        <w:t xml:space="preserve">, da se </w:t>
      </w:r>
      <w:proofErr w:type="spellStart"/>
      <w:r w:rsidRPr="004B0FD3">
        <w:rPr>
          <w:spacing w:val="6"/>
          <w:lang w:val="sq-AL"/>
        </w:rPr>
        <w:t>što</w:t>
      </w:r>
      <w:proofErr w:type="spellEnd"/>
      <w:r w:rsidRPr="004B0FD3">
        <w:rPr>
          <w:spacing w:val="6"/>
          <w:lang w:val="sq-AL"/>
        </w:rPr>
        <w:t xml:space="preserve"> </w:t>
      </w:r>
      <w:proofErr w:type="spellStart"/>
      <w:r w:rsidRPr="004B0FD3">
        <w:rPr>
          <w:spacing w:val="6"/>
          <w:lang w:val="sq-AL"/>
        </w:rPr>
        <w:t>prije</w:t>
      </w:r>
      <w:proofErr w:type="spellEnd"/>
      <w:r w:rsidRPr="004B0FD3">
        <w:rPr>
          <w:spacing w:val="6"/>
          <w:lang w:val="sq-AL"/>
        </w:rPr>
        <w:t xml:space="preserve"> </w:t>
      </w:r>
      <w:proofErr w:type="spellStart"/>
      <w:r w:rsidRPr="004B0FD3">
        <w:rPr>
          <w:spacing w:val="6"/>
          <w:lang w:val="sq-AL"/>
        </w:rPr>
        <w:t>oslobodi</w:t>
      </w:r>
      <w:proofErr w:type="spellEnd"/>
      <w:r w:rsidRPr="004B0FD3">
        <w:rPr>
          <w:spacing w:val="6"/>
          <w:lang w:val="sq-AL"/>
        </w:rPr>
        <w:t xml:space="preserve"> </w:t>
      </w:r>
      <w:proofErr w:type="spellStart"/>
      <w:r w:rsidRPr="004B0FD3">
        <w:rPr>
          <w:spacing w:val="6"/>
          <w:lang w:val="sq-AL"/>
        </w:rPr>
        <w:t>primanja</w:t>
      </w:r>
      <w:proofErr w:type="spellEnd"/>
      <w:r w:rsidRPr="004B0FD3">
        <w:rPr>
          <w:spacing w:val="6"/>
          <w:lang w:val="sq-AL"/>
        </w:rPr>
        <w:t xml:space="preserve"> </w:t>
      </w:r>
      <w:proofErr w:type="spellStart"/>
      <w:r w:rsidRPr="004B0FD3">
        <w:rPr>
          <w:spacing w:val="6"/>
          <w:lang w:val="sq-AL"/>
        </w:rPr>
        <w:t>socijalne</w:t>
      </w:r>
      <w:proofErr w:type="spellEnd"/>
      <w:r w:rsidRPr="004B0FD3">
        <w:rPr>
          <w:spacing w:val="6"/>
          <w:lang w:val="sq-AL"/>
        </w:rPr>
        <w:t xml:space="preserve"> </w:t>
      </w:r>
      <w:proofErr w:type="spellStart"/>
      <w:r w:rsidRPr="004B0FD3">
        <w:rPr>
          <w:spacing w:val="6"/>
          <w:lang w:val="sq-AL"/>
        </w:rPr>
        <w:t>pomoći</w:t>
      </w:r>
      <w:proofErr w:type="spellEnd"/>
      <w:r w:rsidRPr="004B0FD3">
        <w:rPr>
          <w:spacing w:val="6"/>
          <w:lang w:val="sq-AL"/>
        </w:rPr>
        <w:t>.</w:t>
      </w:r>
    </w:p>
    <w:p w:rsidR="00E360E9" w:rsidRPr="004B0FD3" w:rsidRDefault="00E360E9" w:rsidP="00FF730D">
      <w:pPr>
        <w:pStyle w:val="berschrift1"/>
      </w:pPr>
      <w:r w:rsidRPr="00FF730D">
        <w:rPr>
          <w:lang w:val="sq-AL"/>
        </w:rPr>
        <w:t>I</w:t>
      </w:r>
      <w:r w:rsidR="001A3B5E">
        <w:rPr>
          <w:lang w:val="sq-AL"/>
        </w:rPr>
        <w:t xml:space="preserve">V. </w:t>
      </w:r>
      <w:proofErr w:type="spellStart"/>
      <w:r w:rsidR="004B0FD3" w:rsidRPr="004B0FD3">
        <w:rPr>
          <w:bCs/>
        </w:rPr>
        <w:t>Obaveze</w:t>
      </w:r>
      <w:proofErr w:type="spellEnd"/>
      <w:r w:rsidR="004B0FD3" w:rsidRPr="004B0FD3">
        <w:rPr>
          <w:bCs/>
        </w:rPr>
        <w:t xml:space="preserve"> </w:t>
      </w:r>
      <w:proofErr w:type="spellStart"/>
      <w:r w:rsidR="004B0FD3" w:rsidRPr="004B0FD3">
        <w:rPr>
          <w:bCs/>
        </w:rPr>
        <w:t>dole</w:t>
      </w:r>
      <w:proofErr w:type="spellEnd"/>
      <w:r w:rsidR="004B0FD3" w:rsidRPr="004B0FD3">
        <w:rPr>
          <w:bCs/>
        </w:rPr>
        <w:t xml:space="preserve"> </w:t>
      </w:r>
      <w:proofErr w:type="spellStart"/>
      <w:r w:rsidR="004B0FD3" w:rsidRPr="004B0FD3">
        <w:rPr>
          <w:bCs/>
        </w:rPr>
        <w:t>potpisane</w:t>
      </w:r>
      <w:proofErr w:type="spellEnd"/>
      <w:r w:rsidR="004B0FD3" w:rsidRPr="004B0FD3">
        <w:rPr>
          <w:bCs/>
        </w:rPr>
        <w:t xml:space="preserve"> </w:t>
      </w:r>
      <w:proofErr w:type="spellStart"/>
      <w:r w:rsidR="004B0FD3" w:rsidRPr="004B0FD3">
        <w:rPr>
          <w:bCs/>
        </w:rPr>
        <w:t>osobe</w:t>
      </w:r>
      <w:proofErr w:type="spellEnd"/>
    </w:p>
    <w:p w:rsidR="00E360E9" w:rsidRPr="007D4877" w:rsidRDefault="004B0FD3" w:rsidP="00FF730D">
      <w:pPr>
        <w:pStyle w:val="H1"/>
        <w:rPr>
          <w:bCs/>
          <w:lang w:val="sq-AL"/>
        </w:rPr>
      </w:pPr>
      <w:r>
        <w:rPr>
          <w:lang w:val="sq-AL"/>
        </w:rPr>
        <w:t>Mjere</w:t>
      </w:r>
      <w:r w:rsidR="00E360E9" w:rsidRPr="007D4877">
        <w:rPr>
          <w:lang w:val="sq-AL"/>
        </w:rPr>
        <w:t>:</w:t>
      </w:r>
    </w:p>
    <w:p w:rsidR="00E360E9" w:rsidRPr="007D4877" w:rsidRDefault="004B0FD3" w:rsidP="00FF730D">
      <w:pPr>
        <w:pStyle w:val="H1"/>
        <w:numPr>
          <w:ilvl w:val="0"/>
          <w:numId w:val="37"/>
        </w:numPr>
        <w:tabs>
          <w:tab w:val="left" w:pos="7371"/>
        </w:tabs>
        <w:rPr>
          <w:bCs/>
          <w:lang w:val="sq-AL"/>
        </w:rPr>
      </w:pPr>
      <w:r>
        <w:rPr>
          <w:lang w:val="sq-AL"/>
        </w:rPr>
        <w:t>Kursevi jezki</w:t>
      </w:r>
      <w:r w:rsidR="001A3B5E">
        <w:rPr>
          <w:lang w:val="sq-AL"/>
        </w:rPr>
        <w:t>:</w:t>
      </w:r>
      <w:r w:rsidR="00E360E9" w:rsidRPr="007D4877">
        <w:rPr>
          <w:lang w:val="sq-AL"/>
        </w:rPr>
        <w:tab/>
      </w:r>
      <w:proofErr w:type="spellStart"/>
      <w:r w:rsidRPr="004B0FD3">
        <w:rPr>
          <w:bCs/>
          <w:lang w:val="fr-CH"/>
        </w:rPr>
        <w:t>Okvirni</w:t>
      </w:r>
      <w:proofErr w:type="spellEnd"/>
      <w:r w:rsidRPr="004B0FD3">
        <w:rPr>
          <w:bCs/>
          <w:lang w:val="fr-CH"/>
        </w:rPr>
        <w:t xml:space="preserve"> </w:t>
      </w:r>
      <w:proofErr w:type="spellStart"/>
      <w:r w:rsidRPr="004B0FD3">
        <w:rPr>
          <w:bCs/>
          <w:lang w:val="fr-CH"/>
        </w:rPr>
        <w:t>rok</w:t>
      </w:r>
      <w:proofErr w:type="spellEnd"/>
      <w:r w:rsidR="00E360E9" w:rsidRPr="007D4877">
        <w:rPr>
          <w:lang w:val="sq-AL"/>
        </w:rPr>
        <w:t>:</w:t>
      </w:r>
    </w:p>
    <w:p w:rsidR="00E360E9" w:rsidRPr="00FF730D" w:rsidRDefault="001A3B5E" w:rsidP="00FF730D">
      <w:pPr>
        <w:tabs>
          <w:tab w:val="left" w:pos="7371"/>
        </w:tabs>
        <w:rPr>
          <w:spacing w:val="6"/>
          <w:lang w:val="sq-AL"/>
        </w:rPr>
      </w:pPr>
      <w:r>
        <w:rPr>
          <w:spacing w:val="6"/>
          <w:lang w:val="sq-AL"/>
        </w:rPr>
        <w:t xml:space="preserve">Besuchen </w:t>
      </w:r>
      <w:proofErr w:type="spellStart"/>
      <w:r w:rsidR="004B0FD3" w:rsidRPr="004B0FD3">
        <w:rPr>
          <w:spacing w:val="6"/>
          <w:lang w:val="fr-CH"/>
        </w:rPr>
        <w:t>pohadjanje</w:t>
      </w:r>
      <w:proofErr w:type="spellEnd"/>
      <w:r w:rsidR="004B0FD3" w:rsidRPr="004B0FD3">
        <w:rPr>
          <w:spacing w:val="6"/>
          <w:lang w:val="fr-CH"/>
        </w:rPr>
        <w:t xml:space="preserve"> </w:t>
      </w:r>
      <w:proofErr w:type="spellStart"/>
      <w:r w:rsidR="004B0FD3" w:rsidRPr="004B0FD3">
        <w:rPr>
          <w:spacing w:val="6"/>
          <w:lang w:val="fr-CH"/>
        </w:rPr>
        <w:t>kursa</w:t>
      </w:r>
      <w:proofErr w:type="spellEnd"/>
      <w:r w:rsidR="004B0FD3" w:rsidRPr="004B0FD3">
        <w:rPr>
          <w:spacing w:val="6"/>
          <w:lang w:val="fr-CH"/>
        </w:rPr>
        <w:t xml:space="preserve"> </w:t>
      </w:r>
      <w:proofErr w:type="spellStart"/>
      <w:r w:rsidR="004B0FD3" w:rsidRPr="004B0FD3">
        <w:rPr>
          <w:spacing w:val="6"/>
          <w:lang w:val="fr-CH"/>
        </w:rPr>
        <w:t>jezika</w:t>
      </w:r>
      <w:proofErr w:type="spellEnd"/>
      <w:r w:rsidR="004B0FD3" w:rsidRPr="004B0FD3">
        <w:rPr>
          <w:spacing w:val="6"/>
          <w:lang w:val="fr-CH"/>
        </w:rPr>
        <w:t>:</w:t>
      </w:r>
    </w:p>
    <w:p w:rsidR="00E360E9" w:rsidRPr="00FF730D" w:rsidRDefault="00E360E9" w:rsidP="00FF730D">
      <w:pPr>
        <w:tabs>
          <w:tab w:val="left" w:pos="7371"/>
        </w:tabs>
        <w:rPr>
          <w:spacing w:val="6"/>
          <w:lang w:val="sq-AL"/>
        </w:rPr>
      </w:pPr>
      <w:r w:rsidRPr="00FF730D">
        <w:rPr>
          <w:spacing w:val="6"/>
          <w:lang w:val="sq-AL"/>
        </w:rPr>
        <w:fldChar w:fldCharType="begin">
          <w:ffData>
            <w:name w:val="Kontrollkästchen1"/>
            <w:enabled/>
            <w:calcOnExit w:val="0"/>
            <w:checkBox>
              <w:sizeAuto/>
              <w:default w:val="0"/>
              <w:checked w:val="0"/>
            </w:checkBox>
          </w:ffData>
        </w:fldChar>
      </w:r>
      <w:r w:rsidRPr="00FF730D">
        <w:rPr>
          <w:spacing w:val="6"/>
          <w:lang w:val="sq-AL"/>
        </w:rPr>
        <w:instrText xml:space="preserve"> FORMCHECKBOX </w:instrText>
      </w:r>
      <w:r w:rsidR="003363E7">
        <w:rPr>
          <w:spacing w:val="6"/>
          <w:lang w:val="sq-AL"/>
        </w:rPr>
      </w:r>
      <w:r w:rsidR="003363E7">
        <w:rPr>
          <w:spacing w:val="6"/>
          <w:lang w:val="sq-AL"/>
        </w:rPr>
        <w:fldChar w:fldCharType="separate"/>
      </w:r>
      <w:r w:rsidRPr="00FF730D">
        <w:rPr>
          <w:spacing w:val="6"/>
          <w:lang w:val="sq-AL"/>
        </w:rPr>
        <w:fldChar w:fldCharType="end"/>
      </w:r>
      <w:r w:rsidRPr="00FF730D">
        <w:rPr>
          <w:spacing w:val="6"/>
          <w:lang w:val="sq-AL"/>
        </w:rPr>
        <w:t xml:space="preserve"> </w:t>
      </w:r>
      <w:r w:rsidR="004B0FD3" w:rsidRPr="004B0FD3">
        <w:rPr>
          <w:spacing w:val="6"/>
          <w:lang w:val="sq-AL"/>
        </w:rPr>
        <w:t>opismenjivanje</w:t>
      </w:r>
      <w:r w:rsidRPr="00FF730D">
        <w:rPr>
          <w:spacing w:val="6"/>
          <w:lang w:val="sq-AL"/>
        </w:rPr>
        <w:tab/>
      </w:r>
      <w:r w:rsidRPr="00FF730D">
        <w:rPr>
          <w:spacing w:val="6"/>
          <w:lang w:val="sq-AL"/>
        </w:rPr>
        <w:fldChar w:fldCharType="begin">
          <w:ffData>
            <w:name w:val=""/>
            <w:enabled/>
            <w:calcOnExit w:val="0"/>
            <w:checkBox>
              <w:sizeAuto/>
              <w:default w:val="0"/>
            </w:checkBox>
          </w:ffData>
        </w:fldChar>
      </w:r>
      <w:r w:rsidRPr="00FF730D">
        <w:rPr>
          <w:spacing w:val="6"/>
          <w:lang w:val="sq-AL"/>
        </w:rPr>
        <w:instrText xml:space="preserve"> FORMCHECKBOX </w:instrText>
      </w:r>
      <w:r w:rsidR="003363E7">
        <w:rPr>
          <w:spacing w:val="6"/>
          <w:lang w:val="sq-AL"/>
        </w:rPr>
      </w:r>
      <w:r w:rsidR="003363E7">
        <w:rPr>
          <w:spacing w:val="6"/>
          <w:lang w:val="sq-AL"/>
        </w:rPr>
        <w:fldChar w:fldCharType="separate"/>
      </w:r>
      <w:r w:rsidRPr="00FF730D">
        <w:rPr>
          <w:spacing w:val="6"/>
          <w:lang w:val="sq-AL"/>
        </w:rPr>
        <w:fldChar w:fldCharType="end"/>
      </w:r>
      <w:r w:rsidRPr="00FF730D">
        <w:rPr>
          <w:spacing w:val="6"/>
          <w:lang w:val="sq-AL"/>
        </w:rPr>
        <w:t xml:space="preserve"> ____</w:t>
      </w:r>
      <w:r w:rsidR="001A3B5E">
        <w:rPr>
          <w:spacing w:val="6"/>
          <w:lang w:val="sq-AL"/>
        </w:rPr>
        <w:t xml:space="preserve"> </w:t>
      </w:r>
      <w:r w:rsidR="003363E7">
        <w:rPr>
          <w:spacing w:val="6"/>
          <w:lang w:val="sq-AL"/>
        </w:rPr>
        <w:t>mjeseci</w:t>
      </w:r>
    </w:p>
    <w:p w:rsidR="00E360E9" w:rsidRPr="00FF730D" w:rsidRDefault="00E360E9" w:rsidP="00FF730D">
      <w:pPr>
        <w:tabs>
          <w:tab w:val="left" w:pos="7371"/>
        </w:tabs>
        <w:rPr>
          <w:spacing w:val="6"/>
          <w:lang w:val="sq-AL"/>
        </w:rPr>
      </w:pPr>
      <w:r w:rsidRPr="00FF730D">
        <w:rPr>
          <w:spacing w:val="6"/>
          <w:lang w:val="sq-AL"/>
        </w:rPr>
        <w:fldChar w:fldCharType="begin">
          <w:ffData>
            <w:name w:val="Kontrollkästchen6"/>
            <w:enabled/>
            <w:calcOnExit w:val="0"/>
            <w:checkBox>
              <w:sizeAuto/>
              <w:default w:val="0"/>
            </w:checkBox>
          </w:ffData>
        </w:fldChar>
      </w:r>
      <w:r w:rsidRPr="00FF730D">
        <w:rPr>
          <w:spacing w:val="6"/>
          <w:lang w:val="sq-AL"/>
        </w:rPr>
        <w:instrText xml:space="preserve"> FORMCHECKBOX </w:instrText>
      </w:r>
      <w:r w:rsidR="003363E7">
        <w:rPr>
          <w:spacing w:val="6"/>
          <w:lang w:val="sq-AL"/>
        </w:rPr>
      </w:r>
      <w:r w:rsidR="003363E7">
        <w:rPr>
          <w:spacing w:val="6"/>
          <w:lang w:val="sq-AL"/>
        </w:rPr>
        <w:fldChar w:fldCharType="separate"/>
      </w:r>
      <w:r w:rsidRPr="00FF730D">
        <w:rPr>
          <w:spacing w:val="6"/>
          <w:lang w:val="sq-AL"/>
        </w:rPr>
        <w:fldChar w:fldCharType="end"/>
      </w:r>
      <w:r w:rsidRPr="00FF730D">
        <w:rPr>
          <w:spacing w:val="6"/>
          <w:lang w:val="sq-AL"/>
        </w:rPr>
        <w:t xml:space="preserve"> </w:t>
      </w:r>
      <w:r w:rsidR="004B0FD3" w:rsidRPr="003363E7">
        <w:rPr>
          <w:spacing w:val="6"/>
          <w:lang w:val="sq-AL"/>
        </w:rPr>
        <w:t>osnovni kurs</w:t>
      </w:r>
      <w:r w:rsidRPr="00FF730D">
        <w:rPr>
          <w:spacing w:val="6"/>
          <w:lang w:val="sq-AL"/>
        </w:rPr>
        <w:tab/>
      </w:r>
      <w:r w:rsidRPr="00FF730D">
        <w:rPr>
          <w:spacing w:val="6"/>
          <w:lang w:val="sq-AL"/>
        </w:rPr>
        <w:fldChar w:fldCharType="begin">
          <w:ffData>
            <w:name w:val=""/>
            <w:enabled/>
            <w:calcOnExit w:val="0"/>
            <w:checkBox>
              <w:sizeAuto/>
              <w:default w:val="0"/>
            </w:checkBox>
          </w:ffData>
        </w:fldChar>
      </w:r>
      <w:r w:rsidRPr="00FF730D">
        <w:rPr>
          <w:spacing w:val="6"/>
          <w:lang w:val="sq-AL"/>
        </w:rPr>
        <w:instrText xml:space="preserve"> FORMCHECKBOX </w:instrText>
      </w:r>
      <w:r w:rsidR="003363E7">
        <w:rPr>
          <w:spacing w:val="6"/>
          <w:lang w:val="sq-AL"/>
        </w:rPr>
      </w:r>
      <w:r w:rsidR="003363E7">
        <w:rPr>
          <w:spacing w:val="6"/>
          <w:lang w:val="sq-AL"/>
        </w:rPr>
        <w:fldChar w:fldCharType="separate"/>
      </w:r>
      <w:r w:rsidRPr="00FF730D">
        <w:rPr>
          <w:spacing w:val="6"/>
          <w:lang w:val="sq-AL"/>
        </w:rPr>
        <w:fldChar w:fldCharType="end"/>
      </w:r>
      <w:r w:rsidRPr="00FF730D">
        <w:rPr>
          <w:spacing w:val="6"/>
          <w:lang w:val="sq-AL"/>
        </w:rPr>
        <w:t xml:space="preserve"> ____</w:t>
      </w:r>
      <w:r w:rsidR="006F2ABF">
        <w:rPr>
          <w:spacing w:val="6"/>
          <w:lang w:val="sq-AL"/>
        </w:rPr>
        <w:t xml:space="preserve"> </w:t>
      </w:r>
      <w:r w:rsidR="003363E7">
        <w:rPr>
          <w:spacing w:val="6"/>
          <w:lang w:val="sq-AL"/>
        </w:rPr>
        <w:t>mjeseci</w:t>
      </w:r>
    </w:p>
    <w:p w:rsidR="00E360E9" w:rsidRPr="00FF730D" w:rsidRDefault="00E360E9" w:rsidP="00FF730D">
      <w:pPr>
        <w:tabs>
          <w:tab w:val="left" w:pos="7371"/>
        </w:tabs>
        <w:rPr>
          <w:spacing w:val="6"/>
          <w:lang w:val="sq-AL"/>
        </w:rPr>
      </w:pPr>
      <w:r w:rsidRPr="00FF730D">
        <w:rPr>
          <w:spacing w:val="6"/>
          <w:lang w:val="sq-AL"/>
        </w:rPr>
        <w:fldChar w:fldCharType="begin">
          <w:ffData>
            <w:name w:val="Kontrollkästchen7"/>
            <w:enabled/>
            <w:calcOnExit w:val="0"/>
            <w:checkBox>
              <w:sizeAuto/>
              <w:default w:val="0"/>
              <w:checked w:val="0"/>
            </w:checkBox>
          </w:ffData>
        </w:fldChar>
      </w:r>
      <w:r w:rsidRPr="00FF730D">
        <w:rPr>
          <w:spacing w:val="6"/>
          <w:lang w:val="sq-AL"/>
        </w:rPr>
        <w:instrText xml:space="preserve"> FORMCHECKBOX </w:instrText>
      </w:r>
      <w:r w:rsidR="003363E7">
        <w:rPr>
          <w:spacing w:val="6"/>
          <w:lang w:val="sq-AL"/>
        </w:rPr>
      </w:r>
      <w:r w:rsidR="003363E7">
        <w:rPr>
          <w:spacing w:val="6"/>
          <w:lang w:val="sq-AL"/>
        </w:rPr>
        <w:fldChar w:fldCharType="separate"/>
      </w:r>
      <w:r w:rsidRPr="00FF730D">
        <w:rPr>
          <w:spacing w:val="6"/>
          <w:lang w:val="sq-AL"/>
        </w:rPr>
        <w:fldChar w:fldCharType="end"/>
      </w:r>
      <w:r w:rsidRPr="00FF730D">
        <w:rPr>
          <w:spacing w:val="6"/>
          <w:lang w:val="sq-AL"/>
        </w:rPr>
        <w:t xml:space="preserve"> </w:t>
      </w:r>
      <w:r w:rsidR="004B0FD3" w:rsidRPr="003363E7">
        <w:rPr>
          <w:spacing w:val="8"/>
          <w:sz w:val="22"/>
          <w:lang w:val="sq-AL"/>
        </w:rPr>
        <w:t>kurs za konverzaciju</w:t>
      </w:r>
      <w:r w:rsidRPr="00FF730D">
        <w:rPr>
          <w:spacing w:val="6"/>
          <w:lang w:val="sq-AL"/>
        </w:rPr>
        <w:tab/>
      </w:r>
      <w:r w:rsidRPr="00FF730D">
        <w:rPr>
          <w:spacing w:val="6"/>
          <w:lang w:val="sq-AL"/>
        </w:rPr>
        <w:fldChar w:fldCharType="begin">
          <w:ffData>
            <w:name w:val=""/>
            <w:enabled/>
            <w:calcOnExit w:val="0"/>
            <w:checkBox>
              <w:sizeAuto/>
              <w:default w:val="0"/>
            </w:checkBox>
          </w:ffData>
        </w:fldChar>
      </w:r>
      <w:r w:rsidRPr="00FF730D">
        <w:rPr>
          <w:spacing w:val="6"/>
          <w:lang w:val="sq-AL"/>
        </w:rPr>
        <w:instrText xml:space="preserve"> FORMCHECKBOX </w:instrText>
      </w:r>
      <w:r w:rsidR="003363E7">
        <w:rPr>
          <w:spacing w:val="6"/>
          <w:lang w:val="sq-AL"/>
        </w:rPr>
      </w:r>
      <w:r w:rsidR="003363E7">
        <w:rPr>
          <w:spacing w:val="6"/>
          <w:lang w:val="sq-AL"/>
        </w:rPr>
        <w:fldChar w:fldCharType="separate"/>
      </w:r>
      <w:r w:rsidRPr="00FF730D">
        <w:rPr>
          <w:spacing w:val="6"/>
          <w:lang w:val="sq-AL"/>
        </w:rPr>
        <w:fldChar w:fldCharType="end"/>
      </w:r>
      <w:r w:rsidRPr="00FF730D">
        <w:rPr>
          <w:spacing w:val="6"/>
          <w:lang w:val="sq-AL"/>
        </w:rPr>
        <w:t xml:space="preserve"> ____</w:t>
      </w:r>
      <w:r w:rsidR="006F2ABF">
        <w:rPr>
          <w:spacing w:val="6"/>
          <w:lang w:val="sq-AL"/>
        </w:rPr>
        <w:t xml:space="preserve"> </w:t>
      </w:r>
      <w:r w:rsidR="003363E7">
        <w:rPr>
          <w:spacing w:val="6"/>
          <w:lang w:val="sq-AL"/>
        </w:rPr>
        <w:t>mjeseci</w:t>
      </w:r>
    </w:p>
    <w:p w:rsidR="00E360E9" w:rsidRDefault="00E360E9" w:rsidP="00FF730D">
      <w:pPr>
        <w:tabs>
          <w:tab w:val="left" w:pos="7371"/>
        </w:tabs>
        <w:rPr>
          <w:spacing w:val="6"/>
          <w:lang w:val="sq-AL"/>
        </w:rPr>
      </w:pPr>
      <w:r w:rsidRPr="00FF730D">
        <w:rPr>
          <w:spacing w:val="6"/>
          <w:lang w:val="sq-AL"/>
        </w:rPr>
        <w:fldChar w:fldCharType="begin">
          <w:ffData>
            <w:name w:val="Kontrollkästchen12"/>
            <w:enabled/>
            <w:calcOnExit w:val="0"/>
            <w:checkBox>
              <w:sizeAuto/>
              <w:default w:val="0"/>
            </w:checkBox>
          </w:ffData>
        </w:fldChar>
      </w:r>
      <w:r w:rsidRPr="00FF730D">
        <w:rPr>
          <w:spacing w:val="6"/>
          <w:lang w:val="sq-AL"/>
        </w:rPr>
        <w:instrText xml:space="preserve"> FORMCHECKBOX </w:instrText>
      </w:r>
      <w:r w:rsidR="003363E7">
        <w:rPr>
          <w:spacing w:val="6"/>
          <w:lang w:val="sq-AL"/>
        </w:rPr>
      </w:r>
      <w:r w:rsidR="003363E7">
        <w:rPr>
          <w:spacing w:val="6"/>
          <w:lang w:val="sq-AL"/>
        </w:rPr>
        <w:fldChar w:fldCharType="separate"/>
      </w:r>
      <w:r w:rsidRPr="00FF730D">
        <w:rPr>
          <w:spacing w:val="6"/>
          <w:lang w:val="sq-AL"/>
        </w:rPr>
        <w:fldChar w:fldCharType="end"/>
      </w:r>
      <w:r w:rsidR="00FF730D">
        <w:rPr>
          <w:spacing w:val="6"/>
          <w:lang w:val="sq-AL"/>
        </w:rPr>
        <w:t xml:space="preserve"> </w:t>
      </w:r>
      <w:r w:rsidR="00FF730D" w:rsidRPr="00FF730D">
        <w:rPr>
          <w:spacing w:val="6"/>
          <w:lang w:val="sq-AL"/>
        </w:rPr>
        <w:fldChar w:fldCharType="begin">
          <w:ffData>
            <w:name w:val=""/>
            <w:enabled/>
            <w:calcOnExit w:val="0"/>
            <w:textInput/>
          </w:ffData>
        </w:fldChar>
      </w:r>
      <w:r w:rsidR="00FF730D" w:rsidRPr="00FF730D">
        <w:rPr>
          <w:spacing w:val="6"/>
          <w:lang w:val="sq-AL"/>
        </w:rPr>
        <w:instrText xml:space="preserve"> FORMTEXT </w:instrText>
      </w:r>
      <w:r w:rsidR="00FF730D" w:rsidRPr="00FF730D">
        <w:rPr>
          <w:spacing w:val="6"/>
          <w:lang w:val="sq-AL"/>
        </w:rPr>
      </w:r>
      <w:r w:rsidR="00FF730D" w:rsidRPr="00FF730D">
        <w:rPr>
          <w:spacing w:val="6"/>
          <w:lang w:val="sq-AL"/>
        </w:rPr>
        <w:fldChar w:fldCharType="separate"/>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fldChar w:fldCharType="end"/>
      </w:r>
      <w:r w:rsidRPr="00FF730D">
        <w:rPr>
          <w:spacing w:val="6"/>
          <w:lang w:val="sq-AL"/>
        </w:rPr>
        <w:tab/>
      </w:r>
      <w:r w:rsidRPr="00FF730D">
        <w:rPr>
          <w:spacing w:val="6"/>
          <w:lang w:val="sq-AL"/>
        </w:rPr>
        <w:fldChar w:fldCharType="begin">
          <w:ffData>
            <w:name w:val=""/>
            <w:enabled/>
            <w:calcOnExit w:val="0"/>
            <w:checkBox>
              <w:sizeAuto/>
              <w:default w:val="0"/>
            </w:checkBox>
          </w:ffData>
        </w:fldChar>
      </w:r>
      <w:r w:rsidRPr="00FF730D">
        <w:rPr>
          <w:spacing w:val="6"/>
          <w:lang w:val="sq-AL"/>
        </w:rPr>
        <w:instrText xml:space="preserve"> FORMCHECKBOX </w:instrText>
      </w:r>
      <w:r w:rsidR="003363E7">
        <w:rPr>
          <w:spacing w:val="6"/>
          <w:lang w:val="sq-AL"/>
        </w:rPr>
      </w:r>
      <w:r w:rsidR="003363E7">
        <w:rPr>
          <w:spacing w:val="6"/>
          <w:lang w:val="sq-AL"/>
        </w:rPr>
        <w:fldChar w:fldCharType="separate"/>
      </w:r>
      <w:r w:rsidRPr="00FF730D">
        <w:rPr>
          <w:spacing w:val="6"/>
          <w:lang w:val="sq-AL"/>
        </w:rPr>
        <w:fldChar w:fldCharType="end"/>
      </w:r>
      <w:r w:rsidRPr="00FF730D">
        <w:rPr>
          <w:spacing w:val="6"/>
          <w:lang w:val="sq-AL"/>
        </w:rPr>
        <w:t xml:space="preserve"> ____</w:t>
      </w:r>
      <w:r w:rsidR="006F2ABF">
        <w:rPr>
          <w:spacing w:val="6"/>
          <w:lang w:val="sq-AL"/>
        </w:rPr>
        <w:t xml:space="preserve"> </w:t>
      </w:r>
      <w:r w:rsidR="003363E7">
        <w:rPr>
          <w:spacing w:val="6"/>
          <w:lang w:val="sq-AL"/>
        </w:rPr>
        <w:t>mjeseci</w:t>
      </w:r>
    </w:p>
    <w:p w:rsidR="00FF730D" w:rsidRPr="00FF730D" w:rsidRDefault="00FF730D" w:rsidP="00FF730D">
      <w:pPr>
        <w:tabs>
          <w:tab w:val="left" w:pos="7371"/>
        </w:tabs>
        <w:rPr>
          <w:spacing w:val="6"/>
          <w:lang w:val="sq-AL"/>
        </w:rPr>
      </w:pPr>
    </w:p>
    <w:p w:rsidR="003363E7" w:rsidRPr="003363E7" w:rsidRDefault="003363E7" w:rsidP="003363E7">
      <w:pPr>
        <w:tabs>
          <w:tab w:val="left" w:pos="7371"/>
        </w:tabs>
        <w:rPr>
          <w:spacing w:val="6"/>
          <w:lang w:val="sq-AL"/>
        </w:rPr>
      </w:pPr>
      <w:r w:rsidRPr="003363E7">
        <w:rPr>
          <w:spacing w:val="6"/>
          <w:lang w:val="sq-AL"/>
        </w:rPr>
        <w:t>postignuti stepen znanja jezika (opcionalno):</w:t>
      </w:r>
    </w:p>
    <w:p w:rsidR="00E360E9" w:rsidRPr="00FF730D" w:rsidRDefault="00E360E9" w:rsidP="00FF730D">
      <w:pPr>
        <w:tabs>
          <w:tab w:val="left" w:pos="7371"/>
        </w:tabs>
        <w:rPr>
          <w:spacing w:val="6"/>
          <w:lang w:val="sq-AL"/>
        </w:rPr>
      </w:pPr>
      <w:r w:rsidRPr="00FF730D">
        <w:rPr>
          <w:spacing w:val="6"/>
          <w:lang w:val="sq-AL"/>
        </w:rPr>
        <w:fldChar w:fldCharType="begin">
          <w:ffData>
            <w:name w:val="Kontrollkästchen9"/>
            <w:enabled/>
            <w:calcOnExit w:val="0"/>
            <w:checkBox>
              <w:sizeAuto/>
              <w:default w:val="0"/>
            </w:checkBox>
          </w:ffData>
        </w:fldChar>
      </w:r>
      <w:r w:rsidRPr="00FF730D">
        <w:rPr>
          <w:spacing w:val="6"/>
          <w:lang w:val="sq-AL"/>
        </w:rPr>
        <w:instrText xml:space="preserve"> FORMCHECKBOX </w:instrText>
      </w:r>
      <w:r w:rsidR="003363E7">
        <w:rPr>
          <w:spacing w:val="6"/>
          <w:lang w:val="sq-AL"/>
        </w:rPr>
      </w:r>
      <w:r w:rsidR="003363E7">
        <w:rPr>
          <w:spacing w:val="6"/>
          <w:lang w:val="sq-AL"/>
        </w:rPr>
        <w:fldChar w:fldCharType="separate"/>
      </w:r>
      <w:r w:rsidRPr="00FF730D">
        <w:rPr>
          <w:spacing w:val="6"/>
          <w:lang w:val="sq-AL"/>
        </w:rPr>
        <w:fldChar w:fldCharType="end"/>
      </w:r>
      <w:r w:rsidRPr="00FF730D">
        <w:rPr>
          <w:spacing w:val="6"/>
          <w:lang w:val="sq-AL"/>
        </w:rPr>
        <w:t xml:space="preserve"> A2</w:t>
      </w:r>
      <w:r w:rsidRPr="00FF730D">
        <w:rPr>
          <w:spacing w:val="6"/>
          <w:lang w:val="sq-AL"/>
        </w:rPr>
        <w:tab/>
      </w:r>
      <w:r w:rsidRPr="00FF730D">
        <w:rPr>
          <w:spacing w:val="6"/>
          <w:lang w:val="sq-AL"/>
        </w:rPr>
        <w:fldChar w:fldCharType="begin">
          <w:ffData>
            <w:name w:val=""/>
            <w:enabled/>
            <w:calcOnExit w:val="0"/>
            <w:checkBox>
              <w:sizeAuto/>
              <w:default w:val="0"/>
            </w:checkBox>
          </w:ffData>
        </w:fldChar>
      </w:r>
      <w:r w:rsidRPr="00FF730D">
        <w:rPr>
          <w:spacing w:val="6"/>
          <w:lang w:val="sq-AL"/>
        </w:rPr>
        <w:instrText xml:space="preserve"> FORMCHECKBOX </w:instrText>
      </w:r>
      <w:r w:rsidR="003363E7">
        <w:rPr>
          <w:spacing w:val="6"/>
          <w:lang w:val="sq-AL"/>
        </w:rPr>
      </w:r>
      <w:r w:rsidR="003363E7">
        <w:rPr>
          <w:spacing w:val="6"/>
          <w:lang w:val="sq-AL"/>
        </w:rPr>
        <w:fldChar w:fldCharType="separate"/>
      </w:r>
      <w:r w:rsidRPr="00FF730D">
        <w:rPr>
          <w:spacing w:val="6"/>
          <w:lang w:val="sq-AL"/>
        </w:rPr>
        <w:fldChar w:fldCharType="end"/>
      </w:r>
      <w:r w:rsidRPr="00FF730D">
        <w:rPr>
          <w:spacing w:val="6"/>
          <w:lang w:val="sq-AL"/>
        </w:rPr>
        <w:t xml:space="preserve"> ____</w:t>
      </w:r>
      <w:r w:rsidR="003363E7">
        <w:rPr>
          <w:spacing w:val="6"/>
          <w:lang w:val="sq-AL"/>
        </w:rPr>
        <w:t xml:space="preserve"> mjeseci</w:t>
      </w:r>
    </w:p>
    <w:p w:rsidR="00E360E9" w:rsidRPr="00FF730D" w:rsidRDefault="00E360E9" w:rsidP="00FF730D">
      <w:pPr>
        <w:tabs>
          <w:tab w:val="left" w:pos="7371"/>
        </w:tabs>
        <w:rPr>
          <w:spacing w:val="6"/>
          <w:lang w:val="sq-AL"/>
        </w:rPr>
      </w:pPr>
      <w:r w:rsidRPr="00FF730D">
        <w:rPr>
          <w:spacing w:val="6"/>
          <w:lang w:val="sq-AL"/>
        </w:rPr>
        <w:fldChar w:fldCharType="begin">
          <w:ffData>
            <w:name w:val="Kontrollkästchen10"/>
            <w:enabled/>
            <w:calcOnExit w:val="0"/>
            <w:checkBox>
              <w:sizeAuto/>
              <w:default w:val="0"/>
            </w:checkBox>
          </w:ffData>
        </w:fldChar>
      </w:r>
      <w:r w:rsidRPr="00FF730D">
        <w:rPr>
          <w:spacing w:val="6"/>
          <w:lang w:val="sq-AL"/>
        </w:rPr>
        <w:instrText xml:space="preserve"> FORMCHECKBOX </w:instrText>
      </w:r>
      <w:r w:rsidR="003363E7">
        <w:rPr>
          <w:spacing w:val="6"/>
          <w:lang w:val="sq-AL"/>
        </w:rPr>
      </w:r>
      <w:r w:rsidR="003363E7">
        <w:rPr>
          <w:spacing w:val="6"/>
          <w:lang w:val="sq-AL"/>
        </w:rPr>
        <w:fldChar w:fldCharType="separate"/>
      </w:r>
      <w:r w:rsidRPr="00FF730D">
        <w:rPr>
          <w:spacing w:val="6"/>
          <w:lang w:val="sq-AL"/>
        </w:rPr>
        <w:fldChar w:fldCharType="end"/>
      </w:r>
      <w:r w:rsidRPr="00FF730D">
        <w:rPr>
          <w:spacing w:val="6"/>
          <w:lang w:val="sq-AL"/>
        </w:rPr>
        <w:t xml:space="preserve"> B1</w:t>
      </w:r>
      <w:r w:rsidRPr="00FF730D">
        <w:rPr>
          <w:spacing w:val="6"/>
          <w:lang w:val="sq-AL"/>
        </w:rPr>
        <w:tab/>
      </w:r>
      <w:r w:rsidRPr="00FF730D">
        <w:rPr>
          <w:spacing w:val="6"/>
          <w:lang w:val="sq-AL"/>
        </w:rPr>
        <w:fldChar w:fldCharType="begin">
          <w:ffData>
            <w:name w:val=""/>
            <w:enabled/>
            <w:calcOnExit w:val="0"/>
            <w:checkBox>
              <w:sizeAuto/>
              <w:default w:val="0"/>
            </w:checkBox>
          </w:ffData>
        </w:fldChar>
      </w:r>
      <w:r w:rsidRPr="00FF730D">
        <w:rPr>
          <w:spacing w:val="6"/>
          <w:lang w:val="sq-AL"/>
        </w:rPr>
        <w:instrText xml:space="preserve"> FORMCHECKBOX </w:instrText>
      </w:r>
      <w:r w:rsidR="003363E7">
        <w:rPr>
          <w:spacing w:val="6"/>
          <w:lang w:val="sq-AL"/>
        </w:rPr>
      </w:r>
      <w:r w:rsidR="003363E7">
        <w:rPr>
          <w:spacing w:val="6"/>
          <w:lang w:val="sq-AL"/>
        </w:rPr>
        <w:fldChar w:fldCharType="separate"/>
      </w:r>
      <w:r w:rsidRPr="00FF730D">
        <w:rPr>
          <w:spacing w:val="6"/>
          <w:lang w:val="sq-AL"/>
        </w:rPr>
        <w:fldChar w:fldCharType="end"/>
      </w:r>
      <w:r w:rsidRPr="00FF730D">
        <w:rPr>
          <w:spacing w:val="6"/>
          <w:lang w:val="sq-AL"/>
        </w:rPr>
        <w:t xml:space="preserve"> ____</w:t>
      </w:r>
      <w:r w:rsidR="006F2ABF">
        <w:rPr>
          <w:spacing w:val="6"/>
          <w:lang w:val="sq-AL"/>
        </w:rPr>
        <w:t xml:space="preserve"> </w:t>
      </w:r>
      <w:r w:rsidR="003363E7">
        <w:rPr>
          <w:spacing w:val="6"/>
          <w:lang w:val="sq-AL"/>
        </w:rPr>
        <w:t>mjeseci</w:t>
      </w:r>
    </w:p>
    <w:p w:rsidR="00E360E9" w:rsidRPr="00FF730D" w:rsidRDefault="00E360E9" w:rsidP="00FF730D">
      <w:pPr>
        <w:tabs>
          <w:tab w:val="left" w:pos="7371"/>
        </w:tabs>
        <w:rPr>
          <w:spacing w:val="6"/>
          <w:lang w:val="sq-AL"/>
        </w:rPr>
      </w:pPr>
      <w:r w:rsidRPr="00FF730D">
        <w:rPr>
          <w:spacing w:val="6"/>
          <w:lang w:val="sq-AL"/>
        </w:rPr>
        <w:fldChar w:fldCharType="begin">
          <w:ffData>
            <w:name w:val="Kontrollkästchen10"/>
            <w:enabled/>
            <w:calcOnExit w:val="0"/>
            <w:checkBox>
              <w:sizeAuto/>
              <w:default w:val="0"/>
            </w:checkBox>
          </w:ffData>
        </w:fldChar>
      </w:r>
      <w:r w:rsidRPr="00FF730D">
        <w:rPr>
          <w:spacing w:val="6"/>
          <w:lang w:val="sq-AL"/>
        </w:rPr>
        <w:instrText xml:space="preserve"> FORMCHECKBOX </w:instrText>
      </w:r>
      <w:r w:rsidR="003363E7">
        <w:rPr>
          <w:spacing w:val="6"/>
          <w:lang w:val="sq-AL"/>
        </w:rPr>
      </w:r>
      <w:r w:rsidR="003363E7">
        <w:rPr>
          <w:spacing w:val="6"/>
          <w:lang w:val="sq-AL"/>
        </w:rPr>
        <w:fldChar w:fldCharType="separate"/>
      </w:r>
      <w:r w:rsidRPr="00FF730D">
        <w:rPr>
          <w:spacing w:val="6"/>
          <w:lang w:val="sq-AL"/>
        </w:rPr>
        <w:fldChar w:fldCharType="end"/>
      </w:r>
      <w:r w:rsidRPr="00FF730D">
        <w:rPr>
          <w:spacing w:val="6"/>
          <w:lang w:val="sq-AL"/>
        </w:rPr>
        <w:t xml:space="preserve"> B2</w:t>
      </w:r>
      <w:r w:rsidRPr="00FF730D">
        <w:rPr>
          <w:spacing w:val="6"/>
          <w:lang w:val="sq-AL"/>
        </w:rPr>
        <w:tab/>
      </w:r>
      <w:r w:rsidRPr="00FF730D">
        <w:rPr>
          <w:spacing w:val="6"/>
          <w:lang w:val="sq-AL"/>
        </w:rPr>
        <w:fldChar w:fldCharType="begin">
          <w:ffData>
            <w:name w:val=""/>
            <w:enabled/>
            <w:calcOnExit w:val="0"/>
            <w:checkBox>
              <w:sizeAuto/>
              <w:default w:val="0"/>
            </w:checkBox>
          </w:ffData>
        </w:fldChar>
      </w:r>
      <w:r w:rsidRPr="00FF730D">
        <w:rPr>
          <w:spacing w:val="6"/>
          <w:lang w:val="sq-AL"/>
        </w:rPr>
        <w:instrText xml:space="preserve"> FORMCHECKBOX </w:instrText>
      </w:r>
      <w:r w:rsidR="003363E7">
        <w:rPr>
          <w:spacing w:val="6"/>
          <w:lang w:val="sq-AL"/>
        </w:rPr>
      </w:r>
      <w:r w:rsidR="003363E7">
        <w:rPr>
          <w:spacing w:val="6"/>
          <w:lang w:val="sq-AL"/>
        </w:rPr>
        <w:fldChar w:fldCharType="separate"/>
      </w:r>
      <w:r w:rsidRPr="00FF730D">
        <w:rPr>
          <w:spacing w:val="6"/>
          <w:lang w:val="sq-AL"/>
        </w:rPr>
        <w:fldChar w:fldCharType="end"/>
      </w:r>
      <w:r w:rsidRPr="00FF730D">
        <w:rPr>
          <w:spacing w:val="6"/>
          <w:lang w:val="sq-AL"/>
        </w:rPr>
        <w:t xml:space="preserve"> ____</w:t>
      </w:r>
      <w:r w:rsidR="006F2ABF">
        <w:rPr>
          <w:spacing w:val="6"/>
          <w:lang w:val="sq-AL"/>
        </w:rPr>
        <w:t xml:space="preserve"> </w:t>
      </w:r>
      <w:r w:rsidR="003363E7">
        <w:rPr>
          <w:spacing w:val="6"/>
          <w:lang w:val="sq-AL"/>
        </w:rPr>
        <w:t>mjeseci</w:t>
      </w:r>
    </w:p>
    <w:p w:rsidR="00E360E9" w:rsidRPr="00FF730D" w:rsidRDefault="003363E7" w:rsidP="00FF730D">
      <w:pPr>
        <w:pStyle w:val="H1"/>
        <w:numPr>
          <w:ilvl w:val="0"/>
          <w:numId w:val="37"/>
        </w:numPr>
        <w:tabs>
          <w:tab w:val="left" w:pos="7371"/>
        </w:tabs>
        <w:rPr>
          <w:lang w:val="sq-AL"/>
        </w:rPr>
      </w:pPr>
      <w:r w:rsidRPr="003363E7">
        <w:rPr>
          <w:bCs/>
          <w:lang w:val="sq-AL"/>
        </w:rPr>
        <w:t>Životni uslovi u Švicarskoj</w:t>
      </w:r>
      <w:r w:rsidR="006F2ABF" w:rsidRPr="003363E7">
        <w:rPr>
          <w:lang w:val="sq-AL"/>
        </w:rPr>
        <w:t>:</w:t>
      </w:r>
      <w:r w:rsidR="00E360E9" w:rsidRPr="007D4877">
        <w:rPr>
          <w:lang w:val="sq-AL"/>
        </w:rPr>
        <w:tab/>
      </w:r>
      <w:r w:rsidR="004B0FD3" w:rsidRPr="003363E7">
        <w:rPr>
          <w:bCs/>
          <w:lang w:val="sq-AL"/>
        </w:rPr>
        <w:t>Okvirni rok</w:t>
      </w:r>
      <w:r w:rsidR="00E360E9" w:rsidRPr="00FF730D">
        <w:rPr>
          <w:lang w:val="sq-AL"/>
        </w:rPr>
        <w:t>:</w:t>
      </w:r>
    </w:p>
    <w:p w:rsidR="00E360E9" w:rsidRPr="00FF730D" w:rsidRDefault="00E360E9" w:rsidP="00FF730D">
      <w:pPr>
        <w:tabs>
          <w:tab w:val="left" w:pos="7371"/>
        </w:tabs>
        <w:rPr>
          <w:spacing w:val="6"/>
          <w:lang w:val="sq-AL"/>
        </w:rPr>
      </w:pPr>
      <w:r w:rsidRPr="00FF730D">
        <w:rPr>
          <w:spacing w:val="6"/>
          <w:lang w:val="sq-AL"/>
        </w:rPr>
        <w:fldChar w:fldCharType="begin">
          <w:ffData>
            <w:name w:val=""/>
            <w:enabled/>
            <w:calcOnExit w:val="0"/>
            <w:checkBox>
              <w:sizeAuto/>
              <w:default w:val="0"/>
            </w:checkBox>
          </w:ffData>
        </w:fldChar>
      </w:r>
      <w:r w:rsidRPr="00FF730D">
        <w:rPr>
          <w:spacing w:val="6"/>
          <w:lang w:val="sq-AL"/>
        </w:rPr>
        <w:instrText xml:space="preserve"> FORMCHECKBOX </w:instrText>
      </w:r>
      <w:r w:rsidR="003363E7">
        <w:rPr>
          <w:spacing w:val="6"/>
          <w:lang w:val="sq-AL"/>
        </w:rPr>
      </w:r>
      <w:r w:rsidR="003363E7">
        <w:rPr>
          <w:spacing w:val="6"/>
          <w:lang w:val="sq-AL"/>
        </w:rPr>
        <w:fldChar w:fldCharType="separate"/>
      </w:r>
      <w:r w:rsidRPr="00FF730D">
        <w:rPr>
          <w:spacing w:val="6"/>
          <w:lang w:val="sq-AL"/>
        </w:rPr>
        <w:fldChar w:fldCharType="end"/>
      </w:r>
      <w:r w:rsidRPr="00FF730D">
        <w:rPr>
          <w:spacing w:val="6"/>
          <w:lang w:val="sq-AL"/>
        </w:rPr>
        <w:t xml:space="preserve"> </w:t>
      </w:r>
      <w:proofErr w:type="spellStart"/>
      <w:proofErr w:type="gramStart"/>
      <w:r w:rsidR="003363E7" w:rsidRPr="003363E7">
        <w:rPr>
          <w:spacing w:val="6"/>
          <w:lang w:val="en-US"/>
        </w:rPr>
        <w:t>kurs</w:t>
      </w:r>
      <w:proofErr w:type="spellEnd"/>
      <w:proofErr w:type="gramEnd"/>
      <w:r w:rsidR="003363E7" w:rsidRPr="003363E7">
        <w:rPr>
          <w:spacing w:val="6"/>
          <w:lang w:val="en-US"/>
        </w:rPr>
        <w:t xml:space="preserve"> </w:t>
      </w:r>
      <w:proofErr w:type="spellStart"/>
      <w:r w:rsidR="003363E7" w:rsidRPr="003363E7">
        <w:rPr>
          <w:spacing w:val="6"/>
          <w:lang w:val="en-US"/>
        </w:rPr>
        <w:t>za</w:t>
      </w:r>
      <w:proofErr w:type="spellEnd"/>
      <w:r w:rsidR="003363E7" w:rsidRPr="003363E7">
        <w:rPr>
          <w:spacing w:val="6"/>
          <w:lang w:val="en-US"/>
        </w:rPr>
        <w:t xml:space="preserve"> </w:t>
      </w:r>
      <w:proofErr w:type="spellStart"/>
      <w:r w:rsidR="003363E7" w:rsidRPr="003363E7">
        <w:rPr>
          <w:spacing w:val="6"/>
          <w:lang w:val="en-US"/>
        </w:rPr>
        <w:t>integraciju</w:t>
      </w:r>
      <w:proofErr w:type="spellEnd"/>
      <w:r w:rsidRPr="00FF730D">
        <w:rPr>
          <w:spacing w:val="6"/>
          <w:lang w:val="sq-AL"/>
        </w:rPr>
        <w:tab/>
      </w:r>
      <w:r w:rsidRPr="00FF730D">
        <w:rPr>
          <w:spacing w:val="6"/>
          <w:lang w:val="sq-AL"/>
        </w:rPr>
        <w:fldChar w:fldCharType="begin">
          <w:ffData>
            <w:name w:val=""/>
            <w:enabled/>
            <w:calcOnExit w:val="0"/>
            <w:checkBox>
              <w:sizeAuto/>
              <w:default w:val="0"/>
            </w:checkBox>
          </w:ffData>
        </w:fldChar>
      </w:r>
      <w:r w:rsidRPr="00FF730D">
        <w:rPr>
          <w:spacing w:val="6"/>
          <w:lang w:val="sq-AL"/>
        </w:rPr>
        <w:instrText xml:space="preserve"> FORMCHECKBOX </w:instrText>
      </w:r>
      <w:r w:rsidR="003363E7">
        <w:rPr>
          <w:spacing w:val="6"/>
          <w:lang w:val="sq-AL"/>
        </w:rPr>
      </w:r>
      <w:r w:rsidR="003363E7">
        <w:rPr>
          <w:spacing w:val="6"/>
          <w:lang w:val="sq-AL"/>
        </w:rPr>
        <w:fldChar w:fldCharType="separate"/>
      </w:r>
      <w:r w:rsidRPr="00FF730D">
        <w:rPr>
          <w:spacing w:val="6"/>
          <w:lang w:val="sq-AL"/>
        </w:rPr>
        <w:fldChar w:fldCharType="end"/>
      </w:r>
      <w:r w:rsidRPr="00FF730D">
        <w:rPr>
          <w:spacing w:val="6"/>
          <w:lang w:val="sq-AL"/>
        </w:rPr>
        <w:t xml:space="preserve"> ____</w:t>
      </w:r>
      <w:r w:rsidR="006F2ABF">
        <w:rPr>
          <w:spacing w:val="6"/>
          <w:lang w:val="sq-AL"/>
        </w:rPr>
        <w:t xml:space="preserve"> </w:t>
      </w:r>
      <w:r w:rsidR="003363E7">
        <w:rPr>
          <w:spacing w:val="6"/>
          <w:lang w:val="sq-AL"/>
        </w:rPr>
        <w:t>mjeseci</w:t>
      </w:r>
    </w:p>
    <w:bookmarkStart w:id="2" w:name="Kontrollkästchen12"/>
    <w:p w:rsidR="00E360E9" w:rsidRPr="00FF730D" w:rsidRDefault="00E360E9" w:rsidP="00FF730D">
      <w:pPr>
        <w:tabs>
          <w:tab w:val="left" w:pos="7371"/>
        </w:tabs>
        <w:rPr>
          <w:spacing w:val="6"/>
          <w:lang w:val="sq-AL"/>
        </w:rPr>
      </w:pPr>
      <w:r w:rsidRPr="00FF730D">
        <w:rPr>
          <w:spacing w:val="6"/>
          <w:lang w:val="sq-AL"/>
        </w:rPr>
        <w:fldChar w:fldCharType="begin">
          <w:ffData>
            <w:name w:val="Kontrollkästchen12"/>
            <w:enabled/>
            <w:calcOnExit w:val="0"/>
            <w:checkBox>
              <w:sizeAuto/>
              <w:default w:val="0"/>
            </w:checkBox>
          </w:ffData>
        </w:fldChar>
      </w:r>
      <w:r w:rsidRPr="00FF730D">
        <w:rPr>
          <w:spacing w:val="6"/>
          <w:lang w:val="sq-AL"/>
        </w:rPr>
        <w:instrText xml:space="preserve"> FORMCHECKBOX </w:instrText>
      </w:r>
      <w:r w:rsidR="003363E7">
        <w:rPr>
          <w:spacing w:val="6"/>
          <w:lang w:val="sq-AL"/>
        </w:rPr>
      </w:r>
      <w:r w:rsidR="003363E7">
        <w:rPr>
          <w:spacing w:val="6"/>
          <w:lang w:val="sq-AL"/>
        </w:rPr>
        <w:fldChar w:fldCharType="separate"/>
      </w:r>
      <w:r w:rsidRPr="00FF730D">
        <w:rPr>
          <w:spacing w:val="6"/>
          <w:lang w:val="sq-AL"/>
        </w:rPr>
        <w:fldChar w:fldCharType="end"/>
      </w:r>
      <w:bookmarkEnd w:id="2"/>
      <w:r w:rsidR="00FF730D" w:rsidRPr="00FF730D">
        <w:rPr>
          <w:spacing w:val="6"/>
          <w:lang w:val="sq-AL"/>
        </w:rPr>
        <w:t xml:space="preserve"> </w:t>
      </w:r>
      <w:r w:rsidR="00FF730D" w:rsidRPr="00FF730D">
        <w:rPr>
          <w:spacing w:val="6"/>
          <w:lang w:val="sq-AL"/>
        </w:rPr>
        <w:fldChar w:fldCharType="begin">
          <w:ffData>
            <w:name w:val=""/>
            <w:enabled/>
            <w:calcOnExit w:val="0"/>
            <w:textInput/>
          </w:ffData>
        </w:fldChar>
      </w:r>
      <w:r w:rsidR="00FF730D" w:rsidRPr="00FF730D">
        <w:rPr>
          <w:spacing w:val="6"/>
          <w:lang w:val="sq-AL"/>
        </w:rPr>
        <w:instrText xml:space="preserve"> FORMTEXT </w:instrText>
      </w:r>
      <w:r w:rsidR="00FF730D" w:rsidRPr="00FF730D">
        <w:rPr>
          <w:spacing w:val="6"/>
          <w:lang w:val="sq-AL"/>
        </w:rPr>
      </w:r>
      <w:r w:rsidR="00FF730D" w:rsidRPr="00FF730D">
        <w:rPr>
          <w:spacing w:val="6"/>
          <w:lang w:val="sq-AL"/>
        </w:rPr>
        <w:fldChar w:fldCharType="separate"/>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fldChar w:fldCharType="end"/>
      </w:r>
      <w:r w:rsidRPr="00FF730D">
        <w:rPr>
          <w:spacing w:val="6"/>
          <w:lang w:val="sq-AL"/>
        </w:rPr>
        <w:tab/>
      </w:r>
      <w:r w:rsidRPr="00FF730D">
        <w:rPr>
          <w:spacing w:val="6"/>
          <w:lang w:val="sq-AL"/>
        </w:rPr>
        <w:fldChar w:fldCharType="begin">
          <w:ffData>
            <w:name w:val=""/>
            <w:enabled/>
            <w:calcOnExit w:val="0"/>
            <w:checkBox>
              <w:sizeAuto/>
              <w:default w:val="0"/>
            </w:checkBox>
          </w:ffData>
        </w:fldChar>
      </w:r>
      <w:r w:rsidRPr="00FF730D">
        <w:rPr>
          <w:spacing w:val="6"/>
          <w:lang w:val="sq-AL"/>
        </w:rPr>
        <w:instrText xml:space="preserve"> FORMCHECKBOX </w:instrText>
      </w:r>
      <w:r w:rsidR="003363E7">
        <w:rPr>
          <w:spacing w:val="6"/>
          <w:lang w:val="sq-AL"/>
        </w:rPr>
      </w:r>
      <w:r w:rsidR="003363E7">
        <w:rPr>
          <w:spacing w:val="6"/>
          <w:lang w:val="sq-AL"/>
        </w:rPr>
        <w:fldChar w:fldCharType="separate"/>
      </w:r>
      <w:r w:rsidRPr="00FF730D">
        <w:rPr>
          <w:spacing w:val="6"/>
          <w:lang w:val="sq-AL"/>
        </w:rPr>
        <w:fldChar w:fldCharType="end"/>
      </w:r>
      <w:r w:rsidRPr="00FF730D">
        <w:rPr>
          <w:spacing w:val="6"/>
          <w:lang w:val="sq-AL"/>
        </w:rPr>
        <w:t xml:space="preserve"> ____</w:t>
      </w:r>
      <w:r w:rsidR="006F2ABF">
        <w:rPr>
          <w:spacing w:val="6"/>
          <w:lang w:val="sq-AL"/>
        </w:rPr>
        <w:t xml:space="preserve"> </w:t>
      </w:r>
      <w:r w:rsidR="003363E7">
        <w:rPr>
          <w:spacing w:val="6"/>
          <w:lang w:val="sq-AL"/>
        </w:rPr>
        <w:t>mjeseci</w:t>
      </w:r>
    </w:p>
    <w:p w:rsidR="00E360E9" w:rsidRPr="007D4877" w:rsidRDefault="003363E7" w:rsidP="00FF730D">
      <w:pPr>
        <w:pStyle w:val="H1"/>
        <w:numPr>
          <w:ilvl w:val="0"/>
          <w:numId w:val="37"/>
        </w:numPr>
        <w:tabs>
          <w:tab w:val="left" w:pos="7371"/>
        </w:tabs>
        <w:rPr>
          <w:b w:val="0"/>
          <w:bCs/>
          <w:spacing w:val="8"/>
          <w:sz w:val="22"/>
          <w:lang w:val="sq-AL"/>
        </w:rPr>
      </w:pPr>
      <w:r w:rsidRPr="003363E7">
        <w:rPr>
          <w:bCs/>
          <w:lang w:val="sq-AL"/>
        </w:rPr>
        <w:t>Obrazovanje/integracija na poslovnom tržištu</w:t>
      </w:r>
      <w:r w:rsidR="006F2ABF" w:rsidRPr="003363E7">
        <w:rPr>
          <w:bCs/>
          <w:lang w:val="sq-AL"/>
        </w:rPr>
        <w:t>:</w:t>
      </w:r>
      <w:r w:rsidR="00E360E9" w:rsidRPr="007D4877">
        <w:rPr>
          <w:lang w:val="sq-AL"/>
        </w:rPr>
        <w:tab/>
      </w:r>
      <w:r w:rsidR="004B0FD3" w:rsidRPr="003363E7">
        <w:rPr>
          <w:bCs/>
          <w:lang w:val="sq-AL"/>
        </w:rPr>
        <w:t>Okvirni rok</w:t>
      </w:r>
      <w:r w:rsidR="00E360E9" w:rsidRPr="00363927">
        <w:rPr>
          <w:lang w:val="sq-AL"/>
        </w:rPr>
        <w:t>:</w:t>
      </w:r>
    </w:p>
    <w:p w:rsidR="00E360E9" w:rsidRPr="00CF297B" w:rsidRDefault="00E360E9" w:rsidP="003363E7">
      <w:pPr>
        <w:tabs>
          <w:tab w:val="left" w:pos="7371"/>
        </w:tabs>
        <w:ind w:left="284" w:hanging="284"/>
        <w:rPr>
          <w:spacing w:val="6"/>
          <w:lang w:val="sq-AL"/>
        </w:rPr>
      </w:pPr>
      <w:r w:rsidRPr="00CF297B">
        <w:rPr>
          <w:spacing w:val="6"/>
          <w:lang w:val="sq-AL"/>
        </w:rPr>
        <w:fldChar w:fldCharType="begin">
          <w:ffData>
            <w:name w:val="Kontrollkästchen1"/>
            <w:enabled/>
            <w:calcOnExit w:val="0"/>
            <w:checkBox>
              <w:sizeAuto/>
              <w:default w:val="0"/>
              <w:checked w:val="0"/>
            </w:checkBox>
          </w:ffData>
        </w:fldChar>
      </w:r>
      <w:r w:rsidRPr="00CF297B">
        <w:rPr>
          <w:spacing w:val="6"/>
          <w:lang w:val="sq-AL"/>
        </w:rPr>
        <w:instrText xml:space="preserve"> FORMCHECKBOX </w:instrText>
      </w:r>
      <w:r w:rsidR="003363E7">
        <w:rPr>
          <w:spacing w:val="6"/>
          <w:lang w:val="sq-AL"/>
        </w:rPr>
      </w:r>
      <w:r w:rsidR="003363E7">
        <w:rPr>
          <w:spacing w:val="6"/>
          <w:lang w:val="sq-AL"/>
        </w:rPr>
        <w:fldChar w:fldCharType="separate"/>
      </w:r>
      <w:r w:rsidRPr="00CF297B">
        <w:rPr>
          <w:spacing w:val="6"/>
          <w:lang w:val="sq-AL"/>
        </w:rPr>
        <w:fldChar w:fldCharType="end"/>
      </w:r>
      <w:r w:rsidRPr="00CF297B">
        <w:rPr>
          <w:spacing w:val="6"/>
          <w:lang w:val="sq-AL"/>
        </w:rPr>
        <w:t xml:space="preserve"> </w:t>
      </w:r>
      <w:r w:rsidR="003363E7" w:rsidRPr="003363E7">
        <w:rPr>
          <w:spacing w:val="6"/>
          <w:lang w:val="sq-AL"/>
        </w:rPr>
        <w:t xml:space="preserve">saradnja sa vrtićem/školom/traženjem mjesta </w:t>
      </w:r>
      <w:r w:rsidR="003363E7">
        <w:rPr>
          <w:spacing w:val="6"/>
          <w:lang w:val="sq-AL"/>
        </w:rPr>
        <w:br/>
      </w:r>
      <w:r w:rsidR="003363E7" w:rsidRPr="003363E7">
        <w:rPr>
          <w:spacing w:val="6"/>
          <w:lang w:val="sq-AL"/>
        </w:rPr>
        <w:t>za izobrazbu (obrazovanje)</w:t>
      </w:r>
      <w:r w:rsidRPr="00CF297B">
        <w:rPr>
          <w:spacing w:val="6"/>
          <w:lang w:val="sq-AL"/>
        </w:rPr>
        <w:tab/>
      </w:r>
      <w:r w:rsidRPr="00CF297B">
        <w:rPr>
          <w:spacing w:val="6"/>
          <w:lang w:val="sq-AL"/>
        </w:rPr>
        <w:fldChar w:fldCharType="begin">
          <w:ffData>
            <w:name w:val=""/>
            <w:enabled/>
            <w:calcOnExit w:val="0"/>
            <w:checkBox>
              <w:sizeAuto/>
              <w:default w:val="0"/>
            </w:checkBox>
          </w:ffData>
        </w:fldChar>
      </w:r>
      <w:r w:rsidRPr="00CF297B">
        <w:rPr>
          <w:spacing w:val="6"/>
          <w:lang w:val="sq-AL"/>
        </w:rPr>
        <w:instrText xml:space="preserve"> FORMCHECKBOX </w:instrText>
      </w:r>
      <w:r w:rsidR="003363E7">
        <w:rPr>
          <w:spacing w:val="6"/>
          <w:lang w:val="sq-AL"/>
        </w:rPr>
      </w:r>
      <w:r w:rsidR="003363E7">
        <w:rPr>
          <w:spacing w:val="6"/>
          <w:lang w:val="sq-AL"/>
        </w:rPr>
        <w:fldChar w:fldCharType="separate"/>
      </w:r>
      <w:r w:rsidRPr="00CF297B">
        <w:rPr>
          <w:spacing w:val="6"/>
          <w:lang w:val="sq-AL"/>
        </w:rPr>
        <w:fldChar w:fldCharType="end"/>
      </w:r>
      <w:r w:rsidRPr="00CF297B">
        <w:rPr>
          <w:spacing w:val="6"/>
          <w:lang w:val="sq-AL"/>
        </w:rPr>
        <w:t xml:space="preserve"> ____</w:t>
      </w:r>
      <w:r w:rsidR="006F2ABF">
        <w:rPr>
          <w:spacing w:val="6"/>
          <w:lang w:val="sq-AL"/>
        </w:rPr>
        <w:t xml:space="preserve"> </w:t>
      </w:r>
      <w:r w:rsidR="003363E7">
        <w:rPr>
          <w:spacing w:val="6"/>
          <w:lang w:val="sq-AL"/>
        </w:rPr>
        <w:t>mjeseci</w:t>
      </w:r>
    </w:p>
    <w:p w:rsidR="00E360E9" w:rsidRPr="00CF297B" w:rsidRDefault="00E360E9" w:rsidP="00CF297B">
      <w:pPr>
        <w:tabs>
          <w:tab w:val="left" w:pos="7371"/>
        </w:tabs>
        <w:rPr>
          <w:spacing w:val="6"/>
          <w:lang w:val="sq-AL"/>
        </w:rPr>
      </w:pPr>
      <w:r w:rsidRPr="00CF297B">
        <w:rPr>
          <w:spacing w:val="6"/>
          <w:lang w:val="sq-AL"/>
        </w:rPr>
        <w:fldChar w:fldCharType="begin">
          <w:ffData>
            <w:name w:val=""/>
            <w:enabled/>
            <w:calcOnExit w:val="0"/>
            <w:checkBox>
              <w:sizeAuto/>
              <w:default w:val="0"/>
            </w:checkBox>
          </w:ffData>
        </w:fldChar>
      </w:r>
      <w:r w:rsidRPr="00CF297B">
        <w:rPr>
          <w:spacing w:val="6"/>
          <w:lang w:val="sq-AL"/>
        </w:rPr>
        <w:instrText xml:space="preserve"> FORMCHECKBOX </w:instrText>
      </w:r>
      <w:r w:rsidR="003363E7">
        <w:rPr>
          <w:spacing w:val="6"/>
          <w:lang w:val="sq-AL"/>
        </w:rPr>
      </w:r>
      <w:r w:rsidR="003363E7">
        <w:rPr>
          <w:spacing w:val="6"/>
          <w:lang w:val="sq-AL"/>
        </w:rPr>
        <w:fldChar w:fldCharType="separate"/>
      </w:r>
      <w:r w:rsidRPr="00CF297B">
        <w:rPr>
          <w:spacing w:val="6"/>
          <w:lang w:val="sq-AL"/>
        </w:rPr>
        <w:fldChar w:fldCharType="end"/>
      </w:r>
      <w:r w:rsidRPr="00CF297B">
        <w:rPr>
          <w:spacing w:val="6"/>
          <w:lang w:val="sq-AL"/>
        </w:rPr>
        <w:t xml:space="preserve"> </w:t>
      </w:r>
      <w:r w:rsidR="003363E7" w:rsidRPr="003363E7">
        <w:rPr>
          <w:spacing w:val="6"/>
          <w:lang w:val="sq-AL"/>
        </w:rPr>
        <w:t>saradnja sa službom za zaštitu djece i odraslih</w:t>
      </w:r>
      <w:r w:rsidRPr="00CF297B">
        <w:rPr>
          <w:spacing w:val="6"/>
          <w:lang w:val="sq-AL"/>
        </w:rPr>
        <w:tab/>
      </w:r>
      <w:r w:rsidRPr="00CF297B">
        <w:rPr>
          <w:spacing w:val="6"/>
          <w:lang w:val="sq-AL"/>
        </w:rPr>
        <w:fldChar w:fldCharType="begin">
          <w:ffData>
            <w:name w:val=""/>
            <w:enabled/>
            <w:calcOnExit w:val="0"/>
            <w:checkBox>
              <w:sizeAuto/>
              <w:default w:val="0"/>
            </w:checkBox>
          </w:ffData>
        </w:fldChar>
      </w:r>
      <w:r w:rsidRPr="00CF297B">
        <w:rPr>
          <w:spacing w:val="6"/>
          <w:lang w:val="sq-AL"/>
        </w:rPr>
        <w:instrText xml:space="preserve"> FORMCHECKBOX </w:instrText>
      </w:r>
      <w:r w:rsidR="003363E7">
        <w:rPr>
          <w:spacing w:val="6"/>
          <w:lang w:val="sq-AL"/>
        </w:rPr>
      </w:r>
      <w:r w:rsidR="003363E7">
        <w:rPr>
          <w:spacing w:val="6"/>
          <w:lang w:val="sq-AL"/>
        </w:rPr>
        <w:fldChar w:fldCharType="separate"/>
      </w:r>
      <w:r w:rsidRPr="00CF297B">
        <w:rPr>
          <w:spacing w:val="6"/>
          <w:lang w:val="sq-AL"/>
        </w:rPr>
        <w:fldChar w:fldCharType="end"/>
      </w:r>
      <w:r w:rsidRPr="00CF297B">
        <w:rPr>
          <w:spacing w:val="6"/>
          <w:lang w:val="sq-AL"/>
        </w:rPr>
        <w:t xml:space="preserve"> ____</w:t>
      </w:r>
      <w:r w:rsidR="006F2ABF">
        <w:rPr>
          <w:spacing w:val="6"/>
          <w:lang w:val="sq-AL"/>
        </w:rPr>
        <w:t xml:space="preserve"> </w:t>
      </w:r>
      <w:r w:rsidR="003363E7">
        <w:rPr>
          <w:spacing w:val="6"/>
          <w:lang w:val="sq-AL"/>
        </w:rPr>
        <w:t>mjeseci</w:t>
      </w:r>
    </w:p>
    <w:p w:rsidR="00E360E9" w:rsidRPr="00CF297B" w:rsidRDefault="00E360E9" w:rsidP="00CF297B">
      <w:pPr>
        <w:tabs>
          <w:tab w:val="left" w:pos="7371"/>
        </w:tabs>
        <w:rPr>
          <w:spacing w:val="6"/>
          <w:lang w:val="sq-AL"/>
        </w:rPr>
      </w:pPr>
      <w:r w:rsidRPr="00CF297B">
        <w:rPr>
          <w:spacing w:val="6"/>
          <w:lang w:val="sq-AL"/>
        </w:rPr>
        <w:fldChar w:fldCharType="begin">
          <w:ffData>
            <w:name w:val=""/>
            <w:enabled/>
            <w:calcOnExit w:val="0"/>
            <w:checkBox>
              <w:sizeAuto/>
              <w:default w:val="0"/>
            </w:checkBox>
          </w:ffData>
        </w:fldChar>
      </w:r>
      <w:r w:rsidRPr="00CF297B">
        <w:rPr>
          <w:spacing w:val="6"/>
          <w:lang w:val="sq-AL"/>
        </w:rPr>
        <w:instrText xml:space="preserve"> FORMCHECKBOX </w:instrText>
      </w:r>
      <w:r w:rsidR="003363E7">
        <w:rPr>
          <w:spacing w:val="6"/>
          <w:lang w:val="sq-AL"/>
        </w:rPr>
      </w:r>
      <w:r w:rsidR="003363E7">
        <w:rPr>
          <w:spacing w:val="6"/>
          <w:lang w:val="sq-AL"/>
        </w:rPr>
        <w:fldChar w:fldCharType="separate"/>
      </w:r>
      <w:r w:rsidRPr="00CF297B">
        <w:rPr>
          <w:spacing w:val="6"/>
          <w:lang w:val="sq-AL"/>
        </w:rPr>
        <w:fldChar w:fldCharType="end"/>
      </w:r>
      <w:r w:rsidRPr="00CF297B">
        <w:rPr>
          <w:spacing w:val="6"/>
          <w:lang w:val="sq-AL"/>
        </w:rPr>
        <w:t xml:space="preserve"> </w:t>
      </w:r>
      <w:r w:rsidR="003363E7" w:rsidRPr="003363E7">
        <w:rPr>
          <w:spacing w:val="6"/>
          <w:lang w:val="sq-AL"/>
        </w:rPr>
        <w:t>dokumentacija o potrazi za poslom (uporedi dodatak i tačku III)</w:t>
      </w:r>
      <w:r w:rsidRPr="00CF297B">
        <w:rPr>
          <w:spacing w:val="6"/>
          <w:lang w:val="sq-AL"/>
        </w:rPr>
        <w:tab/>
      </w:r>
      <w:r w:rsidRPr="00CF297B">
        <w:rPr>
          <w:spacing w:val="6"/>
          <w:lang w:val="sq-AL"/>
        </w:rPr>
        <w:fldChar w:fldCharType="begin">
          <w:ffData>
            <w:name w:val=""/>
            <w:enabled/>
            <w:calcOnExit w:val="0"/>
            <w:checkBox>
              <w:sizeAuto/>
              <w:default w:val="0"/>
            </w:checkBox>
          </w:ffData>
        </w:fldChar>
      </w:r>
      <w:r w:rsidRPr="00CF297B">
        <w:rPr>
          <w:spacing w:val="6"/>
          <w:lang w:val="sq-AL"/>
        </w:rPr>
        <w:instrText xml:space="preserve"> FORMCHECKBOX </w:instrText>
      </w:r>
      <w:r w:rsidR="003363E7">
        <w:rPr>
          <w:spacing w:val="6"/>
          <w:lang w:val="sq-AL"/>
        </w:rPr>
      </w:r>
      <w:r w:rsidR="003363E7">
        <w:rPr>
          <w:spacing w:val="6"/>
          <w:lang w:val="sq-AL"/>
        </w:rPr>
        <w:fldChar w:fldCharType="separate"/>
      </w:r>
      <w:r w:rsidRPr="00CF297B">
        <w:rPr>
          <w:spacing w:val="6"/>
          <w:lang w:val="sq-AL"/>
        </w:rPr>
        <w:fldChar w:fldCharType="end"/>
      </w:r>
      <w:r w:rsidRPr="00CF297B">
        <w:rPr>
          <w:spacing w:val="6"/>
          <w:lang w:val="sq-AL"/>
        </w:rPr>
        <w:t xml:space="preserve"> ____</w:t>
      </w:r>
      <w:r w:rsidR="006F2ABF">
        <w:rPr>
          <w:spacing w:val="6"/>
          <w:lang w:val="sq-AL"/>
        </w:rPr>
        <w:t xml:space="preserve"> </w:t>
      </w:r>
      <w:r w:rsidR="003363E7">
        <w:rPr>
          <w:spacing w:val="6"/>
          <w:lang w:val="sq-AL"/>
        </w:rPr>
        <w:t>mjeseci</w:t>
      </w:r>
    </w:p>
    <w:p w:rsidR="00E360E9" w:rsidRPr="00CF297B" w:rsidRDefault="00E360E9" w:rsidP="00363927">
      <w:pPr>
        <w:tabs>
          <w:tab w:val="left" w:pos="7371"/>
        </w:tabs>
        <w:rPr>
          <w:spacing w:val="6"/>
          <w:lang w:val="sq-AL"/>
        </w:rPr>
      </w:pPr>
      <w:r w:rsidRPr="00CF297B">
        <w:rPr>
          <w:spacing w:val="6"/>
          <w:lang w:val="sq-AL"/>
        </w:rPr>
        <w:fldChar w:fldCharType="begin">
          <w:ffData>
            <w:name w:val=""/>
            <w:enabled/>
            <w:calcOnExit w:val="0"/>
            <w:checkBox>
              <w:sizeAuto/>
              <w:default w:val="0"/>
            </w:checkBox>
          </w:ffData>
        </w:fldChar>
      </w:r>
      <w:r w:rsidRPr="00CF297B">
        <w:rPr>
          <w:spacing w:val="6"/>
          <w:lang w:val="sq-AL"/>
        </w:rPr>
        <w:instrText xml:space="preserve"> FORMCHECKBOX </w:instrText>
      </w:r>
      <w:r w:rsidR="003363E7">
        <w:rPr>
          <w:spacing w:val="6"/>
          <w:lang w:val="sq-AL"/>
        </w:rPr>
      </w:r>
      <w:r w:rsidR="003363E7">
        <w:rPr>
          <w:spacing w:val="6"/>
          <w:lang w:val="sq-AL"/>
        </w:rPr>
        <w:fldChar w:fldCharType="separate"/>
      </w:r>
      <w:r w:rsidRPr="00CF297B">
        <w:rPr>
          <w:spacing w:val="6"/>
          <w:lang w:val="sq-AL"/>
        </w:rPr>
        <w:fldChar w:fldCharType="end"/>
      </w:r>
      <w:r w:rsidR="00CF297B">
        <w:rPr>
          <w:spacing w:val="6"/>
          <w:lang w:val="sq-AL"/>
        </w:rPr>
        <w:t xml:space="preserve"> </w:t>
      </w:r>
      <w:r w:rsidR="00CF297B" w:rsidRPr="00FF730D">
        <w:rPr>
          <w:spacing w:val="6"/>
          <w:lang w:val="sq-AL"/>
        </w:rPr>
        <w:fldChar w:fldCharType="begin">
          <w:ffData>
            <w:name w:val=""/>
            <w:enabled/>
            <w:calcOnExit w:val="0"/>
            <w:textInput/>
          </w:ffData>
        </w:fldChar>
      </w:r>
      <w:r w:rsidR="00CF297B" w:rsidRPr="00FF730D">
        <w:rPr>
          <w:spacing w:val="6"/>
          <w:lang w:val="sq-AL"/>
        </w:rPr>
        <w:instrText xml:space="preserve"> FORMTEXT </w:instrText>
      </w:r>
      <w:r w:rsidR="00CF297B" w:rsidRPr="00FF730D">
        <w:rPr>
          <w:spacing w:val="6"/>
          <w:lang w:val="sq-AL"/>
        </w:rPr>
      </w:r>
      <w:r w:rsidR="00CF297B" w:rsidRPr="00FF730D">
        <w:rPr>
          <w:spacing w:val="6"/>
          <w:lang w:val="sq-AL"/>
        </w:rPr>
        <w:fldChar w:fldCharType="separate"/>
      </w:r>
      <w:r w:rsidR="00CF297B" w:rsidRPr="00FF730D">
        <w:rPr>
          <w:spacing w:val="6"/>
          <w:lang w:val="sq-AL"/>
        </w:rPr>
        <w:t> </w:t>
      </w:r>
      <w:r w:rsidR="00CF297B" w:rsidRPr="00FF730D">
        <w:rPr>
          <w:spacing w:val="6"/>
          <w:lang w:val="sq-AL"/>
        </w:rPr>
        <w:t> </w:t>
      </w:r>
      <w:r w:rsidR="00CF297B" w:rsidRPr="00FF730D">
        <w:rPr>
          <w:spacing w:val="6"/>
          <w:lang w:val="sq-AL"/>
        </w:rPr>
        <w:t> </w:t>
      </w:r>
      <w:r w:rsidR="00CF297B" w:rsidRPr="00FF730D">
        <w:rPr>
          <w:spacing w:val="6"/>
          <w:lang w:val="sq-AL"/>
        </w:rPr>
        <w:t> </w:t>
      </w:r>
      <w:r w:rsidR="00CF297B" w:rsidRPr="00FF730D">
        <w:rPr>
          <w:spacing w:val="6"/>
          <w:lang w:val="sq-AL"/>
        </w:rPr>
        <w:t> </w:t>
      </w:r>
      <w:r w:rsidR="00CF297B" w:rsidRPr="00FF730D">
        <w:rPr>
          <w:spacing w:val="6"/>
          <w:lang w:val="sq-AL"/>
        </w:rPr>
        <w:fldChar w:fldCharType="end"/>
      </w:r>
      <w:r w:rsidR="00CF297B">
        <w:rPr>
          <w:spacing w:val="6"/>
          <w:lang w:val="sq-AL"/>
        </w:rPr>
        <w:tab/>
      </w:r>
      <w:r w:rsidRPr="00CF297B">
        <w:rPr>
          <w:spacing w:val="6"/>
          <w:lang w:val="sq-AL"/>
        </w:rPr>
        <w:fldChar w:fldCharType="begin">
          <w:ffData>
            <w:name w:val=""/>
            <w:enabled/>
            <w:calcOnExit w:val="0"/>
            <w:checkBox>
              <w:sizeAuto/>
              <w:default w:val="0"/>
            </w:checkBox>
          </w:ffData>
        </w:fldChar>
      </w:r>
      <w:r w:rsidRPr="00CF297B">
        <w:rPr>
          <w:spacing w:val="6"/>
          <w:lang w:val="sq-AL"/>
        </w:rPr>
        <w:instrText xml:space="preserve"> FORMCHECKBOX </w:instrText>
      </w:r>
      <w:r w:rsidR="003363E7">
        <w:rPr>
          <w:spacing w:val="6"/>
          <w:lang w:val="sq-AL"/>
        </w:rPr>
      </w:r>
      <w:r w:rsidR="003363E7">
        <w:rPr>
          <w:spacing w:val="6"/>
          <w:lang w:val="sq-AL"/>
        </w:rPr>
        <w:fldChar w:fldCharType="separate"/>
      </w:r>
      <w:r w:rsidRPr="00CF297B">
        <w:rPr>
          <w:spacing w:val="6"/>
          <w:lang w:val="sq-AL"/>
        </w:rPr>
        <w:fldChar w:fldCharType="end"/>
      </w:r>
      <w:r w:rsidRPr="00CF297B">
        <w:rPr>
          <w:spacing w:val="6"/>
          <w:lang w:val="sq-AL"/>
        </w:rPr>
        <w:t xml:space="preserve"> ____</w:t>
      </w:r>
      <w:r w:rsidR="006F2ABF">
        <w:rPr>
          <w:spacing w:val="6"/>
          <w:lang w:val="sq-AL"/>
        </w:rPr>
        <w:t xml:space="preserve"> </w:t>
      </w:r>
      <w:r w:rsidR="003363E7">
        <w:rPr>
          <w:spacing w:val="6"/>
          <w:lang w:val="sq-AL"/>
        </w:rPr>
        <w:t>mjeseci</w:t>
      </w:r>
    </w:p>
    <w:p w:rsidR="00E360E9" w:rsidRPr="007D4877" w:rsidRDefault="003363E7" w:rsidP="00363927">
      <w:pPr>
        <w:pStyle w:val="H1"/>
        <w:numPr>
          <w:ilvl w:val="0"/>
          <w:numId w:val="37"/>
        </w:numPr>
        <w:tabs>
          <w:tab w:val="left" w:pos="7371"/>
        </w:tabs>
        <w:rPr>
          <w:b w:val="0"/>
          <w:bCs/>
          <w:spacing w:val="8"/>
          <w:sz w:val="22"/>
          <w:lang w:val="sq-AL"/>
        </w:rPr>
      </w:pPr>
      <w:r w:rsidRPr="003363E7">
        <w:rPr>
          <w:bCs/>
          <w:lang w:val="sq-AL"/>
        </w:rPr>
        <w:t>Socijalno okruženje</w:t>
      </w:r>
      <w:r w:rsidR="00E360E9" w:rsidRPr="007D4877">
        <w:rPr>
          <w:lang w:val="sq-AL"/>
        </w:rPr>
        <w:tab/>
      </w:r>
      <w:r w:rsidR="004B0FD3" w:rsidRPr="003363E7">
        <w:rPr>
          <w:bCs/>
          <w:lang w:val="sq-AL"/>
        </w:rPr>
        <w:t>Okvirni rok</w:t>
      </w:r>
      <w:r w:rsidR="00E360E9" w:rsidRPr="00363927">
        <w:rPr>
          <w:lang w:val="sq-AL"/>
        </w:rPr>
        <w:t>:</w:t>
      </w:r>
    </w:p>
    <w:p w:rsidR="00E360E9" w:rsidRPr="00363927" w:rsidRDefault="00E360E9" w:rsidP="00363927">
      <w:pPr>
        <w:tabs>
          <w:tab w:val="left" w:pos="7371"/>
        </w:tabs>
        <w:rPr>
          <w:spacing w:val="6"/>
          <w:lang w:val="sq-AL"/>
        </w:rPr>
      </w:pPr>
      <w:r w:rsidRPr="00363927">
        <w:rPr>
          <w:spacing w:val="6"/>
          <w:lang w:val="sq-AL"/>
        </w:rPr>
        <w:fldChar w:fldCharType="begin">
          <w:ffData>
            <w:name w:val=""/>
            <w:enabled/>
            <w:calcOnExit w:val="0"/>
            <w:checkBox>
              <w:sizeAuto/>
              <w:default w:val="0"/>
            </w:checkBox>
          </w:ffData>
        </w:fldChar>
      </w:r>
      <w:r w:rsidRPr="00363927">
        <w:rPr>
          <w:spacing w:val="6"/>
          <w:lang w:val="sq-AL"/>
        </w:rPr>
        <w:instrText xml:space="preserve"> FORMCHECKBOX </w:instrText>
      </w:r>
      <w:r w:rsidR="003363E7">
        <w:rPr>
          <w:spacing w:val="6"/>
          <w:lang w:val="sq-AL"/>
        </w:rPr>
      </w:r>
      <w:r w:rsidR="003363E7">
        <w:rPr>
          <w:spacing w:val="6"/>
          <w:lang w:val="sq-AL"/>
        </w:rPr>
        <w:fldChar w:fldCharType="separate"/>
      </w:r>
      <w:r w:rsidRPr="00363927">
        <w:rPr>
          <w:spacing w:val="6"/>
          <w:lang w:val="sq-AL"/>
        </w:rPr>
        <w:fldChar w:fldCharType="end"/>
      </w:r>
      <w:r w:rsidRPr="00363927">
        <w:rPr>
          <w:spacing w:val="6"/>
          <w:lang w:val="sq-AL"/>
        </w:rPr>
        <w:t xml:space="preserve"> </w:t>
      </w:r>
      <w:r w:rsidR="003363E7" w:rsidRPr="003363E7">
        <w:rPr>
          <w:spacing w:val="6"/>
          <w:lang w:val="sq-AL"/>
        </w:rPr>
        <w:t>ispunjava svoje obaveze uzdržavanja</w:t>
      </w:r>
      <w:r w:rsidRPr="00363927">
        <w:rPr>
          <w:spacing w:val="6"/>
          <w:lang w:val="sq-AL"/>
        </w:rPr>
        <w:tab/>
      </w:r>
      <w:r w:rsidRPr="00363927">
        <w:rPr>
          <w:spacing w:val="6"/>
          <w:lang w:val="sq-AL"/>
        </w:rPr>
        <w:fldChar w:fldCharType="begin">
          <w:ffData>
            <w:name w:val=""/>
            <w:enabled/>
            <w:calcOnExit w:val="0"/>
            <w:checkBox>
              <w:sizeAuto/>
              <w:default w:val="0"/>
            </w:checkBox>
          </w:ffData>
        </w:fldChar>
      </w:r>
      <w:r w:rsidRPr="00363927">
        <w:rPr>
          <w:spacing w:val="6"/>
          <w:lang w:val="sq-AL"/>
        </w:rPr>
        <w:instrText xml:space="preserve"> FORMCHECKBOX </w:instrText>
      </w:r>
      <w:r w:rsidR="003363E7">
        <w:rPr>
          <w:spacing w:val="6"/>
          <w:lang w:val="sq-AL"/>
        </w:rPr>
      </w:r>
      <w:r w:rsidR="003363E7">
        <w:rPr>
          <w:spacing w:val="6"/>
          <w:lang w:val="sq-AL"/>
        </w:rPr>
        <w:fldChar w:fldCharType="separate"/>
      </w:r>
      <w:r w:rsidRPr="00363927">
        <w:rPr>
          <w:spacing w:val="6"/>
          <w:lang w:val="sq-AL"/>
        </w:rPr>
        <w:fldChar w:fldCharType="end"/>
      </w:r>
      <w:r w:rsidRPr="00363927">
        <w:rPr>
          <w:spacing w:val="6"/>
          <w:lang w:val="sq-AL"/>
        </w:rPr>
        <w:t xml:space="preserve"> ____</w:t>
      </w:r>
      <w:r w:rsidR="006F2ABF">
        <w:rPr>
          <w:spacing w:val="6"/>
          <w:lang w:val="sq-AL"/>
        </w:rPr>
        <w:t xml:space="preserve"> </w:t>
      </w:r>
      <w:r w:rsidR="003363E7">
        <w:rPr>
          <w:spacing w:val="6"/>
          <w:lang w:val="sq-AL"/>
        </w:rPr>
        <w:t>mjeseci</w:t>
      </w:r>
    </w:p>
    <w:p w:rsidR="00E360E9" w:rsidRPr="00363927" w:rsidRDefault="00E360E9" w:rsidP="006F2ABF">
      <w:pPr>
        <w:tabs>
          <w:tab w:val="left" w:pos="7371"/>
        </w:tabs>
        <w:ind w:left="284" w:hanging="284"/>
        <w:rPr>
          <w:spacing w:val="6"/>
          <w:lang w:val="sq-AL"/>
        </w:rPr>
      </w:pPr>
      <w:r w:rsidRPr="00363927">
        <w:rPr>
          <w:spacing w:val="6"/>
          <w:lang w:val="sq-AL"/>
        </w:rPr>
        <w:fldChar w:fldCharType="begin">
          <w:ffData>
            <w:name w:val=""/>
            <w:enabled/>
            <w:calcOnExit w:val="0"/>
            <w:checkBox>
              <w:sizeAuto/>
              <w:default w:val="0"/>
            </w:checkBox>
          </w:ffData>
        </w:fldChar>
      </w:r>
      <w:r w:rsidRPr="00363927">
        <w:rPr>
          <w:spacing w:val="6"/>
          <w:lang w:val="sq-AL"/>
        </w:rPr>
        <w:instrText xml:space="preserve"> FORMCHECKBOX </w:instrText>
      </w:r>
      <w:r w:rsidR="003363E7">
        <w:rPr>
          <w:spacing w:val="6"/>
          <w:lang w:val="sq-AL"/>
        </w:rPr>
      </w:r>
      <w:r w:rsidR="003363E7">
        <w:rPr>
          <w:spacing w:val="6"/>
          <w:lang w:val="sq-AL"/>
        </w:rPr>
        <w:fldChar w:fldCharType="separate"/>
      </w:r>
      <w:r w:rsidRPr="00363927">
        <w:rPr>
          <w:spacing w:val="6"/>
          <w:lang w:val="sq-AL"/>
        </w:rPr>
        <w:fldChar w:fldCharType="end"/>
      </w:r>
      <w:r w:rsidRPr="00363927">
        <w:rPr>
          <w:spacing w:val="6"/>
          <w:lang w:val="sq-AL"/>
        </w:rPr>
        <w:t xml:space="preserve"> </w:t>
      </w:r>
      <w:r w:rsidR="003363E7" w:rsidRPr="003363E7">
        <w:rPr>
          <w:spacing w:val="6"/>
          <w:lang w:val="sq-AL"/>
        </w:rPr>
        <w:t>njeguje intenzivan odnos sa svojim sinom / svojom kćerkom</w:t>
      </w:r>
      <w:r w:rsidRPr="00363927">
        <w:rPr>
          <w:spacing w:val="6"/>
          <w:lang w:val="sq-AL"/>
        </w:rPr>
        <w:tab/>
      </w:r>
      <w:r w:rsidRPr="00363927">
        <w:rPr>
          <w:spacing w:val="6"/>
          <w:lang w:val="sq-AL"/>
        </w:rPr>
        <w:fldChar w:fldCharType="begin">
          <w:ffData>
            <w:name w:val=""/>
            <w:enabled/>
            <w:calcOnExit w:val="0"/>
            <w:checkBox>
              <w:sizeAuto/>
              <w:default w:val="0"/>
            </w:checkBox>
          </w:ffData>
        </w:fldChar>
      </w:r>
      <w:r w:rsidRPr="00363927">
        <w:rPr>
          <w:spacing w:val="6"/>
          <w:lang w:val="sq-AL"/>
        </w:rPr>
        <w:instrText xml:space="preserve"> FORMCHECKBOX </w:instrText>
      </w:r>
      <w:r w:rsidR="003363E7">
        <w:rPr>
          <w:spacing w:val="6"/>
          <w:lang w:val="sq-AL"/>
        </w:rPr>
      </w:r>
      <w:r w:rsidR="003363E7">
        <w:rPr>
          <w:spacing w:val="6"/>
          <w:lang w:val="sq-AL"/>
        </w:rPr>
        <w:fldChar w:fldCharType="separate"/>
      </w:r>
      <w:r w:rsidRPr="00363927">
        <w:rPr>
          <w:spacing w:val="6"/>
          <w:lang w:val="sq-AL"/>
        </w:rPr>
        <w:fldChar w:fldCharType="end"/>
      </w:r>
      <w:r w:rsidRPr="00363927">
        <w:rPr>
          <w:spacing w:val="6"/>
          <w:lang w:val="sq-AL"/>
        </w:rPr>
        <w:t xml:space="preserve"> ____</w:t>
      </w:r>
      <w:r w:rsidR="006F2ABF">
        <w:rPr>
          <w:spacing w:val="6"/>
          <w:lang w:val="sq-AL"/>
        </w:rPr>
        <w:t xml:space="preserve"> </w:t>
      </w:r>
      <w:r w:rsidR="003363E7">
        <w:rPr>
          <w:spacing w:val="6"/>
          <w:lang w:val="sq-AL"/>
        </w:rPr>
        <w:t>mjeseci</w:t>
      </w:r>
    </w:p>
    <w:p w:rsidR="00E360E9" w:rsidRPr="00363927" w:rsidRDefault="00E360E9" w:rsidP="00363927">
      <w:pPr>
        <w:tabs>
          <w:tab w:val="left" w:pos="7371"/>
        </w:tabs>
        <w:rPr>
          <w:spacing w:val="6"/>
          <w:lang w:val="sq-AL"/>
        </w:rPr>
      </w:pPr>
      <w:r w:rsidRPr="00363927">
        <w:rPr>
          <w:spacing w:val="6"/>
          <w:lang w:val="sq-AL"/>
        </w:rPr>
        <w:fldChar w:fldCharType="begin">
          <w:ffData>
            <w:name w:val=""/>
            <w:enabled/>
            <w:calcOnExit w:val="0"/>
            <w:checkBox>
              <w:sizeAuto/>
              <w:default w:val="0"/>
            </w:checkBox>
          </w:ffData>
        </w:fldChar>
      </w:r>
      <w:r w:rsidRPr="00363927">
        <w:rPr>
          <w:spacing w:val="6"/>
          <w:lang w:val="sq-AL"/>
        </w:rPr>
        <w:instrText xml:space="preserve"> FORMCHECKBOX </w:instrText>
      </w:r>
      <w:r w:rsidR="003363E7">
        <w:rPr>
          <w:spacing w:val="6"/>
          <w:lang w:val="sq-AL"/>
        </w:rPr>
      </w:r>
      <w:r w:rsidR="003363E7">
        <w:rPr>
          <w:spacing w:val="6"/>
          <w:lang w:val="sq-AL"/>
        </w:rPr>
        <w:fldChar w:fldCharType="separate"/>
      </w:r>
      <w:r w:rsidRPr="00363927">
        <w:rPr>
          <w:spacing w:val="6"/>
          <w:lang w:val="sq-AL"/>
        </w:rPr>
        <w:fldChar w:fldCharType="end"/>
      </w:r>
      <w:r w:rsidR="00363927">
        <w:rPr>
          <w:spacing w:val="6"/>
          <w:lang w:val="sq-AL"/>
        </w:rPr>
        <w:t xml:space="preserve"> </w:t>
      </w:r>
      <w:r w:rsidR="00363927" w:rsidRPr="00FF730D">
        <w:rPr>
          <w:spacing w:val="6"/>
          <w:lang w:val="sq-AL"/>
        </w:rPr>
        <w:fldChar w:fldCharType="begin">
          <w:ffData>
            <w:name w:val=""/>
            <w:enabled/>
            <w:calcOnExit w:val="0"/>
            <w:textInput/>
          </w:ffData>
        </w:fldChar>
      </w:r>
      <w:r w:rsidR="00363927" w:rsidRPr="00FF730D">
        <w:rPr>
          <w:spacing w:val="6"/>
          <w:lang w:val="sq-AL"/>
        </w:rPr>
        <w:instrText xml:space="preserve"> FORMTEXT </w:instrText>
      </w:r>
      <w:r w:rsidR="00363927" w:rsidRPr="00FF730D">
        <w:rPr>
          <w:spacing w:val="6"/>
          <w:lang w:val="sq-AL"/>
        </w:rPr>
      </w:r>
      <w:r w:rsidR="00363927" w:rsidRPr="00FF730D">
        <w:rPr>
          <w:spacing w:val="6"/>
          <w:lang w:val="sq-AL"/>
        </w:rPr>
        <w:fldChar w:fldCharType="separate"/>
      </w:r>
      <w:r w:rsidR="00363927" w:rsidRPr="00FF730D">
        <w:rPr>
          <w:spacing w:val="6"/>
          <w:lang w:val="sq-AL"/>
        </w:rPr>
        <w:t> </w:t>
      </w:r>
      <w:r w:rsidR="00363927" w:rsidRPr="00FF730D">
        <w:rPr>
          <w:spacing w:val="6"/>
          <w:lang w:val="sq-AL"/>
        </w:rPr>
        <w:t> </w:t>
      </w:r>
      <w:r w:rsidR="00363927" w:rsidRPr="00FF730D">
        <w:rPr>
          <w:spacing w:val="6"/>
          <w:lang w:val="sq-AL"/>
        </w:rPr>
        <w:t> </w:t>
      </w:r>
      <w:r w:rsidR="00363927" w:rsidRPr="00FF730D">
        <w:rPr>
          <w:spacing w:val="6"/>
          <w:lang w:val="sq-AL"/>
        </w:rPr>
        <w:t> </w:t>
      </w:r>
      <w:r w:rsidR="00363927" w:rsidRPr="00FF730D">
        <w:rPr>
          <w:spacing w:val="6"/>
          <w:lang w:val="sq-AL"/>
        </w:rPr>
        <w:t> </w:t>
      </w:r>
      <w:r w:rsidR="00363927" w:rsidRPr="00FF730D">
        <w:rPr>
          <w:spacing w:val="6"/>
          <w:lang w:val="sq-AL"/>
        </w:rPr>
        <w:fldChar w:fldCharType="end"/>
      </w:r>
      <w:r w:rsidRPr="00363927">
        <w:rPr>
          <w:spacing w:val="6"/>
          <w:lang w:val="sq-AL"/>
        </w:rPr>
        <w:tab/>
      </w:r>
      <w:r w:rsidRPr="00363927">
        <w:rPr>
          <w:spacing w:val="6"/>
          <w:lang w:val="sq-AL"/>
        </w:rPr>
        <w:fldChar w:fldCharType="begin">
          <w:ffData>
            <w:name w:val=""/>
            <w:enabled/>
            <w:calcOnExit w:val="0"/>
            <w:checkBox>
              <w:sizeAuto/>
              <w:default w:val="0"/>
            </w:checkBox>
          </w:ffData>
        </w:fldChar>
      </w:r>
      <w:r w:rsidRPr="00363927">
        <w:rPr>
          <w:spacing w:val="6"/>
          <w:lang w:val="sq-AL"/>
        </w:rPr>
        <w:instrText xml:space="preserve"> FORMCHECKBOX </w:instrText>
      </w:r>
      <w:r w:rsidR="003363E7">
        <w:rPr>
          <w:spacing w:val="6"/>
          <w:lang w:val="sq-AL"/>
        </w:rPr>
      </w:r>
      <w:r w:rsidR="003363E7">
        <w:rPr>
          <w:spacing w:val="6"/>
          <w:lang w:val="sq-AL"/>
        </w:rPr>
        <w:fldChar w:fldCharType="separate"/>
      </w:r>
      <w:r w:rsidRPr="00363927">
        <w:rPr>
          <w:spacing w:val="6"/>
          <w:lang w:val="sq-AL"/>
        </w:rPr>
        <w:fldChar w:fldCharType="end"/>
      </w:r>
      <w:r w:rsidRPr="00363927">
        <w:rPr>
          <w:spacing w:val="6"/>
          <w:lang w:val="sq-AL"/>
        </w:rPr>
        <w:t xml:space="preserve"> ____</w:t>
      </w:r>
      <w:r w:rsidR="006F2ABF">
        <w:rPr>
          <w:spacing w:val="6"/>
          <w:lang w:val="sq-AL"/>
        </w:rPr>
        <w:t xml:space="preserve"> </w:t>
      </w:r>
      <w:r w:rsidR="003363E7">
        <w:rPr>
          <w:spacing w:val="6"/>
          <w:lang w:val="sq-AL"/>
        </w:rPr>
        <w:t>mjeseci</w:t>
      </w:r>
    </w:p>
    <w:p w:rsidR="00E360E9" w:rsidRPr="007D4877" w:rsidRDefault="00E360E9" w:rsidP="00FF730D">
      <w:pPr>
        <w:tabs>
          <w:tab w:val="left" w:pos="7371"/>
        </w:tabs>
        <w:rPr>
          <w:bCs w:val="0"/>
          <w:spacing w:val="8"/>
          <w:sz w:val="22"/>
          <w:lang w:val="sq-AL"/>
        </w:rPr>
      </w:pPr>
      <w:r w:rsidRPr="007D4877">
        <w:rPr>
          <w:lang w:val="sq-AL"/>
        </w:rPr>
        <w:br w:type="page"/>
      </w:r>
    </w:p>
    <w:p w:rsidR="00E360E9" w:rsidRPr="00363927" w:rsidRDefault="003363E7" w:rsidP="00363927">
      <w:pPr>
        <w:pStyle w:val="H1"/>
        <w:rPr>
          <w:lang w:val="sq-AL"/>
        </w:rPr>
      </w:pPr>
      <w:proofErr w:type="spellStart"/>
      <w:r w:rsidRPr="003363E7">
        <w:rPr>
          <w:bCs/>
          <w:lang w:val="en-US"/>
        </w:rPr>
        <w:lastRenderedPageBreak/>
        <w:t>Dokaz</w:t>
      </w:r>
      <w:proofErr w:type="spellEnd"/>
      <w:r w:rsidR="00E360E9" w:rsidRPr="00363927">
        <w:rPr>
          <w:lang w:val="sq-AL"/>
        </w:rPr>
        <w:t>:</w:t>
      </w:r>
    </w:p>
    <w:p w:rsidR="003363E7" w:rsidRPr="003363E7" w:rsidRDefault="003363E7" w:rsidP="003363E7">
      <w:pPr>
        <w:tabs>
          <w:tab w:val="left" w:pos="7371"/>
        </w:tabs>
        <w:rPr>
          <w:spacing w:val="6"/>
          <w:lang w:val="de-DE"/>
        </w:rPr>
      </w:pPr>
      <w:proofErr w:type="spellStart"/>
      <w:r w:rsidRPr="003363E7">
        <w:rPr>
          <w:spacing w:val="6"/>
          <w:lang w:val="de-DE"/>
        </w:rPr>
        <w:t>Najkasnije</w:t>
      </w:r>
      <w:proofErr w:type="spellEnd"/>
      <w:r w:rsidRPr="003363E7">
        <w:rPr>
          <w:spacing w:val="6"/>
          <w:lang w:val="de-DE"/>
        </w:rPr>
        <w:t xml:space="preserve"> do …. </w:t>
      </w:r>
      <w:proofErr w:type="spellStart"/>
      <w:r w:rsidRPr="003363E7">
        <w:rPr>
          <w:spacing w:val="6"/>
          <w:lang w:val="de-DE"/>
        </w:rPr>
        <w:t>dole</w:t>
      </w:r>
      <w:proofErr w:type="spellEnd"/>
      <w:r w:rsidRPr="003363E7">
        <w:rPr>
          <w:spacing w:val="6"/>
          <w:lang w:val="de-DE"/>
        </w:rPr>
        <w:t xml:space="preserve"> </w:t>
      </w:r>
      <w:proofErr w:type="spellStart"/>
      <w:r w:rsidRPr="003363E7">
        <w:rPr>
          <w:spacing w:val="6"/>
          <w:lang w:val="de-DE"/>
        </w:rPr>
        <w:t>potpisani</w:t>
      </w:r>
      <w:proofErr w:type="spellEnd"/>
      <w:r w:rsidRPr="003363E7">
        <w:rPr>
          <w:spacing w:val="6"/>
          <w:lang w:val="de-DE"/>
        </w:rPr>
        <w:t xml:space="preserve"> / </w:t>
      </w:r>
      <w:proofErr w:type="spellStart"/>
      <w:r w:rsidRPr="003363E7">
        <w:rPr>
          <w:spacing w:val="6"/>
          <w:lang w:val="de-DE"/>
        </w:rPr>
        <w:t>potpisana</w:t>
      </w:r>
      <w:proofErr w:type="spellEnd"/>
      <w:r w:rsidRPr="003363E7">
        <w:rPr>
          <w:spacing w:val="6"/>
          <w:lang w:val="de-DE"/>
        </w:rPr>
        <w:t xml:space="preserve"> </w:t>
      </w:r>
      <w:proofErr w:type="spellStart"/>
      <w:r w:rsidRPr="003363E7">
        <w:rPr>
          <w:spacing w:val="6"/>
          <w:lang w:val="de-DE"/>
        </w:rPr>
        <w:t>će</w:t>
      </w:r>
      <w:proofErr w:type="spellEnd"/>
      <w:r w:rsidRPr="003363E7">
        <w:rPr>
          <w:spacing w:val="6"/>
          <w:lang w:val="de-DE"/>
        </w:rPr>
        <w:t xml:space="preserve"> kontakt </w:t>
      </w:r>
      <w:proofErr w:type="spellStart"/>
      <w:r w:rsidRPr="003363E7">
        <w:rPr>
          <w:spacing w:val="6"/>
          <w:lang w:val="de-DE"/>
        </w:rPr>
        <w:t>službi</w:t>
      </w:r>
      <w:proofErr w:type="spellEnd"/>
      <w:r w:rsidRPr="003363E7">
        <w:rPr>
          <w:spacing w:val="6"/>
          <w:lang w:val="de-DE"/>
        </w:rPr>
        <w:t xml:space="preserve"> </w:t>
      </w:r>
      <w:proofErr w:type="spellStart"/>
      <w:r w:rsidRPr="003363E7">
        <w:rPr>
          <w:spacing w:val="6"/>
          <w:lang w:val="de-DE"/>
        </w:rPr>
        <w:t>za</w:t>
      </w:r>
      <w:proofErr w:type="spellEnd"/>
      <w:r w:rsidRPr="003363E7">
        <w:rPr>
          <w:spacing w:val="6"/>
          <w:lang w:val="de-DE"/>
        </w:rPr>
        <w:t xml:space="preserve"> </w:t>
      </w:r>
      <w:proofErr w:type="spellStart"/>
      <w:r w:rsidRPr="003363E7">
        <w:rPr>
          <w:spacing w:val="6"/>
          <w:lang w:val="de-DE"/>
        </w:rPr>
        <w:t>integraciju</w:t>
      </w:r>
      <w:proofErr w:type="spellEnd"/>
      <w:r w:rsidRPr="003363E7">
        <w:rPr>
          <w:spacing w:val="6"/>
          <w:lang w:val="de-DE"/>
        </w:rPr>
        <w:t xml:space="preserve"> </w:t>
      </w:r>
      <w:proofErr w:type="spellStart"/>
      <w:r w:rsidRPr="003363E7">
        <w:rPr>
          <w:spacing w:val="6"/>
          <w:lang w:val="de-DE"/>
        </w:rPr>
        <w:t>nepozvan</w:t>
      </w:r>
      <w:proofErr w:type="spellEnd"/>
      <w:r w:rsidRPr="003363E7">
        <w:rPr>
          <w:spacing w:val="6"/>
          <w:lang w:val="de-DE"/>
        </w:rPr>
        <w:t xml:space="preserve"> / </w:t>
      </w:r>
      <w:proofErr w:type="spellStart"/>
      <w:r w:rsidRPr="003363E7">
        <w:rPr>
          <w:spacing w:val="6"/>
          <w:lang w:val="de-DE"/>
        </w:rPr>
        <w:t>nepozvana</w:t>
      </w:r>
      <w:proofErr w:type="spellEnd"/>
      <w:r w:rsidRPr="003363E7">
        <w:rPr>
          <w:spacing w:val="6"/>
          <w:lang w:val="de-DE"/>
        </w:rPr>
        <w:t xml:space="preserve"> </w:t>
      </w:r>
      <w:proofErr w:type="spellStart"/>
      <w:r w:rsidRPr="003363E7">
        <w:rPr>
          <w:spacing w:val="6"/>
          <w:lang w:val="de-DE"/>
        </w:rPr>
        <w:t>podnijeti</w:t>
      </w:r>
      <w:proofErr w:type="spellEnd"/>
      <w:r w:rsidRPr="003363E7">
        <w:rPr>
          <w:spacing w:val="6"/>
          <w:lang w:val="de-DE"/>
        </w:rPr>
        <w:t xml:space="preserve"> </w:t>
      </w:r>
      <w:proofErr w:type="spellStart"/>
      <w:r w:rsidRPr="003363E7">
        <w:rPr>
          <w:spacing w:val="6"/>
          <w:lang w:val="de-DE"/>
        </w:rPr>
        <w:t>sljedeće</w:t>
      </w:r>
      <w:proofErr w:type="spellEnd"/>
      <w:r w:rsidRPr="003363E7">
        <w:rPr>
          <w:spacing w:val="6"/>
          <w:lang w:val="de-DE"/>
        </w:rPr>
        <w:t xml:space="preserve"> </w:t>
      </w:r>
      <w:proofErr w:type="spellStart"/>
      <w:r w:rsidRPr="003363E7">
        <w:rPr>
          <w:spacing w:val="6"/>
          <w:lang w:val="de-DE"/>
        </w:rPr>
        <w:t>dokumente</w:t>
      </w:r>
      <w:proofErr w:type="spellEnd"/>
      <w:r w:rsidRPr="003363E7">
        <w:rPr>
          <w:spacing w:val="6"/>
          <w:lang w:val="de-DE"/>
        </w:rPr>
        <w:t xml:space="preserve"> (</w:t>
      </w:r>
      <w:proofErr w:type="spellStart"/>
      <w:r w:rsidRPr="003363E7">
        <w:rPr>
          <w:spacing w:val="6"/>
          <w:lang w:val="de-DE"/>
        </w:rPr>
        <w:t>primjer</w:t>
      </w:r>
      <w:proofErr w:type="spellEnd"/>
      <w:r w:rsidRPr="003363E7">
        <w:rPr>
          <w:spacing w:val="6"/>
          <w:lang w:val="de-DE"/>
        </w:rPr>
        <w:t xml:space="preserve">: </w:t>
      </w:r>
      <w:proofErr w:type="spellStart"/>
      <w:r w:rsidRPr="003363E7">
        <w:rPr>
          <w:spacing w:val="6"/>
          <w:lang w:val="de-DE"/>
        </w:rPr>
        <w:t>potvrda</w:t>
      </w:r>
      <w:proofErr w:type="spellEnd"/>
      <w:r w:rsidRPr="003363E7">
        <w:rPr>
          <w:spacing w:val="6"/>
          <w:lang w:val="de-DE"/>
        </w:rPr>
        <w:t xml:space="preserve"> o </w:t>
      </w:r>
      <w:proofErr w:type="spellStart"/>
      <w:r w:rsidRPr="003363E7">
        <w:rPr>
          <w:spacing w:val="6"/>
          <w:lang w:val="de-DE"/>
        </w:rPr>
        <w:t>pohađanju</w:t>
      </w:r>
      <w:proofErr w:type="spellEnd"/>
      <w:r w:rsidRPr="003363E7">
        <w:rPr>
          <w:spacing w:val="6"/>
          <w:lang w:val="de-DE"/>
        </w:rPr>
        <w:t xml:space="preserve"> </w:t>
      </w:r>
      <w:proofErr w:type="spellStart"/>
      <w:r w:rsidRPr="003363E7">
        <w:rPr>
          <w:spacing w:val="6"/>
          <w:lang w:val="de-DE"/>
        </w:rPr>
        <w:t>kursa</w:t>
      </w:r>
      <w:proofErr w:type="spellEnd"/>
      <w:r w:rsidRPr="003363E7">
        <w:rPr>
          <w:spacing w:val="6"/>
          <w:lang w:val="de-DE"/>
        </w:rPr>
        <w:t xml:space="preserve">, </w:t>
      </w:r>
      <w:proofErr w:type="spellStart"/>
      <w:r w:rsidRPr="003363E7">
        <w:rPr>
          <w:spacing w:val="6"/>
          <w:lang w:val="de-DE"/>
        </w:rPr>
        <w:t>certifikat</w:t>
      </w:r>
      <w:proofErr w:type="spellEnd"/>
      <w:r w:rsidRPr="003363E7">
        <w:rPr>
          <w:spacing w:val="6"/>
          <w:lang w:val="de-DE"/>
        </w:rPr>
        <w:t xml:space="preserve">, </w:t>
      </w:r>
      <w:proofErr w:type="spellStart"/>
      <w:r w:rsidRPr="003363E7">
        <w:rPr>
          <w:spacing w:val="6"/>
          <w:lang w:val="de-DE"/>
        </w:rPr>
        <w:t>svjedodžbu</w:t>
      </w:r>
      <w:proofErr w:type="spellEnd"/>
      <w:r w:rsidRPr="003363E7">
        <w:rPr>
          <w:spacing w:val="6"/>
          <w:lang w:val="de-DE"/>
        </w:rPr>
        <w:t xml:space="preserve"> (</w:t>
      </w:r>
      <w:proofErr w:type="spellStart"/>
      <w:r w:rsidRPr="003363E7">
        <w:rPr>
          <w:spacing w:val="6"/>
          <w:lang w:val="de-DE"/>
        </w:rPr>
        <w:t>uverenje</w:t>
      </w:r>
      <w:proofErr w:type="spellEnd"/>
      <w:r w:rsidRPr="003363E7">
        <w:rPr>
          <w:spacing w:val="6"/>
          <w:lang w:val="de-DE"/>
        </w:rPr>
        <w:t>)):</w:t>
      </w:r>
    </w:p>
    <w:p w:rsidR="00E360E9" w:rsidRPr="007D4877" w:rsidRDefault="00363927" w:rsidP="00E360E9">
      <w:pPr>
        <w:pStyle w:val="Listenabsatz"/>
        <w:numPr>
          <w:ilvl w:val="0"/>
          <w:numId w:val="27"/>
        </w:numPr>
        <w:autoSpaceDE w:val="0"/>
        <w:autoSpaceDN w:val="0"/>
        <w:adjustRightInd w:val="0"/>
        <w:spacing w:after="120" w:line="280" w:lineRule="atLeast"/>
        <w:ind w:left="714" w:hanging="357"/>
        <w:contextualSpacing w:val="0"/>
        <w:jc w:val="both"/>
        <w:rPr>
          <w:bCs w:val="0"/>
          <w:spacing w:val="8"/>
          <w:sz w:val="22"/>
          <w:lang w:val="sq-AL"/>
        </w:rPr>
      </w:pPr>
      <w:r w:rsidRPr="00FF730D">
        <w:rPr>
          <w:spacing w:val="6"/>
          <w:lang w:val="sq-AL"/>
        </w:rPr>
        <w:fldChar w:fldCharType="begin">
          <w:ffData>
            <w:name w:val=""/>
            <w:enabled/>
            <w:calcOnExit w:val="0"/>
            <w:textInput/>
          </w:ffData>
        </w:fldChar>
      </w:r>
      <w:r w:rsidRPr="00FF730D">
        <w:rPr>
          <w:spacing w:val="6"/>
          <w:lang w:val="sq-AL"/>
        </w:rPr>
        <w:instrText xml:space="preserve"> FORMTEXT </w:instrText>
      </w:r>
      <w:r w:rsidRPr="00FF730D">
        <w:rPr>
          <w:spacing w:val="6"/>
          <w:lang w:val="sq-AL"/>
        </w:rPr>
      </w:r>
      <w:r w:rsidRPr="00FF730D">
        <w:rPr>
          <w:spacing w:val="6"/>
          <w:lang w:val="sq-AL"/>
        </w:rPr>
        <w:fldChar w:fldCharType="separate"/>
      </w:r>
      <w:r w:rsidRPr="00FF730D">
        <w:rPr>
          <w:spacing w:val="6"/>
          <w:lang w:val="sq-AL"/>
        </w:rPr>
        <w:t> </w:t>
      </w:r>
      <w:r w:rsidRPr="00FF730D">
        <w:rPr>
          <w:spacing w:val="6"/>
          <w:lang w:val="sq-AL"/>
        </w:rPr>
        <w:t> </w:t>
      </w:r>
      <w:r w:rsidRPr="00FF730D">
        <w:rPr>
          <w:spacing w:val="6"/>
          <w:lang w:val="sq-AL"/>
        </w:rPr>
        <w:t> </w:t>
      </w:r>
      <w:r w:rsidRPr="00FF730D">
        <w:rPr>
          <w:spacing w:val="6"/>
          <w:lang w:val="sq-AL"/>
        </w:rPr>
        <w:t> </w:t>
      </w:r>
      <w:r w:rsidRPr="00FF730D">
        <w:rPr>
          <w:spacing w:val="6"/>
          <w:lang w:val="sq-AL"/>
        </w:rPr>
        <w:t> </w:t>
      </w:r>
      <w:r w:rsidRPr="00FF730D">
        <w:rPr>
          <w:spacing w:val="6"/>
          <w:lang w:val="sq-AL"/>
        </w:rPr>
        <w:fldChar w:fldCharType="end"/>
      </w:r>
    </w:p>
    <w:p w:rsidR="00E360E9" w:rsidRPr="007D4877" w:rsidRDefault="00363927" w:rsidP="00E360E9">
      <w:pPr>
        <w:pStyle w:val="Listenabsatz"/>
        <w:numPr>
          <w:ilvl w:val="0"/>
          <w:numId w:val="27"/>
        </w:numPr>
        <w:autoSpaceDE w:val="0"/>
        <w:autoSpaceDN w:val="0"/>
        <w:adjustRightInd w:val="0"/>
        <w:spacing w:after="120" w:line="280" w:lineRule="atLeast"/>
        <w:ind w:left="714" w:hanging="357"/>
        <w:contextualSpacing w:val="0"/>
        <w:jc w:val="both"/>
        <w:rPr>
          <w:bCs w:val="0"/>
          <w:spacing w:val="8"/>
          <w:sz w:val="22"/>
          <w:lang w:val="sq-AL"/>
        </w:rPr>
      </w:pPr>
      <w:r w:rsidRPr="00FF730D">
        <w:rPr>
          <w:spacing w:val="6"/>
          <w:lang w:val="sq-AL"/>
        </w:rPr>
        <w:fldChar w:fldCharType="begin">
          <w:ffData>
            <w:name w:val=""/>
            <w:enabled/>
            <w:calcOnExit w:val="0"/>
            <w:textInput/>
          </w:ffData>
        </w:fldChar>
      </w:r>
      <w:r w:rsidRPr="00FF730D">
        <w:rPr>
          <w:spacing w:val="6"/>
          <w:lang w:val="sq-AL"/>
        </w:rPr>
        <w:instrText xml:space="preserve"> FORMTEXT </w:instrText>
      </w:r>
      <w:r w:rsidRPr="00FF730D">
        <w:rPr>
          <w:spacing w:val="6"/>
          <w:lang w:val="sq-AL"/>
        </w:rPr>
      </w:r>
      <w:r w:rsidRPr="00FF730D">
        <w:rPr>
          <w:spacing w:val="6"/>
          <w:lang w:val="sq-AL"/>
        </w:rPr>
        <w:fldChar w:fldCharType="separate"/>
      </w:r>
      <w:r w:rsidRPr="00FF730D">
        <w:rPr>
          <w:spacing w:val="6"/>
          <w:lang w:val="sq-AL"/>
        </w:rPr>
        <w:t> </w:t>
      </w:r>
      <w:r w:rsidRPr="00FF730D">
        <w:rPr>
          <w:spacing w:val="6"/>
          <w:lang w:val="sq-AL"/>
        </w:rPr>
        <w:t> </w:t>
      </w:r>
      <w:r w:rsidRPr="00FF730D">
        <w:rPr>
          <w:spacing w:val="6"/>
          <w:lang w:val="sq-AL"/>
        </w:rPr>
        <w:t> </w:t>
      </w:r>
      <w:r w:rsidRPr="00FF730D">
        <w:rPr>
          <w:spacing w:val="6"/>
          <w:lang w:val="sq-AL"/>
        </w:rPr>
        <w:t> </w:t>
      </w:r>
      <w:r w:rsidRPr="00FF730D">
        <w:rPr>
          <w:spacing w:val="6"/>
          <w:lang w:val="sq-AL"/>
        </w:rPr>
        <w:t> </w:t>
      </w:r>
      <w:r w:rsidRPr="00FF730D">
        <w:rPr>
          <w:spacing w:val="6"/>
          <w:lang w:val="sq-AL"/>
        </w:rPr>
        <w:fldChar w:fldCharType="end"/>
      </w:r>
    </w:p>
    <w:p w:rsidR="00E360E9" w:rsidRPr="007D4877" w:rsidRDefault="00363927" w:rsidP="00E360E9">
      <w:pPr>
        <w:pStyle w:val="Listenabsatz"/>
        <w:numPr>
          <w:ilvl w:val="0"/>
          <w:numId w:val="27"/>
        </w:numPr>
        <w:autoSpaceDE w:val="0"/>
        <w:autoSpaceDN w:val="0"/>
        <w:adjustRightInd w:val="0"/>
        <w:spacing w:after="240" w:line="280" w:lineRule="atLeast"/>
        <w:jc w:val="both"/>
        <w:rPr>
          <w:bCs w:val="0"/>
          <w:spacing w:val="8"/>
          <w:sz w:val="22"/>
          <w:lang w:val="sq-AL"/>
        </w:rPr>
      </w:pPr>
      <w:r w:rsidRPr="00FF730D">
        <w:rPr>
          <w:spacing w:val="6"/>
          <w:lang w:val="sq-AL"/>
        </w:rPr>
        <w:fldChar w:fldCharType="begin">
          <w:ffData>
            <w:name w:val=""/>
            <w:enabled/>
            <w:calcOnExit w:val="0"/>
            <w:textInput/>
          </w:ffData>
        </w:fldChar>
      </w:r>
      <w:r w:rsidRPr="00FF730D">
        <w:rPr>
          <w:spacing w:val="6"/>
          <w:lang w:val="sq-AL"/>
        </w:rPr>
        <w:instrText xml:space="preserve"> FORMTEXT </w:instrText>
      </w:r>
      <w:r w:rsidRPr="00FF730D">
        <w:rPr>
          <w:spacing w:val="6"/>
          <w:lang w:val="sq-AL"/>
        </w:rPr>
      </w:r>
      <w:r w:rsidRPr="00FF730D">
        <w:rPr>
          <w:spacing w:val="6"/>
          <w:lang w:val="sq-AL"/>
        </w:rPr>
        <w:fldChar w:fldCharType="separate"/>
      </w:r>
      <w:r w:rsidRPr="00FF730D">
        <w:rPr>
          <w:spacing w:val="6"/>
          <w:lang w:val="sq-AL"/>
        </w:rPr>
        <w:t> </w:t>
      </w:r>
      <w:r w:rsidRPr="00FF730D">
        <w:rPr>
          <w:spacing w:val="6"/>
          <w:lang w:val="sq-AL"/>
        </w:rPr>
        <w:t> </w:t>
      </w:r>
      <w:r w:rsidRPr="00FF730D">
        <w:rPr>
          <w:spacing w:val="6"/>
          <w:lang w:val="sq-AL"/>
        </w:rPr>
        <w:t> </w:t>
      </w:r>
      <w:r w:rsidRPr="00FF730D">
        <w:rPr>
          <w:spacing w:val="6"/>
          <w:lang w:val="sq-AL"/>
        </w:rPr>
        <w:t> </w:t>
      </w:r>
      <w:r w:rsidRPr="00FF730D">
        <w:rPr>
          <w:spacing w:val="6"/>
          <w:lang w:val="sq-AL"/>
        </w:rPr>
        <w:t> </w:t>
      </w:r>
      <w:r w:rsidRPr="00FF730D">
        <w:rPr>
          <w:spacing w:val="6"/>
          <w:lang w:val="sq-AL"/>
        </w:rPr>
        <w:fldChar w:fldCharType="end"/>
      </w:r>
    </w:p>
    <w:p w:rsidR="003363E7" w:rsidRPr="003363E7" w:rsidRDefault="003363E7" w:rsidP="006F2ABF">
      <w:pPr>
        <w:rPr>
          <w:spacing w:val="6"/>
          <w:lang w:val="de-DE"/>
        </w:rPr>
      </w:pPr>
      <w:r w:rsidRPr="003363E7">
        <w:rPr>
          <w:spacing w:val="6"/>
          <w:lang w:val="de-DE"/>
        </w:rPr>
        <w:t xml:space="preserve">na </w:t>
      </w:r>
      <w:proofErr w:type="spellStart"/>
      <w:r w:rsidRPr="003363E7">
        <w:rPr>
          <w:spacing w:val="6"/>
          <w:lang w:val="de-DE"/>
        </w:rPr>
        <w:t>sljedeću</w:t>
      </w:r>
      <w:proofErr w:type="spellEnd"/>
      <w:r w:rsidRPr="003363E7">
        <w:rPr>
          <w:spacing w:val="6"/>
          <w:lang w:val="de-DE"/>
        </w:rPr>
        <w:t xml:space="preserve"> </w:t>
      </w:r>
      <w:proofErr w:type="spellStart"/>
      <w:r w:rsidRPr="003363E7">
        <w:rPr>
          <w:spacing w:val="6"/>
          <w:lang w:val="de-DE"/>
        </w:rPr>
        <w:t>adresu</w:t>
      </w:r>
      <w:proofErr w:type="spellEnd"/>
      <w:r w:rsidRPr="003363E7">
        <w:rPr>
          <w:spacing w:val="6"/>
          <w:lang w:val="de-DE"/>
        </w:rPr>
        <w:t>:</w:t>
      </w:r>
    </w:p>
    <w:p w:rsidR="00E360E9" w:rsidRPr="006F2ABF" w:rsidRDefault="00E360E9" w:rsidP="006F2ABF">
      <w:pPr>
        <w:rPr>
          <w:spacing w:val="6"/>
        </w:rPr>
      </w:pPr>
      <w:r w:rsidRPr="006F2ABF">
        <w:rPr>
          <w:spacing w:val="6"/>
        </w:rPr>
        <w:t>£Ansprechstelle Integration£</w:t>
      </w:r>
    </w:p>
    <w:p w:rsidR="00E360E9" w:rsidRPr="00363927" w:rsidRDefault="006F2ABF" w:rsidP="00363927">
      <w:pPr>
        <w:pStyle w:val="berschrift1"/>
        <w:rPr>
          <w:lang w:val="sq-AL"/>
        </w:rPr>
      </w:pPr>
      <w:r>
        <w:rPr>
          <w:lang w:val="sq-AL"/>
        </w:rPr>
        <w:t xml:space="preserve">V. </w:t>
      </w:r>
      <w:proofErr w:type="spellStart"/>
      <w:r w:rsidR="003363E7" w:rsidRPr="003363E7">
        <w:rPr>
          <w:bCs/>
          <w:lang w:val="de-DE"/>
        </w:rPr>
        <w:t>Posljedice</w:t>
      </w:r>
      <w:proofErr w:type="spellEnd"/>
      <w:r w:rsidR="003363E7" w:rsidRPr="003363E7">
        <w:rPr>
          <w:bCs/>
          <w:lang w:val="de-DE"/>
        </w:rPr>
        <w:t xml:space="preserve"> </w:t>
      </w:r>
      <w:proofErr w:type="spellStart"/>
      <w:r w:rsidR="003363E7" w:rsidRPr="003363E7">
        <w:rPr>
          <w:bCs/>
          <w:lang w:val="de-DE"/>
        </w:rPr>
        <w:t>ispunjavanja</w:t>
      </w:r>
      <w:proofErr w:type="spellEnd"/>
      <w:r w:rsidR="003363E7" w:rsidRPr="003363E7">
        <w:rPr>
          <w:bCs/>
          <w:lang w:val="de-DE"/>
        </w:rPr>
        <w:t xml:space="preserve"> </w:t>
      </w:r>
      <w:proofErr w:type="spellStart"/>
      <w:r w:rsidR="003363E7" w:rsidRPr="003363E7">
        <w:rPr>
          <w:bCs/>
          <w:lang w:val="de-DE"/>
        </w:rPr>
        <w:t>ili</w:t>
      </w:r>
      <w:proofErr w:type="spellEnd"/>
      <w:r w:rsidR="003363E7" w:rsidRPr="003363E7">
        <w:rPr>
          <w:bCs/>
          <w:lang w:val="de-DE"/>
        </w:rPr>
        <w:t xml:space="preserve"> </w:t>
      </w:r>
      <w:proofErr w:type="spellStart"/>
      <w:r w:rsidR="003363E7" w:rsidRPr="003363E7">
        <w:rPr>
          <w:bCs/>
          <w:lang w:val="de-DE"/>
        </w:rPr>
        <w:t>neispunjavanja</w:t>
      </w:r>
      <w:proofErr w:type="spellEnd"/>
      <w:r w:rsidR="003363E7" w:rsidRPr="003363E7">
        <w:rPr>
          <w:bCs/>
          <w:lang w:val="de-DE"/>
        </w:rPr>
        <w:t xml:space="preserve"> </w:t>
      </w:r>
      <w:proofErr w:type="spellStart"/>
      <w:r w:rsidR="003363E7" w:rsidRPr="003363E7">
        <w:rPr>
          <w:bCs/>
          <w:lang w:val="de-DE"/>
        </w:rPr>
        <w:t>obaveza</w:t>
      </w:r>
      <w:proofErr w:type="spellEnd"/>
      <w:r w:rsidR="003363E7" w:rsidRPr="003363E7">
        <w:rPr>
          <w:bCs/>
          <w:lang w:val="de-DE"/>
        </w:rPr>
        <w:t xml:space="preserve"> </w:t>
      </w:r>
      <w:proofErr w:type="spellStart"/>
      <w:r w:rsidR="003363E7" w:rsidRPr="003363E7">
        <w:rPr>
          <w:bCs/>
          <w:lang w:val="de-DE"/>
        </w:rPr>
        <w:t>iz</w:t>
      </w:r>
      <w:proofErr w:type="spellEnd"/>
      <w:r w:rsidR="003363E7" w:rsidRPr="003363E7">
        <w:rPr>
          <w:bCs/>
          <w:lang w:val="de-DE"/>
        </w:rPr>
        <w:t xml:space="preserve"> </w:t>
      </w:r>
      <w:proofErr w:type="spellStart"/>
      <w:r w:rsidR="003363E7" w:rsidRPr="003363E7">
        <w:rPr>
          <w:bCs/>
          <w:lang w:val="de-DE"/>
        </w:rPr>
        <w:t>integracionog</w:t>
      </w:r>
      <w:proofErr w:type="spellEnd"/>
      <w:r w:rsidR="003363E7" w:rsidRPr="003363E7">
        <w:rPr>
          <w:bCs/>
          <w:lang w:val="de-DE"/>
        </w:rPr>
        <w:t xml:space="preserve"> </w:t>
      </w:r>
      <w:proofErr w:type="spellStart"/>
      <w:r w:rsidR="003363E7" w:rsidRPr="003363E7">
        <w:rPr>
          <w:bCs/>
          <w:lang w:val="de-DE"/>
        </w:rPr>
        <w:t>sporazuma</w:t>
      </w:r>
      <w:proofErr w:type="spellEnd"/>
    </w:p>
    <w:p w:rsidR="003363E7" w:rsidRPr="003363E7" w:rsidRDefault="003363E7" w:rsidP="003363E7">
      <w:pPr>
        <w:tabs>
          <w:tab w:val="left" w:pos="7371"/>
        </w:tabs>
        <w:rPr>
          <w:spacing w:val="6"/>
          <w:lang w:val="sq-AL"/>
        </w:rPr>
      </w:pPr>
      <w:r w:rsidRPr="003363E7">
        <w:rPr>
          <w:spacing w:val="6"/>
          <w:lang w:val="sq-AL"/>
        </w:rPr>
        <w:t>Svojim potpisom na ovom sporazumu pristajete da prihvatite razne obaveze (vidi poglavlje IV). Uslov  za odobrenje odnosno produženje Vaše boravišne dozvole od strane £zuständige Migrationsbehörde£ /  £Einwohnerdienste£ /  £Dienststelle Bevölkerung£ je da se pridržavate tih obaveza.</w:t>
      </w:r>
    </w:p>
    <w:p w:rsidR="003363E7" w:rsidRPr="003363E7" w:rsidRDefault="003363E7" w:rsidP="003363E7">
      <w:pPr>
        <w:tabs>
          <w:tab w:val="left" w:pos="7371"/>
        </w:tabs>
        <w:rPr>
          <w:spacing w:val="6"/>
          <w:lang w:val="sq-AL"/>
        </w:rPr>
      </w:pPr>
      <w:r w:rsidRPr="003363E7">
        <w:rPr>
          <w:spacing w:val="6"/>
          <w:lang w:val="sq-AL"/>
        </w:rPr>
        <w:t>Ako se budete pridržavali ugovorenih obaveza i dostavili potrebnu dokumentaciju, to može imati pozitivan uticaj na odluku o odobrenju/ produžetku Vaše boravišne dozvole (vidi tačku IV, 2. Dokaz).</w:t>
      </w:r>
    </w:p>
    <w:p w:rsidR="003363E7" w:rsidRPr="003363E7" w:rsidRDefault="003363E7" w:rsidP="003363E7">
      <w:pPr>
        <w:tabs>
          <w:tab w:val="left" w:pos="7371"/>
        </w:tabs>
        <w:rPr>
          <w:spacing w:val="6"/>
          <w:lang w:val="sq-AL"/>
        </w:rPr>
      </w:pPr>
      <w:r w:rsidRPr="003363E7">
        <w:rPr>
          <w:spacing w:val="6"/>
          <w:lang w:val="sq-AL"/>
        </w:rPr>
        <w:t>eispunjavanje obaveza se smatra kao nedovoljna spremnost za integraciju, te pri prosuđivanju od strane službe za migraciju po pitanju produživanja Vaše boravišne dozvole, može dovesti do toga, da Vam se dozvola ne produži.</w:t>
      </w:r>
    </w:p>
    <w:p w:rsidR="00363927" w:rsidRPr="003363E7" w:rsidRDefault="00363927" w:rsidP="00363927">
      <w:pPr>
        <w:tabs>
          <w:tab w:val="left" w:pos="7371"/>
        </w:tabs>
        <w:rPr>
          <w:spacing w:val="6"/>
          <w:lang w:val="sq-AL"/>
        </w:rPr>
      </w:pPr>
    </w:p>
    <w:tbl>
      <w:tblPr>
        <w:tblW w:w="0" w:type="auto"/>
        <w:tblLayout w:type="fixed"/>
        <w:tblCellMar>
          <w:left w:w="70" w:type="dxa"/>
          <w:right w:w="70" w:type="dxa"/>
        </w:tblCellMar>
        <w:tblLook w:val="0000" w:firstRow="0" w:lastRow="0" w:firstColumn="0" w:lastColumn="0" w:noHBand="0" w:noVBand="0"/>
      </w:tblPr>
      <w:tblGrid>
        <w:gridCol w:w="5517"/>
        <w:gridCol w:w="3969"/>
      </w:tblGrid>
      <w:tr w:rsidR="00E360E9" w:rsidRPr="007D4877" w:rsidTr="00E360E9">
        <w:trPr>
          <w:trHeight w:hRule="exact" w:val="2614"/>
        </w:trPr>
        <w:tc>
          <w:tcPr>
            <w:tcW w:w="5517" w:type="dxa"/>
          </w:tcPr>
          <w:p w:rsidR="00E360E9" w:rsidRPr="007D4877" w:rsidRDefault="00E360E9" w:rsidP="00363927">
            <w:pPr>
              <w:rPr>
                <w:lang w:val="sq-AL"/>
              </w:rPr>
            </w:pPr>
          </w:p>
        </w:tc>
        <w:tc>
          <w:tcPr>
            <w:tcW w:w="3969" w:type="dxa"/>
          </w:tcPr>
          <w:p w:rsidR="00E360E9" w:rsidRPr="00363927" w:rsidRDefault="00E360E9" w:rsidP="00363927">
            <w:pPr>
              <w:rPr>
                <w:b/>
                <w:lang w:val="sq-AL"/>
              </w:rPr>
            </w:pPr>
            <w:r w:rsidRPr="00363927">
              <w:rPr>
                <w:b/>
                <w:lang w:val="sq-AL"/>
              </w:rPr>
              <w:t xml:space="preserve">£ zuständige Migrationsbehörde £ </w:t>
            </w:r>
          </w:p>
          <w:p w:rsidR="00E360E9" w:rsidRPr="007D4877" w:rsidRDefault="00E360E9" w:rsidP="00363927">
            <w:pPr>
              <w:rPr>
                <w:lang w:val="sq-AL"/>
              </w:rPr>
            </w:pPr>
            <w:r w:rsidRPr="007D4877">
              <w:rPr>
                <w:lang w:val="sq-AL"/>
              </w:rPr>
              <w:t>£Name£</w:t>
            </w:r>
          </w:p>
          <w:p w:rsidR="00E360E9" w:rsidRPr="007D4877" w:rsidRDefault="00E360E9" w:rsidP="00363927">
            <w:pPr>
              <w:rPr>
                <w:lang w:val="sq-AL"/>
              </w:rPr>
            </w:pPr>
            <w:r w:rsidRPr="007D4877">
              <w:rPr>
                <w:lang w:val="sq-AL"/>
              </w:rPr>
              <w:t>£Funktion£</w:t>
            </w:r>
          </w:p>
        </w:tc>
      </w:tr>
    </w:tbl>
    <w:p w:rsidR="00E360E9" w:rsidRPr="007D4877" w:rsidRDefault="00E360E9" w:rsidP="00E360E9">
      <w:pPr>
        <w:rPr>
          <w:sz w:val="22"/>
          <w:lang w:val="sq-AL"/>
        </w:rPr>
      </w:pPr>
      <w:r w:rsidRPr="007D4877">
        <w:rPr>
          <w:lang w:val="sq-AL"/>
        </w:rPr>
        <w:br w:type="page"/>
      </w:r>
    </w:p>
    <w:p w:rsidR="003363E7" w:rsidRPr="003363E7" w:rsidRDefault="003363E7" w:rsidP="003363E7">
      <w:pPr>
        <w:tabs>
          <w:tab w:val="left" w:pos="4111"/>
          <w:tab w:val="left" w:pos="5387"/>
        </w:tabs>
        <w:spacing w:after="360" w:line="280" w:lineRule="atLeast"/>
        <w:rPr>
          <w:spacing w:val="8"/>
          <w:szCs w:val="21"/>
          <w:lang w:val="sq-AL"/>
        </w:rPr>
      </w:pPr>
      <w:r w:rsidRPr="003363E7">
        <w:rPr>
          <w:spacing w:val="8"/>
          <w:szCs w:val="21"/>
          <w:lang w:val="sq-AL"/>
        </w:rPr>
        <w:lastRenderedPageBreak/>
        <w:t>Potvrđujem svojim potpisom da sam upoznat / upoznata sadržajem sporazuma:</w:t>
      </w:r>
    </w:p>
    <w:p w:rsidR="003363E7" w:rsidRPr="003363E7" w:rsidRDefault="003363E7" w:rsidP="003363E7">
      <w:pPr>
        <w:tabs>
          <w:tab w:val="left" w:pos="4111"/>
        </w:tabs>
        <w:autoSpaceDE w:val="0"/>
        <w:autoSpaceDN w:val="0"/>
        <w:adjustRightInd w:val="0"/>
        <w:spacing w:line="280" w:lineRule="atLeast"/>
        <w:rPr>
          <w:spacing w:val="8"/>
          <w:szCs w:val="21"/>
          <w:lang w:val="sq-AL"/>
        </w:rPr>
      </w:pPr>
      <w:r w:rsidRPr="003363E7">
        <w:rPr>
          <w:spacing w:val="8"/>
          <w:szCs w:val="21"/>
          <w:lang w:val="sq-AL"/>
        </w:rPr>
        <w:t>..........................................................</w:t>
      </w:r>
      <w:r w:rsidRPr="003363E7">
        <w:rPr>
          <w:spacing w:val="8"/>
          <w:szCs w:val="21"/>
          <w:lang w:val="sq-AL"/>
        </w:rPr>
        <w:tab/>
        <w:t>..........................................................</w:t>
      </w:r>
    </w:p>
    <w:p w:rsidR="003363E7" w:rsidRPr="003363E7" w:rsidRDefault="003363E7" w:rsidP="003363E7">
      <w:pPr>
        <w:tabs>
          <w:tab w:val="left" w:pos="4111"/>
        </w:tabs>
        <w:autoSpaceDE w:val="0"/>
        <w:autoSpaceDN w:val="0"/>
        <w:adjustRightInd w:val="0"/>
        <w:spacing w:after="360" w:line="280" w:lineRule="atLeast"/>
        <w:rPr>
          <w:spacing w:val="8"/>
          <w:szCs w:val="21"/>
          <w:lang w:val="sq-AL"/>
        </w:rPr>
      </w:pPr>
      <w:r w:rsidRPr="003363E7">
        <w:rPr>
          <w:spacing w:val="8"/>
          <w:szCs w:val="21"/>
          <w:lang w:val="sq-AL"/>
        </w:rPr>
        <w:t>mjesto, datum</w:t>
      </w:r>
      <w:r w:rsidRPr="003363E7">
        <w:rPr>
          <w:spacing w:val="8"/>
          <w:szCs w:val="21"/>
          <w:lang w:val="sq-AL"/>
        </w:rPr>
        <w:tab/>
        <w:t>potpis</w:t>
      </w:r>
    </w:p>
    <w:p w:rsidR="003363E7" w:rsidRPr="003363E7" w:rsidRDefault="003363E7" w:rsidP="003363E7">
      <w:pPr>
        <w:autoSpaceDE w:val="0"/>
        <w:autoSpaceDN w:val="0"/>
        <w:adjustRightInd w:val="0"/>
        <w:spacing w:after="360" w:line="280" w:lineRule="atLeast"/>
        <w:rPr>
          <w:spacing w:val="8"/>
          <w:szCs w:val="21"/>
          <w:lang w:val="sq-AL"/>
        </w:rPr>
      </w:pPr>
      <w:r w:rsidRPr="003363E7">
        <w:rPr>
          <w:spacing w:val="8"/>
          <w:szCs w:val="21"/>
          <w:lang w:val="sq-AL"/>
        </w:rPr>
        <w:t>Kod bračnih drugova ili registrovanog partnerstva suprug / supruga odnosno partner / partnerka, kod maloljetnih osoba zakonski zastupnik / zastupnica, je upoznat / su u-poznati sadržajem ovog sporazuma i potvrđuje / potvrđuju to svojim potpisom:</w:t>
      </w:r>
    </w:p>
    <w:p w:rsidR="003363E7" w:rsidRPr="003363E7" w:rsidRDefault="003363E7" w:rsidP="003363E7">
      <w:pPr>
        <w:tabs>
          <w:tab w:val="left" w:pos="4111"/>
        </w:tabs>
        <w:autoSpaceDE w:val="0"/>
        <w:autoSpaceDN w:val="0"/>
        <w:adjustRightInd w:val="0"/>
        <w:spacing w:line="280" w:lineRule="atLeast"/>
        <w:rPr>
          <w:spacing w:val="8"/>
          <w:szCs w:val="21"/>
        </w:rPr>
      </w:pPr>
      <w:r w:rsidRPr="003363E7">
        <w:rPr>
          <w:spacing w:val="8"/>
          <w:szCs w:val="21"/>
        </w:rPr>
        <w:t>..........................................................</w:t>
      </w:r>
      <w:r w:rsidRPr="003363E7">
        <w:rPr>
          <w:spacing w:val="8"/>
          <w:szCs w:val="21"/>
        </w:rPr>
        <w:tab/>
        <w:t>..........................................................</w:t>
      </w:r>
    </w:p>
    <w:p w:rsidR="003363E7" w:rsidRPr="003363E7" w:rsidRDefault="003363E7" w:rsidP="003363E7">
      <w:pPr>
        <w:tabs>
          <w:tab w:val="left" w:pos="4111"/>
        </w:tabs>
        <w:autoSpaceDE w:val="0"/>
        <w:autoSpaceDN w:val="0"/>
        <w:adjustRightInd w:val="0"/>
        <w:spacing w:after="4200" w:line="280" w:lineRule="atLeast"/>
        <w:rPr>
          <w:spacing w:val="8"/>
          <w:szCs w:val="21"/>
        </w:rPr>
      </w:pPr>
      <w:proofErr w:type="spellStart"/>
      <w:r w:rsidRPr="003363E7">
        <w:rPr>
          <w:spacing w:val="8"/>
          <w:szCs w:val="21"/>
        </w:rPr>
        <w:t>mjesto</w:t>
      </w:r>
      <w:proofErr w:type="spellEnd"/>
      <w:r w:rsidRPr="003363E7">
        <w:rPr>
          <w:spacing w:val="8"/>
          <w:szCs w:val="21"/>
        </w:rPr>
        <w:t xml:space="preserve">, </w:t>
      </w:r>
      <w:proofErr w:type="spellStart"/>
      <w:r w:rsidRPr="003363E7">
        <w:rPr>
          <w:spacing w:val="8"/>
          <w:szCs w:val="21"/>
        </w:rPr>
        <w:t>datum</w:t>
      </w:r>
      <w:proofErr w:type="spellEnd"/>
      <w:r w:rsidRPr="003363E7">
        <w:rPr>
          <w:spacing w:val="8"/>
          <w:szCs w:val="21"/>
        </w:rPr>
        <w:tab/>
      </w:r>
      <w:proofErr w:type="spellStart"/>
      <w:r w:rsidRPr="003363E7">
        <w:rPr>
          <w:spacing w:val="8"/>
          <w:szCs w:val="21"/>
        </w:rPr>
        <w:t>potpis</w:t>
      </w:r>
      <w:proofErr w:type="spellEnd"/>
    </w:p>
    <w:p w:rsidR="00732E21" w:rsidRPr="00732E21" w:rsidRDefault="003363E7" w:rsidP="00732E21">
      <w:pPr>
        <w:autoSpaceDE w:val="0"/>
        <w:autoSpaceDN w:val="0"/>
        <w:adjustRightInd w:val="0"/>
        <w:spacing w:line="280" w:lineRule="atLeast"/>
        <w:rPr>
          <w:spacing w:val="8"/>
          <w:szCs w:val="21"/>
        </w:rPr>
      </w:pPr>
      <w:proofErr w:type="spellStart"/>
      <w:r w:rsidRPr="003363E7">
        <w:rPr>
          <w:spacing w:val="8"/>
          <w:szCs w:val="21"/>
          <w:lang w:val="de-DE"/>
        </w:rPr>
        <w:t>Prilozi</w:t>
      </w:r>
      <w:proofErr w:type="spellEnd"/>
    </w:p>
    <w:p w:rsidR="00732E21" w:rsidRPr="00732E21" w:rsidRDefault="00732E21" w:rsidP="00732E21">
      <w:pPr>
        <w:autoSpaceDE w:val="0"/>
        <w:autoSpaceDN w:val="0"/>
        <w:adjustRightInd w:val="0"/>
        <w:spacing w:after="1080" w:line="280" w:lineRule="atLeast"/>
        <w:rPr>
          <w:spacing w:val="8"/>
          <w:szCs w:val="21"/>
        </w:rPr>
      </w:pPr>
      <w:r w:rsidRPr="00FF730D">
        <w:rPr>
          <w:spacing w:val="6"/>
          <w:lang w:val="sq-AL"/>
        </w:rPr>
        <w:fldChar w:fldCharType="begin">
          <w:ffData>
            <w:name w:val=""/>
            <w:enabled/>
            <w:calcOnExit w:val="0"/>
            <w:textInput/>
          </w:ffData>
        </w:fldChar>
      </w:r>
      <w:r w:rsidRPr="00FF730D">
        <w:rPr>
          <w:spacing w:val="6"/>
          <w:lang w:val="sq-AL"/>
        </w:rPr>
        <w:instrText xml:space="preserve"> FORMTEXT </w:instrText>
      </w:r>
      <w:r w:rsidRPr="00FF730D">
        <w:rPr>
          <w:spacing w:val="6"/>
          <w:lang w:val="sq-AL"/>
        </w:rPr>
      </w:r>
      <w:r w:rsidRPr="00FF730D">
        <w:rPr>
          <w:spacing w:val="6"/>
          <w:lang w:val="sq-AL"/>
        </w:rPr>
        <w:fldChar w:fldCharType="separate"/>
      </w:r>
      <w:r w:rsidRPr="00FF730D">
        <w:rPr>
          <w:spacing w:val="6"/>
          <w:lang w:val="sq-AL"/>
        </w:rPr>
        <w:t> </w:t>
      </w:r>
      <w:r w:rsidRPr="00FF730D">
        <w:rPr>
          <w:spacing w:val="6"/>
          <w:lang w:val="sq-AL"/>
        </w:rPr>
        <w:t> </w:t>
      </w:r>
      <w:r w:rsidRPr="00FF730D">
        <w:rPr>
          <w:spacing w:val="6"/>
          <w:lang w:val="sq-AL"/>
        </w:rPr>
        <w:t> </w:t>
      </w:r>
      <w:r w:rsidRPr="00FF730D">
        <w:rPr>
          <w:spacing w:val="6"/>
          <w:lang w:val="sq-AL"/>
        </w:rPr>
        <w:t> </w:t>
      </w:r>
      <w:r w:rsidRPr="00FF730D">
        <w:rPr>
          <w:spacing w:val="6"/>
          <w:lang w:val="sq-AL"/>
        </w:rPr>
        <w:t> </w:t>
      </w:r>
      <w:r w:rsidRPr="00FF730D">
        <w:rPr>
          <w:spacing w:val="6"/>
          <w:lang w:val="sq-AL"/>
        </w:rPr>
        <w:fldChar w:fldCharType="end"/>
      </w:r>
    </w:p>
    <w:p w:rsidR="003363E7" w:rsidRPr="003363E7" w:rsidRDefault="003363E7" w:rsidP="003363E7">
      <w:pPr>
        <w:autoSpaceDE w:val="0"/>
        <w:autoSpaceDN w:val="0"/>
        <w:adjustRightInd w:val="0"/>
        <w:spacing w:line="280" w:lineRule="atLeast"/>
        <w:rPr>
          <w:spacing w:val="8"/>
          <w:szCs w:val="21"/>
          <w:lang w:val="de-DE"/>
        </w:rPr>
      </w:pPr>
      <w:proofErr w:type="spellStart"/>
      <w:r w:rsidRPr="003363E7">
        <w:rPr>
          <w:spacing w:val="8"/>
          <w:szCs w:val="21"/>
          <w:lang w:val="de-DE"/>
        </w:rPr>
        <w:t>kopije</w:t>
      </w:r>
      <w:proofErr w:type="spellEnd"/>
      <w:r w:rsidRPr="003363E7">
        <w:rPr>
          <w:spacing w:val="8"/>
          <w:szCs w:val="21"/>
          <w:lang w:val="de-DE"/>
        </w:rPr>
        <w:t xml:space="preserve"> n</w:t>
      </w:r>
      <w:bookmarkStart w:id="3" w:name="_GoBack"/>
      <w:bookmarkEnd w:id="3"/>
      <w:r w:rsidRPr="003363E7">
        <w:rPr>
          <w:spacing w:val="8"/>
          <w:szCs w:val="21"/>
          <w:lang w:val="de-DE"/>
        </w:rPr>
        <w:t xml:space="preserve">a </w:t>
      </w:r>
      <w:proofErr w:type="spellStart"/>
      <w:r w:rsidRPr="003363E7">
        <w:rPr>
          <w:spacing w:val="8"/>
          <w:szCs w:val="21"/>
          <w:lang w:val="de-DE"/>
        </w:rPr>
        <w:t>uvid</w:t>
      </w:r>
      <w:proofErr w:type="spellEnd"/>
      <w:r w:rsidRPr="003363E7">
        <w:rPr>
          <w:spacing w:val="8"/>
          <w:szCs w:val="21"/>
          <w:lang w:val="de-DE"/>
        </w:rPr>
        <w:t xml:space="preserve">: </w:t>
      </w:r>
    </w:p>
    <w:p w:rsidR="003363E7" w:rsidRPr="003363E7" w:rsidRDefault="003363E7" w:rsidP="003363E7">
      <w:pPr>
        <w:autoSpaceDE w:val="0"/>
        <w:autoSpaceDN w:val="0"/>
        <w:adjustRightInd w:val="0"/>
        <w:spacing w:line="280" w:lineRule="atLeast"/>
        <w:rPr>
          <w:spacing w:val="8"/>
          <w:szCs w:val="21"/>
          <w:lang w:val="de-DE"/>
        </w:rPr>
      </w:pPr>
      <w:r w:rsidRPr="003363E7">
        <w:rPr>
          <w:spacing w:val="8"/>
          <w:szCs w:val="21"/>
          <w:lang w:val="de-DE"/>
        </w:rPr>
        <w:t xml:space="preserve">- kontakt </w:t>
      </w:r>
      <w:proofErr w:type="spellStart"/>
      <w:r w:rsidRPr="003363E7">
        <w:rPr>
          <w:spacing w:val="8"/>
          <w:szCs w:val="21"/>
          <w:lang w:val="de-DE"/>
        </w:rPr>
        <w:t>služba</w:t>
      </w:r>
      <w:proofErr w:type="spellEnd"/>
      <w:r w:rsidRPr="003363E7">
        <w:rPr>
          <w:spacing w:val="8"/>
          <w:szCs w:val="21"/>
          <w:lang w:val="de-DE"/>
        </w:rPr>
        <w:t xml:space="preserve"> </w:t>
      </w:r>
      <w:proofErr w:type="spellStart"/>
      <w:r w:rsidRPr="003363E7">
        <w:rPr>
          <w:spacing w:val="8"/>
          <w:szCs w:val="21"/>
          <w:lang w:val="de-DE"/>
        </w:rPr>
        <w:t>za</w:t>
      </w:r>
      <w:proofErr w:type="spellEnd"/>
      <w:r w:rsidRPr="003363E7">
        <w:rPr>
          <w:spacing w:val="8"/>
          <w:szCs w:val="21"/>
          <w:lang w:val="de-DE"/>
        </w:rPr>
        <w:t xml:space="preserve"> </w:t>
      </w:r>
      <w:proofErr w:type="spellStart"/>
      <w:r w:rsidRPr="003363E7">
        <w:rPr>
          <w:spacing w:val="8"/>
          <w:szCs w:val="21"/>
          <w:lang w:val="de-DE"/>
        </w:rPr>
        <w:t>integraciju</w:t>
      </w:r>
      <w:proofErr w:type="spellEnd"/>
    </w:p>
    <w:p w:rsidR="003363E7" w:rsidRPr="003363E7" w:rsidRDefault="003363E7" w:rsidP="003363E7">
      <w:pPr>
        <w:autoSpaceDE w:val="0"/>
        <w:autoSpaceDN w:val="0"/>
        <w:adjustRightInd w:val="0"/>
        <w:spacing w:line="280" w:lineRule="atLeast"/>
        <w:rPr>
          <w:spacing w:val="8"/>
          <w:szCs w:val="21"/>
          <w:lang w:val="de-DE"/>
        </w:rPr>
      </w:pPr>
      <w:r w:rsidRPr="003363E7">
        <w:rPr>
          <w:spacing w:val="8"/>
          <w:szCs w:val="21"/>
          <w:lang w:val="de-DE"/>
        </w:rPr>
        <w:t xml:space="preserve">- </w:t>
      </w:r>
      <w:proofErr w:type="spellStart"/>
      <w:r w:rsidRPr="003363E7">
        <w:rPr>
          <w:spacing w:val="8"/>
          <w:szCs w:val="21"/>
          <w:lang w:val="de-DE"/>
        </w:rPr>
        <w:t>općina</w:t>
      </w:r>
      <w:proofErr w:type="spellEnd"/>
      <w:r w:rsidRPr="003363E7">
        <w:rPr>
          <w:spacing w:val="8"/>
          <w:szCs w:val="21"/>
          <w:lang w:val="de-DE"/>
        </w:rPr>
        <w:t xml:space="preserve"> </w:t>
      </w:r>
      <w:proofErr w:type="spellStart"/>
      <w:r w:rsidRPr="003363E7">
        <w:rPr>
          <w:spacing w:val="8"/>
          <w:szCs w:val="21"/>
          <w:lang w:val="de-DE"/>
        </w:rPr>
        <w:t>stanovanja</w:t>
      </w:r>
      <w:proofErr w:type="spellEnd"/>
    </w:p>
    <w:p w:rsidR="003363E7" w:rsidRPr="003363E7" w:rsidRDefault="003363E7" w:rsidP="003363E7">
      <w:pPr>
        <w:autoSpaceDE w:val="0"/>
        <w:autoSpaceDN w:val="0"/>
        <w:adjustRightInd w:val="0"/>
        <w:spacing w:line="280" w:lineRule="atLeast"/>
        <w:rPr>
          <w:spacing w:val="8"/>
          <w:szCs w:val="21"/>
          <w:lang w:val="de-DE"/>
        </w:rPr>
      </w:pPr>
      <w:r w:rsidRPr="003363E7">
        <w:rPr>
          <w:spacing w:val="8"/>
          <w:szCs w:val="21"/>
          <w:lang w:val="de-DE"/>
        </w:rPr>
        <w:t>- ELAR-</w:t>
      </w:r>
      <w:proofErr w:type="spellStart"/>
      <w:r w:rsidRPr="003363E7">
        <w:rPr>
          <w:spacing w:val="8"/>
          <w:szCs w:val="21"/>
          <w:lang w:val="de-DE"/>
        </w:rPr>
        <w:t>dosije</w:t>
      </w:r>
      <w:proofErr w:type="spellEnd"/>
    </w:p>
    <w:p w:rsidR="00E360E9" w:rsidRPr="00732E21" w:rsidRDefault="00E360E9" w:rsidP="003363E7">
      <w:pPr>
        <w:autoSpaceDE w:val="0"/>
        <w:autoSpaceDN w:val="0"/>
        <w:adjustRightInd w:val="0"/>
        <w:spacing w:line="280" w:lineRule="atLeast"/>
        <w:rPr>
          <w:spacing w:val="8"/>
          <w:szCs w:val="21"/>
        </w:rPr>
      </w:pPr>
    </w:p>
    <w:sectPr w:rsidR="00E360E9" w:rsidRPr="00732E21" w:rsidSect="00571F43">
      <w:headerReference w:type="default" r:id="rId9"/>
      <w:footerReference w:type="default" r:id="rId10"/>
      <w:headerReference w:type="first" r:id="rId11"/>
      <w:footerReference w:type="first" r:id="rId12"/>
      <w:pgSz w:w="11906" w:h="16838"/>
      <w:pgMar w:top="1705" w:right="567" w:bottom="568"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30D" w:rsidRDefault="00FF730D" w:rsidP="00F91D37">
      <w:pPr>
        <w:spacing w:line="240" w:lineRule="auto"/>
      </w:pPr>
      <w:r>
        <w:separator/>
      </w:r>
    </w:p>
  </w:endnote>
  <w:endnote w:type="continuationSeparator" w:id="0">
    <w:p w:rsidR="00FF730D" w:rsidRDefault="00FF730D"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30D" w:rsidRPr="00BD4A9C" w:rsidRDefault="00FF730D" w:rsidP="00632704">
    <w:pPr>
      <w:pStyle w:val="Fuzeile"/>
    </w:pPr>
    <w:r>
      <w:rPr>
        <w:noProof/>
        <w:lang w:eastAsia="de-CH"/>
      </w:rPr>
      <mc:AlternateContent>
        <mc:Choice Requires="wps">
          <w:drawing>
            <wp:anchor distT="0" distB="0" distL="114300" distR="114300" simplePos="0" relativeHeight="251677695" behindDoc="0" locked="1" layoutInCell="1" allowOverlap="1" wp14:anchorId="6A4D5C59" wp14:editId="34DCBC17">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730D" w:rsidRPr="005C6148" w:rsidRDefault="00FF730D" w:rsidP="0007095A">
                          <w:pPr>
                            <w:pStyle w:val="Seitenzahlen"/>
                          </w:pPr>
                          <w:r w:rsidRPr="005C6148">
                            <w:fldChar w:fldCharType="begin"/>
                          </w:r>
                          <w:r w:rsidRPr="005C6148">
                            <w:instrText>PAGE   \* MERGEFORMAT</w:instrText>
                          </w:r>
                          <w:r w:rsidRPr="005C6148">
                            <w:fldChar w:fldCharType="separate"/>
                          </w:r>
                          <w:r w:rsidR="003363E7" w:rsidRPr="003363E7">
                            <w:rPr>
                              <w:noProof/>
                              <w:lang w:val="de-DE"/>
                            </w:rPr>
                            <w:t>6</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3363E7">
                            <w:rPr>
                              <w:noProof/>
                            </w:rPr>
                            <w:t>6</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4D5C59" id="_x0000_t202" coordsize="21600,21600" o:spt="202" path="m,l,21600r21600,l21600,xe">
              <v:stroke joinstyle="miter"/>
              <v:path gradientshapeok="t" o:connecttype="rect"/>
            </v:shapetype>
            <v:shape id="Textfeld 15" o:spid="_x0000_s1026"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rsidR="00FF730D" w:rsidRPr="005C6148" w:rsidRDefault="00FF730D" w:rsidP="0007095A">
                    <w:pPr>
                      <w:pStyle w:val="Seitenzahlen"/>
                    </w:pPr>
                    <w:r w:rsidRPr="005C6148">
                      <w:fldChar w:fldCharType="begin"/>
                    </w:r>
                    <w:r w:rsidRPr="005C6148">
                      <w:instrText>PAGE   \* MERGEFORMAT</w:instrText>
                    </w:r>
                    <w:r w:rsidRPr="005C6148">
                      <w:fldChar w:fldCharType="separate"/>
                    </w:r>
                    <w:r w:rsidR="003363E7" w:rsidRPr="003363E7">
                      <w:rPr>
                        <w:noProof/>
                        <w:lang w:val="de-DE"/>
                      </w:rPr>
                      <w:t>6</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3363E7">
                      <w:rPr>
                        <w:noProof/>
                      </w:rPr>
                      <w:t>6</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Klassifizierung"/>
  <w:p w:rsidR="00FF730D" w:rsidRPr="005D7C08" w:rsidRDefault="003363E7" w:rsidP="005D7C08">
    <w:pPr>
      <w:tabs>
        <w:tab w:val="left" w:pos="2552"/>
        <w:tab w:val="left" w:pos="5103"/>
        <w:tab w:val="left" w:pos="7655"/>
        <w:tab w:val="right" w:pos="9979"/>
      </w:tabs>
      <w:spacing w:line="240" w:lineRule="auto"/>
      <w:rPr>
        <w:rFonts w:ascii="Arial" w:eastAsia="Arial" w:hAnsi="Arial"/>
        <w:sz w:val="13"/>
        <w:szCs w:val="13"/>
      </w:rPr>
    </w:pPr>
    <w:sdt>
      <w:sdtPr>
        <w:rPr>
          <w:rFonts w:ascii="Arial" w:eastAsia="Arial" w:hAnsi="Arial"/>
          <w:sz w:val="13"/>
          <w:szCs w:val="13"/>
        </w:rPr>
        <w:alias w:val="Klassifzierung"/>
        <w:tag w:val="Klassifzierung"/>
        <w:id w:val="1171372659"/>
        <w:comboBox>
          <w:listItem w:displayText="   " w:value="   "/>
          <w:listItem w:displayText="Klassifizierung: intern" w:value="Klassifizierung: intern"/>
          <w:listItem w:displayText="Klassifizierung: vertraulich" w:value="Klassifizierung: vertraulich"/>
          <w:listItem w:displayText="Klassifizierung: geheim" w:value="Klassifizierung: geheim"/>
        </w:comboBox>
      </w:sdtPr>
      <w:sdtEndPr/>
      <w:sdtContent>
        <w:r w:rsidR="00FF730D">
          <w:rPr>
            <w:rFonts w:ascii="Arial" w:eastAsia="Arial" w:hAnsi="Arial"/>
            <w:sz w:val="13"/>
            <w:szCs w:val="13"/>
          </w:rPr>
          <w:t xml:space="preserve">   </w:t>
        </w:r>
        <w:bookmarkEnd w:id="4"/>
      </w:sdtContent>
    </w:sdt>
    <w:r w:rsidR="00FF730D">
      <w:rPr>
        <w:noProof/>
        <w:lang w:eastAsia="de-CH"/>
      </w:rPr>
      <mc:AlternateContent>
        <mc:Choice Requires="wps">
          <w:drawing>
            <wp:anchor distT="0" distB="0" distL="114300" distR="114300" simplePos="0" relativeHeight="251665407" behindDoc="0" locked="1" layoutInCell="1" allowOverlap="1" wp14:anchorId="7DC01ED6" wp14:editId="4E6BE5D0">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730D" w:rsidRPr="005C6148" w:rsidRDefault="00FF730D" w:rsidP="0075237B">
                          <w:pPr>
                            <w:pStyle w:val="Seitenzahlen"/>
                          </w:pPr>
                          <w:r w:rsidRPr="005C6148">
                            <w:fldChar w:fldCharType="begin"/>
                          </w:r>
                          <w:r w:rsidRPr="005C6148">
                            <w:instrText>PAGE   \* MERGEFORMAT</w:instrText>
                          </w:r>
                          <w:r w:rsidRPr="005C6148">
                            <w:fldChar w:fldCharType="separate"/>
                          </w:r>
                          <w:r w:rsidR="003363E7" w:rsidRPr="003363E7">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3363E7">
                            <w:rPr>
                              <w:noProof/>
                            </w:rPr>
                            <w:t>6</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01ED6" id="_x0000_t202" coordsize="21600,21600" o:spt="202" path="m,l,21600r21600,l21600,xe">
              <v:stroke joinstyle="miter"/>
              <v:path gradientshapeok="t" o:connecttype="rect"/>
            </v:shapetype>
            <v:shape id="Textfeld 4" o:spid="_x0000_s1027" type="#_x0000_t202" style="position:absolute;margin-left:-1.6pt;margin-top:0;width:49.6pt;height:44.8pt;z-index:251665407;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" filled="f" stroked="f" strokeweight=".5pt">
              <v:textbox inset="0,0,0,8mm">
                <w:txbxContent>
                  <w:p w:rsidR="00FF730D" w:rsidRPr="005C6148" w:rsidRDefault="00FF730D" w:rsidP="0075237B">
                    <w:pPr>
                      <w:pStyle w:val="Seitenzahlen"/>
                    </w:pPr>
                    <w:r w:rsidRPr="005C6148">
                      <w:fldChar w:fldCharType="begin"/>
                    </w:r>
                    <w:r w:rsidRPr="005C6148">
                      <w:instrText>PAGE   \* MERGEFORMAT</w:instrText>
                    </w:r>
                    <w:r w:rsidRPr="005C6148">
                      <w:fldChar w:fldCharType="separate"/>
                    </w:r>
                    <w:r w:rsidR="003363E7" w:rsidRPr="003363E7">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3363E7">
                      <w:rPr>
                        <w:noProof/>
                      </w:rPr>
                      <w:t>6</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30D" w:rsidRDefault="00FF730D" w:rsidP="00F91D37">
      <w:pPr>
        <w:spacing w:line="240" w:lineRule="auto"/>
      </w:pPr>
    </w:p>
    <w:p w:rsidR="00FF730D" w:rsidRDefault="00FF730D" w:rsidP="00F91D37">
      <w:pPr>
        <w:spacing w:line="240" w:lineRule="auto"/>
      </w:pPr>
    </w:p>
  </w:footnote>
  <w:footnote w:type="continuationSeparator" w:id="0">
    <w:p w:rsidR="00FF730D" w:rsidRDefault="00FF730D" w:rsidP="00F91D37">
      <w:pPr>
        <w:spacing w:line="240" w:lineRule="auto"/>
      </w:pPr>
      <w:r>
        <w:continuationSeparator/>
      </w:r>
    </w:p>
  </w:footnote>
  <w:footnote w:id="1">
    <w:p w:rsidR="004B0FD3" w:rsidRDefault="004B0FD3" w:rsidP="004B0FD3">
      <w:pPr>
        <w:pStyle w:val="Funotentext"/>
      </w:pPr>
      <w:r>
        <w:rPr>
          <w:rStyle w:val="Funotenzeichen"/>
        </w:rPr>
        <w:footnoteRef/>
      </w:r>
      <w:r>
        <w:t xml:space="preserve"> </w:t>
      </w:r>
      <w:proofErr w:type="spellStart"/>
      <w:r>
        <w:t>Prema</w:t>
      </w:r>
      <w:proofErr w:type="spellEnd"/>
      <w:r>
        <w:t xml:space="preserve"> </w:t>
      </w:r>
      <w:proofErr w:type="spellStart"/>
      <w:r>
        <w:t>procjeni</w:t>
      </w:r>
      <w:proofErr w:type="spellEnd"/>
      <w:r>
        <w:t xml:space="preserve"> kontakt </w:t>
      </w:r>
      <w:proofErr w:type="spellStart"/>
      <w:r>
        <w:t>slu</w:t>
      </w:r>
      <w:r>
        <w:rPr>
          <w:rFonts w:cs="Arial"/>
        </w:rPr>
        <w:t>ž</w:t>
      </w:r>
      <w:r>
        <w:t>be</w:t>
      </w:r>
      <w:proofErr w:type="spellEnd"/>
      <w:r>
        <w:t xml:space="preserve">, </w:t>
      </w:r>
      <w:proofErr w:type="spellStart"/>
      <w:r>
        <w:t>orijentisano</w:t>
      </w:r>
      <w:proofErr w:type="spellEnd"/>
      <w:r>
        <w:t xml:space="preserve"> </w:t>
      </w:r>
      <w:proofErr w:type="spellStart"/>
      <w:r>
        <w:t>prema</w:t>
      </w:r>
      <w:proofErr w:type="spellEnd"/>
      <w:r>
        <w:t xml:space="preserve"> </w:t>
      </w:r>
      <w:proofErr w:type="spellStart"/>
      <w:r>
        <w:t>evropskom</w:t>
      </w:r>
      <w:proofErr w:type="spellEnd"/>
      <w:r>
        <w:t xml:space="preserve"> </w:t>
      </w:r>
      <w:proofErr w:type="spellStart"/>
      <w:r>
        <w:t>jezi</w:t>
      </w:r>
      <w:r>
        <w:rPr>
          <w:rFonts w:cs="Arial"/>
        </w:rPr>
        <w:t>č</w:t>
      </w:r>
      <w:r>
        <w:t>kom</w:t>
      </w:r>
      <w:proofErr w:type="spellEnd"/>
      <w:r>
        <w:t xml:space="preserve"> </w:t>
      </w:r>
      <w:proofErr w:type="spellStart"/>
      <w:r>
        <w:t>portfoliju</w:t>
      </w:r>
      <w:proofErr w:type="spellEnd"/>
      <w:r>
        <w:t xml:space="preserve"> (ESP)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30D" w:rsidRPr="0039616D" w:rsidRDefault="003363E7" w:rsidP="00776FFA">
    <w:pPr>
      <w:pStyle w:val="Kopfzeile"/>
    </w:pPr>
    <w:r>
      <w:fldChar w:fldCharType="begin"/>
    </w:r>
    <w:r>
      <w:instrText xml:space="preserve"> STYLEREF  Titel/Titre  \* MERGEFORMAT </w:instrText>
    </w:r>
    <w:r>
      <w:fldChar w:fldCharType="separate"/>
    </w:r>
    <w:r>
      <w:t>Integracioni sporazum</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30D" w:rsidRDefault="00FF730D" w:rsidP="000822A6">
    <w:pPr>
      <w:pStyle w:val="Kopfzeile"/>
      <w:jc w:val="right"/>
    </w:pPr>
    <w:r>
      <w:drawing>
        <wp:anchor distT="0" distB="0" distL="114300" distR="114300" simplePos="0" relativeHeight="251669503" behindDoc="0" locked="1" layoutInCell="1" allowOverlap="1" wp14:anchorId="13289E91" wp14:editId="1857DCD9">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2943A5"/>
    <w:multiLevelType w:val="multilevel"/>
    <w:tmpl w:val="B45A6664"/>
    <w:lvl w:ilvl="0">
      <w:start w:val="1"/>
      <w:numFmt w:val="lowerLetter"/>
      <w:lvlText w:val="%1."/>
      <w:lvlJc w:val="left"/>
      <w:pPr>
        <w:ind w:left="851" w:hanging="851"/>
      </w:pPr>
      <w:rPr>
        <w:rFonts w:hint="default"/>
        <w:spacing w:val="-10"/>
      </w:rPr>
    </w:lvl>
    <w:lvl w:ilvl="1">
      <w:start w:val="1"/>
      <w:numFmt w:val="decimal"/>
      <w:lvlText w:val="%1.%2"/>
      <w:lvlJc w:val="left"/>
      <w:pPr>
        <w:ind w:left="851" w:hanging="851"/>
      </w:pPr>
      <w:rPr>
        <w:rFonts w:hint="default"/>
        <w:spacing w:val="-10"/>
      </w:rPr>
    </w:lvl>
    <w:lvl w:ilvl="2">
      <w:start w:val="1"/>
      <w:numFmt w:val="decimal"/>
      <w:lvlText w:val="%1.%2.%3"/>
      <w:lvlJc w:val="left"/>
      <w:pPr>
        <w:ind w:left="851" w:hanging="851"/>
      </w:pPr>
      <w:rPr>
        <w:rFonts w:hint="default"/>
        <w:spacing w:val="-10"/>
      </w:rPr>
    </w:lvl>
    <w:lvl w:ilvl="3">
      <w:start w:val="1"/>
      <w:numFmt w:val="decimal"/>
      <w:lvlText w:val="%1.%2.%3.%4"/>
      <w:lvlJc w:val="left"/>
      <w:pPr>
        <w:ind w:left="851" w:hanging="851"/>
      </w:pPr>
      <w:rPr>
        <w:rFonts w:hint="default"/>
        <w:spacing w:val="-10"/>
      </w:rPr>
    </w:lvl>
    <w:lvl w:ilvl="4">
      <w:start w:val="1"/>
      <w:numFmt w:val="decimal"/>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lvlText w:val="%8."/>
      <w:lvlJc w:val="left"/>
      <w:pPr>
        <w:ind w:left="425" w:hanging="425"/>
      </w:pPr>
      <w:rPr>
        <w:rFonts w:hint="default"/>
      </w:rPr>
    </w:lvl>
    <w:lvl w:ilvl="8">
      <w:start w:val="1"/>
      <w:numFmt w:val="decimal"/>
      <w:lvlText w:val="%8.%9"/>
      <w:lvlJc w:val="left"/>
      <w:pPr>
        <w:ind w:left="992"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1" w15:restartNumberingAfterBreak="0">
    <w:nsid w:val="21E04558"/>
    <w:multiLevelType w:val="multilevel"/>
    <w:tmpl w:val="5CD83552"/>
    <w:lvl w:ilvl="0">
      <w:start w:val="1"/>
      <w:numFmt w:val="lowerLetter"/>
      <w:lvlText w:val="%1."/>
      <w:lvlJc w:val="left"/>
      <w:pPr>
        <w:ind w:left="851" w:hanging="851"/>
      </w:pPr>
      <w:rPr>
        <w:rFonts w:hint="default"/>
        <w:b/>
        <w:spacing w:val="-10"/>
      </w:rPr>
    </w:lvl>
    <w:lvl w:ilvl="1">
      <w:start w:val="1"/>
      <w:numFmt w:val="decimal"/>
      <w:lvlText w:val="%1.%2"/>
      <w:lvlJc w:val="left"/>
      <w:pPr>
        <w:ind w:left="851" w:hanging="851"/>
      </w:pPr>
      <w:rPr>
        <w:rFonts w:hint="default"/>
        <w:spacing w:val="-10"/>
      </w:rPr>
    </w:lvl>
    <w:lvl w:ilvl="2">
      <w:start w:val="1"/>
      <w:numFmt w:val="decimal"/>
      <w:lvlText w:val="%1.%2.%3"/>
      <w:lvlJc w:val="left"/>
      <w:pPr>
        <w:ind w:left="851" w:hanging="851"/>
      </w:pPr>
      <w:rPr>
        <w:rFonts w:hint="default"/>
        <w:spacing w:val="-10"/>
      </w:rPr>
    </w:lvl>
    <w:lvl w:ilvl="3">
      <w:start w:val="1"/>
      <w:numFmt w:val="decimal"/>
      <w:lvlText w:val="%1.%2.%3.%4"/>
      <w:lvlJc w:val="left"/>
      <w:pPr>
        <w:ind w:left="851" w:hanging="851"/>
      </w:pPr>
      <w:rPr>
        <w:rFonts w:hint="default"/>
        <w:spacing w:val="-10"/>
      </w:rPr>
    </w:lvl>
    <w:lvl w:ilvl="4">
      <w:start w:val="1"/>
      <w:numFmt w:val="decimal"/>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lvlText w:val="%8."/>
      <w:lvlJc w:val="left"/>
      <w:pPr>
        <w:ind w:left="425" w:hanging="425"/>
      </w:pPr>
      <w:rPr>
        <w:rFonts w:hint="default"/>
      </w:rPr>
    </w:lvl>
    <w:lvl w:ilvl="8">
      <w:start w:val="1"/>
      <w:numFmt w:val="decimal"/>
      <w:lvlText w:val="%8.%9"/>
      <w:lvlJc w:val="left"/>
      <w:pPr>
        <w:ind w:left="992"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2"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3716100C"/>
    <w:multiLevelType w:val="hybridMultilevel"/>
    <w:tmpl w:val="D504751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9" w15:restartNumberingAfterBreak="0">
    <w:nsid w:val="4C46669F"/>
    <w:multiLevelType w:val="hybridMultilevel"/>
    <w:tmpl w:val="582275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0"/>
  </w:num>
  <w:num w:numId="13">
    <w:abstractNumId w:val="16"/>
  </w:num>
  <w:num w:numId="14">
    <w:abstractNumId w:val="27"/>
  </w:num>
  <w:num w:numId="15">
    <w:abstractNumId w:val="26"/>
  </w:num>
  <w:num w:numId="16">
    <w:abstractNumId w:val="12"/>
  </w:num>
  <w:num w:numId="17">
    <w:abstractNumId w:val="17"/>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5"/>
  </w:num>
  <w:num w:numId="21">
    <w:abstractNumId w:val="22"/>
  </w:num>
  <w:num w:numId="22">
    <w:abstractNumId w:val="21"/>
  </w:num>
  <w:num w:numId="23">
    <w:abstractNumId w:val="13"/>
  </w:num>
  <w:num w:numId="24">
    <w:abstractNumId w:val="18"/>
  </w:num>
  <w:num w:numId="25">
    <w:abstractNumId w:val="23"/>
  </w:num>
  <w:num w:numId="26">
    <w:abstractNumId w:val="14"/>
  </w:num>
  <w:num w:numId="27">
    <w:abstractNumId w:val="19"/>
  </w:num>
  <w:num w:numId="28">
    <w:abstractNumId w:val="10"/>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1"/>
  </w:num>
  <w:num w:numId="38">
    <w:abstractNumId w:val="18"/>
  </w:num>
  <w:num w:numId="39">
    <w:abstractNumId w:val="18"/>
  </w:num>
  <w:num w:numId="40">
    <w:abstractNumId w:val="18"/>
  </w:num>
  <w:num w:numId="41">
    <w:abstractNumId w:val="18"/>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0"/>
  <w:activeWritingStyle w:appName="MSWord" w:lang="it-IT" w:vendorID="64" w:dllVersion="131078"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896"/>
    <w:rsid w:val="00002978"/>
    <w:rsid w:val="0001010F"/>
    <w:rsid w:val="000116E1"/>
    <w:rsid w:val="000118C1"/>
    <w:rsid w:val="00015D48"/>
    <w:rsid w:val="0002147A"/>
    <w:rsid w:val="00022547"/>
    <w:rsid w:val="000258FF"/>
    <w:rsid w:val="000266B7"/>
    <w:rsid w:val="0002739A"/>
    <w:rsid w:val="00030F83"/>
    <w:rsid w:val="00032B92"/>
    <w:rsid w:val="000409C8"/>
    <w:rsid w:val="00041700"/>
    <w:rsid w:val="0004410F"/>
    <w:rsid w:val="00045DA0"/>
    <w:rsid w:val="0004775B"/>
    <w:rsid w:val="0005396A"/>
    <w:rsid w:val="00054BDC"/>
    <w:rsid w:val="000610F6"/>
    <w:rsid w:val="00061F5D"/>
    <w:rsid w:val="00063BC2"/>
    <w:rsid w:val="00063C11"/>
    <w:rsid w:val="000701F1"/>
    <w:rsid w:val="0007095A"/>
    <w:rsid w:val="00071780"/>
    <w:rsid w:val="000822A6"/>
    <w:rsid w:val="000823C7"/>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7F08"/>
    <w:rsid w:val="000E0CEF"/>
    <w:rsid w:val="000E174A"/>
    <w:rsid w:val="000E756F"/>
    <w:rsid w:val="000F037E"/>
    <w:rsid w:val="000F576F"/>
    <w:rsid w:val="000F78CE"/>
    <w:rsid w:val="0010021F"/>
    <w:rsid w:val="00102345"/>
    <w:rsid w:val="00106688"/>
    <w:rsid w:val="001069C5"/>
    <w:rsid w:val="00106DB8"/>
    <w:rsid w:val="00107F09"/>
    <w:rsid w:val="00110896"/>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575E0"/>
    <w:rsid w:val="0016119E"/>
    <w:rsid w:val="001617BB"/>
    <w:rsid w:val="00166023"/>
    <w:rsid w:val="00167916"/>
    <w:rsid w:val="0017672D"/>
    <w:rsid w:val="00190A82"/>
    <w:rsid w:val="00196ABC"/>
    <w:rsid w:val="00196B03"/>
    <w:rsid w:val="00196C0B"/>
    <w:rsid w:val="001A0029"/>
    <w:rsid w:val="001A3B5E"/>
    <w:rsid w:val="001A666F"/>
    <w:rsid w:val="001B166D"/>
    <w:rsid w:val="001B1F85"/>
    <w:rsid w:val="001B4DBF"/>
    <w:rsid w:val="001B5E85"/>
    <w:rsid w:val="001C4D4E"/>
    <w:rsid w:val="001D3523"/>
    <w:rsid w:val="001E2720"/>
    <w:rsid w:val="001E3FF4"/>
    <w:rsid w:val="001E4F70"/>
    <w:rsid w:val="001F2AA2"/>
    <w:rsid w:val="001F4671"/>
    <w:rsid w:val="001F4A7E"/>
    <w:rsid w:val="001F4B8C"/>
    <w:rsid w:val="001F5DB0"/>
    <w:rsid w:val="002008D7"/>
    <w:rsid w:val="00203AF7"/>
    <w:rsid w:val="002141FD"/>
    <w:rsid w:val="002214E4"/>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70BA"/>
    <w:rsid w:val="00290E37"/>
    <w:rsid w:val="0029375B"/>
    <w:rsid w:val="002945F1"/>
    <w:rsid w:val="002948C0"/>
    <w:rsid w:val="00295DEC"/>
    <w:rsid w:val="002A3098"/>
    <w:rsid w:val="002C2DC3"/>
    <w:rsid w:val="002C4AA4"/>
    <w:rsid w:val="002C6EF1"/>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1139B"/>
    <w:rsid w:val="003127DA"/>
    <w:rsid w:val="00316B83"/>
    <w:rsid w:val="003210FB"/>
    <w:rsid w:val="0032330D"/>
    <w:rsid w:val="00325AC5"/>
    <w:rsid w:val="00333A1B"/>
    <w:rsid w:val="00335339"/>
    <w:rsid w:val="00335941"/>
    <w:rsid w:val="003359D8"/>
    <w:rsid w:val="003363E7"/>
    <w:rsid w:val="00336989"/>
    <w:rsid w:val="00336A76"/>
    <w:rsid w:val="00337BD2"/>
    <w:rsid w:val="003400DC"/>
    <w:rsid w:val="0034154C"/>
    <w:rsid w:val="003514EE"/>
    <w:rsid w:val="00351B75"/>
    <w:rsid w:val="00356152"/>
    <w:rsid w:val="00363671"/>
    <w:rsid w:val="00363927"/>
    <w:rsid w:val="00364EE3"/>
    <w:rsid w:val="00367A93"/>
    <w:rsid w:val="003722B9"/>
    <w:rsid w:val="003757E4"/>
    <w:rsid w:val="00375834"/>
    <w:rsid w:val="00375D0E"/>
    <w:rsid w:val="003771E2"/>
    <w:rsid w:val="00380D67"/>
    <w:rsid w:val="0039090B"/>
    <w:rsid w:val="00396082"/>
    <w:rsid w:val="0039616D"/>
    <w:rsid w:val="00396A4E"/>
    <w:rsid w:val="003A396E"/>
    <w:rsid w:val="003B02F8"/>
    <w:rsid w:val="003B2CBD"/>
    <w:rsid w:val="003B4BF5"/>
    <w:rsid w:val="003D0FAA"/>
    <w:rsid w:val="003D1066"/>
    <w:rsid w:val="003D4FCF"/>
    <w:rsid w:val="003E0D7F"/>
    <w:rsid w:val="003E1DD9"/>
    <w:rsid w:val="003F1A56"/>
    <w:rsid w:val="003F70F2"/>
    <w:rsid w:val="003F711B"/>
    <w:rsid w:val="004007B2"/>
    <w:rsid w:val="0040593D"/>
    <w:rsid w:val="00410AF1"/>
    <w:rsid w:val="004165DE"/>
    <w:rsid w:val="004212A5"/>
    <w:rsid w:val="00421DB9"/>
    <w:rsid w:val="00427E73"/>
    <w:rsid w:val="004378C7"/>
    <w:rsid w:val="0044096D"/>
    <w:rsid w:val="00441C65"/>
    <w:rsid w:val="004519B6"/>
    <w:rsid w:val="00452D49"/>
    <w:rsid w:val="00452E96"/>
    <w:rsid w:val="004607F4"/>
    <w:rsid w:val="00466CA6"/>
    <w:rsid w:val="00470BD2"/>
    <w:rsid w:val="004714DD"/>
    <w:rsid w:val="00473C6B"/>
    <w:rsid w:val="00481775"/>
    <w:rsid w:val="00482FCC"/>
    <w:rsid w:val="00484FC6"/>
    <w:rsid w:val="00486DBB"/>
    <w:rsid w:val="00491992"/>
    <w:rsid w:val="0049364E"/>
    <w:rsid w:val="00494FD7"/>
    <w:rsid w:val="0049577D"/>
    <w:rsid w:val="004A039B"/>
    <w:rsid w:val="004A0479"/>
    <w:rsid w:val="004A2BD8"/>
    <w:rsid w:val="004A41E9"/>
    <w:rsid w:val="004A60C5"/>
    <w:rsid w:val="004B0FD3"/>
    <w:rsid w:val="004B0FDB"/>
    <w:rsid w:val="004B6A97"/>
    <w:rsid w:val="004B6EA0"/>
    <w:rsid w:val="004C1329"/>
    <w:rsid w:val="004C3880"/>
    <w:rsid w:val="004C442B"/>
    <w:rsid w:val="004C575A"/>
    <w:rsid w:val="004D0F2F"/>
    <w:rsid w:val="004D179F"/>
    <w:rsid w:val="004D21CD"/>
    <w:rsid w:val="004D5349"/>
    <w:rsid w:val="004D5B31"/>
    <w:rsid w:val="004D5F14"/>
    <w:rsid w:val="004D606F"/>
    <w:rsid w:val="004E222C"/>
    <w:rsid w:val="004E2BF5"/>
    <w:rsid w:val="004E5C94"/>
    <w:rsid w:val="004F1BCC"/>
    <w:rsid w:val="00500294"/>
    <w:rsid w:val="00501AEF"/>
    <w:rsid w:val="00503C04"/>
    <w:rsid w:val="0051189A"/>
    <w:rsid w:val="00513F66"/>
    <w:rsid w:val="005161DB"/>
    <w:rsid w:val="0051679B"/>
    <w:rsid w:val="00516C61"/>
    <w:rsid w:val="00526C93"/>
    <w:rsid w:val="00530B4B"/>
    <w:rsid w:val="00532631"/>
    <w:rsid w:val="00535EA2"/>
    <w:rsid w:val="00536A91"/>
    <w:rsid w:val="00537410"/>
    <w:rsid w:val="00537C85"/>
    <w:rsid w:val="00540A95"/>
    <w:rsid w:val="00541F30"/>
    <w:rsid w:val="00542DE9"/>
    <w:rsid w:val="00543872"/>
    <w:rsid w:val="00543CAB"/>
    <w:rsid w:val="00543F57"/>
    <w:rsid w:val="0054591C"/>
    <w:rsid w:val="00550787"/>
    <w:rsid w:val="00550ABF"/>
    <w:rsid w:val="00551F69"/>
    <w:rsid w:val="00554B1D"/>
    <w:rsid w:val="0055630A"/>
    <w:rsid w:val="0056080A"/>
    <w:rsid w:val="00562702"/>
    <w:rsid w:val="00562E7B"/>
    <w:rsid w:val="005667D1"/>
    <w:rsid w:val="00571F43"/>
    <w:rsid w:val="00574AAC"/>
    <w:rsid w:val="0058086A"/>
    <w:rsid w:val="005818BC"/>
    <w:rsid w:val="00581929"/>
    <w:rsid w:val="00581FD9"/>
    <w:rsid w:val="00587481"/>
    <w:rsid w:val="00591832"/>
    <w:rsid w:val="00592632"/>
    <w:rsid w:val="00592841"/>
    <w:rsid w:val="005943C6"/>
    <w:rsid w:val="00596EEB"/>
    <w:rsid w:val="00597339"/>
    <w:rsid w:val="005A7EB9"/>
    <w:rsid w:val="005B4DEC"/>
    <w:rsid w:val="005B5CD0"/>
    <w:rsid w:val="005B6FD0"/>
    <w:rsid w:val="005C6148"/>
    <w:rsid w:val="005D05F7"/>
    <w:rsid w:val="005D161E"/>
    <w:rsid w:val="005D4FBB"/>
    <w:rsid w:val="005D589C"/>
    <w:rsid w:val="005D682F"/>
    <w:rsid w:val="005D7C08"/>
    <w:rsid w:val="005E3592"/>
    <w:rsid w:val="005E46D2"/>
    <w:rsid w:val="005E74A9"/>
    <w:rsid w:val="005F60CA"/>
    <w:rsid w:val="005F64F0"/>
    <w:rsid w:val="00600E43"/>
    <w:rsid w:val="00602616"/>
    <w:rsid w:val="006044D5"/>
    <w:rsid w:val="006051C4"/>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72E76"/>
    <w:rsid w:val="0068083D"/>
    <w:rsid w:val="006822FA"/>
    <w:rsid w:val="006854F3"/>
    <w:rsid w:val="00686D14"/>
    <w:rsid w:val="00687ED7"/>
    <w:rsid w:val="00693B4C"/>
    <w:rsid w:val="0069453E"/>
    <w:rsid w:val="006B3473"/>
    <w:rsid w:val="006B61C1"/>
    <w:rsid w:val="006C055A"/>
    <w:rsid w:val="006C144C"/>
    <w:rsid w:val="006C1669"/>
    <w:rsid w:val="006C1863"/>
    <w:rsid w:val="006E0F4E"/>
    <w:rsid w:val="006E354E"/>
    <w:rsid w:val="006E6B42"/>
    <w:rsid w:val="006E713C"/>
    <w:rsid w:val="006F0345"/>
    <w:rsid w:val="006F0469"/>
    <w:rsid w:val="006F2ABF"/>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2E21"/>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76FFA"/>
    <w:rsid w:val="00780035"/>
    <w:rsid w:val="00784279"/>
    <w:rsid w:val="00786EF3"/>
    <w:rsid w:val="00787D98"/>
    <w:rsid w:val="00790ED9"/>
    <w:rsid w:val="007939B3"/>
    <w:rsid w:val="00796CEE"/>
    <w:rsid w:val="00797FDE"/>
    <w:rsid w:val="007A3524"/>
    <w:rsid w:val="007A6304"/>
    <w:rsid w:val="007B0A9B"/>
    <w:rsid w:val="007B0D94"/>
    <w:rsid w:val="007B2D50"/>
    <w:rsid w:val="007B3B38"/>
    <w:rsid w:val="007C0B2A"/>
    <w:rsid w:val="007D06C7"/>
    <w:rsid w:val="007D4877"/>
    <w:rsid w:val="007D6F53"/>
    <w:rsid w:val="007E0460"/>
    <w:rsid w:val="007E3459"/>
    <w:rsid w:val="007F0876"/>
    <w:rsid w:val="007F34B1"/>
    <w:rsid w:val="007F6C97"/>
    <w:rsid w:val="00801778"/>
    <w:rsid w:val="00807940"/>
    <w:rsid w:val="00810972"/>
    <w:rsid w:val="00814BE6"/>
    <w:rsid w:val="00824CE1"/>
    <w:rsid w:val="00832D99"/>
    <w:rsid w:val="00833373"/>
    <w:rsid w:val="00834F3F"/>
    <w:rsid w:val="00835B0B"/>
    <w:rsid w:val="00840F59"/>
    <w:rsid w:val="00841B44"/>
    <w:rsid w:val="00843302"/>
    <w:rsid w:val="00843E1D"/>
    <w:rsid w:val="008441CC"/>
    <w:rsid w:val="00844DF7"/>
    <w:rsid w:val="008458C8"/>
    <w:rsid w:val="0084639C"/>
    <w:rsid w:val="00853B4E"/>
    <w:rsid w:val="008577F6"/>
    <w:rsid w:val="00857D8A"/>
    <w:rsid w:val="00863501"/>
    <w:rsid w:val="00865145"/>
    <w:rsid w:val="00865D15"/>
    <w:rsid w:val="00870017"/>
    <w:rsid w:val="008822E5"/>
    <w:rsid w:val="0088235B"/>
    <w:rsid w:val="00882473"/>
    <w:rsid w:val="00883CC4"/>
    <w:rsid w:val="008849F4"/>
    <w:rsid w:val="00886881"/>
    <w:rsid w:val="0089690A"/>
    <w:rsid w:val="008A2609"/>
    <w:rsid w:val="008A3A66"/>
    <w:rsid w:val="008B3C6C"/>
    <w:rsid w:val="008B67C1"/>
    <w:rsid w:val="008B6C1A"/>
    <w:rsid w:val="008B6E4E"/>
    <w:rsid w:val="008C2769"/>
    <w:rsid w:val="008D07FD"/>
    <w:rsid w:val="008D2891"/>
    <w:rsid w:val="008D331E"/>
    <w:rsid w:val="008D57E8"/>
    <w:rsid w:val="008D6E0C"/>
    <w:rsid w:val="008E3CDA"/>
    <w:rsid w:val="008E7456"/>
    <w:rsid w:val="008F1D13"/>
    <w:rsid w:val="008F23FC"/>
    <w:rsid w:val="0090347A"/>
    <w:rsid w:val="00904EB5"/>
    <w:rsid w:val="009052E4"/>
    <w:rsid w:val="009054F9"/>
    <w:rsid w:val="0090753C"/>
    <w:rsid w:val="00911410"/>
    <w:rsid w:val="00913373"/>
    <w:rsid w:val="00915303"/>
    <w:rsid w:val="00923D76"/>
    <w:rsid w:val="0092680C"/>
    <w:rsid w:val="009344CF"/>
    <w:rsid w:val="00935A5B"/>
    <w:rsid w:val="0093619F"/>
    <w:rsid w:val="009427E5"/>
    <w:rsid w:val="009454B7"/>
    <w:rsid w:val="00955032"/>
    <w:rsid w:val="009568A7"/>
    <w:rsid w:val="009613D8"/>
    <w:rsid w:val="00961618"/>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6AD9"/>
    <w:rsid w:val="00A02DA9"/>
    <w:rsid w:val="00A037AB"/>
    <w:rsid w:val="00A04CC5"/>
    <w:rsid w:val="00A06F53"/>
    <w:rsid w:val="00A12B05"/>
    <w:rsid w:val="00A156AA"/>
    <w:rsid w:val="00A15841"/>
    <w:rsid w:val="00A26A74"/>
    <w:rsid w:val="00A35A36"/>
    <w:rsid w:val="00A36ED7"/>
    <w:rsid w:val="00A45E6C"/>
    <w:rsid w:val="00A5451D"/>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96751"/>
    <w:rsid w:val="00AA0E6D"/>
    <w:rsid w:val="00AA43EF"/>
    <w:rsid w:val="00AA666C"/>
    <w:rsid w:val="00AB1032"/>
    <w:rsid w:val="00AB601A"/>
    <w:rsid w:val="00AC00C8"/>
    <w:rsid w:val="00AC2D5B"/>
    <w:rsid w:val="00AC321A"/>
    <w:rsid w:val="00AC4630"/>
    <w:rsid w:val="00AC6A31"/>
    <w:rsid w:val="00AD138A"/>
    <w:rsid w:val="00AD36B2"/>
    <w:rsid w:val="00AD6D18"/>
    <w:rsid w:val="00AD7AE5"/>
    <w:rsid w:val="00AE2DE1"/>
    <w:rsid w:val="00AF3845"/>
    <w:rsid w:val="00AF47AE"/>
    <w:rsid w:val="00AF7575"/>
    <w:rsid w:val="00AF7BA9"/>
    <w:rsid w:val="00AF7CA8"/>
    <w:rsid w:val="00B0249E"/>
    <w:rsid w:val="00B043A7"/>
    <w:rsid w:val="00B11A9B"/>
    <w:rsid w:val="00B124A3"/>
    <w:rsid w:val="00B140B2"/>
    <w:rsid w:val="00B20BFC"/>
    <w:rsid w:val="00B225B2"/>
    <w:rsid w:val="00B327F1"/>
    <w:rsid w:val="00B32ABB"/>
    <w:rsid w:val="00B33759"/>
    <w:rsid w:val="00B41FD3"/>
    <w:rsid w:val="00B426D3"/>
    <w:rsid w:val="00B431DE"/>
    <w:rsid w:val="00B451BB"/>
    <w:rsid w:val="00B452C0"/>
    <w:rsid w:val="00B56332"/>
    <w:rsid w:val="00B57F27"/>
    <w:rsid w:val="00B70D03"/>
    <w:rsid w:val="00B71F06"/>
    <w:rsid w:val="00B803E7"/>
    <w:rsid w:val="00B82098"/>
    <w:rsid w:val="00B82E14"/>
    <w:rsid w:val="00B97F73"/>
    <w:rsid w:val="00BA0356"/>
    <w:rsid w:val="00BA4DDE"/>
    <w:rsid w:val="00BA68A9"/>
    <w:rsid w:val="00BA741D"/>
    <w:rsid w:val="00BB49D5"/>
    <w:rsid w:val="00BB6C6A"/>
    <w:rsid w:val="00BC3E90"/>
    <w:rsid w:val="00BC655F"/>
    <w:rsid w:val="00BD3717"/>
    <w:rsid w:val="00BD4A9C"/>
    <w:rsid w:val="00BE1E62"/>
    <w:rsid w:val="00BF7052"/>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29BD"/>
    <w:rsid w:val="00C4752E"/>
    <w:rsid w:val="00C51D2F"/>
    <w:rsid w:val="00C51DEB"/>
    <w:rsid w:val="00C529A0"/>
    <w:rsid w:val="00C540E0"/>
    <w:rsid w:val="00C55150"/>
    <w:rsid w:val="00C573A1"/>
    <w:rsid w:val="00C57571"/>
    <w:rsid w:val="00C613E9"/>
    <w:rsid w:val="00C72351"/>
    <w:rsid w:val="00C7482A"/>
    <w:rsid w:val="00C74920"/>
    <w:rsid w:val="00C822D2"/>
    <w:rsid w:val="00C86E8E"/>
    <w:rsid w:val="00C8751F"/>
    <w:rsid w:val="00C90365"/>
    <w:rsid w:val="00C9495E"/>
    <w:rsid w:val="00CA0842"/>
    <w:rsid w:val="00CA2399"/>
    <w:rsid w:val="00CA348A"/>
    <w:rsid w:val="00CA352D"/>
    <w:rsid w:val="00CA366B"/>
    <w:rsid w:val="00CA3DA2"/>
    <w:rsid w:val="00CA645D"/>
    <w:rsid w:val="00CA6658"/>
    <w:rsid w:val="00CA6F26"/>
    <w:rsid w:val="00CA73E0"/>
    <w:rsid w:val="00CB2CE6"/>
    <w:rsid w:val="00CB35D9"/>
    <w:rsid w:val="00CB399B"/>
    <w:rsid w:val="00CD159A"/>
    <w:rsid w:val="00CE0AE1"/>
    <w:rsid w:val="00CE0B88"/>
    <w:rsid w:val="00CF08BB"/>
    <w:rsid w:val="00CF297B"/>
    <w:rsid w:val="00CF4B38"/>
    <w:rsid w:val="00D030AD"/>
    <w:rsid w:val="00D07417"/>
    <w:rsid w:val="00D10386"/>
    <w:rsid w:val="00D15439"/>
    <w:rsid w:val="00D156FC"/>
    <w:rsid w:val="00D231DB"/>
    <w:rsid w:val="00D30E68"/>
    <w:rsid w:val="00D4115E"/>
    <w:rsid w:val="00D47355"/>
    <w:rsid w:val="00D473FF"/>
    <w:rsid w:val="00D5069D"/>
    <w:rsid w:val="00D50C48"/>
    <w:rsid w:val="00D554AB"/>
    <w:rsid w:val="00D57397"/>
    <w:rsid w:val="00D61996"/>
    <w:rsid w:val="00D61E23"/>
    <w:rsid w:val="00D76935"/>
    <w:rsid w:val="00D82193"/>
    <w:rsid w:val="00D8674A"/>
    <w:rsid w:val="00D9415C"/>
    <w:rsid w:val="00D94590"/>
    <w:rsid w:val="00D951FE"/>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36E5"/>
    <w:rsid w:val="00E1409F"/>
    <w:rsid w:val="00E20335"/>
    <w:rsid w:val="00E22965"/>
    <w:rsid w:val="00E2351D"/>
    <w:rsid w:val="00E25DCD"/>
    <w:rsid w:val="00E269E1"/>
    <w:rsid w:val="00E31EED"/>
    <w:rsid w:val="00E337D0"/>
    <w:rsid w:val="00E360E9"/>
    <w:rsid w:val="00E42F90"/>
    <w:rsid w:val="00E45F13"/>
    <w:rsid w:val="00E479C7"/>
    <w:rsid w:val="00E510BC"/>
    <w:rsid w:val="00E52BA4"/>
    <w:rsid w:val="00E530CC"/>
    <w:rsid w:val="00E61256"/>
    <w:rsid w:val="00E62D12"/>
    <w:rsid w:val="00E65BF8"/>
    <w:rsid w:val="00E66B3B"/>
    <w:rsid w:val="00E73CB2"/>
    <w:rsid w:val="00E746D7"/>
    <w:rsid w:val="00E75E18"/>
    <w:rsid w:val="00E839BA"/>
    <w:rsid w:val="00E8428A"/>
    <w:rsid w:val="00E90D03"/>
    <w:rsid w:val="00E92F5F"/>
    <w:rsid w:val="00E949A8"/>
    <w:rsid w:val="00E96364"/>
    <w:rsid w:val="00EA0F01"/>
    <w:rsid w:val="00EA5080"/>
    <w:rsid w:val="00EA59B8"/>
    <w:rsid w:val="00EA5A01"/>
    <w:rsid w:val="00EC1D69"/>
    <w:rsid w:val="00EC2DF9"/>
    <w:rsid w:val="00EC6A5B"/>
    <w:rsid w:val="00EC6EC9"/>
    <w:rsid w:val="00ED240B"/>
    <w:rsid w:val="00ED423C"/>
    <w:rsid w:val="00ED60E9"/>
    <w:rsid w:val="00EE0BC4"/>
    <w:rsid w:val="00EE6E36"/>
    <w:rsid w:val="00EF1AEA"/>
    <w:rsid w:val="00EF5E4D"/>
    <w:rsid w:val="00F016BC"/>
    <w:rsid w:val="00F01EA9"/>
    <w:rsid w:val="00F03F53"/>
    <w:rsid w:val="00F052A0"/>
    <w:rsid w:val="00F0660B"/>
    <w:rsid w:val="00F07D9D"/>
    <w:rsid w:val="00F11F49"/>
    <w:rsid w:val="00F123AE"/>
    <w:rsid w:val="00F13F0C"/>
    <w:rsid w:val="00F1552A"/>
    <w:rsid w:val="00F16C91"/>
    <w:rsid w:val="00F25768"/>
    <w:rsid w:val="00F30690"/>
    <w:rsid w:val="00F32B93"/>
    <w:rsid w:val="00F37F4F"/>
    <w:rsid w:val="00F417C0"/>
    <w:rsid w:val="00F51185"/>
    <w:rsid w:val="00F52CAB"/>
    <w:rsid w:val="00F54596"/>
    <w:rsid w:val="00F5551A"/>
    <w:rsid w:val="00F60160"/>
    <w:rsid w:val="00F626F3"/>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5675"/>
    <w:rsid w:val="00F9610D"/>
    <w:rsid w:val="00FA4A45"/>
    <w:rsid w:val="00FB239D"/>
    <w:rsid w:val="00FB5828"/>
    <w:rsid w:val="00FB657F"/>
    <w:rsid w:val="00FB7DDF"/>
    <w:rsid w:val="00FC5023"/>
    <w:rsid w:val="00FD2271"/>
    <w:rsid w:val="00FE70E5"/>
    <w:rsid w:val="00FE7D09"/>
    <w:rsid w:val="00FF0895"/>
    <w:rsid w:val="00FF3430"/>
    <w:rsid w:val="00FF3CF1"/>
    <w:rsid w:val="00FF5529"/>
    <w:rsid w:val="00FF730D"/>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4D97857"/>
  <w15:docId w15:val="{FD92739D-F475-4CEF-A450-0108CE9B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6B83"/>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themeColor="background2"/>
    </w:rPr>
  </w:style>
  <w:style w:type="paragraph" w:styleId="Kopfzeile">
    <w:name w:val="header"/>
    <w:basedOn w:val="Standard"/>
    <w:link w:val="KopfzeileZch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semiHidden/>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qFormat/>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FF0000"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semiHidden/>
    <w:rsid w:val="00E22965"/>
    <w:rPr>
      <w:spacing w:val="2"/>
      <w:sz w:val="13"/>
      <w:szCs w:val="20"/>
    </w:rPr>
  </w:style>
  <w:style w:type="character" w:styleId="Funotenzeichen">
    <w:name w:val="footnote reference"/>
    <w:basedOn w:val="Absatz-Standardschriftart"/>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Personalien">
    <w:name w:val="Personalien"/>
    <w:basedOn w:val="Standard"/>
    <w:link w:val="PersonalienZchn"/>
    <w:qFormat/>
    <w:rsid w:val="00C429BD"/>
    <w:pPr>
      <w:spacing w:before="360" w:after="120" w:line="240" w:lineRule="auto"/>
      <w:jc w:val="both"/>
    </w:pPr>
    <w:rPr>
      <w:rFonts w:ascii="Arial" w:eastAsia="Times New Roman" w:hAnsi="Arial" w:cs="Arial"/>
      <w:b/>
      <w:bCs w:val="0"/>
      <w:spacing w:val="0"/>
      <w:sz w:val="22"/>
      <w:szCs w:val="20"/>
      <w:lang w:val="de-DE" w:eastAsia="de-CH"/>
    </w:rPr>
  </w:style>
  <w:style w:type="character" w:customStyle="1" w:styleId="PersonalienZchn">
    <w:name w:val="Personalien Zchn"/>
    <w:basedOn w:val="Absatz-Standardschriftart"/>
    <w:link w:val="Personalien"/>
    <w:rsid w:val="00C429BD"/>
    <w:rPr>
      <w:rFonts w:ascii="Arial" w:eastAsia="Times New Roman" w:hAnsi="Arial" w:cs="Arial"/>
      <w:b/>
      <w:szCs w:val="20"/>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978728043">
      <w:bodyDiv w:val="1"/>
      <w:marLeft w:val="0"/>
      <w:marRight w:val="0"/>
      <w:marTop w:val="0"/>
      <w:marBottom w:val="0"/>
      <w:divBdr>
        <w:top w:val="none" w:sz="0" w:space="0" w:color="auto"/>
        <w:left w:val="none" w:sz="0" w:space="0" w:color="auto"/>
        <w:bottom w:val="none" w:sz="0" w:space="0" w:color="auto"/>
        <w:right w:val="none" w:sz="0" w:space="0" w:color="auto"/>
      </w:divBdr>
    </w:div>
    <w:div w:id="182682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CMIAXIOMA\View_da17673f455946c5985d49dcf18bc37e\Merkblatt-Checkliste-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FBCD191119440BA2FF26E34EFEA96B"/>
        <w:category>
          <w:name w:val="Allgemein"/>
          <w:gallery w:val="placeholder"/>
        </w:category>
        <w:types>
          <w:type w:val="bbPlcHdr"/>
        </w:types>
        <w:behaviors>
          <w:behavior w:val="content"/>
        </w:behaviors>
        <w:guid w:val="{E9E3AFE2-F309-481A-8DB9-35FD3284B3B1}"/>
      </w:docPartPr>
      <w:docPartBody>
        <w:p w:rsidR="00527A50" w:rsidRDefault="000A4A81">
          <w:pPr>
            <w:pStyle w:val="7CFBCD191119440BA2FF26E34EFEA96B"/>
          </w:pPr>
          <w:r w:rsidRPr="00287387">
            <w:rPr>
              <w:rStyle w:val="Platzhaltertext"/>
              <w:highlight w:val="yellow"/>
            </w:rPr>
            <w:t>Wählen Sie ein Element aus.</w:t>
          </w:r>
        </w:p>
      </w:docPartBody>
    </w:docPart>
    <w:docPart>
      <w:docPartPr>
        <w:name w:val="E2F49188CC314D81A5A6947C84EEC6BF"/>
        <w:category>
          <w:name w:val="Allgemein"/>
          <w:gallery w:val="placeholder"/>
        </w:category>
        <w:types>
          <w:type w:val="bbPlcHdr"/>
        </w:types>
        <w:behaviors>
          <w:behavior w:val="content"/>
        </w:behaviors>
        <w:guid w:val="{FC6F9257-1C9B-4C01-84A1-0643532EC4D0}"/>
      </w:docPartPr>
      <w:docPartBody>
        <w:p w:rsidR="00527A50" w:rsidRDefault="000A4A81">
          <w:pPr>
            <w:pStyle w:val="E2F49188CC314D81A5A6947C84EEC6BF"/>
          </w:pPr>
          <w:r w:rsidRPr="00711C40">
            <w:rPr>
              <w:rStyle w:val="Platzhaltertext"/>
              <w:szCs w:val="17"/>
              <w:highlight w:val="yellow"/>
            </w:rPr>
            <w:t>Wählen Sie ein Element aus.</w:t>
          </w:r>
        </w:p>
      </w:docPartBody>
    </w:docPart>
    <w:docPart>
      <w:docPartPr>
        <w:name w:val="BB2F6860CFAB42CABE17DE6707B1E371"/>
        <w:category>
          <w:name w:val="Allgemein"/>
          <w:gallery w:val="placeholder"/>
        </w:category>
        <w:types>
          <w:type w:val="bbPlcHdr"/>
        </w:types>
        <w:behaviors>
          <w:behavior w:val="content"/>
        </w:behaviors>
        <w:guid w:val="{DBF51C4B-D674-4D73-AA0B-C6192739EBDA}"/>
      </w:docPartPr>
      <w:docPartBody>
        <w:p w:rsidR="00527A50" w:rsidRDefault="000A4A81">
          <w:pPr>
            <w:pStyle w:val="BB2F6860CFAB42CABE17DE6707B1E371"/>
          </w:pPr>
          <w:r w:rsidRPr="00711C40">
            <w:rPr>
              <w:rStyle w:val="Platzhaltertext"/>
              <w:szCs w:val="17"/>
              <w:highlight w:val="yellow"/>
            </w:rPr>
            <w:t>Wählen Sie ein Element aus.</w:t>
          </w:r>
        </w:p>
      </w:docPartBody>
    </w:docPart>
    <w:docPart>
      <w:docPartPr>
        <w:name w:val="69C07EF8EBD2403BB5A1F3141AFDEB34"/>
        <w:category>
          <w:name w:val="Allgemein"/>
          <w:gallery w:val="placeholder"/>
        </w:category>
        <w:types>
          <w:type w:val="bbPlcHdr"/>
        </w:types>
        <w:behaviors>
          <w:behavior w:val="content"/>
        </w:behaviors>
        <w:guid w:val="{030803D3-8618-4B5A-A68C-1A8A7246135D}"/>
      </w:docPartPr>
      <w:docPartBody>
        <w:p w:rsidR="00527A50" w:rsidRDefault="000A4A81">
          <w:pPr>
            <w:pStyle w:val="69C07EF8EBD2403BB5A1F3141AFDEB34"/>
          </w:pPr>
          <w:r w:rsidRPr="00287387">
            <w:rPr>
              <w:rStyle w:val="Platzhaltertext"/>
              <w:highlight w:val="yellow"/>
            </w:rPr>
            <w:t>Wählen Sie ein Element aus.</w:t>
          </w:r>
        </w:p>
      </w:docPartBody>
    </w:docPart>
    <w:docPart>
      <w:docPartPr>
        <w:name w:val="A786745BC6A240E09746349C7305A099"/>
        <w:category>
          <w:name w:val="Allgemein"/>
          <w:gallery w:val="placeholder"/>
        </w:category>
        <w:types>
          <w:type w:val="bbPlcHdr"/>
        </w:types>
        <w:behaviors>
          <w:behavior w:val="content"/>
        </w:behaviors>
        <w:guid w:val="{9407A70E-4604-4BA7-ADB7-3925294EC8E8}"/>
      </w:docPartPr>
      <w:docPartBody>
        <w:p w:rsidR="00527A50" w:rsidRDefault="000A4A81">
          <w:pPr>
            <w:pStyle w:val="A786745BC6A240E09746349C7305A099"/>
          </w:pPr>
          <w:r w:rsidRPr="00336989">
            <w:rPr>
              <w:rStyle w:val="Platzhaltertext"/>
            </w:rPr>
            <w:t>Titel Merkblatt/Checkliste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A81"/>
    <w:rsid w:val="000A4A81"/>
    <w:rsid w:val="00527A50"/>
    <w:rsid w:val="007C03F8"/>
    <w:rsid w:val="00925CC9"/>
    <w:rsid w:val="00BA002D"/>
    <w:rsid w:val="00BD5947"/>
    <w:rsid w:val="00C516E0"/>
    <w:rsid w:val="00D85A0C"/>
    <w:rsid w:val="00FE13D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A002D"/>
    <w:rPr>
      <w:vanish/>
      <w:color w:val="9CC2E5" w:themeColor="accent1" w:themeTint="99"/>
    </w:rPr>
  </w:style>
  <w:style w:type="paragraph" w:customStyle="1" w:styleId="7CFBCD191119440BA2FF26E34EFEA96B">
    <w:name w:val="7CFBCD191119440BA2FF26E34EFEA96B"/>
  </w:style>
  <w:style w:type="paragraph" w:customStyle="1" w:styleId="E2F49188CC314D81A5A6947C84EEC6BF">
    <w:name w:val="E2F49188CC314D81A5A6947C84EEC6BF"/>
  </w:style>
  <w:style w:type="paragraph" w:customStyle="1" w:styleId="BB2F6860CFAB42CABE17DE6707B1E371">
    <w:name w:val="BB2F6860CFAB42CABE17DE6707B1E371"/>
  </w:style>
  <w:style w:type="paragraph" w:customStyle="1" w:styleId="69C07EF8EBD2403BB5A1F3141AFDEB34">
    <w:name w:val="69C07EF8EBD2403BB5A1F3141AFDEB34"/>
  </w:style>
  <w:style w:type="paragraph" w:customStyle="1" w:styleId="F51E15EF75764CBEA624FB2C84D9C694">
    <w:name w:val="F51E15EF75764CBEA624FB2C84D9C694"/>
  </w:style>
  <w:style w:type="paragraph" w:customStyle="1" w:styleId="364857B6D2E14DE4B7B367C56CB9811C">
    <w:name w:val="364857B6D2E14DE4B7B367C56CB9811C"/>
  </w:style>
  <w:style w:type="paragraph" w:customStyle="1" w:styleId="A786745BC6A240E09746349C7305A099">
    <w:name w:val="A786745BC6A240E09746349C7305A099"/>
  </w:style>
  <w:style w:type="paragraph" w:customStyle="1" w:styleId="7212BC4D3C8845CEAF68A04D9B6D7B64">
    <w:name w:val="7212BC4D3C8845CEAF68A04D9B6D7B64"/>
  </w:style>
  <w:style w:type="paragraph" w:customStyle="1" w:styleId="0331D47063EF40368989CFA9708D4D4F">
    <w:name w:val="0331D47063EF40368989CFA9708D4D4F"/>
  </w:style>
  <w:style w:type="paragraph" w:customStyle="1" w:styleId="38217D0385374F3484C69918EFFEEEBB">
    <w:name w:val="38217D0385374F3484C69918EFFEEEBB"/>
  </w:style>
  <w:style w:type="paragraph" w:customStyle="1" w:styleId="1BACAD88FF484E4D899171C71F8C355A">
    <w:name w:val="1BACAD88FF484E4D899171C71F8C355A"/>
    <w:rsid w:val="000A4A81"/>
  </w:style>
  <w:style w:type="paragraph" w:customStyle="1" w:styleId="F7FC652BCD4346A7B2C80ED0F9503507">
    <w:name w:val="F7FC652BCD4346A7B2C80ED0F9503507"/>
    <w:rsid w:val="000A4A81"/>
  </w:style>
  <w:style w:type="paragraph" w:customStyle="1" w:styleId="276A0FB9C3954DED8E871BC6D62B1C5B">
    <w:name w:val="276A0FB9C3954DED8E871BC6D62B1C5B"/>
    <w:rsid w:val="007C03F8"/>
    <w:pPr>
      <w:spacing w:after="0" w:line="270" w:lineRule="atLeast"/>
    </w:pPr>
    <w:rPr>
      <w:rFonts w:eastAsiaTheme="minorHAnsi" w:cs="System"/>
      <w:bCs/>
      <w:spacing w:val="2"/>
      <w:sz w:val="21"/>
      <w:lang w:eastAsia="en-US"/>
    </w:rPr>
  </w:style>
  <w:style w:type="paragraph" w:customStyle="1" w:styleId="249FC995CAA1483B9D9327C7DB31F39B">
    <w:name w:val="249FC995CAA1483B9D9327C7DB31F39B"/>
    <w:rsid w:val="007C03F8"/>
  </w:style>
  <w:style w:type="paragraph" w:customStyle="1" w:styleId="CD9FED46073647DDA5D4F51D1D0D665B">
    <w:name w:val="CD9FED46073647DDA5D4F51D1D0D665B"/>
    <w:rsid w:val="007C03F8"/>
  </w:style>
  <w:style w:type="paragraph" w:customStyle="1" w:styleId="734C33209993499E8BEE0137C6DD599D">
    <w:name w:val="734C33209993499E8BEE0137C6DD599D"/>
    <w:rsid w:val="007C03F8"/>
  </w:style>
  <w:style w:type="paragraph" w:customStyle="1" w:styleId="5E584755C3EE458CA8280DEE4E03490E">
    <w:name w:val="5E584755C3EE458CA8280DEE4E03490E"/>
    <w:rsid w:val="007C03F8"/>
  </w:style>
  <w:style w:type="paragraph" w:customStyle="1" w:styleId="B980E69798C743F6AF7271EB600100E2">
    <w:name w:val="B980E69798C743F6AF7271EB600100E2"/>
    <w:rsid w:val="007C03F8"/>
  </w:style>
  <w:style w:type="paragraph" w:customStyle="1" w:styleId="145B748B967C4ECCB450540D410DEE12">
    <w:name w:val="145B748B967C4ECCB450540D410DEE12"/>
    <w:rsid w:val="007C03F8"/>
  </w:style>
  <w:style w:type="paragraph" w:customStyle="1" w:styleId="276A0FB9C3954DED8E871BC6D62B1C5B1">
    <w:name w:val="276A0FB9C3954DED8E871BC6D62B1C5B1"/>
    <w:rsid w:val="007C03F8"/>
    <w:pPr>
      <w:spacing w:after="0" w:line="270" w:lineRule="atLeast"/>
    </w:pPr>
    <w:rPr>
      <w:rFonts w:eastAsiaTheme="minorHAnsi" w:cs="System"/>
      <w:bCs/>
      <w:spacing w:val="2"/>
      <w:sz w:val="21"/>
      <w:lang w:eastAsia="en-US"/>
    </w:rPr>
  </w:style>
  <w:style w:type="paragraph" w:customStyle="1" w:styleId="F555967E601C43CFBC94449CDE42036B">
    <w:name w:val="F555967E601C43CFBC94449CDE42036B"/>
    <w:rsid w:val="007C03F8"/>
    <w:pPr>
      <w:spacing w:after="0" w:line="270" w:lineRule="atLeast"/>
    </w:pPr>
    <w:rPr>
      <w:rFonts w:eastAsiaTheme="minorHAnsi" w:cs="System"/>
      <w:bCs/>
      <w:spacing w:val="2"/>
      <w:sz w:val="21"/>
      <w:lang w:eastAsia="en-US"/>
    </w:rPr>
  </w:style>
  <w:style w:type="paragraph" w:customStyle="1" w:styleId="5E584755C3EE458CA8280DEE4E03490E1">
    <w:name w:val="5E584755C3EE458CA8280DEE4E03490E1"/>
    <w:rsid w:val="007C03F8"/>
    <w:pPr>
      <w:spacing w:after="0" w:line="270" w:lineRule="atLeast"/>
    </w:pPr>
    <w:rPr>
      <w:rFonts w:eastAsiaTheme="minorHAnsi" w:cs="System"/>
      <w:bCs/>
      <w:spacing w:val="2"/>
      <w:sz w:val="21"/>
      <w:lang w:eastAsia="en-US"/>
    </w:rPr>
  </w:style>
  <w:style w:type="paragraph" w:customStyle="1" w:styleId="B980E69798C743F6AF7271EB600100E21">
    <w:name w:val="B980E69798C743F6AF7271EB600100E21"/>
    <w:rsid w:val="007C03F8"/>
    <w:pPr>
      <w:spacing w:after="0" w:line="270" w:lineRule="atLeast"/>
    </w:pPr>
    <w:rPr>
      <w:rFonts w:eastAsiaTheme="minorHAnsi" w:cs="System"/>
      <w:bCs/>
      <w:spacing w:val="2"/>
      <w:sz w:val="21"/>
      <w:lang w:eastAsia="en-US"/>
    </w:rPr>
  </w:style>
  <w:style w:type="paragraph" w:customStyle="1" w:styleId="145B748B967C4ECCB450540D410DEE121">
    <w:name w:val="145B748B967C4ECCB450540D410DEE121"/>
    <w:rsid w:val="007C03F8"/>
    <w:pPr>
      <w:spacing w:after="0" w:line="270" w:lineRule="atLeast"/>
    </w:pPr>
    <w:rPr>
      <w:rFonts w:eastAsiaTheme="minorHAnsi" w:cs="System"/>
      <w:bCs/>
      <w:spacing w:val="2"/>
      <w:sz w:val="21"/>
      <w:lang w:eastAsia="en-US"/>
    </w:rPr>
  </w:style>
  <w:style w:type="paragraph" w:customStyle="1" w:styleId="276A0FB9C3954DED8E871BC6D62B1C5B2">
    <w:name w:val="276A0FB9C3954DED8E871BC6D62B1C5B2"/>
    <w:rsid w:val="007C03F8"/>
    <w:pPr>
      <w:spacing w:after="0" w:line="270" w:lineRule="atLeast"/>
    </w:pPr>
    <w:rPr>
      <w:rFonts w:eastAsiaTheme="minorHAnsi" w:cs="System"/>
      <w:bCs/>
      <w:spacing w:val="2"/>
      <w:sz w:val="21"/>
      <w:lang w:eastAsia="en-US"/>
    </w:rPr>
  </w:style>
  <w:style w:type="paragraph" w:customStyle="1" w:styleId="F555967E601C43CFBC94449CDE42036B1">
    <w:name w:val="F555967E601C43CFBC94449CDE42036B1"/>
    <w:rsid w:val="007C03F8"/>
    <w:pPr>
      <w:spacing w:after="0" w:line="270" w:lineRule="atLeast"/>
    </w:pPr>
    <w:rPr>
      <w:rFonts w:eastAsiaTheme="minorHAnsi" w:cs="System"/>
      <w:bCs/>
      <w:spacing w:val="2"/>
      <w:sz w:val="21"/>
      <w:lang w:eastAsia="en-US"/>
    </w:rPr>
  </w:style>
  <w:style w:type="paragraph" w:customStyle="1" w:styleId="5E584755C3EE458CA8280DEE4E03490E2">
    <w:name w:val="5E584755C3EE458CA8280DEE4E03490E2"/>
    <w:rsid w:val="007C03F8"/>
    <w:pPr>
      <w:spacing w:after="0" w:line="270" w:lineRule="atLeast"/>
    </w:pPr>
    <w:rPr>
      <w:rFonts w:eastAsiaTheme="minorHAnsi" w:cs="System"/>
      <w:bCs/>
      <w:spacing w:val="2"/>
      <w:sz w:val="21"/>
      <w:lang w:eastAsia="en-US"/>
    </w:rPr>
  </w:style>
  <w:style w:type="paragraph" w:customStyle="1" w:styleId="B980E69798C743F6AF7271EB600100E22">
    <w:name w:val="B980E69798C743F6AF7271EB600100E22"/>
    <w:rsid w:val="007C03F8"/>
    <w:pPr>
      <w:spacing w:after="0" w:line="270" w:lineRule="atLeast"/>
    </w:pPr>
    <w:rPr>
      <w:rFonts w:eastAsiaTheme="minorHAnsi" w:cs="System"/>
      <w:bCs/>
      <w:spacing w:val="2"/>
      <w:sz w:val="21"/>
      <w:lang w:eastAsia="en-US"/>
    </w:rPr>
  </w:style>
  <w:style w:type="paragraph" w:customStyle="1" w:styleId="145B748B967C4ECCB450540D410DEE122">
    <w:name w:val="145B748B967C4ECCB450540D410DEE122"/>
    <w:rsid w:val="007C03F8"/>
    <w:pPr>
      <w:spacing w:after="0" w:line="270" w:lineRule="atLeast"/>
    </w:pPr>
    <w:rPr>
      <w:rFonts w:eastAsiaTheme="minorHAnsi" w:cs="System"/>
      <w:bCs/>
      <w:spacing w:val="2"/>
      <w:sz w:val="21"/>
      <w:lang w:eastAsia="en-US"/>
    </w:rPr>
  </w:style>
  <w:style w:type="paragraph" w:customStyle="1" w:styleId="276A0FB9C3954DED8E871BC6D62B1C5B3">
    <w:name w:val="276A0FB9C3954DED8E871BC6D62B1C5B3"/>
    <w:rsid w:val="007C03F8"/>
    <w:pPr>
      <w:spacing w:after="0" w:line="270" w:lineRule="atLeast"/>
    </w:pPr>
    <w:rPr>
      <w:rFonts w:eastAsiaTheme="minorHAnsi" w:cs="System"/>
      <w:bCs/>
      <w:spacing w:val="2"/>
      <w:sz w:val="21"/>
      <w:lang w:eastAsia="en-US"/>
    </w:rPr>
  </w:style>
  <w:style w:type="paragraph" w:customStyle="1" w:styleId="F555967E601C43CFBC94449CDE42036B2">
    <w:name w:val="F555967E601C43CFBC94449CDE42036B2"/>
    <w:rsid w:val="007C03F8"/>
    <w:pPr>
      <w:spacing w:after="0" w:line="270" w:lineRule="atLeast"/>
    </w:pPr>
    <w:rPr>
      <w:rFonts w:eastAsiaTheme="minorHAnsi" w:cs="System"/>
      <w:bCs/>
      <w:spacing w:val="2"/>
      <w:sz w:val="21"/>
      <w:lang w:eastAsia="en-US"/>
    </w:rPr>
  </w:style>
  <w:style w:type="paragraph" w:customStyle="1" w:styleId="021CFF62C26E4029900EEEBB582FEDBB">
    <w:name w:val="021CFF62C26E4029900EEEBB582FEDBB"/>
    <w:rsid w:val="007C03F8"/>
    <w:pPr>
      <w:spacing w:after="0" w:line="270" w:lineRule="atLeast"/>
    </w:pPr>
    <w:rPr>
      <w:rFonts w:eastAsiaTheme="minorHAnsi" w:cs="System"/>
      <w:bCs/>
      <w:spacing w:val="2"/>
      <w:sz w:val="21"/>
      <w:lang w:eastAsia="en-US"/>
    </w:rPr>
  </w:style>
  <w:style w:type="paragraph" w:customStyle="1" w:styleId="5E584755C3EE458CA8280DEE4E03490E3">
    <w:name w:val="5E584755C3EE458CA8280DEE4E03490E3"/>
    <w:rsid w:val="007C03F8"/>
    <w:pPr>
      <w:spacing w:after="0" w:line="270" w:lineRule="atLeast"/>
    </w:pPr>
    <w:rPr>
      <w:rFonts w:eastAsiaTheme="minorHAnsi" w:cs="System"/>
      <w:bCs/>
      <w:spacing w:val="2"/>
      <w:sz w:val="21"/>
      <w:lang w:eastAsia="en-US"/>
    </w:rPr>
  </w:style>
  <w:style w:type="paragraph" w:customStyle="1" w:styleId="B980E69798C743F6AF7271EB600100E23">
    <w:name w:val="B980E69798C743F6AF7271EB600100E23"/>
    <w:rsid w:val="007C03F8"/>
    <w:pPr>
      <w:spacing w:after="0" w:line="270" w:lineRule="atLeast"/>
    </w:pPr>
    <w:rPr>
      <w:rFonts w:eastAsiaTheme="minorHAnsi" w:cs="System"/>
      <w:bCs/>
      <w:spacing w:val="2"/>
      <w:sz w:val="21"/>
      <w:lang w:eastAsia="en-US"/>
    </w:rPr>
  </w:style>
  <w:style w:type="paragraph" w:customStyle="1" w:styleId="145B748B967C4ECCB450540D410DEE123">
    <w:name w:val="145B748B967C4ECCB450540D410DEE123"/>
    <w:rsid w:val="007C03F8"/>
    <w:pPr>
      <w:spacing w:after="0" w:line="270" w:lineRule="atLeast"/>
    </w:pPr>
    <w:rPr>
      <w:rFonts w:eastAsiaTheme="minorHAnsi" w:cs="System"/>
      <w:bCs/>
      <w:spacing w:val="2"/>
      <w:sz w:val="21"/>
      <w:lang w:eastAsia="en-US"/>
    </w:rPr>
  </w:style>
  <w:style w:type="paragraph" w:customStyle="1" w:styleId="8BB869A4075542B1A54E37B4C07050E0">
    <w:name w:val="8BB869A4075542B1A54E37B4C07050E0"/>
    <w:rsid w:val="007C03F8"/>
  </w:style>
  <w:style w:type="paragraph" w:customStyle="1" w:styleId="380D49FA694B419E939F7C2CF333B35A">
    <w:name w:val="380D49FA694B419E939F7C2CF333B35A"/>
    <w:rsid w:val="00BA00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FF0000"/>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Integrationsvereinbarung" edit="true"/>
    <f:field ref="objsubject" par="" text="" edit="true"/>
    <f:field ref="objcreatedby" par="" text="Cornet, Manuel"/>
    <f:field ref="objcreatedat" par="" date="2020-04-07T11:42:02" text="07.04.2020 11:42:02"/>
    <f:field ref="objchangedby" par="" text="Cornet, Manuel"/>
    <f:field ref="objmodifiedat" par="" date="2020-04-07T11:42:03" text="07.04.2020 11:42:03"/>
    <f:field ref="doc_FSCFOLIO_1_1001_FieldDocumentNumber" par="" text=""/>
    <f:field ref="doc_FSCFOLIO_1_1001_FieldSubject" par="" text="" edit="true"/>
    <f:field ref="FSCFOLIO_1_1001_FieldCurrentUser" par="" text="Manuel Cornet"/>
    <f:field ref="CCAPRECONFIG_15_1001_Objektname" par="" text="Integrationsvereinbarung" edit="true"/>
    <f:field ref="CHPRECONFIG_1_1001_Objektname" par="" text="Integrationsvereinbarung" edit="true"/>
  </f:record>
  <f:record inx="1">
    <f:field ref="CHPRECONFIG_1_1001_Anrede" par="" text="" edit="true"/>
    <f:field ref="CHPRECONFIG_1_1001_Titel" par="" text="" edit="true"/>
    <f:field ref="CHPRECONFIG_1_1001_Vorname" par="" text="" edit="true"/>
    <f:field ref="CHPRECONFIG_1_1001_Nachname" par="" text="" edit="true"/>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4323EB8-A4AE-49EB-8C28-9C7D9C6E6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Merkblatt-Checkliste-de.dotx</Template>
  <TotalTime>0</TotalTime>
  <Pages>6</Pages>
  <Words>903</Words>
  <Characters>5691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Kanton Bern</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Meier Beata</dc:creator>
  <dc:description>numéro de document</dc:description>
  <cp:lastModifiedBy>del Rio Vanessa, GEF-ZV-SOA</cp:lastModifiedBy>
  <cp:revision>4</cp:revision>
  <cp:lastPrinted>2020-01-21T10:48:00Z</cp:lastPrinted>
  <dcterms:created xsi:type="dcterms:W3CDTF">2020-05-19T11:15:00Z</dcterms:created>
  <dcterms:modified xsi:type="dcterms:W3CDTF">2020-05-19T13:59:00Z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LARMIDIBASE@101.4753:dossierAttrObjPLZ">
    <vt:lpwstr>3072</vt:lpwstr>
  </property>
  <property fmtid="{D5CDD505-2E9C-101B-9397-08002B2CF9AE}" pid="3" name="FSC#ELARMIDIBASE@101.4753:ownername">
    <vt:lpwstr>Cornet, Manuel</vt:lpwstr>
  </property>
  <property fmtid="{D5CDD505-2E9C-101B-9397-08002B2CF9AE}" pid="4" name="FSC#ELARMIDIBASE@101.4753:contentsourcefiledeparturedate">
    <vt:lpwstr/>
  </property>
  <property fmtid="{D5CDD505-2E9C-101B-9397-08002B2CF9AE}" pid="5" name="FSC#ELARMIDIBASE@101.4753:contentsourcefiledeparturetitle">
    <vt:lpwstr/>
  </property>
  <property fmtid="{D5CDD505-2E9C-101B-9397-08002B2CF9AE}" pid="6" name="FSC#ELARMIDIBASE@101.4753:contentsourcefiledepartureremark">
    <vt:lpwstr/>
  </property>
  <property fmtid="{D5CDD505-2E9C-101B-9397-08002B2CF9AE}" pid="7" name="FSC#ELARMIDIBASE@101.4753:contentsourcefilenumnnr">
    <vt:lpwstr/>
  </property>
  <property fmtid="{D5CDD505-2E9C-101B-9397-08002B2CF9AE}" pid="8" name="FSC#ELARMIDIBASE@101.4753:contentsourcefilezemispersonid">
    <vt:lpwstr>LEER</vt:lpwstr>
  </property>
  <property fmtid="{D5CDD505-2E9C-101B-9397-08002B2CF9AE}" pid="9" name="FSC#ELARMIDIBASE@101.4753:contentsourcefileauperpersonid">
    <vt:lpwstr>LEER</vt:lpwstr>
  </property>
  <property fmtid="{D5CDD505-2E9C-101B-9397-08002B2CF9AE}" pid="10" name="FSC#ELARMIDIBASE@101.4753:contentsourcefilezarpersonid">
    <vt:lpwstr>LEER</vt:lpwstr>
  </property>
  <property fmtid="{D5CDD505-2E9C-101B-9397-08002B2CF9AE}" pid="11" name="FSC#ELARMIDIBASE@101.4753:contentsourcefileattrstrnachname">
    <vt:lpwstr/>
  </property>
  <property fmtid="{D5CDD505-2E9C-101B-9397-08002B2CF9AE}" pid="12" name="FSC#ELARMIDIBASE@101.4753:contentsourcefileattrstrvorname">
    <vt:lpwstr/>
  </property>
  <property fmtid="{D5CDD505-2E9C-101B-9397-08002B2CF9AE}" pid="13" name="FSC#ELARMIDIBASE@101.4753:contentsourcefiledossierbirthdat">
    <vt:lpwstr/>
  </property>
  <property fmtid="{D5CDD505-2E9C-101B-9397-08002B2CF9AE}" pid="14" name="FSC#ELARMIDIBASE@101.4753:currentuserkurzzeichenzsachbe">
    <vt:lpwstr>com</vt:lpwstr>
  </property>
  <property fmtid="{D5CDD505-2E9C-101B-9397-08002B2CF9AE}" pid="15" name="FSC#ELARMIDIBASE@101.4753:dossierzemispersonid">
    <vt:lpwstr>16696154</vt:lpwstr>
  </property>
  <property fmtid="{D5CDD505-2E9C-101B-9397-08002B2CF9AE}" pid="16" name="FSC#ELARMIDIBASE@101.4753:dossierauperpersonid">
    <vt:lpwstr>20065853</vt:lpwstr>
  </property>
  <property fmtid="{D5CDD505-2E9C-101B-9397-08002B2CF9AE}" pid="17" name="FSC#ELARMIDIBASE@101.4753:dossierzarpersonid">
    <vt:lpwstr/>
  </property>
  <property fmtid="{D5CDD505-2E9C-101B-9397-08002B2CF9AE}" pid="18" name="FSC#ELARMIDIBASE@101.4753:dossierAttrEnumAnrede">
    <vt:lpwstr>Frau</vt:lpwstr>
  </property>
  <property fmtid="{D5CDD505-2E9C-101B-9397-08002B2CF9AE}" pid="19" name="FSC#ELARMIDIBASE@101.4753:dossierAttrStrNachname">
    <vt:lpwstr>Kidane</vt:lpwstr>
  </property>
  <property fmtid="{D5CDD505-2E9C-101B-9397-08002B2CF9AE}" pid="20" name="FSC#ELARMIDIBASE@101.4753:dossierAttrStrVorname">
    <vt:lpwstr>Alganesh</vt:lpwstr>
  </property>
  <property fmtid="{D5CDD505-2E9C-101B-9397-08002B2CF9AE}" pid="21" name="FSC#ELARMIDIBASE@101.4753:dossierbirthdatestring">
    <vt:lpwstr>01.01.1962</vt:lpwstr>
  </property>
  <property fmtid="{D5CDD505-2E9C-101B-9397-08002B2CF9AE}" pid="22" name="FSC#ELARMIDIBASE@101.4753:dossierAttrObjNationalitaet">
    <vt:lpwstr>Eritrea</vt:lpwstr>
  </property>
  <property fmtid="{D5CDD505-2E9C-101B-9397-08002B2CF9AE}" pid="23" name="FSC#ELARMIDIBASE@101.4753:dossierAttrEnumZivilstand">
    <vt:lpwstr>ledig</vt:lpwstr>
  </property>
  <property fmtid="{D5CDD505-2E9C-101B-9397-08002B2CF9AE}" pid="24" name="FSC#ELARMIDIBASE@101.4753:dossierAttrEnumGeschlecht">
    <vt:lpwstr>Weiblich</vt:lpwstr>
  </property>
  <property fmtid="{D5CDD505-2E9C-101B-9397-08002B2CF9AE}" pid="25" name="FSC#ELARMIDIBASE@101.4753:dossierAttrObjBehoerde">
    <vt:lpwstr/>
  </property>
  <property fmtid="{D5CDD505-2E9C-101B-9397-08002B2CF9AE}" pid="26" name="FSC#ELARMIDIBASE@101.4753:dossierAttrStrCoPrivat">
    <vt:lpwstr/>
  </property>
  <property fmtid="{D5CDD505-2E9C-101B-9397-08002B2CF9AE}" pid="27" name="FSC#ELARMIDIBASE@101.4753:dossieraddrstreet">
    <vt:lpwstr>Dennigkofenweg 162</vt:lpwstr>
  </property>
  <property fmtid="{D5CDD505-2E9C-101B-9397-08002B2CF9AE}" pid="28" name="FSC#ELARMIDIBASE@101.4753:dossierAttrObjOrt">
    <vt:lpwstr>Ostermundigen</vt:lpwstr>
  </property>
  <property fmtid="{D5CDD505-2E9C-101B-9397-08002B2CF9AE}" pid="29" name="FSC#ELARMIDIBASE@101.4753:dossierAttrObjGemeinde">
    <vt:lpwstr>OSTERMUNDIGEN</vt:lpwstr>
  </property>
  <property fmtid="{D5CDD505-2E9C-101B-9397-08002B2CF9AE}" pid="30" name="FSC#ELARMIDIBASE@101.4753:dossierAttrObjKanton">
    <vt:lpwstr>Bern</vt:lpwstr>
  </property>
  <property fmtid="{D5CDD505-2E9C-101B-9397-08002B2CF9AE}" pid="31" name="FSC#ELARMIDIBASE@101.4753:dossierAttrStrLWohnortHeimatStaa">
    <vt:lpwstr/>
  </property>
  <property fmtid="{D5CDD505-2E9C-101B-9397-08002B2CF9AE}" pid="32" name="FSC#ELARMIDIBASE@101.4753:dossierethnicgroup">
    <vt:lpwstr>Tigriner</vt:lpwstr>
  </property>
  <property fmtid="{D5CDD505-2E9C-101B-9397-08002B2CF9AE}" pid="33" name="FSC#ELARMIDIBASE@101.4753:dossierAttrStrEthnie">
    <vt:lpwstr/>
  </property>
  <property fmtid="{D5CDD505-2E9C-101B-9397-08002B2CF9AE}" pid="34" name="FSC#ELARMIDIBASE@101.4753:dossierAttrObjReligion">
    <vt:lpwstr>katholisch</vt:lpwstr>
  </property>
  <property fmtid="{D5CDD505-2E9C-101B-9397-08002B2CF9AE}" pid="35" name="FSC#ELARMIDIBASE@101.4753:dossierAttrDatAusreisefrist">
    <vt:lpwstr/>
  </property>
  <property fmtid="{D5CDD505-2E9C-101B-9397-08002B2CF9AE}" pid="36" name="FSC#ELARMIDIBASE@101.4753:dossierAttrNumNNr">
    <vt:lpwstr>551298</vt:lpwstr>
  </property>
  <property fmtid="{D5CDD505-2E9C-101B-9397-08002B2CF9AE}" pid="37" name="FSC#ELARMIDIBASE@101.4753:dossierAttrDatVorladungsDatum">
    <vt:lpwstr/>
  </property>
  <property fmtid="{D5CDD505-2E9C-101B-9397-08002B2CF9AE}" pid="38" name="FSC#ELARMIDIBASE@101.4753:dossierAttrStrVorladungsZeit">
    <vt:lpwstr/>
  </property>
  <property fmtid="{D5CDD505-2E9C-101B-9397-08002B2CF9AE}" pid="39" name="FSC#ELARMIDIBASE@101.4753:dossierAttrDatEinreiseInCH">
    <vt:lpwstr>2011-01-04</vt:lpwstr>
  </property>
  <property fmtid="{D5CDD505-2E9C-101B-9397-08002B2CF9AE}" pid="40" name="FSC#ELARMIDIBASE@101.4753:dossierAttrDatMeldungASYL">
    <vt:lpwstr>2011-01-04</vt:lpwstr>
  </property>
  <property fmtid="{D5CDD505-2E9C-101B-9397-08002B2CF9AE}" pid="41" name="FSC#ELARMIDIBASE@101.4753:dossierAttrDatKantBefragung">
    <vt:lpwstr/>
  </property>
  <property fmtid="{D5CDD505-2E9C-101B-9397-08002B2CF9AE}" pid="42" name="FSC#ELARMIDIBASE@101.4753:dossierAttrObjBefrager">
    <vt:lpwstr/>
  </property>
  <property fmtid="{D5CDD505-2E9C-101B-9397-08002B2CF9AE}" pid="43" name="FSC#ELARMIDIBASE@101.4753:dossierAttrDatHeirat">
    <vt:lpwstr/>
  </property>
  <property fmtid="{D5CDD505-2E9C-101B-9397-08002B2CF9AE}" pid="44" name="FSC#ELARMIDIBASE@101.4753:dossierAttrObjBefragungsSprache">
    <vt:lpwstr/>
  </property>
  <property fmtid="{D5CDD505-2E9C-101B-9397-08002B2CF9AE}" pid="45" name="FSC#ELARMIDIBASE@101.4753:dossierAttrObjMuttersprache">
    <vt:lpwstr/>
  </property>
  <property fmtid="{D5CDD505-2E9C-101B-9397-08002B2CF9AE}" pid="46" name="FSC#ELARMIDIBASE@101.4753:dossierAttrObjFremdsprache1">
    <vt:lpwstr/>
  </property>
  <property fmtid="{D5CDD505-2E9C-101B-9397-08002B2CF9AE}" pid="47" name="FSC#ELARMIDIBASE@101.4753:dossierAttrStrGeburtsort">
    <vt:lpwstr>Segeneyti, Zoba Debub, 362 Eritrea Erythrée Eritrea</vt:lpwstr>
  </property>
  <property fmtid="{D5CDD505-2E9C-101B-9397-08002B2CF9AE}" pid="48" name="FSC#ELARMIDIBASE@101.4753:dossierAttrStrNameVater">
    <vt:lpwstr>Michael</vt:lpwstr>
  </property>
  <property fmtid="{D5CDD505-2E9C-101B-9397-08002B2CF9AE}" pid="49" name="FSC#ELARMIDIBASE@101.4753:dossierAttrStrNameMutter">
    <vt:lpwstr>Feshaye</vt:lpwstr>
  </property>
  <property fmtid="{D5CDD505-2E9C-101B-9397-08002B2CF9AE}" pid="50" name="FSC#ELARMIDIBASE@101.4753:dossierAttrStrNameEhepartnerIn">
    <vt:lpwstr/>
  </property>
  <property fmtid="{D5CDD505-2E9C-101B-9397-08002B2CF9AE}" pid="51" name="FSC#ELARMIDIBASE@101.4753:dossierAttrStrAufenthaltsortEhep">
    <vt:lpwstr/>
  </property>
  <property fmtid="{D5CDD505-2E9C-101B-9397-08002B2CF9AE}" pid="52" name="FSC#ELARMIDIBASE@101.4753:userAttrStrKuzrzeichenSB">
    <vt:lpwstr>com</vt:lpwstr>
  </property>
  <property fmtid="{D5CDD505-2E9C-101B-9397-08002B2CF9AE}" pid="53" name="FSC#ELARMIDIBASE@101.4753:userAttrStrAbteilung">
    <vt:lpwstr>Bereich Zuwanderung und Integration</vt:lpwstr>
  </property>
  <property fmtid="{D5CDD505-2E9C-101B-9397-08002B2CF9AE}" pid="54" name="FSC#ELARMIDIBASE@101.4753:userAttrStrFunktion">
    <vt:lpwstr>Leiter</vt:lpwstr>
  </property>
  <property fmtid="{D5CDD505-2E9C-101B-9397-08002B2CF9AE}" pid="55" name="FSC#ELARMIDIBASE@101.4753:userAttrTelDirekt">
    <vt:lpwstr>031 633 48 23</vt:lpwstr>
  </property>
  <property fmtid="{D5CDD505-2E9C-101B-9397-08002B2CF9AE}" pid="56" name="FSC#ELARMIDIBASE@101.4753:userAttrTelTelefax">
    <vt:lpwstr>031 633 42 40</vt:lpwstr>
  </property>
  <property fmtid="{D5CDD505-2E9C-101B-9397-08002B2CF9AE}" pid="57" name="FSC#ELARMIDIBASE@101.4753:userAttrStrAbteilungFRA">
    <vt:lpwstr>Domaine de l'immigration et de l'intégration</vt:lpwstr>
  </property>
  <property fmtid="{D5CDD505-2E9C-101B-9397-08002B2CF9AE}" pid="58" name="FSC#ELARMIDIBASE@101.4753:userAttrStrFunktionFRA">
    <vt:lpwstr>Chef</vt:lpwstr>
  </property>
  <property fmtid="{D5CDD505-2E9C-101B-9397-08002B2CF9AE}" pid="59" name="FSC#ELARMIDIBASE@101.4753:userAttrStrPfadUnterschrift">
    <vt:lpwstr>http://elar.pom.be.ch/fsc/read/COO.2059.100.8.2152560/COOSYSTEM_1_1_content(0)COOSYSTEM_1_1_contcontent(0)/image.png</vt:lpwstr>
  </property>
  <property fmtid="{D5CDD505-2E9C-101B-9397-08002B2CF9AE}" pid="60" name="FSC#ELARMIDIBASE@101.4753:useremailaddress">
    <vt:lpwstr>manuel.cornet@pom.be.ch</vt:lpwstr>
  </property>
  <property fmtid="{D5CDD505-2E9C-101B-9397-08002B2CF9AE}" pid="61" name="FSC#ELARMIDIBASE@101.4753:userAttrStrVorname">
    <vt:lpwstr>Manuel</vt:lpwstr>
  </property>
  <property fmtid="{D5CDD505-2E9C-101B-9397-08002B2CF9AE}" pid="62" name="FSC#ELARMIDIBASE@101.4753:userAttrStrNachname">
    <vt:lpwstr>Cornet</vt:lpwstr>
  </property>
  <property fmtid="{D5CDD505-2E9C-101B-9397-08002B2CF9AE}" pid="63" name="FSC#ELARMIDIBASE@101.4753:UserShortname">
    <vt:lpwstr>M. Cornet</vt:lpwstr>
  </property>
  <property fmtid="{D5CDD505-2E9C-101B-9397-08002B2CF9AE}" pid="64" name="FSC#ELARMIDIBASE@101.4753:ausweisart">
    <vt:lpwstr>(F) Ausweis für vorläufig Aufgenommene</vt:lpwstr>
  </property>
  <property fmtid="{D5CDD505-2E9C-101B-9397-08002B2CF9AE}" pid="65" name="FSC#ELARMIDIBASE@101.4753:etikettezemispersonid">
    <vt:lpwstr/>
  </property>
  <property fmtid="{D5CDD505-2E9C-101B-9397-08002B2CF9AE}" pid="66" name="FSC#ELARMIDIBASE@101.4753:etikettezarpersonid">
    <vt:lpwstr/>
  </property>
  <property fmtid="{D5CDD505-2E9C-101B-9397-08002B2CF9AE}" pid="67" name="FSC#ELARMIDIBASE@101.4753:etiketteauperpersonid">
    <vt:lpwstr/>
  </property>
  <property fmtid="{D5CDD505-2E9C-101B-9397-08002B2CF9AE}" pid="68" name="FSC#ELARMIDIBASE@101.4753:etikettennr">
    <vt:lpwstr/>
  </property>
  <property fmtid="{D5CDD505-2E9C-101B-9397-08002B2CF9AE}" pid="69" name="FSC#ELARMIDIBASE@101.4753:etikettename">
    <vt:lpwstr/>
  </property>
  <property fmtid="{D5CDD505-2E9C-101B-9397-08002B2CF9AE}" pid="70" name="FSC#ELARMIDIBASE@101.4753:etikettevorname">
    <vt:lpwstr/>
  </property>
  <property fmtid="{D5CDD505-2E9C-101B-9397-08002B2CF9AE}" pid="71" name="FSC#ELARMIDIBASE@101.4753:etikettedossierbirthdatestring">
    <vt:lpwstr/>
  </property>
  <property fmtid="{D5CDD505-2E9C-101B-9397-08002B2CF9AE}" pid="72" name="FSC#ELARMIDIBASE@101.4753:etikettezivilstand">
    <vt:lpwstr/>
  </property>
  <property fmtid="{D5CDD505-2E9C-101B-9397-08002B2CF9AE}" pid="73" name="FSC#ELARMIDIBASE@101.4753:etikettenationalitaet">
    <vt:lpwstr/>
  </property>
  <property fmtid="{D5CDD505-2E9C-101B-9397-08002B2CF9AE}" pid="74" name="FSC#ELARMIDIBASE@101.4753:batchsourcefilenumnnr">
    <vt:lpwstr/>
  </property>
  <property fmtid="{D5CDD505-2E9C-101B-9397-08002B2CF9AE}" pid="75" name="FSC#ELARMIDIBASE@101.4753:batchsourcefileauperpersonid">
    <vt:lpwstr/>
  </property>
  <property fmtid="{D5CDD505-2E9C-101B-9397-08002B2CF9AE}" pid="76" name="FSC#ELARMIDIBASE@101.4753:batchsourcefilezarpersonid">
    <vt:lpwstr/>
  </property>
  <property fmtid="{D5CDD505-2E9C-101B-9397-08002B2CF9AE}" pid="77" name="FSC#ELARMIDIBASE@101.4753:batchsourcefilezemispersonid">
    <vt:lpwstr/>
  </property>
  <property fmtid="{D5CDD505-2E9C-101B-9397-08002B2CF9AE}" pid="78" name="FSC#ELARMIDIBASE@101.4753:batchsourcefileattrstrnachname">
    <vt:lpwstr/>
  </property>
  <property fmtid="{D5CDD505-2E9C-101B-9397-08002B2CF9AE}" pid="79" name="FSC#ELARMIDIBASE@101.4753:batchsourcefileattrstrvorname">
    <vt:lpwstr/>
  </property>
  <property fmtid="{D5CDD505-2E9C-101B-9397-08002B2CF9AE}" pid="80" name="FSC#ELARMIDIBASE@101.4753:batchsourcefiledossierbirthdat">
    <vt:lpwstr/>
  </property>
  <property fmtid="{D5CDD505-2E9C-101B-9397-08002B2CF9AE}" pid="81" name="FSC#COOELAK@1.1001:Subject">
    <vt:lpwstr/>
  </property>
  <property fmtid="{D5CDD505-2E9C-101B-9397-08002B2CF9AE}" pid="82" name="FSC#COOELAK@1.1001:FileReference">
    <vt:lpwstr>38.2.13-00887</vt:lpwstr>
  </property>
  <property fmtid="{D5CDD505-2E9C-101B-9397-08002B2CF9AE}" pid="83" name="FSC#COOELAK@1.1001:FileRefYear">
    <vt:lpwstr>2011</vt:lpwstr>
  </property>
  <property fmtid="{D5CDD505-2E9C-101B-9397-08002B2CF9AE}" pid="84" name="FSC#COOELAK@1.1001:FileRefOrdinal">
    <vt:lpwstr>887</vt:lpwstr>
  </property>
  <property fmtid="{D5CDD505-2E9C-101B-9397-08002B2CF9AE}" pid="85" name="FSC#COOELAK@1.1001:FileRefOU">
    <vt:lpwstr/>
  </property>
  <property fmtid="{D5CDD505-2E9C-101B-9397-08002B2CF9AE}" pid="86" name="FSC#COOELAK@1.1001:Organization">
    <vt:lpwstr/>
  </property>
  <property fmtid="{D5CDD505-2E9C-101B-9397-08002B2CF9AE}" pid="87" name="FSC#COOELAK@1.1001:Owner">
    <vt:lpwstr>Cornet, Manuel</vt:lpwstr>
  </property>
  <property fmtid="{D5CDD505-2E9C-101B-9397-08002B2CF9AE}" pid="88" name="FSC#COOELAK@1.1001:OwnerExtension">
    <vt:lpwstr/>
  </property>
  <property fmtid="{D5CDD505-2E9C-101B-9397-08002B2CF9AE}" pid="89" name="FSC#COOELAK@1.1001:OwnerFaxExtension">
    <vt:lpwstr/>
  </property>
  <property fmtid="{D5CDD505-2E9C-101B-9397-08002B2CF9AE}" pid="90" name="FSC#COOELAK@1.1001:DispatchedBy">
    <vt:lpwstr/>
  </property>
  <property fmtid="{D5CDD505-2E9C-101B-9397-08002B2CF9AE}" pid="91" name="FSC#COOELAK@1.1001:DispatchedAt">
    <vt:lpwstr/>
  </property>
  <property fmtid="{D5CDD505-2E9C-101B-9397-08002B2CF9AE}" pid="92" name="FSC#COOELAK@1.1001:ApprovedBy">
    <vt:lpwstr/>
  </property>
  <property fmtid="{D5CDD505-2E9C-101B-9397-08002B2CF9AE}" pid="93" name="FSC#COOELAK@1.1001:ApprovedAt">
    <vt:lpwstr/>
  </property>
  <property fmtid="{D5CDD505-2E9C-101B-9397-08002B2CF9AE}" pid="94" name="FSC#COOELAK@1.1001:Department">
    <vt:lpwstr>A + I</vt:lpwstr>
  </property>
  <property fmtid="{D5CDD505-2E9C-101B-9397-08002B2CF9AE}" pid="95" name="FSC#COOELAK@1.1001:CreatedAt">
    <vt:lpwstr>07.04.2020</vt:lpwstr>
  </property>
  <property fmtid="{D5CDD505-2E9C-101B-9397-08002B2CF9AE}" pid="96" name="FSC#COOELAK@1.1001:OU">
    <vt:lpwstr>A + I</vt:lpwstr>
  </property>
  <property fmtid="{D5CDD505-2E9C-101B-9397-08002B2CF9AE}" pid="97" name="FSC#COOELAK@1.1001:Priority">
    <vt:lpwstr> ()</vt:lpwstr>
  </property>
  <property fmtid="{D5CDD505-2E9C-101B-9397-08002B2CF9AE}" pid="98" name="FSC#COOELAK@1.1001:ObjBarCode">
    <vt:lpwstr>*COO.2059.100.8.2686527*</vt:lpwstr>
  </property>
  <property fmtid="{D5CDD505-2E9C-101B-9397-08002B2CF9AE}" pid="99" name="FSC#COOELAK@1.1001:RefBarCode">
    <vt:lpwstr>*COO.2059.100.5.4625326*</vt:lpwstr>
  </property>
  <property fmtid="{D5CDD505-2E9C-101B-9397-08002B2CF9AE}" pid="100" name="FSC#COOELAK@1.1001:FileRefBarCode">
    <vt:lpwstr>*38.2.13-00887*</vt:lpwstr>
  </property>
  <property fmtid="{D5CDD505-2E9C-101B-9397-08002B2CF9AE}" pid="101" name="FSC#COOELAK@1.1001:ExternalRef">
    <vt:lpwstr/>
  </property>
  <property fmtid="{D5CDD505-2E9C-101B-9397-08002B2CF9AE}" pid="102" name="FSC#COOELAK@1.1001:IncomingNumber">
    <vt:lpwstr/>
  </property>
  <property fmtid="{D5CDD505-2E9C-101B-9397-08002B2CF9AE}" pid="103" name="FSC#COOELAK@1.1001:IncomingSubject">
    <vt:lpwstr/>
  </property>
  <property fmtid="{D5CDD505-2E9C-101B-9397-08002B2CF9AE}" pid="104" name="FSC#COOELAK@1.1001:ProcessResponsible">
    <vt:lpwstr/>
  </property>
  <property fmtid="{D5CDD505-2E9C-101B-9397-08002B2CF9AE}" pid="105" name="FSC#COOELAK@1.1001:ProcessResponsiblePhone">
    <vt:lpwstr/>
  </property>
  <property fmtid="{D5CDD505-2E9C-101B-9397-08002B2CF9AE}" pid="106" name="FSC#COOELAK@1.1001:ProcessResponsibleMail">
    <vt:lpwstr/>
  </property>
  <property fmtid="{D5CDD505-2E9C-101B-9397-08002B2CF9AE}" pid="107" name="FSC#COOELAK@1.1001:ProcessResponsibleFax">
    <vt:lpwstr/>
  </property>
  <property fmtid="{D5CDD505-2E9C-101B-9397-08002B2CF9AE}" pid="108" name="FSC#COOELAK@1.1001:ApproverFirstName">
    <vt:lpwstr/>
  </property>
  <property fmtid="{D5CDD505-2E9C-101B-9397-08002B2CF9AE}" pid="109" name="FSC#COOELAK@1.1001:ApproverSurName">
    <vt:lpwstr/>
  </property>
  <property fmtid="{D5CDD505-2E9C-101B-9397-08002B2CF9AE}" pid="110" name="FSC#COOELAK@1.1001:ApproverTitle">
    <vt:lpwstr/>
  </property>
  <property fmtid="{D5CDD505-2E9C-101B-9397-08002B2CF9AE}" pid="111" name="FSC#COOELAK@1.1001:ExternalDate">
    <vt:lpwstr/>
  </property>
  <property fmtid="{D5CDD505-2E9C-101B-9397-08002B2CF9AE}" pid="112" name="FSC#COOELAK@1.1001:SettlementApprovedAt">
    <vt:lpwstr/>
  </property>
  <property fmtid="{D5CDD505-2E9C-101B-9397-08002B2CF9AE}" pid="113" name="FSC#COOELAK@1.1001:BaseNumber">
    <vt:lpwstr>38.2.13</vt:lpwstr>
  </property>
  <property fmtid="{D5CDD505-2E9C-101B-9397-08002B2CF9AE}" pid="114" name="FSC#COOELAK@1.1001:CurrentUserRolePos">
    <vt:lpwstr>Mitarbeiter MIDI</vt:lpwstr>
  </property>
  <property fmtid="{D5CDD505-2E9C-101B-9397-08002B2CF9AE}" pid="115" name="FSC#COOELAK@1.1001:CurrentUserEmail">
    <vt:lpwstr>manuel.cornet@pom.be.ch</vt:lpwstr>
  </property>
  <property fmtid="{D5CDD505-2E9C-101B-9397-08002B2CF9AE}" pid="116" name="FSC#ELAKGOV@1.1001:PersonalSubjGender">
    <vt:lpwstr/>
  </property>
  <property fmtid="{D5CDD505-2E9C-101B-9397-08002B2CF9AE}" pid="117" name="FSC#ELAKGOV@1.1001:PersonalSubjFirstName">
    <vt:lpwstr/>
  </property>
  <property fmtid="{D5CDD505-2E9C-101B-9397-08002B2CF9AE}" pid="118" name="FSC#ELAKGOV@1.1001:PersonalSubjSurName">
    <vt:lpwstr/>
  </property>
  <property fmtid="{D5CDD505-2E9C-101B-9397-08002B2CF9AE}" pid="119" name="FSC#ELAKGOV@1.1001:PersonalSubjSalutation">
    <vt:lpwstr/>
  </property>
  <property fmtid="{D5CDD505-2E9C-101B-9397-08002B2CF9AE}" pid="120" name="FSC#ELAKGOV@1.1001:PersonalSubjAddress">
    <vt:lpwstr/>
  </property>
  <property fmtid="{D5CDD505-2E9C-101B-9397-08002B2CF9AE}" pid="121" name="FSC#ATSTATECFG@1.1001:Office">
    <vt:lpwstr/>
  </property>
  <property fmtid="{D5CDD505-2E9C-101B-9397-08002B2CF9AE}" pid="122" name="FSC#ATSTATECFG@1.1001:Agent">
    <vt:lpwstr>Manuel Cornet</vt:lpwstr>
  </property>
  <property fmtid="{D5CDD505-2E9C-101B-9397-08002B2CF9AE}" pid="123" name="FSC#ATSTATECFG@1.1001:AgentPhone">
    <vt:lpwstr/>
  </property>
  <property fmtid="{D5CDD505-2E9C-101B-9397-08002B2CF9AE}" pid="124" name="FSC#ATSTATECFG@1.1001:DepartmentFax">
    <vt:lpwstr/>
  </property>
  <property fmtid="{D5CDD505-2E9C-101B-9397-08002B2CF9AE}" pid="125" name="FSC#ATSTATECFG@1.1001:DepartmentEmail">
    <vt:lpwstr/>
  </property>
  <property fmtid="{D5CDD505-2E9C-101B-9397-08002B2CF9AE}" pid="126" name="FSC#ATSTATECFG@1.1001:SubfileDate">
    <vt:lpwstr>07.04.2020</vt:lpwstr>
  </property>
  <property fmtid="{D5CDD505-2E9C-101B-9397-08002B2CF9AE}" pid="127" name="FSC#ATSTATECFG@1.1001:SubfileSubject">
    <vt:lpwstr/>
  </property>
  <property fmtid="{D5CDD505-2E9C-101B-9397-08002B2CF9AE}" pid="128" name="FSC#ATSTATECFG@1.1001:DepartmentZipCode">
    <vt:lpwstr/>
  </property>
  <property fmtid="{D5CDD505-2E9C-101B-9397-08002B2CF9AE}" pid="129" name="FSC#ATSTATECFG@1.1001:DepartmentCountry">
    <vt:lpwstr/>
  </property>
  <property fmtid="{D5CDD505-2E9C-101B-9397-08002B2CF9AE}" pid="130" name="FSC#ATSTATECFG@1.1001:DepartmentCity">
    <vt:lpwstr/>
  </property>
  <property fmtid="{D5CDD505-2E9C-101B-9397-08002B2CF9AE}" pid="131" name="FSC#ATSTATECFG@1.1001:DepartmentStreet">
    <vt:lpwstr/>
  </property>
  <property fmtid="{D5CDD505-2E9C-101B-9397-08002B2CF9AE}" pid="132" name="FSC#ATSTATECFG@1.1001:DepartmentDVR">
    <vt:lpwstr/>
  </property>
  <property fmtid="{D5CDD505-2E9C-101B-9397-08002B2CF9AE}" pid="133" name="FSC#ATSTATECFG@1.1001:DepartmentUID">
    <vt:lpwstr/>
  </property>
  <property fmtid="{D5CDD505-2E9C-101B-9397-08002B2CF9AE}" pid="134" name="FSC#ATSTATECFG@1.1001:SubfileReference">
    <vt:lpwstr>38.2.13-00887</vt:lpwstr>
  </property>
  <property fmtid="{D5CDD505-2E9C-101B-9397-08002B2CF9AE}" pid="135" name="FSC#ATSTATECFG@1.1001:Clause">
    <vt:lpwstr/>
  </property>
  <property fmtid="{D5CDD505-2E9C-101B-9397-08002B2CF9AE}" pid="136" name="FSC#ATSTATECFG@1.1001:ApprovedSignature">
    <vt:lpwstr/>
  </property>
  <property fmtid="{D5CDD505-2E9C-101B-9397-08002B2CF9AE}" pid="137" name="FSC#ATSTATECFG@1.1001:BankAccount">
    <vt:lpwstr/>
  </property>
  <property fmtid="{D5CDD505-2E9C-101B-9397-08002B2CF9AE}" pid="138" name="FSC#ATSTATECFG@1.1001:BankAccountOwner">
    <vt:lpwstr/>
  </property>
  <property fmtid="{D5CDD505-2E9C-101B-9397-08002B2CF9AE}" pid="139" name="FSC#ATSTATECFG@1.1001:BankInstitute">
    <vt:lpwstr/>
  </property>
  <property fmtid="{D5CDD505-2E9C-101B-9397-08002B2CF9AE}" pid="140" name="FSC#ATSTATECFG@1.1001:BankAccountID">
    <vt:lpwstr/>
  </property>
  <property fmtid="{D5CDD505-2E9C-101B-9397-08002B2CF9AE}" pid="141" name="FSC#ATSTATECFG@1.1001:BankAccountIBAN">
    <vt:lpwstr/>
  </property>
  <property fmtid="{D5CDD505-2E9C-101B-9397-08002B2CF9AE}" pid="142" name="FSC#ATSTATECFG@1.1001:BankAccountBIC">
    <vt:lpwstr/>
  </property>
  <property fmtid="{D5CDD505-2E9C-101B-9397-08002B2CF9AE}" pid="143" name="FSC#ATSTATECFG@1.1001:BankName">
    <vt:lpwstr/>
  </property>
  <property fmtid="{D5CDD505-2E9C-101B-9397-08002B2CF9AE}" pid="144" name="FSC#COOELAK@1.1001:ObjectAddressees">
    <vt:lpwstr/>
  </property>
  <property fmtid="{D5CDD505-2E9C-101B-9397-08002B2CF9AE}" pid="145" name="FSC#COOSYSTEM@1.1:Container">
    <vt:lpwstr>COO.2059.100.8.2686527</vt:lpwstr>
  </property>
  <property fmtid="{D5CDD505-2E9C-101B-9397-08002B2CF9AE}" pid="146" name="FSC#FSCFOLIO@1.1001:docpropproject">
    <vt:lpwstr/>
  </property>
</Properties>
</file>