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7D4877" w14:paraId="017EC009" w14:textId="77777777" w:rsidTr="00DD5C42">
        <w:trPr>
          <w:trHeight w:val="215"/>
        </w:trPr>
        <w:tc>
          <w:tcPr>
            <w:tcW w:w="5102" w:type="dxa"/>
          </w:tcPr>
          <w:p w14:paraId="0C93930B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Amt für Bevölkerungsdienste</w:t>
            </w:r>
          </w:p>
          <w:sdt>
            <w:sdtPr>
              <w:rPr>
                <w:lang w:val="sq-AL"/>
              </w:rPr>
              <w:alias w:val="Abteilung"/>
              <w:tag w:val="Abteilung"/>
              <w:id w:val="2027830985"/>
              <w:placeholder>
                <w:docPart w:val="7CFBCD191119440BA2FF26E34EFEA96B"/>
              </w:placeholder>
              <w:comboBox>
                <w:listItem w:displayText="Migrationsdienst" w:value="Migrationsdienst"/>
                <w:listItem w:displayText="Pass- und Identitätskartendienst" w:value="Pass- und Identitätskartendienst"/>
                <w:listItem w:displayText="Zivilstands- und Bürgerrechtsdienst" w:value="Zivilstands- und Bürgerrechtsdienst"/>
                <w:listItem w:displayText="Führungsunterstützung und Services" w:value="Führungsunterstützung und Services"/>
                <w:listItem w:displayText="Human Resources" w:value="Human Resources"/>
              </w:comboBox>
            </w:sdtPr>
            <w:sdtContent>
              <w:p w14:paraId="147CD395" w14:textId="77777777" w:rsidR="00FF3CF1" w:rsidRPr="007D4877" w:rsidRDefault="00F30690" w:rsidP="00FF3CF1">
                <w:pPr>
                  <w:pStyle w:val="Text85pt"/>
                  <w:rPr>
                    <w:lang w:val="sq-AL"/>
                  </w:rPr>
                </w:pPr>
                <w:r w:rsidRPr="007D4877">
                  <w:rPr>
                    <w:lang w:val="sq-AL"/>
                  </w:rPr>
                  <w:t>Migrationsdienst</w:t>
                </w:r>
              </w:p>
            </w:sdtContent>
          </w:sdt>
          <w:p w14:paraId="13CDB2A7" w14:textId="77777777" w:rsidR="00FF3CF1" w:rsidRPr="007D4877" w:rsidRDefault="003E3FB6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Bereich"/>
                <w:tag w:val="Bereich"/>
                <w:id w:val="1351226430"/>
                <w:placeholder>
                  <w:docPart w:val="E2F49188CC314D81A5A6947C84EEC6BF"/>
                </w:placeholder>
                <w:comboBox>
                  <w:listItem w:displayText="Aufsichtsbehörde" w:value="Aufsichtsbehörde"/>
                  <w:listItem w:displayText="Bereich Kundenzentrum" w:value="Bereich Kundenzentrum"/>
                  <w:listItem w:displayText="Bereich Zuwanderung und Integration" w:value="Bereich Zuwanderung und Integration"/>
                  <w:listItem w:displayText="Bereich Asyl und Rückkehr" w:value="Bereich Asyl und Rückkehr"/>
                  <w:listItem w:displayText=" " w:value=" "/>
                </w:comboBox>
              </w:sdtPr>
              <w:sdtContent>
                <w:r w:rsidR="00F30690" w:rsidRPr="007D4877">
                  <w:rPr>
                    <w:szCs w:val="17"/>
                    <w:lang w:val="sq-AL"/>
                  </w:rPr>
                  <w:t>Bereich Zuwanderung und Integration</w:t>
                </w:r>
              </w:sdtContent>
            </w:sdt>
          </w:p>
          <w:p w14:paraId="554B7AFF" w14:textId="77777777" w:rsidR="00FF3CF1" w:rsidRPr="007D4877" w:rsidRDefault="003E3FB6" w:rsidP="00FF3CF1">
            <w:pPr>
              <w:pStyle w:val="Text85pt"/>
              <w:rPr>
                <w:highlight w:val="yellow"/>
                <w:lang w:val="sq-AL"/>
              </w:rPr>
            </w:pPr>
            <w:sdt>
              <w:sdtPr>
                <w:rPr>
                  <w:szCs w:val="17"/>
                  <w:lang w:val="sq-AL"/>
                </w:rPr>
                <w:alias w:val="Dienst/Team"/>
                <w:tag w:val="Dienst"/>
                <w:id w:val="-1431270650"/>
                <w:placeholder>
                  <w:docPart w:val="BB2F6860CFAB42CABE17DE6707B1E371"/>
                </w:placeholder>
                <w:comboBox>
                  <w:listItem w:displayText="Dienst Kunden und Daten" w:value="Dienst Kunden und Daten"/>
                  <w:listItem w:displayText="Dienst Einreise und Aufenthalt" w:value="Dienst Einreise und Aufenthalt"/>
                  <w:listItem w:displayText="Dienst Mutationen und Verlängerungen" w:value="Dienst Mutationen und Verlängerungen"/>
                  <w:listItem w:displayText="Dienst Abklärungen und Massnahmen" w:value="Dienst Abklärungen und Massnahmen"/>
                  <w:listItem w:displayText="Dienst Arbeitsmarkt und Integration" w:value="Dienst Arbeitsmarkt und Integration"/>
                  <w:listItem w:displayText="Dienst Rückkehr" w:value="Dienst Rückkehr"/>
                  <w:listItem w:displayText="Dienst Daten und Post" w:value="Dienst Daten und Post"/>
                  <w:listItem w:displayText="Dienst Unterbringung" w:value="Dienst Unterbringung"/>
                  <w:listItem w:displayText="Team Auslandereignisse" w:value="Team Auslandereignisse"/>
                  <w:listItem w:displayText="Team Bürgerrecht" w:value="Team Bürgerrecht"/>
                  <w:listItem w:displayText="Team Namensänderungen" w:value="Team Namensänderungen"/>
                  <w:listItem w:displayText="Team Zivilstandsfragen" w:value="Team Zivilstandsfragen"/>
                  <w:listItem w:displayText=" " w:value=" "/>
                </w:comboBox>
              </w:sdtPr>
              <w:sdtContent>
                <w:r w:rsidR="00F30690" w:rsidRPr="007D4877">
                  <w:rPr>
                    <w:szCs w:val="17"/>
                    <w:lang w:val="sq-AL"/>
                  </w:rPr>
                  <w:t>Dienst Arbeitsmarkt und Integration</w:t>
                </w:r>
              </w:sdtContent>
            </w:sdt>
          </w:p>
          <w:p w14:paraId="4BBA69AB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</w:p>
          <w:p w14:paraId="4974A794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Ostermundigenstrasse 99B</w:t>
            </w:r>
          </w:p>
          <w:p w14:paraId="1B4DA62B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3006 Bern</w:t>
            </w:r>
          </w:p>
          <w:p w14:paraId="0CEC8B74" w14:textId="77777777" w:rsidR="00FF3CF1" w:rsidRPr="007D4877" w:rsidRDefault="00FF3CF1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 xml:space="preserve">+41 31 </w:t>
            </w:r>
            <w:r w:rsidR="00F30690" w:rsidRPr="007D4877">
              <w:rPr>
                <w:lang w:val="sq-AL"/>
              </w:rPr>
              <w:t>633 53 15</w:t>
            </w:r>
          </w:p>
          <w:p w14:paraId="69AE8DB9" w14:textId="77777777" w:rsidR="00FF3CF1" w:rsidRPr="007D4877" w:rsidRDefault="00F30690" w:rsidP="00FF3CF1">
            <w:pPr>
              <w:pStyle w:val="Text85pt"/>
              <w:rPr>
                <w:lang w:val="sq-AL"/>
              </w:rPr>
            </w:pPr>
            <w:r w:rsidRPr="007D4877">
              <w:rPr>
                <w:lang w:val="sq-AL"/>
              </w:rPr>
              <w:t>midi.info</w:t>
            </w:r>
            <w:r w:rsidR="00FF3CF1" w:rsidRPr="007D4877">
              <w:rPr>
                <w:lang w:val="sq-AL"/>
              </w:rPr>
              <w:t>@be.ch</w:t>
            </w:r>
          </w:p>
          <w:p w14:paraId="687FCEF7" w14:textId="77777777" w:rsidR="00C3438E" w:rsidRPr="007D4877" w:rsidRDefault="003E3FB6" w:rsidP="00FF3CF1">
            <w:pPr>
              <w:pStyle w:val="Text85pt"/>
              <w:rPr>
                <w:lang w:val="sq-AL"/>
              </w:rPr>
            </w:pPr>
            <w:sdt>
              <w:sdtPr>
                <w:rPr>
                  <w:lang w:val="sq-AL"/>
                </w:rPr>
                <w:alias w:val="Kurz-URL"/>
                <w:tag w:val="Kurz-URL"/>
                <w:id w:val="1893914118"/>
                <w:placeholder>
                  <w:docPart w:val="69C07EF8EBD2403BB5A1F3141AFDEB34"/>
                </w:placeholder>
                <w:comboBox>
                  <w:listItem w:displayText="www.be.ch/abev" w:value="www.be.ch/abev"/>
                  <w:listItem w:displayText="www.be.ch/migration" w:value="www.be.ch/migration"/>
                  <w:listItem w:displayText="www.be.ch/asyl" w:value="www.be.ch/asyl"/>
                  <w:listItem w:displayText="www.be.ch/einreise" w:value="www.be.ch/einreise"/>
                  <w:listItem w:displayText="www.be.ch/auslaender" w:value="www.be.ch/auslaender"/>
                  <w:listItem w:displayText="www.be.ch/visum" w:value="www.be.ch/visum"/>
                  <w:listItem w:displayText="www.be.ch/einbuergerung" w:value="www.be.ch/einbuergerung"/>
                  <w:listItem w:displayText="www.be.ch/zivilstand" w:value="www.be.ch/zivilstand"/>
                  <w:listItem w:displayText="www.be.ch/zivilstandsamt" w:value="www.be.ch/zivilstandsamt"/>
                  <w:listItem w:displayText="www.be.ch/zeremonielokale" w:value="www.be.ch/zeremonielokale"/>
                  <w:listItem w:displayText="www.be.ch/pass" w:value="www.be.ch/pass"/>
                  <w:listItem w:displayText="www.be.ch/ausweiszentren" w:value="www.be.ch/ausweiszentren"/>
                </w:comboBox>
              </w:sdtPr>
              <w:sdtContent>
                <w:r w:rsidR="00F30690" w:rsidRPr="007D4877">
                  <w:rPr>
                    <w:lang w:val="sq-AL"/>
                  </w:rPr>
                  <w:t>www.be.ch/migration</w:t>
                </w:r>
              </w:sdtContent>
            </w:sdt>
          </w:p>
        </w:tc>
        <w:tc>
          <w:tcPr>
            <w:tcW w:w="4876" w:type="dxa"/>
          </w:tcPr>
          <w:p w14:paraId="0A33D4FE" w14:textId="77777777" w:rsidR="00C3438E" w:rsidRPr="007D4877" w:rsidRDefault="00C3438E" w:rsidP="00DD5C42">
            <w:pPr>
              <w:pStyle w:val="Text85pt"/>
              <w:rPr>
                <w:lang w:val="sq-AL"/>
              </w:rPr>
            </w:pPr>
          </w:p>
        </w:tc>
      </w:tr>
    </w:tbl>
    <w:p w14:paraId="7699CFBD" w14:textId="77777777" w:rsidR="00C3438E" w:rsidRPr="007D4877" w:rsidRDefault="00C3438E" w:rsidP="00C3438E">
      <w:pPr>
        <w:pStyle w:val="Text85pt"/>
        <w:rPr>
          <w:lang w:val="sq-AL"/>
        </w:rPr>
      </w:pPr>
    </w:p>
    <w:p w14:paraId="05C387E4" w14:textId="77777777" w:rsidR="00C3438E" w:rsidRPr="007D4877" w:rsidRDefault="00C3438E" w:rsidP="00C3438E">
      <w:pPr>
        <w:pStyle w:val="Text85pt"/>
        <w:rPr>
          <w:lang w:val="sq-AL"/>
        </w:rPr>
      </w:pPr>
    </w:p>
    <w:p w14:paraId="3940E901" w14:textId="77777777" w:rsidR="00C3438E" w:rsidRPr="007D4877" w:rsidRDefault="00C3438E" w:rsidP="00C3438E">
      <w:pPr>
        <w:pStyle w:val="Text85pt"/>
        <w:rPr>
          <w:lang w:val="sq-AL"/>
        </w:rPr>
      </w:pPr>
    </w:p>
    <w:p w14:paraId="0A37A787" w14:textId="77777777" w:rsidR="00C3438E" w:rsidRPr="007D4877" w:rsidRDefault="00110896" w:rsidP="00C3438E">
      <w:pPr>
        <w:pStyle w:val="Text85pt"/>
        <w:rPr>
          <w:lang w:val="sq-AL"/>
        </w:rPr>
      </w:pPr>
      <w:r w:rsidRPr="007D4877">
        <w:rPr>
          <w:lang w:val="sq-AL"/>
        </w:rPr>
        <w:t xml:space="preserve">Zemis-Nr: </w:t>
      </w:r>
      <w:r w:rsidR="00FF730D" w:rsidRPr="00FF730D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730D" w:rsidRPr="00FF730D">
        <w:rPr>
          <w:lang w:val="sq-AL"/>
        </w:rPr>
        <w:instrText xml:space="preserve"> FORMTEXT </w:instrText>
      </w:r>
      <w:r w:rsidR="00FF730D" w:rsidRPr="00FF730D">
        <w:rPr>
          <w:lang w:val="sq-AL"/>
        </w:rPr>
      </w:r>
      <w:r w:rsidR="00FF730D" w:rsidRPr="00FF730D">
        <w:rPr>
          <w:lang w:val="sq-AL"/>
        </w:rPr>
        <w:fldChar w:fldCharType="separate"/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t> </w:t>
      </w:r>
      <w:r w:rsidR="00FF730D" w:rsidRPr="00FF730D">
        <w:rPr>
          <w:lang w:val="sq-AL"/>
        </w:rPr>
        <w:fldChar w:fldCharType="end"/>
      </w:r>
    </w:p>
    <w:p w14:paraId="1422A98E" w14:textId="77777777" w:rsidR="00C3438E" w:rsidRPr="007D4877" w:rsidRDefault="003E3FB6" w:rsidP="00C3438E">
      <w:pPr>
        <w:pStyle w:val="Titel"/>
        <w:spacing w:before="200"/>
        <w:rPr>
          <w:lang w:val="sq-AL"/>
        </w:rPr>
      </w:pPr>
      <w:sdt>
        <w:sdtPr>
          <w:rPr>
            <w:lang w:val="sq-AL"/>
          </w:rPr>
          <w:id w:val="1712154834"/>
          <w:placeholder>
            <w:docPart w:val="A786745BC6A240E09746349C7305A099"/>
          </w:placeholder>
          <w:text w:multiLine="1"/>
        </w:sdtPr>
        <w:sdtContent>
          <w:r w:rsidRPr="003E3FB6">
            <w:rPr>
              <w:lang w:val="sq-AL"/>
            </w:rPr>
            <w:t>Соглашение об интеграции</w:t>
          </w:r>
        </w:sdtContent>
      </w:sdt>
    </w:p>
    <w:p w14:paraId="10CF7951" w14:textId="77777777" w:rsidR="003E3FB6" w:rsidRPr="003A0790" w:rsidRDefault="003E3FB6" w:rsidP="003E3FB6">
      <w:pPr>
        <w:rPr>
          <w:lang w:val="ru-RU"/>
        </w:rPr>
      </w:pPr>
      <w:r w:rsidRPr="003A0790">
        <w:rPr>
          <w:lang w:val="ru-RU"/>
        </w:rPr>
        <w:t>между</w:t>
      </w:r>
    </w:p>
    <w:p w14:paraId="026DCBE8" w14:textId="77777777" w:rsidR="003E3FB6" w:rsidRPr="003A0790" w:rsidRDefault="003E3FB6" w:rsidP="003E3FB6">
      <w:pPr>
        <w:rPr>
          <w:lang w:val="ru-RU"/>
        </w:rPr>
      </w:pPr>
    </w:p>
    <w:p w14:paraId="49342E97" w14:textId="77777777" w:rsidR="003E3FB6" w:rsidRPr="003A0790" w:rsidRDefault="003E3FB6" w:rsidP="003E3FB6">
      <w:pPr>
        <w:rPr>
          <w:lang w:val="ru-RU"/>
        </w:rPr>
      </w:pPr>
      <w:r w:rsidRPr="003A0790">
        <w:rPr>
          <w:lang w:val="ru-RU"/>
        </w:rPr>
        <w:t xml:space="preserve">господином/госпожой (фамилия, имя, дата рождения, гражданство) </w:t>
      </w:r>
      <w:r w:rsidR="009E4968"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4968" w:rsidRPr="003A0790">
        <w:rPr>
          <w:lang w:val="ru-RU"/>
        </w:rPr>
        <w:instrText xml:space="preserve"> FORMTEXT </w:instrText>
      </w:r>
      <w:r w:rsidR="009E4968" w:rsidRPr="003A0790">
        <w:rPr>
          <w:lang w:val="ru-RU"/>
        </w:rPr>
      </w:r>
      <w:r w:rsidR="009E4968" w:rsidRPr="003A0790">
        <w:rPr>
          <w:lang w:val="ru-RU"/>
        </w:rPr>
        <w:fldChar w:fldCharType="separate"/>
      </w:r>
      <w:r w:rsidR="009E4968" w:rsidRPr="003A0790">
        <w:rPr>
          <w:noProof/>
          <w:lang w:val="ru-RU"/>
        </w:rPr>
        <w:t> </w:t>
      </w:r>
      <w:r w:rsidR="009E4968" w:rsidRPr="003A0790">
        <w:rPr>
          <w:noProof/>
          <w:lang w:val="ru-RU"/>
        </w:rPr>
        <w:t> </w:t>
      </w:r>
      <w:r w:rsidR="009E4968" w:rsidRPr="003A0790">
        <w:rPr>
          <w:noProof/>
          <w:lang w:val="ru-RU"/>
        </w:rPr>
        <w:t> </w:t>
      </w:r>
      <w:r w:rsidR="009E4968" w:rsidRPr="003A0790">
        <w:rPr>
          <w:noProof/>
          <w:lang w:val="ru-RU"/>
        </w:rPr>
        <w:t> </w:t>
      </w:r>
      <w:r w:rsidR="009E4968" w:rsidRPr="003A0790">
        <w:rPr>
          <w:noProof/>
          <w:lang w:val="ru-RU"/>
        </w:rPr>
        <w:t> </w:t>
      </w:r>
      <w:r w:rsidR="009E4968" w:rsidRPr="003A0790">
        <w:rPr>
          <w:lang w:val="ru-RU"/>
        </w:rPr>
        <w:fldChar w:fldCharType="end"/>
      </w:r>
      <w:bookmarkStart w:id="0" w:name="_GoBack"/>
      <w:bookmarkEnd w:id="0"/>
    </w:p>
    <w:p w14:paraId="71EC303F" w14:textId="77777777" w:rsidR="003E3FB6" w:rsidRPr="003A0790" w:rsidRDefault="003E3FB6" w:rsidP="003E3FB6">
      <w:pPr>
        <w:rPr>
          <w:lang w:val="ru-RU"/>
        </w:rPr>
      </w:pPr>
    </w:p>
    <w:p w14:paraId="0D03C61E" w14:textId="77777777" w:rsidR="003E3FB6" w:rsidRPr="003A0790" w:rsidRDefault="003E3FB6" w:rsidP="003E3FB6">
      <w:pPr>
        <w:rPr>
          <w:lang w:val="ru-RU"/>
        </w:rPr>
      </w:pPr>
      <w:r w:rsidRPr="003A0790">
        <w:rPr>
          <w:lang w:val="ru-RU"/>
        </w:rPr>
        <w:t>и</w:t>
      </w:r>
    </w:p>
    <w:p w14:paraId="64D42FA8" w14:textId="77777777" w:rsidR="003E3FB6" w:rsidRPr="003A0790" w:rsidRDefault="003E3FB6" w:rsidP="003E3FB6">
      <w:pPr>
        <w:rPr>
          <w:lang w:val="ru-RU"/>
        </w:rPr>
      </w:pPr>
    </w:p>
    <w:p w14:paraId="3B353A2A" w14:textId="77777777" w:rsidR="003E3FB6" w:rsidRPr="003A0790" w:rsidRDefault="003E3FB6" w:rsidP="003E3FB6">
      <w:pPr>
        <w:rPr>
          <w:lang w:val="ru-RU"/>
        </w:rPr>
      </w:pPr>
      <w:r w:rsidRPr="003A0790">
        <w:rPr>
          <w:lang w:val="ru-RU"/>
        </w:rPr>
        <w:t>миграционной службой кантона Берн.</w:t>
      </w:r>
    </w:p>
    <w:p w14:paraId="040539F3" w14:textId="77777777" w:rsidR="003E3FB6" w:rsidRPr="003A0790" w:rsidRDefault="003E3FB6" w:rsidP="003E3FB6">
      <w:pPr>
        <w:rPr>
          <w:lang w:val="ru-RU"/>
        </w:rPr>
      </w:pPr>
    </w:p>
    <w:p w14:paraId="578CC6D7" w14:textId="77777777" w:rsidR="003E3FB6" w:rsidRPr="003A0790" w:rsidRDefault="003E3FB6" w:rsidP="003E3FB6">
      <w:pPr>
        <w:rPr>
          <w:lang w:val="ru-RU"/>
        </w:rPr>
      </w:pPr>
      <w:r w:rsidRPr="003A0790">
        <w:rPr>
          <w:lang w:val="ru-RU"/>
        </w:rPr>
        <w:t>Данное соглашение об интеграции заключается для того, чтобы способствовать Вашей интеграции в Швейцарии. В основе соглашения лежит закон об интеграции иностранных граждан (Закон об интеграции, IntG).</w:t>
      </w:r>
    </w:p>
    <w:p w14:paraId="4EB4FC59" w14:textId="77777777" w:rsidR="003E3FB6" w:rsidRPr="003A0790" w:rsidRDefault="003E3FB6" w:rsidP="003E3FB6">
      <w:pPr>
        <w:rPr>
          <w:spacing w:val="8"/>
          <w:sz w:val="22"/>
          <w:lang w:val="ru-RU"/>
        </w:rPr>
      </w:pPr>
      <w:r w:rsidRPr="003A0790">
        <w:rPr>
          <w:spacing w:val="8"/>
          <w:sz w:val="22"/>
          <w:lang w:val="ru-RU"/>
        </w:rPr>
        <w:br w:type="page"/>
      </w:r>
    </w:p>
    <w:p w14:paraId="1041BECC" w14:textId="77777777" w:rsidR="003E3FB6" w:rsidRPr="003A0790" w:rsidRDefault="003E3FB6" w:rsidP="003E3FB6">
      <w:pPr>
        <w:pStyle w:val="berschrift1"/>
        <w:rPr>
          <w:lang w:val="ru-RU"/>
        </w:rPr>
      </w:pPr>
      <w:r w:rsidRPr="003A0790">
        <w:rPr>
          <w:lang w:val="ru-RU"/>
        </w:rPr>
        <w:lastRenderedPageBreak/>
        <w:t>I. Анкетные данные</w:t>
      </w:r>
    </w:p>
    <w:p w14:paraId="45415121" w14:textId="77777777" w:rsidR="003E3FB6" w:rsidRPr="003A0790" w:rsidRDefault="003E3FB6" w:rsidP="003E3FB6">
      <w:pPr>
        <w:pStyle w:val="berschrift2"/>
        <w:rPr>
          <w:lang w:val="ru-RU"/>
        </w:rPr>
      </w:pPr>
      <w:r w:rsidRPr="003A0790">
        <w:rPr>
          <w:lang w:val="ru-RU"/>
        </w:rPr>
        <w:t>Личные данные:</w:t>
      </w:r>
    </w:p>
    <w:p w14:paraId="75D24197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Фамилия: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1E2B3F8F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Имя: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7C32149B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Улица: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284D7F56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 xml:space="preserve">Почтовый индекс, </w:t>
      </w:r>
      <w:r w:rsidRPr="003A0790">
        <w:rPr>
          <w:lang w:val="ru-RU"/>
        </w:rPr>
        <w:br/>
        <w:t>место проживания: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401AD7FD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Телефон личный: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60DCE544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Телефон рабочий: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1554522C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Мобильный телефон: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5EE12E1C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Адрес электронной почты: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7FB2D6FD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</w:p>
    <w:p w14:paraId="0AEE9A8E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Гражданство: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7EABE9C3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Семейное положение: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2433D62D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Дата рождения: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73AC4B65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№ ZEMIS: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33D553BC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</w:p>
    <w:p w14:paraId="19FA1875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Переезд в Швейцарию (дата):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2A890D15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Переезд в кантон XY (дата):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66C7AA87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</w:p>
    <w:p w14:paraId="14E5FD53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Цель пребывания: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56340B6E" w14:textId="77777777" w:rsidR="003E3FB6" w:rsidRPr="003A0790" w:rsidRDefault="003E3FB6" w:rsidP="003E3FB6">
      <w:pPr>
        <w:pStyle w:val="berschrift2"/>
        <w:rPr>
          <w:lang w:val="ru-RU"/>
        </w:rPr>
      </w:pPr>
      <w:r w:rsidRPr="003A0790">
        <w:rPr>
          <w:lang w:val="ru-RU"/>
        </w:rPr>
        <w:t>Знание языков</w:t>
      </w:r>
    </w:p>
    <w:p w14:paraId="25A7503B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Основной язык/языки: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1EBDB609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Другие языки: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6EFD3F7F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Знание немецкого языка</w:t>
      </w:r>
      <w:r w:rsidRPr="003A0790">
        <w:rPr>
          <w:lang w:val="ru-RU"/>
        </w:rPr>
        <w:footnoteReference w:id="1"/>
      </w:r>
      <w:r w:rsidRPr="003A0790">
        <w:rPr>
          <w:lang w:val="ru-RU"/>
        </w:rPr>
        <w:t>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0479EF3D" w14:textId="77777777" w:rsidR="003E3FB6" w:rsidRPr="003A0790" w:rsidRDefault="003E3FB6" w:rsidP="003E3FB6">
      <w:pPr>
        <w:pStyle w:val="berschrift2"/>
        <w:rPr>
          <w:lang w:val="ru-RU"/>
        </w:rPr>
      </w:pPr>
      <w:r w:rsidRPr="003A0790">
        <w:rPr>
          <w:lang w:val="ru-RU"/>
        </w:rPr>
        <w:t>Настоящая работа</w:t>
      </w:r>
    </w:p>
    <w:p w14:paraId="54DBB3A0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Трудовая деятельность/</w:t>
      </w:r>
      <w:r w:rsidRPr="003A0790">
        <w:rPr>
          <w:lang w:val="ru-RU"/>
        </w:rPr>
        <w:br/>
        <w:t>образование: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0B86F15F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 xml:space="preserve">Полная/неполная занятость </w:t>
      </w:r>
      <w:r w:rsidRPr="003A0790">
        <w:rPr>
          <w:lang w:val="ru-RU"/>
        </w:rPr>
        <w:br/>
        <w:t xml:space="preserve">(в процентах): 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52E680BC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Работодатель: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6FE5811D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</w:p>
    <w:p w14:paraId="5297270D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Воспитание детей: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0BC1FEC2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 xml:space="preserve">Количество воспитываемых </w:t>
      </w:r>
      <w:r w:rsidRPr="003A0790">
        <w:rPr>
          <w:lang w:val="ru-RU"/>
        </w:rPr>
        <w:br/>
        <w:t>детей: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2C571492" w14:textId="77777777" w:rsidR="003E3FB6" w:rsidRPr="003A0790" w:rsidRDefault="003E3FB6" w:rsidP="003E3FB6">
      <w:pPr>
        <w:tabs>
          <w:tab w:val="left" w:pos="3969"/>
        </w:tabs>
        <w:rPr>
          <w:lang w:val="ru-RU"/>
        </w:rPr>
      </w:pPr>
      <w:r w:rsidRPr="003A0790">
        <w:rPr>
          <w:lang w:val="ru-RU"/>
        </w:rPr>
        <w:t>Возраст детей:</w:t>
      </w:r>
      <w:r w:rsidRPr="003A0790">
        <w:rPr>
          <w:lang w:val="ru-RU"/>
        </w:rPr>
        <w:tab/>
      </w:r>
      <w:r w:rsidRPr="003A0790">
        <w:rPr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lang w:val="ru-RU"/>
        </w:rPr>
        <w:instrText xml:space="preserve"> FORMTEXT </w:instrText>
      </w:r>
      <w:r w:rsidRPr="003A0790">
        <w:rPr>
          <w:lang w:val="ru-RU"/>
        </w:rPr>
      </w:r>
      <w:r w:rsidRPr="003A0790">
        <w:rPr>
          <w:lang w:val="ru-RU"/>
        </w:rPr>
        <w:fldChar w:fldCharType="separate"/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noProof/>
          <w:lang w:val="ru-RU"/>
        </w:rPr>
        <w:t> </w:t>
      </w:r>
      <w:r w:rsidRPr="003A0790">
        <w:rPr>
          <w:lang w:val="ru-RU"/>
        </w:rPr>
        <w:fldChar w:fldCharType="end"/>
      </w:r>
    </w:p>
    <w:p w14:paraId="23BCF271" w14:textId="77777777" w:rsidR="003E3FB6" w:rsidRPr="00665597" w:rsidRDefault="003E3FB6" w:rsidP="003E3FB6">
      <w:pPr>
        <w:rPr>
          <w:sz w:val="22"/>
          <w:lang w:val="ru-RU"/>
        </w:rPr>
      </w:pPr>
      <w:r w:rsidRPr="00665597">
        <w:rPr>
          <w:sz w:val="22"/>
          <w:lang w:val="ru-RU"/>
        </w:rPr>
        <w:br w:type="page"/>
      </w:r>
    </w:p>
    <w:p w14:paraId="22ADA4E1" w14:textId="77777777" w:rsidR="003E3FB6" w:rsidRPr="003E3FB6" w:rsidRDefault="003E3FB6" w:rsidP="003E3FB6">
      <w:pPr>
        <w:pStyle w:val="berschrift1"/>
      </w:pPr>
      <w:r w:rsidRPr="003E3FB6">
        <w:lastRenderedPageBreak/>
        <w:t>II. Цели соглашения</w:t>
      </w:r>
    </w:p>
    <w:p w14:paraId="7A9B1EAE" w14:textId="77777777" w:rsidR="003E3FB6" w:rsidRPr="003E3FB6" w:rsidRDefault="003E3FB6" w:rsidP="003E3FB6">
      <w:pPr>
        <w:rPr>
          <w:spacing w:val="6"/>
          <w:lang w:val="sq-AL"/>
        </w:rPr>
      </w:pPr>
      <w:r w:rsidRPr="003E3FB6">
        <w:rPr>
          <w:spacing w:val="6"/>
          <w:lang w:val="sq-AL"/>
        </w:rPr>
        <w:t>Лицо, подписавшее данный документ</w:t>
      </w:r>
    </w:p>
    <w:p w14:paraId="2BF4FC56" w14:textId="77777777" w:rsidR="003E3FB6" w:rsidRPr="003E3FB6" w:rsidRDefault="003E3FB6" w:rsidP="003E3FB6">
      <w:pPr>
        <w:pStyle w:val="H1"/>
        <w:ind w:left="851" w:hanging="851"/>
        <w:rPr>
          <w:lang w:val="sq-AL"/>
        </w:rPr>
      </w:pPr>
      <w:r w:rsidRPr="003E3FB6">
        <w:rPr>
          <w:lang w:val="sq-AL"/>
        </w:rPr>
        <w:t>A. Язык</w:t>
      </w:r>
    </w:p>
    <w:bookmarkStart w:id="1" w:name="Kontrollkästchen15"/>
    <w:p w14:paraId="70814448" w14:textId="77777777" w:rsidR="003E3FB6" w:rsidRPr="003E3FB6" w:rsidRDefault="003E3FB6" w:rsidP="003E3FB6">
      <w:pPr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bookmarkEnd w:id="1"/>
      <w:r w:rsidRPr="003E3FB6">
        <w:rPr>
          <w:spacing w:val="6"/>
          <w:lang w:val="sq-AL"/>
        </w:rPr>
        <w:tab/>
        <w:t>может общаться на бытовом уровне на немецком/французском языках</w:t>
      </w:r>
    </w:p>
    <w:p w14:paraId="2A258494" w14:textId="77777777" w:rsidR="003E3FB6" w:rsidRPr="003E3FB6" w:rsidRDefault="003E3FB6" w:rsidP="003E3FB6">
      <w:pPr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r w:rsidRPr="003E3FB6">
        <w:rPr>
          <w:spacing w:val="6"/>
          <w:lang w:val="sq-AL"/>
        </w:rPr>
        <w:tab/>
        <w:t xml:space="preserve">может общаться с органами власти как устно, так и письменно </w:t>
      </w:r>
    </w:p>
    <w:p w14:paraId="7C5BF682" w14:textId="77777777" w:rsidR="003E3FB6" w:rsidRPr="003E3FB6" w:rsidRDefault="003E3FB6" w:rsidP="003E3FB6">
      <w:pPr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r w:rsidRPr="003E3FB6">
        <w:rPr>
          <w:spacing w:val="6"/>
          <w:lang w:val="sq-AL"/>
        </w:rPr>
        <w:tab/>
        <w:t xml:space="preserve">достигает уровень владения языком </w:t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  <w:r w:rsidRPr="003E3FB6">
        <w:rPr>
          <w:spacing w:val="6"/>
          <w:lang w:val="sq-AL"/>
        </w:rPr>
        <w:t xml:space="preserve"> (опционально)</w:t>
      </w:r>
    </w:p>
    <w:p w14:paraId="6F0CC3C6" w14:textId="77777777" w:rsidR="003E3FB6" w:rsidRPr="003E3FB6" w:rsidRDefault="003E3FB6" w:rsidP="003E3FB6">
      <w:pPr>
        <w:pStyle w:val="H1"/>
        <w:ind w:left="851" w:hanging="851"/>
        <w:rPr>
          <w:lang w:val="sq-AL"/>
        </w:rPr>
      </w:pPr>
      <w:r w:rsidRPr="003E3FB6">
        <w:rPr>
          <w:lang w:val="sq-AL"/>
        </w:rPr>
        <w:t>B. Условия проживания в Швейцарии</w:t>
      </w:r>
    </w:p>
    <w:bookmarkStart w:id="2" w:name="Kontrollkästchen16"/>
    <w:p w14:paraId="57BF6828" w14:textId="77777777" w:rsidR="003E3FB6" w:rsidRPr="003E3FB6" w:rsidRDefault="003E3FB6" w:rsidP="003E3FB6">
      <w:pPr>
        <w:ind w:left="709" w:hanging="709"/>
        <w:rPr>
          <w:spacing w:val="6"/>
          <w:lang w:val="sq-AL"/>
        </w:rPr>
      </w:pPr>
      <w:r w:rsidRPr="001E46A8">
        <w:rPr>
          <w:spacing w:val="8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EF6F57">
        <w:rPr>
          <w:spacing w:val="8"/>
          <w:sz w:val="22"/>
          <w:lang w:val="ru-RU"/>
        </w:rPr>
        <w:instrText xml:space="preserve"> </w:instrText>
      </w:r>
      <w:r w:rsidRPr="003E3FB6">
        <w:rPr>
          <w:spacing w:val="8"/>
          <w:sz w:val="22"/>
          <w:lang w:val="sq-AL"/>
        </w:rPr>
        <w:instrText>FORMCHECKBOX</w:instrText>
      </w:r>
      <w:r w:rsidRPr="00EF6F57">
        <w:rPr>
          <w:spacing w:val="8"/>
          <w:sz w:val="22"/>
          <w:lang w:val="ru-RU"/>
        </w:rPr>
        <w:instrText xml:space="preserve"> </w:instrText>
      </w:r>
      <w:r>
        <w:rPr>
          <w:spacing w:val="8"/>
          <w:sz w:val="22"/>
        </w:rPr>
      </w:r>
      <w:r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bookmarkEnd w:id="2"/>
      <w:r w:rsidRPr="00EF6F57">
        <w:rPr>
          <w:spacing w:val="8"/>
          <w:sz w:val="22"/>
          <w:lang w:val="ru-RU"/>
        </w:rPr>
        <w:tab/>
      </w:r>
      <w:r w:rsidRPr="003E3FB6">
        <w:rPr>
          <w:spacing w:val="6"/>
          <w:lang w:val="sq-AL"/>
        </w:rPr>
        <w:t xml:space="preserve">знает следующие швейцарские учреждения/организации, осведомлено о своих правах и обязанностях по отношению к ним (школа, профессиональное образование, трудовая деятельность, здравоохранение и пр.): </w:t>
      </w:r>
      <w:r w:rsidRPr="007D4877">
        <w:rPr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4877">
        <w:rPr>
          <w:lang w:val="sq-AL"/>
        </w:rPr>
        <w:instrText xml:space="preserve"> FORMTEXT </w:instrText>
      </w:r>
      <w:r w:rsidRPr="007D4877">
        <w:rPr>
          <w:lang w:val="sq-AL"/>
        </w:rPr>
      </w:r>
      <w:r w:rsidRPr="007D4877">
        <w:rPr>
          <w:lang w:val="sq-AL"/>
        </w:rPr>
        <w:fldChar w:fldCharType="separate"/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noProof/>
          <w:lang w:val="sq-AL"/>
        </w:rPr>
        <w:t> </w:t>
      </w:r>
      <w:r w:rsidRPr="007D4877">
        <w:rPr>
          <w:lang w:val="sq-AL"/>
        </w:rPr>
        <w:fldChar w:fldCharType="end"/>
      </w:r>
    </w:p>
    <w:p w14:paraId="650BAFA7" w14:textId="77777777" w:rsidR="003E3FB6" w:rsidRPr="003E3FB6" w:rsidRDefault="003E3FB6" w:rsidP="003E3FB6">
      <w:pPr>
        <w:ind w:left="709" w:hanging="709"/>
        <w:rPr>
          <w:spacing w:val="6"/>
          <w:lang w:val="de-DE"/>
        </w:rPr>
      </w:pPr>
      <w:r w:rsidRPr="003E3FB6">
        <w:rPr>
          <w:spacing w:val="6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Pr="003E3FB6">
        <w:rPr>
          <w:spacing w:val="6"/>
          <w:lang w:val="de-DE"/>
        </w:rPr>
        <w:instrText xml:space="preserve"> FORMCHECKBOX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fldChar w:fldCharType="end"/>
      </w:r>
      <w:bookmarkEnd w:id="3"/>
      <w:r w:rsidRPr="003E3FB6">
        <w:rPr>
          <w:spacing w:val="6"/>
          <w:lang w:val="de-DE"/>
        </w:rPr>
        <w:tab/>
        <w:t>знает и соблюдает правовую систему, уважает основные ценности и нормы, закреплённые в конституции Швейцарской Конфедерации, в том числе, положение о равноправии мужчин и женщин</w:t>
      </w:r>
    </w:p>
    <w:p w14:paraId="0C5E93CE" w14:textId="77777777" w:rsidR="003E3FB6" w:rsidRPr="00795ADD" w:rsidRDefault="003E3FB6" w:rsidP="003E3FB6">
      <w:pPr>
        <w:tabs>
          <w:tab w:val="left" w:pos="851"/>
        </w:tabs>
        <w:autoSpaceDE w:val="0"/>
        <w:autoSpaceDN w:val="0"/>
        <w:adjustRightInd w:val="0"/>
        <w:spacing w:after="240" w:line="280" w:lineRule="atLeast"/>
        <w:ind w:left="709" w:hanging="709"/>
        <w:rPr>
          <w:spacing w:val="8"/>
          <w:sz w:val="22"/>
          <w:lang w:val="ru-RU"/>
        </w:rPr>
      </w:pPr>
      <w:r w:rsidRPr="001E46A8">
        <w:rPr>
          <w:spacing w:val="8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A83A8B">
        <w:rPr>
          <w:spacing w:val="8"/>
          <w:sz w:val="22"/>
          <w:lang w:val="ru-RU"/>
        </w:rPr>
        <w:instrText xml:space="preserve"> </w:instrText>
      </w:r>
      <w:r w:rsidRPr="001E46A8">
        <w:rPr>
          <w:spacing w:val="8"/>
          <w:sz w:val="22"/>
        </w:rPr>
        <w:instrText>FORMCHECKBOX</w:instrText>
      </w:r>
      <w:r w:rsidRPr="00A83A8B">
        <w:rPr>
          <w:spacing w:val="8"/>
          <w:sz w:val="22"/>
          <w:lang w:val="ru-RU"/>
        </w:rPr>
        <w:instrText xml:space="preserve"> </w:instrText>
      </w:r>
      <w:r>
        <w:rPr>
          <w:spacing w:val="8"/>
          <w:sz w:val="22"/>
        </w:rPr>
      </w:r>
      <w:r>
        <w:rPr>
          <w:spacing w:val="8"/>
          <w:sz w:val="22"/>
        </w:rPr>
        <w:fldChar w:fldCharType="separate"/>
      </w:r>
      <w:r w:rsidRPr="001E46A8">
        <w:rPr>
          <w:spacing w:val="8"/>
          <w:sz w:val="22"/>
        </w:rPr>
        <w:fldChar w:fldCharType="end"/>
      </w:r>
      <w:r>
        <w:rPr>
          <w:spacing w:val="8"/>
          <w:sz w:val="22"/>
          <w:lang w:val="ru-RU"/>
        </w:rPr>
        <w:tab/>
      </w:r>
      <w:r w:rsidRPr="003E3FB6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3FB6">
        <w:rPr>
          <w:spacing w:val="6"/>
          <w:lang w:val="de-DE"/>
        </w:rPr>
        <w:instrText xml:space="preserve"> FORMTEXT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fldChar w:fldCharType="end"/>
      </w:r>
    </w:p>
    <w:p w14:paraId="2358FC29" w14:textId="77777777" w:rsidR="003E3FB6" w:rsidRPr="003E3FB6" w:rsidRDefault="003E3FB6" w:rsidP="003E3FB6">
      <w:pPr>
        <w:pStyle w:val="H1"/>
        <w:ind w:left="851" w:hanging="851"/>
        <w:rPr>
          <w:lang w:val="sq-AL"/>
        </w:rPr>
      </w:pPr>
      <w:r w:rsidRPr="003E3FB6">
        <w:rPr>
          <w:lang w:val="sq-AL"/>
        </w:rPr>
        <w:t>C. Образование/рынок труда</w:t>
      </w:r>
    </w:p>
    <w:p w14:paraId="27CE7ED2" w14:textId="77777777" w:rsidR="003E3FB6" w:rsidRPr="003E3FB6" w:rsidRDefault="003E3FB6" w:rsidP="003E3FB6">
      <w:pPr>
        <w:ind w:left="709" w:hanging="709"/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r w:rsidRPr="003E3FB6">
        <w:rPr>
          <w:spacing w:val="6"/>
          <w:lang w:val="sq-AL"/>
        </w:rPr>
        <w:tab/>
        <w:t>прикладывает активные и интенсивные усилия для интеграции на рабочем рынке и сотрудничает с государственными ведомствами, оказывающими ему помощь в интеграции</w:t>
      </w:r>
    </w:p>
    <w:p w14:paraId="37E41488" w14:textId="77777777" w:rsidR="003E3FB6" w:rsidRPr="003E3FB6" w:rsidRDefault="003E3FB6" w:rsidP="003E3FB6">
      <w:pPr>
        <w:ind w:left="709" w:hanging="709"/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r w:rsidRPr="003E3FB6">
        <w:rPr>
          <w:spacing w:val="6"/>
          <w:lang w:val="sq-AL"/>
        </w:rPr>
        <w:tab/>
        <w:t>сохраняет экономическую, финансовую самостоятельность</w:t>
      </w:r>
    </w:p>
    <w:p w14:paraId="43F481DE" w14:textId="77777777" w:rsidR="003E3FB6" w:rsidRPr="003E3FB6" w:rsidRDefault="003E3FB6" w:rsidP="003E3FB6">
      <w:pPr>
        <w:ind w:left="709" w:hanging="709"/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r w:rsidRPr="003E3FB6">
        <w:rPr>
          <w:spacing w:val="6"/>
          <w:lang w:val="sq-AL"/>
        </w:rPr>
        <w:tab/>
        <w:t>помогает своим детям в их развитии и образовании, сотрудничает с государственными школами и образовательными учреждениями</w:t>
      </w:r>
    </w:p>
    <w:p w14:paraId="16270109" w14:textId="77777777" w:rsidR="003E3FB6" w:rsidRPr="003E3FB6" w:rsidRDefault="003E3FB6" w:rsidP="003E3FB6">
      <w:pPr>
        <w:ind w:left="709" w:hanging="709"/>
        <w:rPr>
          <w:spacing w:val="6"/>
          <w:lang w:val="sq-AL"/>
        </w:rPr>
      </w:pPr>
      <w:r w:rsidRPr="003E3FB6">
        <w:rPr>
          <w:spacing w:val="6"/>
          <w:lang w:val="sq-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sq-AL"/>
        </w:rPr>
        <w:instrText xml:space="preserve"> FORMCHECKBOX </w:instrText>
      </w:r>
      <w:r w:rsidRPr="003E3FB6">
        <w:rPr>
          <w:spacing w:val="6"/>
          <w:lang w:val="sq-AL"/>
        </w:rPr>
      </w:r>
      <w:r w:rsidRPr="003E3FB6">
        <w:rPr>
          <w:spacing w:val="6"/>
          <w:lang w:val="sq-AL"/>
        </w:rPr>
        <w:fldChar w:fldCharType="separate"/>
      </w:r>
      <w:r w:rsidRPr="003E3FB6">
        <w:rPr>
          <w:spacing w:val="6"/>
          <w:lang w:val="sq-AL"/>
        </w:rPr>
        <w:fldChar w:fldCharType="end"/>
      </w:r>
      <w:r w:rsidRPr="003E3FB6">
        <w:rPr>
          <w:spacing w:val="6"/>
          <w:lang w:val="sq-AL"/>
        </w:rPr>
        <w:tab/>
      </w:r>
      <w:r w:rsidRPr="003E3FB6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3FB6">
        <w:rPr>
          <w:spacing w:val="6"/>
          <w:lang w:val="de-DE"/>
        </w:rPr>
        <w:instrText xml:space="preserve"> FORMTEXT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fldChar w:fldCharType="end"/>
      </w:r>
    </w:p>
    <w:p w14:paraId="715F7282" w14:textId="77777777" w:rsidR="003E3FB6" w:rsidRPr="003E3FB6" w:rsidRDefault="003E3FB6" w:rsidP="003E3FB6">
      <w:pPr>
        <w:pStyle w:val="H1"/>
        <w:ind w:left="851" w:hanging="851"/>
        <w:rPr>
          <w:lang w:val="sq-AL"/>
        </w:rPr>
      </w:pPr>
      <w:r w:rsidRPr="003E3FB6">
        <w:rPr>
          <w:lang w:val="sq-AL"/>
        </w:rPr>
        <w:t xml:space="preserve">D. Социальное окружение </w:t>
      </w:r>
    </w:p>
    <w:p w14:paraId="75B8E6ED" w14:textId="77777777" w:rsidR="003E3FB6" w:rsidRPr="003E3FB6" w:rsidRDefault="003E3FB6" w:rsidP="003E3FB6">
      <w:pPr>
        <w:tabs>
          <w:tab w:val="left" w:pos="851"/>
        </w:tabs>
        <w:autoSpaceDE w:val="0"/>
        <w:autoSpaceDN w:val="0"/>
        <w:adjustRightInd w:val="0"/>
        <w:spacing w:after="60" w:line="280" w:lineRule="atLeast"/>
        <w:ind w:left="709" w:hanging="709"/>
        <w:rPr>
          <w:spacing w:val="6"/>
          <w:lang w:val="de-DE"/>
        </w:rPr>
      </w:pPr>
      <w:r w:rsidRPr="003E3FB6">
        <w:rPr>
          <w:spacing w:val="8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8"/>
          <w:szCs w:val="21"/>
          <w:lang w:val="ru-RU"/>
        </w:rPr>
        <w:instrText xml:space="preserve"> </w:instrText>
      </w:r>
      <w:r w:rsidRPr="003E3FB6">
        <w:rPr>
          <w:spacing w:val="8"/>
          <w:szCs w:val="21"/>
        </w:rPr>
        <w:instrText>FORMCHECKBOX</w:instrText>
      </w:r>
      <w:r w:rsidRPr="003E3FB6">
        <w:rPr>
          <w:spacing w:val="8"/>
          <w:szCs w:val="21"/>
          <w:lang w:val="ru-RU"/>
        </w:rPr>
        <w:instrText xml:space="preserve"> </w:instrText>
      </w:r>
      <w:r w:rsidRPr="003E3FB6">
        <w:rPr>
          <w:spacing w:val="8"/>
          <w:szCs w:val="21"/>
        </w:rPr>
      </w:r>
      <w:r w:rsidRPr="003E3FB6">
        <w:rPr>
          <w:spacing w:val="8"/>
          <w:szCs w:val="21"/>
        </w:rPr>
        <w:fldChar w:fldCharType="separate"/>
      </w:r>
      <w:r w:rsidRPr="003E3FB6">
        <w:rPr>
          <w:spacing w:val="8"/>
          <w:szCs w:val="21"/>
        </w:rPr>
        <w:fldChar w:fldCharType="end"/>
      </w:r>
      <w:r>
        <w:rPr>
          <w:spacing w:val="8"/>
          <w:sz w:val="22"/>
          <w:lang w:val="ru-RU"/>
        </w:rPr>
        <w:tab/>
      </w:r>
      <w:r w:rsidRPr="003E3FB6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3FB6">
        <w:rPr>
          <w:spacing w:val="6"/>
          <w:lang w:val="de-DE"/>
        </w:rPr>
        <w:instrText xml:space="preserve"> FORMTEXT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fldChar w:fldCharType="end"/>
      </w:r>
    </w:p>
    <w:p w14:paraId="517FFC1F" w14:textId="77777777" w:rsidR="003E3FB6" w:rsidRPr="003E3FB6" w:rsidRDefault="003E3FB6" w:rsidP="003E3FB6">
      <w:pPr>
        <w:tabs>
          <w:tab w:val="left" w:pos="851"/>
        </w:tabs>
        <w:autoSpaceDE w:val="0"/>
        <w:autoSpaceDN w:val="0"/>
        <w:adjustRightInd w:val="0"/>
        <w:spacing w:after="60" w:line="280" w:lineRule="atLeast"/>
        <w:ind w:left="709" w:hanging="709"/>
        <w:rPr>
          <w:spacing w:val="6"/>
          <w:lang w:val="de-DE"/>
        </w:rPr>
      </w:pPr>
      <w:r w:rsidRPr="003E3FB6">
        <w:rPr>
          <w:spacing w:val="6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FB6">
        <w:rPr>
          <w:spacing w:val="6"/>
          <w:lang w:val="de-DE"/>
        </w:rPr>
        <w:instrText xml:space="preserve"> FORMCHECKBOX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fldChar w:fldCharType="end"/>
      </w:r>
      <w:r w:rsidRPr="003E3FB6">
        <w:rPr>
          <w:spacing w:val="6"/>
          <w:lang w:val="de-DE"/>
        </w:rPr>
        <w:tab/>
      </w:r>
      <w:r w:rsidRPr="003E3FB6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3FB6">
        <w:rPr>
          <w:spacing w:val="6"/>
          <w:lang w:val="de-DE"/>
        </w:rPr>
        <w:instrText xml:space="preserve"> FORMTEXT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fldChar w:fldCharType="end"/>
      </w:r>
    </w:p>
    <w:p w14:paraId="35F80C00" w14:textId="77777777" w:rsidR="003E3FB6" w:rsidRPr="003E3FB6" w:rsidRDefault="003E3FB6" w:rsidP="003E3FB6">
      <w:pPr>
        <w:tabs>
          <w:tab w:val="left" w:pos="851"/>
        </w:tabs>
        <w:autoSpaceDE w:val="0"/>
        <w:autoSpaceDN w:val="0"/>
        <w:adjustRightInd w:val="0"/>
        <w:spacing w:line="280" w:lineRule="atLeast"/>
        <w:ind w:left="709" w:hanging="709"/>
        <w:rPr>
          <w:spacing w:val="6"/>
          <w:lang w:val="de-DE"/>
        </w:rPr>
      </w:pPr>
      <w:r w:rsidRPr="003E3FB6">
        <w:rPr>
          <w:spacing w:val="6"/>
          <w:lang w:val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FB6">
        <w:rPr>
          <w:spacing w:val="6"/>
          <w:lang w:val="de-DE"/>
        </w:rPr>
        <w:instrText xml:space="preserve"> FORMCHECKBOX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fldChar w:fldCharType="end"/>
      </w:r>
      <w:r w:rsidRPr="003E3FB6">
        <w:rPr>
          <w:spacing w:val="6"/>
          <w:lang w:val="de-DE"/>
        </w:rPr>
        <w:tab/>
      </w:r>
      <w:r w:rsidRPr="003E3FB6">
        <w:rPr>
          <w:spacing w:val="6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3FB6">
        <w:rPr>
          <w:spacing w:val="6"/>
          <w:lang w:val="de-DE"/>
        </w:rPr>
        <w:instrText xml:space="preserve"> FORMTEXT </w:instrText>
      </w:r>
      <w:r w:rsidRPr="003E3FB6">
        <w:rPr>
          <w:spacing w:val="6"/>
          <w:lang w:val="de-DE"/>
        </w:rPr>
      </w:r>
      <w:r w:rsidRPr="003E3FB6">
        <w:rPr>
          <w:spacing w:val="6"/>
          <w:lang w:val="de-DE"/>
        </w:rPr>
        <w:fldChar w:fldCharType="separate"/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t> </w:t>
      </w:r>
      <w:r w:rsidRPr="003E3FB6">
        <w:rPr>
          <w:spacing w:val="6"/>
          <w:lang w:val="de-DE"/>
        </w:rPr>
        <w:fldChar w:fldCharType="end"/>
      </w:r>
    </w:p>
    <w:p w14:paraId="07F13492" w14:textId="77777777" w:rsidR="003E3FB6" w:rsidRPr="00A83A8B" w:rsidRDefault="003E3FB6" w:rsidP="003E3FB6">
      <w:pPr>
        <w:rPr>
          <w:sz w:val="22"/>
          <w:lang w:val="ru-RU"/>
        </w:rPr>
      </w:pPr>
      <w:r w:rsidRPr="00A83A8B">
        <w:rPr>
          <w:sz w:val="22"/>
          <w:lang w:val="ru-RU"/>
        </w:rPr>
        <w:br w:type="page"/>
      </w:r>
    </w:p>
    <w:p w14:paraId="4B7A6CFA" w14:textId="77777777" w:rsidR="003E3FB6" w:rsidRPr="003A0790" w:rsidRDefault="003E3FB6" w:rsidP="003A0790">
      <w:pPr>
        <w:pStyle w:val="berschrift1"/>
      </w:pPr>
      <w:r w:rsidRPr="003A0790">
        <w:lastRenderedPageBreak/>
        <w:t>III. Помощь, оказываемая бюро общественной интеграции</w:t>
      </w:r>
    </w:p>
    <w:p w14:paraId="32B3858B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 xml:space="preserve">Бюро общественной интеграции расскажет господину/госпоже </w:t>
      </w:r>
      <w:commentRangeStart w:id="4"/>
      <w:r w:rsidRPr="003A0790">
        <w:rPr>
          <w:spacing w:val="6"/>
          <w:lang w:val="sq-AL"/>
        </w:rPr>
        <w:t>£Unterzeichnende£,</w:t>
      </w:r>
      <w:commentRangeEnd w:id="4"/>
      <w:r w:rsidRPr="003A0790">
        <w:rPr>
          <w:spacing w:val="6"/>
          <w:lang w:val="sq-AL"/>
        </w:rPr>
        <w:commentReference w:id="4"/>
      </w:r>
      <w:r w:rsidRPr="003A0790">
        <w:rPr>
          <w:spacing w:val="6"/>
          <w:lang w:val="sq-AL"/>
        </w:rPr>
        <w:t xml:space="preserve"> о различных языковых и интеграционных курсах, а также сообщит ему адреса консультационных пунктов. Кроме этого, бюро проинформирует о различных возможностях, связанных с поиском работы, и выдаст адреса посреднических контор по трудоустройству. Господину/Госпоже </w:t>
      </w:r>
      <w:commentRangeStart w:id="5"/>
      <w:r w:rsidRPr="003A0790">
        <w:rPr>
          <w:spacing w:val="6"/>
          <w:lang w:val="sq-AL"/>
        </w:rPr>
        <w:t>£</w:t>
      </w:r>
      <w:commentRangeEnd w:id="5"/>
      <w:r w:rsidRPr="003A0790">
        <w:rPr>
          <w:spacing w:val="6"/>
          <w:lang w:val="sq-AL"/>
        </w:rPr>
        <w:commentReference w:id="5"/>
      </w:r>
      <w:r w:rsidRPr="003A0790">
        <w:rPr>
          <w:spacing w:val="6"/>
          <w:lang w:val="sq-AL"/>
        </w:rPr>
        <w:t xml:space="preserve"> будет также разъяснена  настоятельная необходимость поиска работы и отказа от получения социальной помощи.</w:t>
      </w:r>
    </w:p>
    <w:p w14:paraId="2C16ED5B" w14:textId="77777777" w:rsidR="003E3FB6" w:rsidRPr="003A0790" w:rsidRDefault="003E3FB6" w:rsidP="003A0790">
      <w:pPr>
        <w:pStyle w:val="berschrift1"/>
      </w:pPr>
      <w:r w:rsidRPr="003A0790">
        <w:t>IV. Обязанности лица, подписавшего данный документ</w:t>
      </w:r>
    </w:p>
    <w:p w14:paraId="069C76F5" w14:textId="77777777" w:rsidR="003E3FB6" w:rsidRPr="003A0790" w:rsidRDefault="003E3FB6" w:rsidP="003A0790">
      <w:pPr>
        <w:pStyle w:val="berschrift2nummeriert"/>
        <w:rPr>
          <w:lang w:val="sq-AL"/>
        </w:rPr>
      </w:pPr>
      <w:r w:rsidRPr="003A0790">
        <w:rPr>
          <w:lang w:val="sq-AL"/>
        </w:rPr>
        <w:t>1. Мероприятия:</w:t>
      </w:r>
    </w:p>
    <w:p w14:paraId="3B8C3FA4" w14:textId="77777777" w:rsidR="003E3FB6" w:rsidRPr="003A0790" w:rsidRDefault="003E3FB6" w:rsidP="003A0790">
      <w:pPr>
        <w:tabs>
          <w:tab w:val="left" w:pos="6660"/>
          <w:tab w:val="left" w:pos="8100"/>
        </w:tabs>
        <w:autoSpaceDE w:val="0"/>
        <w:autoSpaceDN w:val="0"/>
        <w:adjustRightInd w:val="0"/>
        <w:spacing w:before="360" w:after="120" w:line="280" w:lineRule="atLeast"/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</w:pP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>A. Языковые курсы:</w:t>
      </w: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ab/>
        <w:t>Продолжительность:</w:t>
      </w:r>
    </w:p>
    <w:p w14:paraId="0E72379F" w14:textId="77777777" w:rsidR="003E3FB6" w:rsidRPr="001E7E99" w:rsidRDefault="003E3FB6" w:rsidP="003E3FB6">
      <w:pPr>
        <w:tabs>
          <w:tab w:val="left" w:pos="4500"/>
          <w:tab w:val="left" w:pos="5580"/>
          <w:tab w:val="left" w:pos="6660"/>
          <w:tab w:val="left" w:pos="7740"/>
        </w:tabs>
        <w:autoSpaceDE w:val="0"/>
        <w:autoSpaceDN w:val="0"/>
        <w:adjustRightInd w:val="0"/>
        <w:spacing w:after="120" w:line="280" w:lineRule="atLeast"/>
        <w:rPr>
          <w:bCs w:val="0"/>
          <w:spacing w:val="8"/>
          <w:sz w:val="22"/>
          <w:lang w:val="ru-RU"/>
        </w:rPr>
      </w:pPr>
      <w:r>
        <w:rPr>
          <w:spacing w:val="8"/>
          <w:sz w:val="22"/>
          <w:lang w:val="ru-RU"/>
        </w:rPr>
        <w:t>Посещение</w:t>
      </w:r>
      <w:r w:rsidRPr="001E7E99">
        <w:rPr>
          <w:spacing w:val="8"/>
          <w:sz w:val="22"/>
          <w:lang w:val="ru-RU"/>
        </w:rPr>
        <w:t xml:space="preserve"> </w:t>
      </w:r>
      <w:r>
        <w:rPr>
          <w:spacing w:val="8"/>
          <w:sz w:val="22"/>
          <w:lang w:val="ru-RU"/>
        </w:rPr>
        <w:t>языкового</w:t>
      </w:r>
      <w:r w:rsidRPr="001E7E99">
        <w:rPr>
          <w:spacing w:val="8"/>
          <w:sz w:val="22"/>
          <w:lang w:val="ru-RU"/>
        </w:rPr>
        <w:t xml:space="preserve"> </w:t>
      </w:r>
      <w:r>
        <w:rPr>
          <w:spacing w:val="8"/>
          <w:sz w:val="22"/>
          <w:lang w:val="ru-RU"/>
        </w:rPr>
        <w:t>курса</w:t>
      </w:r>
      <w:r w:rsidRPr="001E7E99">
        <w:rPr>
          <w:spacing w:val="8"/>
          <w:sz w:val="22"/>
          <w:lang w:val="ru-RU"/>
        </w:rPr>
        <w:t>:</w:t>
      </w:r>
    </w:p>
    <w:p w14:paraId="4ECC7559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bookmarkEnd w:id="6"/>
      <w:r w:rsidRPr="003A0790">
        <w:rPr>
          <w:spacing w:val="6"/>
          <w:lang w:val="sq-AL"/>
        </w:rPr>
        <w:t xml:space="preserve"> Обучение письму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bookmarkStart w:id="7" w:name="Kontrollkästchen6"/>
    <w:p w14:paraId="14BEC614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bookmarkEnd w:id="7"/>
      <w:r w:rsidRPr="003A0790">
        <w:rPr>
          <w:spacing w:val="6"/>
          <w:lang w:val="sq-AL"/>
        </w:rPr>
        <w:t xml:space="preserve"> Основной курс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75C1B292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bookmarkEnd w:id="8"/>
      <w:r w:rsidRPr="003A0790">
        <w:rPr>
          <w:spacing w:val="6"/>
          <w:lang w:val="sq-AL"/>
        </w:rPr>
        <w:t xml:space="preserve"> Разговорный курс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22EC8BEB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="003A0790">
        <w:rPr>
          <w:spacing w:val="6"/>
          <w:lang w:val="sq-AL"/>
        </w:rPr>
        <w:t xml:space="preserve"> </w:t>
      </w:r>
      <w:r w:rsidR="003A0790"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790" w:rsidRPr="003A0790">
        <w:rPr>
          <w:spacing w:val="6"/>
          <w:lang w:val="sq-AL"/>
        </w:rPr>
        <w:instrText xml:space="preserve"> FORMTEXT </w:instrText>
      </w:r>
      <w:r w:rsidR="003A0790" w:rsidRPr="003A0790">
        <w:rPr>
          <w:spacing w:val="6"/>
          <w:lang w:val="sq-AL"/>
        </w:rPr>
      </w:r>
      <w:r w:rsidR="003A0790" w:rsidRPr="003A0790">
        <w:rPr>
          <w:spacing w:val="6"/>
          <w:lang w:val="sq-AL"/>
        </w:rPr>
        <w:fldChar w:fldCharType="separate"/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67C07A07" w14:textId="77777777" w:rsidR="003A0790" w:rsidRPr="003A0790" w:rsidRDefault="003A0790" w:rsidP="003A0790">
      <w:pPr>
        <w:tabs>
          <w:tab w:val="left" w:pos="7371"/>
        </w:tabs>
        <w:rPr>
          <w:spacing w:val="6"/>
          <w:lang w:val="sq-AL"/>
        </w:rPr>
      </w:pPr>
    </w:p>
    <w:p w14:paraId="5E165F91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t>Достижение уровня владения языком (опционально):</w:t>
      </w:r>
    </w:p>
    <w:bookmarkStart w:id="9" w:name="Kontrollkästchen9"/>
    <w:p w14:paraId="1B5D35A3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bookmarkEnd w:id="9"/>
      <w:r w:rsidRPr="003A0790">
        <w:rPr>
          <w:spacing w:val="6"/>
          <w:lang w:val="sq-AL"/>
        </w:rPr>
        <w:t xml:space="preserve"> A2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61DF80A2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bookmarkEnd w:id="10"/>
      <w:r w:rsidRPr="003A0790">
        <w:rPr>
          <w:spacing w:val="6"/>
          <w:lang w:val="sq-AL"/>
        </w:rPr>
        <w:t xml:space="preserve"> B1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5656BF8F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B2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58FFC2B0" w14:textId="77777777" w:rsidR="003E3FB6" w:rsidRPr="001E7E99" w:rsidRDefault="003E3FB6" w:rsidP="003A0790">
      <w:pPr>
        <w:tabs>
          <w:tab w:val="left" w:pos="6660"/>
          <w:tab w:val="left" w:pos="8100"/>
        </w:tabs>
        <w:autoSpaceDE w:val="0"/>
        <w:autoSpaceDN w:val="0"/>
        <w:adjustRightInd w:val="0"/>
        <w:spacing w:before="360" w:after="120" w:line="280" w:lineRule="atLeast"/>
        <w:rPr>
          <w:b/>
          <w:bCs w:val="0"/>
          <w:spacing w:val="8"/>
          <w:sz w:val="22"/>
          <w:lang w:val="ru-RU"/>
        </w:rPr>
      </w:pP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>B. Условия проживания в Швейцарии:</w:t>
      </w:r>
      <w:r w:rsidRPr="001E7E99">
        <w:rPr>
          <w:b/>
          <w:spacing w:val="8"/>
          <w:sz w:val="22"/>
          <w:lang w:val="ru-RU"/>
        </w:rPr>
        <w:tab/>
      </w:r>
      <w:r>
        <w:rPr>
          <w:b/>
          <w:spacing w:val="8"/>
          <w:sz w:val="22"/>
          <w:lang w:val="ru-RU"/>
        </w:rPr>
        <w:t>Продолжительность</w:t>
      </w:r>
      <w:r w:rsidRPr="001E7E99">
        <w:rPr>
          <w:b/>
          <w:spacing w:val="8"/>
          <w:sz w:val="22"/>
          <w:lang w:val="ru-RU"/>
        </w:rPr>
        <w:t>:</w:t>
      </w:r>
    </w:p>
    <w:p w14:paraId="66DCCFCC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Интеграционный курс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401CBA99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="003A0790">
        <w:rPr>
          <w:spacing w:val="6"/>
          <w:lang w:val="sq-AL"/>
        </w:rPr>
        <w:t xml:space="preserve"> </w:t>
      </w:r>
      <w:r w:rsidR="003A0790"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790" w:rsidRPr="003A0790">
        <w:rPr>
          <w:spacing w:val="6"/>
          <w:lang w:val="sq-AL"/>
        </w:rPr>
        <w:instrText xml:space="preserve"> FORMTEXT </w:instrText>
      </w:r>
      <w:r w:rsidR="003A0790" w:rsidRPr="003A0790">
        <w:rPr>
          <w:spacing w:val="6"/>
          <w:lang w:val="sq-AL"/>
        </w:rPr>
      </w:r>
      <w:r w:rsidR="003A0790" w:rsidRPr="003A0790">
        <w:rPr>
          <w:spacing w:val="6"/>
          <w:lang w:val="sq-AL"/>
        </w:rPr>
        <w:fldChar w:fldCharType="separate"/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292F523B" w14:textId="77777777" w:rsidR="003E3FB6" w:rsidRPr="003A0790" w:rsidRDefault="003E3FB6" w:rsidP="003E3FB6">
      <w:pPr>
        <w:tabs>
          <w:tab w:val="left" w:pos="6660"/>
          <w:tab w:val="left" w:pos="8100"/>
        </w:tabs>
        <w:autoSpaceDE w:val="0"/>
        <w:autoSpaceDN w:val="0"/>
        <w:adjustRightInd w:val="0"/>
        <w:spacing w:before="360" w:after="120" w:line="280" w:lineRule="atLeast"/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</w:pP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>C. Образование/интеграция на рынке труда:</w:t>
      </w: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ab/>
        <w:t>Продолжительность:</w:t>
      </w:r>
    </w:p>
    <w:p w14:paraId="17726253" w14:textId="77777777" w:rsidR="003E3FB6" w:rsidRPr="003A0790" w:rsidRDefault="003E3FB6" w:rsidP="003A0790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Сотрудничество с детским садом, школой, центром </w:t>
      </w:r>
      <w:r w:rsidRPr="003A0790">
        <w:rPr>
          <w:spacing w:val="6"/>
          <w:lang w:val="sq-AL"/>
        </w:rPr>
        <w:br/>
        <w:t>поиска рабочего места для подростков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1A32C92B" w14:textId="77777777" w:rsidR="003E3FB6" w:rsidRPr="003A0790" w:rsidRDefault="003E3FB6" w:rsidP="003A0790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Сотрудничество с ведомством по защите детей </w:t>
      </w:r>
      <w:r w:rsidRPr="003A0790">
        <w:rPr>
          <w:spacing w:val="6"/>
          <w:lang w:val="sq-AL"/>
        </w:rPr>
        <w:br/>
        <w:t>и взрослых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295C473F" w14:textId="77777777" w:rsidR="003E3FB6" w:rsidRPr="003A0790" w:rsidRDefault="003E3FB6" w:rsidP="003A0790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Доказательства поиска работы (см. приложение</w:t>
      </w:r>
      <w:r w:rsidR="003A0790">
        <w:rPr>
          <w:spacing w:val="6"/>
          <w:lang w:val="sq-AL"/>
        </w:rPr>
        <w:t xml:space="preserve"> </w:t>
      </w:r>
      <w:r w:rsidRPr="003A0790">
        <w:rPr>
          <w:spacing w:val="6"/>
          <w:lang w:val="sq-AL"/>
        </w:rPr>
        <w:t>и раздел lll)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54260072" w14:textId="77777777" w:rsidR="003E3FB6" w:rsidRPr="003A0790" w:rsidRDefault="003E3FB6" w:rsidP="003A0790">
      <w:pPr>
        <w:tabs>
          <w:tab w:val="left" w:pos="7371"/>
        </w:tabs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="003A0790">
        <w:rPr>
          <w:spacing w:val="6"/>
          <w:lang w:val="sq-AL"/>
        </w:rPr>
        <w:t xml:space="preserve"> </w:t>
      </w:r>
      <w:r w:rsidR="003A0790"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790" w:rsidRPr="003A0790">
        <w:rPr>
          <w:spacing w:val="6"/>
          <w:lang w:val="sq-AL"/>
        </w:rPr>
        <w:instrText xml:space="preserve"> FORMTEXT </w:instrText>
      </w:r>
      <w:r w:rsidR="003A0790" w:rsidRPr="003A0790">
        <w:rPr>
          <w:spacing w:val="6"/>
          <w:lang w:val="sq-AL"/>
        </w:rPr>
      </w:r>
      <w:r w:rsidR="003A0790" w:rsidRPr="003A0790">
        <w:rPr>
          <w:spacing w:val="6"/>
          <w:lang w:val="sq-AL"/>
        </w:rPr>
        <w:fldChar w:fldCharType="separate"/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50EBF6F8" w14:textId="77777777" w:rsidR="003E3FB6" w:rsidRPr="003A0790" w:rsidRDefault="003E3FB6" w:rsidP="003A0790">
      <w:pPr>
        <w:tabs>
          <w:tab w:val="left" w:pos="6660"/>
          <w:tab w:val="left" w:pos="8100"/>
        </w:tabs>
        <w:autoSpaceDE w:val="0"/>
        <w:autoSpaceDN w:val="0"/>
        <w:adjustRightInd w:val="0"/>
        <w:spacing w:before="360" w:after="120" w:line="280" w:lineRule="atLeast"/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</w:pP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>D. Социальное окружение</w:t>
      </w:r>
      <w:r w:rsidRPr="003A0790">
        <w:rPr>
          <w:rFonts w:asciiTheme="majorHAnsi" w:eastAsiaTheme="majorEastAsia" w:hAnsiTheme="majorHAnsi" w:cstheme="majorBidi"/>
          <w:b/>
          <w:bCs w:val="0"/>
          <w:szCs w:val="21"/>
          <w:lang w:val="sq-AL"/>
        </w:rPr>
        <w:tab/>
        <w:t>Продолжительность:</w:t>
      </w:r>
    </w:p>
    <w:p w14:paraId="076E74F8" w14:textId="77777777" w:rsidR="003E3FB6" w:rsidRPr="003A0790" w:rsidRDefault="003E3FB6" w:rsidP="003A0790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Исполняет свои алиментные обязанности 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3389FEA6" w14:textId="77777777" w:rsidR="003E3FB6" w:rsidRPr="003A0790" w:rsidRDefault="003E3FB6" w:rsidP="003A0790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Поддерживает интенсивные отношения со своим </w:t>
      </w:r>
      <w:r w:rsidRPr="003A0790">
        <w:rPr>
          <w:spacing w:val="6"/>
          <w:lang w:val="sq-AL"/>
        </w:rPr>
        <w:br/>
        <w:t>сыном/своей дочерью</w:t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4FFAF4C1" w14:textId="77777777" w:rsidR="003E3FB6" w:rsidRPr="003A0790" w:rsidRDefault="003E3FB6" w:rsidP="003A0790">
      <w:pPr>
        <w:tabs>
          <w:tab w:val="left" w:pos="7371"/>
        </w:tabs>
        <w:ind w:left="284" w:hanging="284"/>
        <w:rPr>
          <w:spacing w:val="6"/>
          <w:lang w:val="sq-AL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="003A0790">
        <w:rPr>
          <w:spacing w:val="6"/>
          <w:lang w:val="sq-AL"/>
        </w:rPr>
        <w:t xml:space="preserve"> </w:t>
      </w:r>
      <w:r w:rsidR="003A0790"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A0790" w:rsidRPr="003A0790">
        <w:rPr>
          <w:spacing w:val="6"/>
          <w:lang w:val="sq-AL"/>
        </w:rPr>
        <w:instrText xml:space="preserve"> FORMTEXT </w:instrText>
      </w:r>
      <w:r w:rsidR="003A0790" w:rsidRPr="003A0790">
        <w:rPr>
          <w:spacing w:val="6"/>
          <w:lang w:val="sq-AL"/>
        </w:rPr>
      </w:r>
      <w:r w:rsidR="003A0790" w:rsidRPr="003A0790">
        <w:rPr>
          <w:spacing w:val="6"/>
          <w:lang w:val="sq-AL"/>
        </w:rPr>
        <w:fldChar w:fldCharType="separate"/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t> </w:t>
      </w:r>
      <w:r w:rsidR="003A0790"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ab/>
      </w: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0790">
        <w:rPr>
          <w:spacing w:val="6"/>
          <w:lang w:val="sq-AL"/>
        </w:rPr>
        <w:instrText xml:space="preserve"> FORMCHECKBOX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fldChar w:fldCharType="end"/>
      </w:r>
      <w:r w:rsidRPr="003A0790">
        <w:rPr>
          <w:spacing w:val="6"/>
          <w:lang w:val="sq-AL"/>
        </w:rPr>
        <w:t xml:space="preserve"> ____мес.</w:t>
      </w:r>
    </w:p>
    <w:p w14:paraId="698C70C5" w14:textId="77777777" w:rsidR="003E3FB6" w:rsidRPr="00A83A8B" w:rsidRDefault="003E3FB6" w:rsidP="003E3FB6">
      <w:pPr>
        <w:rPr>
          <w:bCs w:val="0"/>
          <w:spacing w:val="8"/>
          <w:sz w:val="22"/>
          <w:lang w:val="ru-RU"/>
        </w:rPr>
      </w:pPr>
      <w:r w:rsidRPr="00A83A8B">
        <w:rPr>
          <w:spacing w:val="8"/>
          <w:sz w:val="22"/>
          <w:lang w:val="ru-RU"/>
        </w:rPr>
        <w:br w:type="page"/>
      </w:r>
    </w:p>
    <w:p w14:paraId="4BCF1B8B" w14:textId="77777777" w:rsidR="003E3FB6" w:rsidRPr="003A0790" w:rsidRDefault="003E3FB6" w:rsidP="003A0790">
      <w:pPr>
        <w:pStyle w:val="berschrift2nummeriert"/>
        <w:rPr>
          <w:lang w:val="sq-AL"/>
        </w:rPr>
      </w:pPr>
      <w:r w:rsidRPr="003A0790">
        <w:rPr>
          <w:lang w:val="sq-AL"/>
        </w:rPr>
        <w:lastRenderedPageBreak/>
        <w:t>2. Доказательства:</w:t>
      </w:r>
    </w:p>
    <w:p w14:paraId="63608580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>Лицо, подписавшее данный документ, добровольно и без напоминания присылает в бюро общественной интеграции самое позднее до …. следующие документы (например: подтверждение о посещении курса, сертификат, свидетельство):</w:t>
      </w:r>
    </w:p>
    <w:p w14:paraId="08EE6FD2" w14:textId="77777777" w:rsidR="003E3FB6" w:rsidRPr="001E7E99" w:rsidRDefault="003A0790" w:rsidP="003E3F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 w:line="280" w:lineRule="atLeast"/>
        <w:jc w:val="both"/>
        <w:rPr>
          <w:bCs w:val="0"/>
          <w:spacing w:val="8"/>
          <w:sz w:val="22"/>
          <w:lang w:val="ru-RU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spacing w:val="6"/>
          <w:lang w:val="sq-AL"/>
        </w:rPr>
        <w:instrText xml:space="preserve"> FORMTEXT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fldChar w:fldCharType="end"/>
      </w:r>
    </w:p>
    <w:p w14:paraId="3E44897B" w14:textId="77777777" w:rsidR="003E3FB6" w:rsidRPr="001E7E99" w:rsidRDefault="003A0790" w:rsidP="003E3F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60" w:line="280" w:lineRule="atLeast"/>
        <w:jc w:val="both"/>
        <w:rPr>
          <w:bCs w:val="0"/>
          <w:spacing w:val="8"/>
          <w:sz w:val="22"/>
          <w:lang w:val="ru-RU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spacing w:val="6"/>
          <w:lang w:val="sq-AL"/>
        </w:rPr>
        <w:instrText xml:space="preserve"> FORMTEXT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fldChar w:fldCharType="end"/>
      </w:r>
    </w:p>
    <w:p w14:paraId="665B0461" w14:textId="77777777" w:rsidR="003E3FB6" w:rsidRPr="001658E2" w:rsidRDefault="003A0790" w:rsidP="003E3F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240" w:line="280" w:lineRule="atLeast"/>
        <w:jc w:val="both"/>
        <w:rPr>
          <w:bCs w:val="0"/>
          <w:spacing w:val="8"/>
          <w:sz w:val="22"/>
          <w:lang w:val="ru-RU"/>
        </w:rPr>
      </w:pPr>
      <w:r w:rsidRPr="003A0790">
        <w:rPr>
          <w:spacing w:val="6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spacing w:val="6"/>
          <w:lang w:val="sq-AL"/>
        </w:rPr>
        <w:instrText xml:space="preserve"> FORMTEXT </w:instrText>
      </w:r>
      <w:r w:rsidRPr="003A0790">
        <w:rPr>
          <w:spacing w:val="6"/>
          <w:lang w:val="sq-AL"/>
        </w:rPr>
      </w:r>
      <w:r w:rsidRPr="003A0790">
        <w:rPr>
          <w:spacing w:val="6"/>
          <w:lang w:val="sq-AL"/>
        </w:rPr>
        <w:fldChar w:fldCharType="separate"/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t> </w:t>
      </w:r>
      <w:r w:rsidRPr="003A0790">
        <w:rPr>
          <w:spacing w:val="6"/>
          <w:lang w:val="sq-AL"/>
        </w:rPr>
        <w:fldChar w:fldCharType="end"/>
      </w:r>
    </w:p>
    <w:p w14:paraId="4CC3EF21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>на следующий адрес:</w:t>
      </w:r>
    </w:p>
    <w:p w14:paraId="13B9A26D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>£Ansprechstelle Integration£</w:t>
      </w:r>
    </w:p>
    <w:p w14:paraId="5398F67B" w14:textId="77777777" w:rsidR="003E3FB6" w:rsidRPr="003A0790" w:rsidRDefault="003E3FB6" w:rsidP="003A0790">
      <w:pPr>
        <w:pStyle w:val="berschrift1"/>
      </w:pPr>
      <w:r w:rsidRPr="003A0790">
        <w:t>V. Последствия выполнения или невыполнения данного соглашения</w:t>
      </w:r>
    </w:p>
    <w:p w14:paraId="2E34A015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>Подписывая данное соглашение об интеграции Вы берёте на себя различные обязательства (см. раздел IV). При выдаче разрешений £</w:t>
      </w:r>
      <w:proofErr w:type="spellStart"/>
      <w:r w:rsidRPr="003A0790">
        <w:rPr>
          <w:spacing w:val="6"/>
          <w:lang w:val="sq-AL"/>
        </w:rPr>
        <w:t>zust</w:t>
      </w:r>
      <w:proofErr w:type="spellEnd"/>
      <w:r w:rsidRPr="003A0790">
        <w:rPr>
          <w:spacing w:val="6"/>
          <w:lang w:val="sq-AL"/>
        </w:rPr>
        <w:t>ä</w:t>
      </w:r>
      <w:proofErr w:type="spellStart"/>
      <w:r w:rsidRPr="003A0790">
        <w:rPr>
          <w:spacing w:val="6"/>
          <w:lang w:val="sq-AL"/>
        </w:rPr>
        <w:t>ndige</w:t>
      </w:r>
      <w:proofErr w:type="spellEnd"/>
      <w:r w:rsidRPr="003A0790">
        <w:rPr>
          <w:spacing w:val="6"/>
          <w:lang w:val="sq-AL"/>
        </w:rPr>
        <w:t xml:space="preserve"> </w:t>
      </w:r>
      <w:proofErr w:type="spellStart"/>
      <w:r w:rsidRPr="003A0790">
        <w:rPr>
          <w:spacing w:val="6"/>
          <w:lang w:val="sq-AL"/>
        </w:rPr>
        <w:t>Migrationsbeh</w:t>
      </w:r>
      <w:proofErr w:type="spellEnd"/>
      <w:r w:rsidRPr="003A0790">
        <w:rPr>
          <w:spacing w:val="6"/>
          <w:lang w:val="sq-AL"/>
        </w:rPr>
        <w:t>ö</w:t>
      </w:r>
      <w:proofErr w:type="spellStart"/>
      <w:r w:rsidRPr="003A0790">
        <w:rPr>
          <w:spacing w:val="6"/>
          <w:lang w:val="sq-AL"/>
        </w:rPr>
        <w:t>rde</w:t>
      </w:r>
      <w:proofErr w:type="spellEnd"/>
      <w:r w:rsidRPr="003A0790">
        <w:rPr>
          <w:spacing w:val="6"/>
          <w:lang w:val="sq-AL"/>
        </w:rPr>
        <w:t>£ / £Einwohnerdienste£ / £Dienststelle Bevö</w:t>
      </w:r>
      <w:proofErr w:type="spellStart"/>
      <w:r w:rsidRPr="003A0790">
        <w:rPr>
          <w:spacing w:val="6"/>
          <w:lang w:val="sq-AL"/>
        </w:rPr>
        <w:t>lkerung</w:t>
      </w:r>
      <w:proofErr w:type="spellEnd"/>
      <w:r w:rsidRPr="003A0790">
        <w:rPr>
          <w:spacing w:val="6"/>
          <w:lang w:val="sq-AL"/>
        </w:rPr>
        <w:t>£ исходит из того, что Вы выполняете эти обязательства.</w:t>
      </w:r>
    </w:p>
    <w:p w14:paraId="33EDFF7A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>Если Вы выполняете взятые на себя обязательства и передаёте в координирующее ведомство все необходимые документы (см. раздел IV, пункт 2 «Доказательства»), это может позитивно сказаться при принятии решения по Вашему делу.</w:t>
      </w:r>
    </w:p>
    <w:p w14:paraId="4C6EA77D" w14:textId="77777777" w:rsidR="003E3FB6" w:rsidRPr="003A0790" w:rsidRDefault="003E3FB6" w:rsidP="003A0790">
      <w:pPr>
        <w:rPr>
          <w:spacing w:val="6"/>
          <w:lang w:val="sq-AL"/>
        </w:rPr>
      </w:pPr>
      <w:r w:rsidRPr="003A0790">
        <w:rPr>
          <w:spacing w:val="6"/>
          <w:lang w:val="sq-AL"/>
        </w:rPr>
        <w:t>Невыполнение этих обязательств будет рассматриваться как нежелание интегрироваться в общество и может привести к тому, что при рассмотрении вопроса о продлении Вашего вида на жительство миграционное ведомство примет решение о его непродлении в рамках свободного усмотрения.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7"/>
        <w:gridCol w:w="3969"/>
      </w:tblGrid>
      <w:tr w:rsidR="003E3FB6" w:rsidRPr="00085D9B" w14:paraId="65611902" w14:textId="77777777" w:rsidTr="003E3FB6">
        <w:trPr>
          <w:trHeight w:hRule="exact" w:val="2614"/>
        </w:trPr>
        <w:tc>
          <w:tcPr>
            <w:tcW w:w="5517" w:type="dxa"/>
          </w:tcPr>
          <w:p w14:paraId="4C1C3AC7" w14:textId="77777777" w:rsidR="003E3FB6" w:rsidRPr="00030986" w:rsidRDefault="003E3FB6" w:rsidP="003E3FB6">
            <w:pPr>
              <w:tabs>
                <w:tab w:val="left" w:pos="2268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</w:tcPr>
          <w:p w14:paraId="7207D25C" w14:textId="77777777" w:rsidR="003E3FB6" w:rsidRPr="003A0790" w:rsidRDefault="003E3FB6" w:rsidP="003A0790">
            <w:pPr>
              <w:rPr>
                <w:b/>
                <w:spacing w:val="6"/>
                <w:lang w:val="sq-AL"/>
              </w:rPr>
            </w:pPr>
            <w:r w:rsidRPr="003A0790">
              <w:rPr>
                <w:b/>
                <w:spacing w:val="6"/>
                <w:lang w:val="sq-AL"/>
              </w:rPr>
              <w:t>£ zuständige Migrationsbehörde £</w:t>
            </w:r>
          </w:p>
          <w:p w14:paraId="311E0D1B" w14:textId="77777777" w:rsidR="003E3FB6" w:rsidRPr="003A0790" w:rsidRDefault="003E3FB6" w:rsidP="003A0790">
            <w:pPr>
              <w:rPr>
                <w:spacing w:val="6"/>
                <w:lang w:val="sq-AL"/>
              </w:rPr>
            </w:pPr>
            <w:r w:rsidRPr="003A0790">
              <w:rPr>
                <w:spacing w:val="6"/>
                <w:lang w:val="sq-AL"/>
              </w:rPr>
              <w:t>£Name£</w:t>
            </w:r>
          </w:p>
          <w:p w14:paraId="68E99E0C" w14:textId="77777777" w:rsidR="003E3FB6" w:rsidRPr="003A0790" w:rsidRDefault="003E3FB6" w:rsidP="003A0790">
            <w:pPr>
              <w:rPr>
                <w:spacing w:val="6"/>
                <w:lang w:val="sq-AL"/>
              </w:rPr>
            </w:pPr>
            <w:r w:rsidRPr="003A0790">
              <w:rPr>
                <w:spacing w:val="6"/>
                <w:lang w:val="sq-AL"/>
              </w:rPr>
              <w:t>£Funktion£</w:t>
            </w:r>
          </w:p>
        </w:tc>
      </w:tr>
    </w:tbl>
    <w:p w14:paraId="59095C15" w14:textId="77777777" w:rsidR="003E3FB6" w:rsidRPr="002128D1" w:rsidRDefault="003E3FB6" w:rsidP="003E3FB6">
      <w:pPr>
        <w:rPr>
          <w:sz w:val="22"/>
          <w:lang w:val="ru-RU"/>
        </w:rPr>
      </w:pPr>
      <w:r w:rsidRPr="002128D1">
        <w:rPr>
          <w:sz w:val="22"/>
          <w:lang w:val="ru-RU"/>
        </w:rPr>
        <w:br w:type="page"/>
      </w:r>
    </w:p>
    <w:p w14:paraId="571E8338" w14:textId="77777777" w:rsidR="003E3FB6" w:rsidRPr="003A0790" w:rsidRDefault="003E3FB6" w:rsidP="003E3FB6">
      <w:pPr>
        <w:tabs>
          <w:tab w:val="left" w:pos="4111"/>
          <w:tab w:val="left" w:pos="5387"/>
        </w:tabs>
        <w:spacing w:after="600"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lastRenderedPageBreak/>
        <w:t>Принимаю к сведению и подтверждаю подписью:</w:t>
      </w:r>
    </w:p>
    <w:p w14:paraId="489CE345" w14:textId="77777777" w:rsidR="003E3FB6" w:rsidRPr="003A0790" w:rsidRDefault="003E3FB6" w:rsidP="003E3FB6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..........................................................</w:t>
      </w:r>
      <w:r w:rsidRPr="003A0790">
        <w:rPr>
          <w:spacing w:val="8"/>
          <w:szCs w:val="21"/>
          <w:lang w:val="ru-RU"/>
        </w:rPr>
        <w:tab/>
        <w:t>..........................................................</w:t>
      </w:r>
    </w:p>
    <w:p w14:paraId="45C7A56F" w14:textId="77777777" w:rsidR="003E3FB6" w:rsidRPr="003A0790" w:rsidRDefault="003E3FB6" w:rsidP="003E3FB6">
      <w:pPr>
        <w:tabs>
          <w:tab w:val="left" w:pos="4111"/>
        </w:tabs>
        <w:autoSpaceDE w:val="0"/>
        <w:autoSpaceDN w:val="0"/>
        <w:adjustRightInd w:val="0"/>
        <w:spacing w:after="480"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Место, дата</w:t>
      </w:r>
      <w:r w:rsidRPr="003A0790">
        <w:rPr>
          <w:spacing w:val="8"/>
          <w:szCs w:val="21"/>
          <w:lang w:val="ru-RU"/>
        </w:rPr>
        <w:tab/>
        <w:t>Подпись</w:t>
      </w:r>
    </w:p>
    <w:p w14:paraId="17226539" w14:textId="77777777" w:rsidR="003E3FB6" w:rsidRPr="003A0790" w:rsidRDefault="003E3FB6" w:rsidP="003E3FB6">
      <w:pPr>
        <w:autoSpaceDE w:val="0"/>
        <w:autoSpaceDN w:val="0"/>
        <w:adjustRightInd w:val="0"/>
        <w:spacing w:after="600"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Если Вы женаты/замужем или живёте в зарегистрированных партнёрских отношениях, то супруг/супруга или партнёр/партнёрша, а в случае несовершеннолетних ‒ законный представитель или законные представители, принимает/принимают к сведению содержание данного соглашения и подтверждает/подтверждают это своей подписью:</w:t>
      </w:r>
    </w:p>
    <w:p w14:paraId="1D9203A4" w14:textId="77777777" w:rsidR="003E3FB6" w:rsidRPr="003A0790" w:rsidRDefault="003E3FB6" w:rsidP="003E3FB6">
      <w:pPr>
        <w:tabs>
          <w:tab w:val="left" w:pos="4111"/>
        </w:tabs>
        <w:autoSpaceDE w:val="0"/>
        <w:autoSpaceDN w:val="0"/>
        <w:adjustRightInd w:val="0"/>
        <w:spacing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..........................................................</w:t>
      </w:r>
      <w:r w:rsidRPr="003A0790">
        <w:rPr>
          <w:spacing w:val="8"/>
          <w:szCs w:val="21"/>
          <w:lang w:val="ru-RU"/>
        </w:rPr>
        <w:tab/>
        <w:t>..........................................................</w:t>
      </w:r>
    </w:p>
    <w:p w14:paraId="05A26C72" w14:textId="77777777" w:rsidR="003E3FB6" w:rsidRPr="003A0790" w:rsidRDefault="003E3FB6" w:rsidP="003E3FB6">
      <w:pPr>
        <w:tabs>
          <w:tab w:val="left" w:pos="4111"/>
        </w:tabs>
        <w:autoSpaceDE w:val="0"/>
        <w:autoSpaceDN w:val="0"/>
        <w:adjustRightInd w:val="0"/>
        <w:spacing w:after="3720"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Место, дата</w:t>
      </w:r>
      <w:r w:rsidRPr="003A0790">
        <w:rPr>
          <w:spacing w:val="8"/>
          <w:szCs w:val="21"/>
          <w:lang w:val="ru-RU"/>
        </w:rPr>
        <w:tab/>
        <w:t>Подпись</w:t>
      </w:r>
    </w:p>
    <w:p w14:paraId="4326F7ED" w14:textId="77777777" w:rsidR="003E3FB6" w:rsidRPr="003A0790" w:rsidRDefault="003E3FB6" w:rsidP="003E3FB6">
      <w:pPr>
        <w:autoSpaceDE w:val="0"/>
        <w:autoSpaceDN w:val="0"/>
        <w:adjustRightInd w:val="0"/>
        <w:spacing w:line="280" w:lineRule="atLeast"/>
        <w:rPr>
          <w:bCs w:val="0"/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Приложения:</w:t>
      </w:r>
    </w:p>
    <w:p w14:paraId="490226E0" w14:textId="77777777" w:rsidR="003E3FB6" w:rsidRDefault="003A0790" w:rsidP="003E3FB6">
      <w:pPr>
        <w:autoSpaceDE w:val="0"/>
        <w:autoSpaceDN w:val="0"/>
        <w:adjustRightInd w:val="0"/>
        <w:spacing w:after="120" w:line="280" w:lineRule="atLeast"/>
        <w:rPr>
          <w:spacing w:val="6"/>
          <w:szCs w:val="21"/>
          <w:lang w:val="sq-AL"/>
        </w:rPr>
      </w:pPr>
      <w:r w:rsidRPr="003A0790">
        <w:rPr>
          <w:spacing w:val="6"/>
          <w:szCs w:val="21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0790">
        <w:rPr>
          <w:spacing w:val="6"/>
          <w:szCs w:val="21"/>
          <w:lang w:val="sq-AL"/>
        </w:rPr>
        <w:instrText xml:space="preserve"> FORMTEXT </w:instrText>
      </w:r>
      <w:r w:rsidRPr="003A0790">
        <w:rPr>
          <w:spacing w:val="6"/>
          <w:szCs w:val="21"/>
          <w:lang w:val="sq-AL"/>
        </w:rPr>
      </w:r>
      <w:r w:rsidRPr="003A0790">
        <w:rPr>
          <w:spacing w:val="6"/>
          <w:szCs w:val="21"/>
          <w:lang w:val="sq-AL"/>
        </w:rPr>
        <w:fldChar w:fldCharType="separate"/>
      </w:r>
      <w:r w:rsidRPr="003A0790">
        <w:rPr>
          <w:spacing w:val="6"/>
          <w:szCs w:val="21"/>
          <w:lang w:val="sq-AL"/>
        </w:rPr>
        <w:t> </w:t>
      </w:r>
      <w:r w:rsidRPr="003A0790">
        <w:rPr>
          <w:spacing w:val="6"/>
          <w:szCs w:val="21"/>
          <w:lang w:val="sq-AL"/>
        </w:rPr>
        <w:t> </w:t>
      </w:r>
      <w:r w:rsidRPr="003A0790">
        <w:rPr>
          <w:spacing w:val="6"/>
          <w:szCs w:val="21"/>
          <w:lang w:val="sq-AL"/>
        </w:rPr>
        <w:t> </w:t>
      </w:r>
      <w:r w:rsidRPr="003A0790">
        <w:rPr>
          <w:spacing w:val="6"/>
          <w:szCs w:val="21"/>
          <w:lang w:val="sq-AL"/>
        </w:rPr>
        <w:t> </w:t>
      </w:r>
      <w:r w:rsidRPr="003A0790">
        <w:rPr>
          <w:spacing w:val="6"/>
          <w:szCs w:val="21"/>
          <w:lang w:val="sq-AL"/>
        </w:rPr>
        <w:t> </w:t>
      </w:r>
      <w:r w:rsidRPr="003A0790">
        <w:rPr>
          <w:spacing w:val="6"/>
          <w:szCs w:val="21"/>
          <w:lang w:val="sq-AL"/>
        </w:rPr>
        <w:fldChar w:fldCharType="end"/>
      </w:r>
    </w:p>
    <w:p w14:paraId="729A28CD" w14:textId="77777777" w:rsidR="003A0790" w:rsidRPr="003A0790" w:rsidRDefault="003A0790" w:rsidP="003E3FB6">
      <w:pPr>
        <w:autoSpaceDE w:val="0"/>
        <w:autoSpaceDN w:val="0"/>
        <w:adjustRightInd w:val="0"/>
        <w:spacing w:after="120" w:line="280" w:lineRule="atLeast"/>
        <w:rPr>
          <w:spacing w:val="8"/>
          <w:szCs w:val="21"/>
          <w:lang w:val="ru-RU"/>
        </w:rPr>
      </w:pPr>
    </w:p>
    <w:p w14:paraId="1F1C40FA" w14:textId="77777777" w:rsidR="003E3FB6" w:rsidRPr="003A0790" w:rsidRDefault="003E3FB6" w:rsidP="003E3FB6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 xml:space="preserve">Копии для: </w:t>
      </w:r>
    </w:p>
    <w:p w14:paraId="19F57E14" w14:textId="77777777" w:rsidR="003E3FB6" w:rsidRPr="003A0790" w:rsidRDefault="003E3FB6" w:rsidP="003E3FB6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- бюро общественной интеграции</w:t>
      </w:r>
    </w:p>
    <w:p w14:paraId="79F29523" w14:textId="77777777" w:rsidR="003E3FB6" w:rsidRPr="003A0790" w:rsidRDefault="003E3FB6" w:rsidP="003E3FB6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>- общины по месту жительства</w:t>
      </w:r>
    </w:p>
    <w:p w14:paraId="6A5051AE" w14:textId="77777777" w:rsidR="003E3FB6" w:rsidRPr="003A0790" w:rsidRDefault="003E3FB6" w:rsidP="003E3FB6">
      <w:pPr>
        <w:autoSpaceDE w:val="0"/>
        <w:autoSpaceDN w:val="0"/>
        <w:adjustRightInd w:val="0"/>
        <w:spacing w:line="280" w:lineRule="atLeast"/>
        <w:rPr>
          <w:spacing w:val="8"/>
          <w:szCs w:val="21"/>
          <w:lang w:val="ru-RU"/>
        </w:rPr>
      </w:pPr>
      <w:r w:rsidRPr="003A0790">
        <w:rPr>
          <w:spacing w:val="8"/>
          <w:szCs w:val="21"/>
          <w:lang w:val="ru-RU"/>
        </w:rPr>
        <w:t xml:space="preserve">- электронного архива </w:t>
      </w:r>
      <w:r w:rsidRPr="003A0790">
        <w:rPr>
          <w:spacing w:val="8"/>
          <w:szCs w:val="21"/>
        </w:rPr>
        <w:t>ELAR</w:t>
      </w:r>
    </w:p>
    <w:sectPr w:rsidR="003E3FB6" w:rsidRPr="003A0790" w:rsidSect="00571F4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5" w:right="567" w:bottom="568" w:left="1361" w:header="482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Vogel" w:date="2015-01-30T14:07:00Z" w:initials="V">
    <w:p w14:paraId="205E7165" w14:textId="77777777" w:rsidR="003E3FB6" w:rsidRDefault="003E3FB6" w:rsidP="003E3FB6">
      <w:r>
        <w:rPr>
          <w:rStyle w:val="Kommentarzeichen"/>
        </w:rPr>
        <w:annotationRef/>
      </w:r>
      <w:r>
        <w:t>Wir gehen davon aus, dass der Name in lateinischen Buchstaben eingesetzt wird. In diesem Fall sollte unbedingt das Wort Herr/Frau in der deklinierten Form (</w:t>
      </w:r>
      <w:r>
        <w:rPr>
          <w:spacing w:val="8"/>
          <w:sz w:val="22"/>
          <w:lang w:val="ru-RU"/>
        </w:rPr>
        <w:t>господину/госпоже)</w:t>
      </w:r>
      <w:r>
        <w:t xml:space="preserve"> wie es hier in der Übersetzung eingefügt wurde vor dem Namen stehen.</w:t>
      </w:r>
    </w:p>
    <w:p w14:paraId="6230E231" w14:textId="77777777" w:rsidR="003E3FB6" w:rsidRPr="00363F07" w:rsidRDefault="003E3FB6" w:rsidP="003E3FB6">
      <w:pPr>
        <w:pStyle w:val="Kommentartext"/>
      </w:pPr>
    </w:p>
  </w:comment>
  <w:comment w:id="5" w:author="Vogel" w:date="2015-02-11T11:29:00Z" w:initials="V">
    <w:p w14:paraId="08625BFA" w14:textId="77777777" w:rsidR="003E3FB6" w:rsidRDefault="003E3FB6" w:rsidP="003E3FB6">
      <w:pPr>
        <w:pStyle w:val="Kommentartext"/>
      </w:pPr>
      <w:r>
        <w:rPr>
          <w:rStyle w:val="Kommentarzeichen"/>
        </w:rPr>
        <w:annotationRef/>
      </w:r>
      <w:r>
        <w:t>s. V1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30E231" w15:done="0"/>
  <w15:commentEx w15:paraId="08625BF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3F18" w14:textId="77777777" w:rsidR="003E3FB6" w:rsidRDefault="003E3FB6" w:rsidP="00F91D37">
      <w:pPr>
        <w:spacing w:line="240" w:lineRule="auto"/>
      </w:pPr>
      <w:r>
        <w:separator/>
      </w:r>
    </w:p>
  </w:endnote>
  <w:endnote w:type="continuationSeparator" w:id="0">
    <w:p w14:paraId="2B3EC365" w14:textId="77777777" w:rsidR="003E3FB6" w:rsidRDefault="003E3FB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3F3F" w14:textId="77777777" w:rsidR="003E3FB6" w:rsidRPr="00BD4A9C" w:rsidRDefault="003E3FB6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A805F73" wp14:editId="19DA80F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ED808" w14:textId="77777777" w:rsidR="003E3FB6" w:rsidRPr="005C6148" w:rsidRDefault="003E3FB6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E4968" w:rsidRPr="009E4968">
                            <w:rPr>
                              <w:noProof/>
                              <w:lang w:val="de-DE"/>
                            </w:rPr>
                            <w:t>6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496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05F7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6A3ED808" w14:textId="77777777" w:rsidR="003E3FB6" w:rsidRPr="005C6148" w:rsidRDefault="003E3FB6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E4968" w:rsidRPr="009E4968">
                      <w:rPr>
                        <w:noProof/>
                        <w:lang w:val="de-DE"/>
                      </w:rPr>
                      <w:t>6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496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1" w:name="Klassifizierung"/>
  <w:p w14:paraId="4F2046AF" w14:textId="77777777" w:rsidR="003E3FB6" w:rsidRPr="005D7C08" w:rsidRDefault="003E3FB6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1171372659"/>
        <w:comboBox>
          <w:listItem w:displayText="   " w:value="   "/>
          <w:listItem w:displayText="Klassifizierung: intern" w:value="Klassifizierung: intern"/>
          <w:listItem w:displayText="Klassifizierung: vertraulich" w:value="Klassifizierung: vertraulich"/>
          <w:listItem w:displayText="Klassifizierung: geheim" w:value="Klassifizierung: geheim"/>
        </w:comboBox>
      </w:sdtPr>
      <w:sdtContent>
        <w:r>
          <w:rPr>
            <w:rFonts w:ascii="Arial" w:eastAsia="Arial" w:hAnsi="Arial"/>
            <w:sz w:val="13"/>
            <w:szCs w:val="13"/>
          </w:rPr>
          <w:t xml:space="preserve">   </w:t>
        </w:r>
        <w:bookmarkEnd w:id="11"/>
      </w:sdtContent>
    </w:sdt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3EB4A6B0" wp14:editId="336B80F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8703C1" w14:textId="77777777" w:rsidR="003E3FB6" w:rsidRPr="005C6148" w:rsidRDefault="003E3FB6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E4968" w:rsidRPr="009E4968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4968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4A6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038703C1" w14:textId="77777777" w:rsidR="003E3FB6" w:rsidRPr="005C6148" w:rsidRDefault="003E3FB6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E4968" w:rsidRPr="009E4968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4968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30CF" w14:textId="77777777" w:rsidR="003E3FB6" w:rsidRDefault="003E3FB6" w:rsidP="00F91D37">
      <w:pPr>
        <w:spacing w:line="240" w:lineRule="auto"/>
      </w:pPr>
    </w:p>
    <w:p w14:paraId="22592202" w14:textId="77777777" w:rsidR="003E3FB6" w:rsidRDefault="003E3FB6" w:rsidP="00F91D37">
      <w:pPr>
        <w:spacing w:line="240" w:lineRule="auto"/>
      </w:pPr>
    </w:p>
  </w:footnote>
  <w:footnote w:type="continuationSeparator" w:id="0">
    <w:p w14:paraId="04756571" w14:textId="77777777" w:rsidR="003E3FB6" w:rsidRDefault="003E3FB6" w:rsidP="00F91D37">
      <w:pPr>
        <w:spacing w:line="240" w:lineRule="auto"/>
      </w:pPr>
      <w:r>
        <w:continuationSeparator/>
      </w:r>
    </w:p>
  </w:footnote>
  <w:footnote w:id="1">
    <w:p w14:paraId="3E3F1ABC" w14:textId="77777777" w:rsidR="003E3FB6" w:rsidRPr="00665597" w:rsidRDefault="003E3FB6" w:rsidP="003E3FB6">
      <w:pPr>
        <w:pStyle w:val="Funotentext"/>
        <w:rPr>
          <w:lang w:val="ru-RU"/>
        </w:rPr>
      </w:pPr>
      <w:r>
        <w:rPr>
          <w:rStyle w:val="Funotenzeichen"/>
        </w:rPr>
        <w:footnoteRef/>
      </w:r>
      <w:r w:rsidRPr="00665597">
        <w:rPr>
          <w:lang w:val="ru-RU"/>
        </w:rPr>
        <w:t xml:space="preserve"> </w:t>
      </w:r>
      <w:r>
        <w:rPr>
          <w:lang w:val="ru-RU"/>
        </w:rPr>
        <w:t>В</w:t>
      </w:r>
      <w:r w:rsidRPr="0066559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665597">
        <w:rPr>
          <w:lang w:val="ru-RU"/>
        </w:rPr>
        <w:t xml:space="preserve"> </w:t>
      </w:r>
      <w:r>
        <w:rPr>
          <w:lang w:val="ru-RU"/>
        </w:rPr>
        <w:t>с</w:t>
      </w:r>
      <w:r w:rsidRPr="00665597">
        <w:rPr>
          <w:lang w:val="ru-RU"/>
        </w:rPr>
        <w:t xml:space="preserve"> </w:t>
      </w:r>
      <w:r>
        <w:rPr>
          <w:lang w:val="ru-RU"/>
        </w:rPr>
        <w:t>оценкой Бюро</w:t>
      </w:r>
      <w:r w:rsidRPr="00665597">
        <w:rPr>
          <w:lang w:val="ru-RU"/>
        </w:rPr>
        <w:t xml:space="preserve"> </w:t>
      </w:r>
      <w:r>
        <w:rPr>
          <w:lang w:val="ru-RU"/>
        </w:rPr>
        <w:t>общественной</w:t>
      </w:r>
      <w:r w:rsidRPr="00665597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665597">
        <w:rPr>
          <w:lang w:val="ru-RU"/>
        </w:rPr>
        <w:t>,</w:t>
      </w:r>
      <w:r>
        <w:rPr>
          <w:lang w:val="ru-RU"/>
        </w:rPr>
        <w:t xml:space="preserve"> основанной на нормах Е</w:t>
      </w:r>
      <w:r w:rsidRPr="00665597">
        <w:rPr>
          <w:lang w:val="ru-RU"/>
        </w:rPr>
        <w:t>вропейско</w:t>
      </w:r>
      <w:r>
        <w:rPr>
          <w:lang w:val="ru-RU"/>
        </w:rPr>
        <w:t>го</w:t>
      </w:r>
      <w:r w:rsidRPr="00665597">
        <w:rPr>
          <w:lang w:val="ru-RU"/>
        </w:rPr>
        <w:t xml:space="preserve"> языково</w:t>
      </w:r>
      <w:r>
        <w:rPr>
          <w:lang w:val="ru-RU"/>
        </w:rPr>
        <w:t>го</w:t>
      </w:r>
      <w:r w:rsidRPr="00665597">
        <w:rPr>
          <w:lang w:val="ru-RU"/>
        </w:rPr>
        <w:t xml:space="preserve"> портфел</w:t>
      </w:r>
      <w:r>
        <w:rPr>
          <w:lang w:val="ru-RU"/>
        </w:rPr>
        <w:t>я</w:t>
      </w:r>
      <w:r w:rsidRPr="00665597">
        <w:rPr>
          <w:lang w:val="ru-RU"/>
        </w:rPr>
        <w:t xml:space="preserve"> (</w:t>
      </w:r>
      <w:r>
        <w:t>ESP</w:t>
      </w:r>
      <w:r w:rsidRPr="00665597">
        <w:rPr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86D37" w14:textId="77777777" w:rsidR="003E3FB6" w:rsidRPr="0039616D" w:rsidRDefault="003E3FB6" w:rsidP="00776FFA">
    <w:pPr>
      <w:pStyle w:val="Kopfzeile"/>
    </w:pPr>
    <w:fldSimple w:instr=" STYLEREF  Titel/Titre  \* MERGEFORMAT ">
      <w:r w:rsidR="009E4968">
        <w:t>Соглашение об интеграции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AFBC2" w14:textId="77777777" w:rsidR="003E3FB6" w:rsidRDefault="003E3FB6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6E915FEF" wp14:editId="5A1A517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43A5"/>
    <w:multiLevelType w:val="multilevel"/>
    <w:tmpl w:val="B45A6664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1E04558"/>
    <w:multiLevelType w:val="multilevel"/>
    <w:tmpl w:val="5CD83552"/>
    <w:lvl w:ilvl="0">
      <w:start w:val="1"/>
      <w:numFmt w:val="lowerLetter"/>
      <w:lvlText w:val="%1."/>
      <w:lvlJc w:val="left"/>
      <w:pPr>
        <w:ind w:left="851" w:hanging="851"/>
      </w:pPr>
      <w:rPr>
        <w:rFonts w:hint="default"/>
        <w:b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16100C"/>
    <w:multiLevelType w:val="hybridMultilevel"/>
    <w:tmpl w:val="D50475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C46669F"/>
    <w:multiLevelType w:val="hybridMultilevel"/>
    <w:tmpl w:val="5822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0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3"/>
  </w:num>
  <w:num w:numId="26">
    <w:abstractNumId w:val="14"/>
  </w:num>
  <w:num w:numId="27">
    <w:abstractNumId w:val="19"/>
  </w:num>
  <w:num w:numId="28">
    <w:abstractNumId w:val="10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1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0F83"/>
    <w:rsid w:val="00032B92"/>
    <w:rsid w:val="000409C8"/>
    <w:rsid w:val="00041700"/>
    <w:rsid w:val="0004410F"/>
    <w:rsid w:val="00045DA0"/>
    <w:rsid w:val="0004775B"/>
    <w:rsid w:val="0005396A"/>
    <w:rsid w:val="00054BDC"/>
    <w:rsid w:val="000610F6"/>
    <w:rsid w:val="00061F5D"/>
    <w:rsid w:val="00063BC2"/>
    <w:rsid w:val="00063C11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0896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75E0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3B5E"/>
    <w:rsid w:val="001A666F"/>
    <w:rsid w:val="001B166D"/>
    <w:rsid w:val="001B1F85"/>
    <w:rsid w:val="001B4DBF"/>
    <w:rsid w:val="001B5E85"/>
    <w:rsid w:val="001C4D4E"/>
    <w:rsid w:val="001D3523"/>
    <w:rsid w:val="001E2720"/>
    <w:rsid w:val="001E3FF4"/>
    <w:rsid w:val="001E4F70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48C0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56152"/>
    <w:rsid w:val="00363671"/>
    <w:rsid w:val="00363927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0790"/>
    <w:rsid w:val="003A396E"/>
    <w:rsid w:val="003B02F8"/>
    <w:rsid w:val="003B2CBD"/>
    <w:rsid w:val="003B4BF5"/>
    <w:rsid w:val="003D0FAA"/>
    <w:rsid w:val="003D1066"/>
    <w:rsid w:val="003D4FCF"/>
    <w:rsid w:val="003E0D7F"/>
    <w:rsid w:val="003E1DD9"/>
    <w:rsid w:val="003E3FB6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41C65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2BD8"/>
    <w:rsid w:val="004A41E9"/>
    <w:rsid w:val="004A60C5"/>
    <w:rsid w:val="004B0FDB"/>
    <w:rsid w:val="004B6A97"/>
    <w:rsid w:val="004B6EA0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189A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43"/>
    <w:rsid w:val="00574AAC"/>
    <w:rsid w:val="0058086A"/>
    <w:rsid w:val="005818BC"/>
    <w:rsid w:val="00581929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589C"/>
    <w:rsid w:val="005D682F"/>
    <w:rsid w:val="005D7C08"/>
    <w:rsid w:val="005E3592"/>
    <w:rsid w:val="005E46D2"/>
    <w:rsid w:val="005E74A9"/>
    <w:rsid w:val="005F60CA"/>
    <w:rsid w:val="005F64F0"/>
    <w:rsid w:val="00600E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2E76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2ABF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2E21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39B3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487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35B"/>
    <w:rsid w:val="00882473"/>
    <w:rsid w:val="00883CC4"/>
    <w:rsid w:val="008849F4"/>
    <w:rsid w:val="00886881"/>
    <w:rsid w:val="0089690A"/>
    <w:rsid w:val="008A2609"/>
    <w:rsid w:val="008A3A66"/>
    <w:rsid w:val="008B3C6C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3D76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4968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6AA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5487"/>
    <w:rsid w:val="00A96751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6D18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57F27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29BD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3DA2"/>
    <w:rsid w:val="00CA645D"/>
    <w:rsid w:val="00CA6658"/>
    <w:rsid w:val="00CA6F26"/>
    <w:rsid w:val="00CA73E0"/>
    <w:rsid w:val="00CB2CE6"/>
    <w:rsid w:val="00CB35D9"/>
    <w:rsid w:val="00CB399B"/>
    <w:rsid w:val="00CD159A"/>
    <w:rsid w:val="00CE0AE1"/>
    <w:rsid w:val="00CE0B88"/>
    <w:rsid w:val="00CF08BB"/>
    <w:rsid w:val="00CF297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193"/>
    <w:rsid w:val="00D8674A"/>
    <w:rsid w:val="00D9415C"/>
    <w:rsid w:val="00D94590"/>
    <w:rsid w:val="00D951FE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1EED"/>
    <w:rsid w:val="00E337D0"/>
    <w:rsid w:val="00E360E9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2F5F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0690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3CF1"/>
    <w:rsid w:val="00FF552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4722CE9C"/>
  <w15:docId w15:val="{FD92739D-F475-4CEF-A450-0108CE9B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qFormat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Personalien">
    <w:name w:val="Personalien"/>
    <w:basedOn w:val="Standard"/>
    <w:link w:val="PersonalienZchn"/>
    <w:qFormat/>
    <w:rsid w:val="00C429BD"/>
    <w:pPr>
      <w:spacing w:before="360" w:after="120" w:line="240" w:lineRule="auto"/>
      <w:jc w:val="both"/>
    </w:pPr>
    <w:rPr>
      <w:rFonts w:ascii="Arial" w:eastAsia="Times New Roman" w:hAnsi="Arial" w:cs="Arial"/>
      <w:b/>
      <w:bCs w:val="0"/>
      <w:spacing w:val="0"/>
      <w:sz w:val="22"/>
      <w:szCs w:val="20"/>
      <w:lang w:val="de-DE" w:eastAsia="de-CH"/>
    </w:rPr>
  </w:style>
  <w:style w:type="character" w:customStyle="1" w:styleId="PersonalienZchn">
    <w:name w:val="Personalien Zchn"/>
    <w:basedOn w:val="Absatz-Standardschriftart"/>
    <w:link w:val="Personalien"/>
    <w:rsid w:val="00C429BD"/>
    <w:rPr>
      <w:rFonts w:ascii="Arial" w:eastAsia="Times New Roman" w:hAnsi="Arial" w:cs="Arial"/>
      <w:b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F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FB6"/>
    <w:pPr>
      <w:spacing w:line="240" w:lineRule="auto"/>
      <w:jc w:val="both"/>
    </w:pPr>
    <w:rPr>
      <w:rFonts w:ascii="Arial" w:eastAsia="Times New Roman" w:hAnsi="Arial" w:cs="Arial"/>
      <w:bCs w:val="0"/>
      <w:spacing w:val="0"/>
      <w:sz w:val="20"/>
      <w:szCs w:val="20"/>
      <w:lang w:val="de-DE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FB6"/>
    <w:rPr>
      <w:rFonts w:ascii="Arial" w:eastAsia="Times New Roman" w:hAnsi="Arial" w:cs="Arial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MIAXIOMA\View_da17673f455946c5985d49dcf18bc37e\Merkblatt-Checkliste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BCD191119440BA2FF26E34EFE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3AFE2-F309-481A-8DB9-35FD3284B3B1}"/>
      </w:docPartPr>
      <w:docPartBody>
        <w:p w:rsidR="00527A50" w:rsidRDefault="000A4A81">
          <w:pPr>
            <w:pStyle w:val="7CFBCD191119440BA2FF26E34EFEA96B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E2F49188CC314D81A5A6947C84EEC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F9257-1C9B-4C01-84A1-0643532EC4D0}"/>
      </w:docPartPr>
      <w:docPartBody>
        <w:p w:rsidR="00527A50" w:rsidRDefault="000A4A81">
          <w:pPr>
            <w:pStyle w:val="E2F49188CC314D81A5A6947C84EEC6BF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BB2F6860CFAB42CABE17DE6707B1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1C4B-D674-4D73-AA0B-C6192739EBDA}"/>
      </w:docPartPr>
      <w:docPartBody>
        <w:p w:rsidR="00527A50" w:rsidRDefault="000A4A81">
          <w:pPr>
            <w:pStyle w:val="BB2F6860CFAB42CABE17DE6707B1E371"/>
          </w:pPr>
          <w:r w:rsidRPr="00711C40">
            <w:rPr>
              <w:rStyle w:val="Platzhaltertext"/>
              <w:szCs w:val="17"/>
              <w:highlight w:val="yellow"/>
            </w:rPr>
            <w:t>Wählen Sie ein Element aus.</w:t>
          </w:r>
        </w:p>
      </w:docPartBody>
    </w:docPart>
    <w:docPart>
      <w:docPartPr>
        <w:name w:val="69C07EF8EBD2403BB5A1F3141AFD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803D3-8618-4B5A-A68C-1A8A7246135D}"/>
      </w:docPartPr>
      <w:docPartBody>
        <w:p w:rsidR="00527A50" w:rsidRDefault="000A4A81">
          <w:pPr>
            <w:pStyle w:val="69C07EF8EBD2403BB5A1F3141AFDEB34"/>
          </w:pPr>
          <w:r w:rsidRPr="00287387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A786745BC6A240E09746349C7305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7A70E-4604-4BA7-ADB7-3925294EC8E8}"/>
      </w:docPartPr>
      <w:docPartBody>
        <w:p w:rsidR="00527A50" w:rsidRDefault="000A4A81">
          <w:pPr>
            <w:pStyle w:val="A786745BC6A240E09746349C7305A099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81"/>
    <w:rsid w:val="000A4A81"/>
    <w:rsid w:val="00527A50"/>
    <w:rsid w:val="00731820"/>
    <w:rsid w:val="007C03F8"/>
    <w:rsid w:val="00925CC9"/>
    <w:rsid w:val="00BA002D"/>
    <w:rsid w:val="00BD5947"/>
    <w:rsid w:val="00C516E0"/>
    <w:rsid w:val="00D85A0C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02D"/>
    <w:rPr>
      <w:vanish/>
      <w:color w:val="9CC2E5" w:themeColor="accent1" w:themeTint="99"/>
    </w:rPr>
  </w:style>
  <w:style w:type="paragraph" w:customStyle="1" w:styleId="7CFBCD191119440BA2FF26E34EFEA96B">
    <w:name w:val="7CFBCD191119440BA2FF26E34EFEA96B"/>
  </w:style>
  <w:style w:type="paragraph" w:customStyle="1" w:styleId="E2F49188CC314D81A5A6947C84EEC6BF">
    <w:name w:val="E2F49188CC314D81A5A6947C84EEC6BF"/>
  </w:style>
  <w:style w:type="paragraph" w:customStyle="1" w:styleId="BB2F6860CFAB42CABE17DE6707B1E371">
    <w:name w:val="BB2F6860CFAB42CABE17DE6707B1E371"/>
  </w:style>
  <w:style w:type="paragraph" w:customStyle="1" w:styleId="69C07EF8EBD2403BB5A1F3141AFDEB34">
    <w:name w:val="69C07EF8EBD2403BB5A1F3141AFDEB34"/>
  </w:style>
  <w:style w:type="paragraph" w:customStyle="1" w:styleId="F51E15EF75764CBEA624FB2C84D9C694">
    <w:name w:val="F51E15EF75764CBEA624FB2C84D9C694"/>
  </w:style>
  <w:style w:type="paragraph" w:customStyle="1" w:styleId="364857B6D2E14DE4B7B367C56CB9811C">
    <w:name w:val="364857B6D2E14DE4B7B367C56CB9811C"/>
  </w:style>
  <w:style w:type="paragraph" w:customStyle="1" w:styleId="A786745BC6A240E09746349C7305A099">
    <w:name w:val="A786745BC6A240E09746349C7305A099"/>
  </w:style>
  <w:style w:type="paragraph" w:customStyle="1" w:styleId="7212BC4D3C8845CEAF68A04D9B6D7B64">
    <w:name w:val="7212BC4D3C8845CEAF68A04D9B6D7B64"/>
  </w:style>
  <w:style w:type="paragraph" w:customStyle="1" w:styleId="0331D47063EF40368989CFA9708D4D4F">
    <w:name w:val="0331D47063EF40368989CFA9708D4D4F"/>
  </w:style>
  <w:style w:type="paragraph" w:customStyle="1" w:styleId="38217D0385374F3484C69918EFFEEEBB">
    <w:name w:val="38217D0385374F3484C69918EFFEEEBB"/>
  </w:style>
  <w:style w:type="paragraph" w:customStyle="1" w:styleId="1BACAD88FF484E4D899171C71F8C355A">
    <w:name w:val="1BACAD88FF484E4D899171C71F8C355A"/>
    <w:rsid w:val="000A4A81"/>
  </w:style>
  <w:style w:type="paragraph" w:customStyle="1" w:styleId="F7FC652BCD4346A7B2C80ED0F9503507">
    <w:name w:val="F7FC652BCD4346A7B2C80ED0F9503507"/>
    <w:rsid w:val="000A4A81"/>
  </w:style>
  <w:style w:type="paragraph" w:customStyle="1" w:styleId="276A0FB9C3954DED8E871BC6D62B1C5B">
    <w:name w:val="276A0FB9C3954DED8E871BC6D62B1C5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FC995CAA1483B9D9327C7DB31F39B">
    <w:name w:val="249FC995CAA1483B9D9327C7DB31F39B"/>
    <w:rsid w:val="007C03F8"/>
  </w:style>
  <w:style w:type="paragraph" w:customStyle="1" w:styleId="CD9FED46073647DDA5D4F51D1D0D665B">
    <w:name w:val="CD9FED46073647DDA5D4F51D1D0D665B"/>
    <w:rsid w:val="007C03F8"/>
  </w:style>
  <w:style w:type="paragraph" w:customStyle="1" w:styleId="734C33209993499E8BEE0137C6DD599D">
    <w:name w:val="734C33209993499E8BEE0137C6DD599D"/>
    <w:rsid w:val="007C03F8"/>
  </w:style>
  <w:style w:type="paragraph" w:customStyle="1" w:styleId="5E584755C3EE458CA8280DEE4E03490E">
    <w:name w:val="5E584755C3EE458CA8280DEE4E03490E"/>
    <w:rsid w:val="007C03F8"/>
  </w:style>
  <w:style w:type="paragraph" w:customStyle="1" w:styleId="B980E69798C743F6AF7271EB600100E2">
    <w:name w:val="B980E69798C743F6AF7271EB600100E2"/>
    <w:rsid w:val="007C03F8"/>
  </w:style>
  <w:style w:type="paragraph" w:customStyle="1" w:styleId="145B748B967C4ECCB450540D410DEE12">
    <w:name w:val="145B748B967C4ECCB450540D410DEE12"/>
    <w:rsid w:val="007C03F8"/>
  </w:style>
  <w:style w:type="paragraph" w:customStyle="1" w:styleId="276A0FB9C3954DED8E871BC6D62B1C5B1">
    <w:name w:val="276A0FB9C3954DED8E871BC6D62B1C5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">
    <w:name w:val="F555967E601C43CFBC94449CDE42036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1">
    <w:name w:val="5E584755C3EE458CA8280DEE4E03490E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1">
    <w:name w:val="B980E69798C743F6AF7271EB600100E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1">
    <w:name w:val="145B748B967C4ECCB450540D410DEE12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2">
    <w:name w:val="276A0FB9C3954DED8E871BC6D62B1C5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1">
    <w:name w:val="F555967E601C43CFBC94449CDE42036B1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2">
    <w:name w:val="5E584755C3EE458CA8280DEE4E03490E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2">
    <w:name w:val="B980E69798C743F6AF7271EB600100E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2">
    <w:name w:val="145B748B967C4ECCB450540D410DEE12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6A0FB9C3954DED8E871BC6D62B1C5B3">
    <w:name w:val="276A0FB9C3954DED8E871BC6D62B1C5B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55967E601C43CFBC94449CDE42036B2">
    <w:name w:val="F555967E601C43CFBC94449CDE42036B2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1CFF62C26E4029900EEEBB582FEDBB">
    <w:name w:val="021CFF62C26E4029900EEEBB582FEDBB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584755C3EE458CA8280DEE4E03490E3">
    <w:name w:val="5E584755C3EE458CA8280DEE4E03490E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80E69798C743F6AF7271EB600100E23">
    <w:name w:val="B980E69798C743F6AF7271EB600100E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B748B967C4ECCB450540D410DEE123">
    <w:name w:val="145B748B967C4ECCB450540D410DEE123"/>
    <w:rsid w:val="007C03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B869A4075542B1A54E37B4C07050E0">
    <w:name w:val="8BB869A4075542B1A54E37B4C07050E0"/>
    <w:rsid w:val="007C03F8"/>
  </w:style>
  <w:style w:type="paragraph" w:customStyle="1" w:styleId="380D49FA694B419E939F7C2CF333B35A">
    <w:name w:val="380D49FA694B419E939F7C2CF333B35A"/>
    <w:rsid w:val="00BA0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Integrationsvereinbarung" edit="true"/>
    <f:field ref="objsubject" par="" text="" edit="true"/>
    <f:field ref="objcreatedby" par="" text="Cornet, Manuel"/>
    <f:field ref="objcreatedat" par="" date="2020-04-07T11:42:02" text="07.04.2020 11:42:02"/>
    <f:field ref="objchangedby" par="" text="Cornet, Manuel"/>
    <f:field ref="objmodifiedat" par="" date="2020-04-07T11:42:03" text="07.04.2020 11:42:03"/>
    <f:field ref="doc_FSCFOLIO_1_1001_FieldDocumentNumber" par="" text=""/>
    <f:field ref="doc_FSCFOLIO_1_1001_FieldSubject" par="" text="" edit="true"/>
    <f:field ref="FSCFOLIO_1_1001_FieldCurrentUser" par="" text="Manuel Cornet"/>
    <f:field ref="CCAPRECONFIG_15_1001_Objektname" par="" text="Integrationsvereinbarung" edit="true"/>
    <f:field ref="CHPRECONFIG_1_1001_Objektname" par="" text="Integrationsvereinbarung" edit="true"/>
  </f:record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AA8B22-B4C1-4D9A-8CF8-0D31C615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Merkblatt-Checkliste-de.dotx</Template>
  <TotalTime>0</TotalTime>
  <Pages>6</Pages>
  <Words>973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 Beata</dc:creator>
  <dc:description>numéro de document</dc:description>
  <cp:lastModifiedBy>del Rio Vanessa, GEF-ZV-SOA</cp:lastModifiedBy>
  <cp:revision>3</cp:revision>
  <cp:lastPrinted>2020-01-21T10:48:00Z</cp:lastPrinted>
  <dcterms:created xsi:type="dcterms:W3CDTF">2020-05-15T14:44:00Z</dcterms:created>
  <dcterms:modified xsi:type="dcterms:W3CDTF">2020-05-15T15:05:00Z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RMIDIBASE@101.4753:dossierAttrObjPLZ">
    <vt:lpwstr>3072</vt:lpwstr>
  </property>
  <property fmtid="{D5CDD505-2E9C-101B-9397-08002B2CF9AE}" pid="3" name="FSC#ELARMIDIBASE@101.4753:ownername">
    <vt:lpwstr>Cornet, Manuel</vt:lpwstr>
  </property>
  <property fmtid="{D5CDD505-2E9C-101B-9397-08002B2CF9AE}" pid="4" name="FSC#ELARMIDIBASE@101.4753:contentsourcefiledeparturedate">
    <vt:lpwstr/>
  </property>
  <property fmtid="{D5CDD505-2E9C-101B-9397-08002B2CF9AE}" pid="5" name="FSC#ELARMIDIBASE@101.4753:contentsourcefiledeparturetitle">
    <vt:lpwstr/>
  </property>
  <property fmtid="{D5CDD505-2E9C-101B-9397-08002B2CF9AE}" pid="6" name="FSC#ELARMIDIBASE@101.4753:contentsourcefiledepartureremark">
    <vt:lpwstr/>
  </property>
  <property fmtid="{D5CDD505-2E9C-101B-9397-08002B2CF9AE}" pid="7" name="FSC#ELARMIDIBASE@101.4753:contentsourcefilenumnnr">
    <vt:lpwstr/>
  </property>
  <property fmtid="{D5CDD505-2E9C-101B-9397-08002B2CF9AE}" pid="8" name="FSC#ELARMIDIBASE@101.4753:contentsourcefilezemispersonid">
    <vt:lpwstr>LEER</vt:lpwstr>
  </property>
  <property fmtid="{D5CDD505-2E9C-101B-9397-08002B2CF9AE}" pid="9" name="FSC#ELARMIDIBASE@101.4753:contentsourcefileauperpersonid">
    <vt:lpwstr>LEER</vt:lpwstr>
  </property>
  <property fmtid="{D5CDD505-2E9C-101B-9397-08002B2CF9AE}" pid="10" name="FSC#ELARMIDIBASE@101.4753:contentsourcefilezarpersonid">
    <vt:lpwstr>LEER</vt:lpwstr>
  </property>
  <property fmtid="{D5CDD505-2E9C-101B-9397-08002B2CF9AE}" pid="11" name="FSC#ELARMIDIBASE@101.4753:contentsourcefileattrstrnachname">
    <vt:lpwstr/>
  </property>
  <property fmtid="{D5CDD505-2E9C-101B-9397-08002B2CF9AE}" pid="12" name="FSC#ELARMIDIBASE@101.4753:contentsourcefileattrstrvorname">
    <vt:lpwstr/>
  </property>
  <property fmtid="{D5CDD505-2E9C-101B-9397-08002B2CF9AE}" pid="13" name="FSC#ELARMIDIBASE@101.4753:contentsourcefiledossierbirthdat">
    <vt:lpwstr/>
  </property>
  <property fmtid="{D5CDD505-2E9C-101B-9397-08002B2CF9AE}" pid="14" name="FSC#ELARMIDIBASE@101.4753:currentuserkurzzeichenzsachbe">
    <vt:lpwstr>com</vt:lpwstr>
  </property>
  <property fmtid="{D5CDD505-2E9C-101B-9397-08002B2CF9AE}" pid="15" name="FSC#ELARMIDIBASE@101.4753:dossierzemispersonid">
    <vt:lpwstr>16696154</vt:lpwstr>
  </property>
  <property fmtid="{D5CDD505-2E9C-101B-9397-08002B2CF9AE}" pid="16" name="FSC#ELARMIDIBASE@101.4753:dossierauperpersonid">
    <vt:lpwstr>20065853</vt:lpwstr>
  </property>
  <property fmtid="{D5CDD505-2E9C-101B-9397-08002B2CF9AE}" pid="17" name="FSC#ELARMIDIBASE@101.4753:dossierzarpersonid">
    <vt:lpwstr/>
  </property>
  <property fmtid="{D5CDD505-2E9C-101B-9397-08002B2CF9AE}" pid="18" name="FSC#ELARMIDIBASE@101.4753:dossierAttrEnumAnrede">
    <vt:lpwstr>Frau</vt:lpwstr>
  </property>
  <property fmtid="{D5CDD505-2E9C-101B-9397-08002B2CF9AE}" pid="19" name="FSC#ELARMIDIBASE@101.4753:dossierAttrStrNachname">
    <vt:lpwstr>Kidane</vt:lpwstr>
  </property>
  <property fmtid="{D5CDD505-2E9C-101B-9397-08002B2CF9AE}" pid="20" name="FSC#ELARMIDIBASE@101.4753:dossierAttrStrVorname">
    <vt:lpwstr>Alganesh</vt:lpwstr>
  </property>
  <property fmtid="{D5CDD505-2E9C-101B-9397-08002B2CF9AE}" pid="21" name="FSC#ELARMIDIBASE@101.4753:dossierbirthdatestring">
    <vt:lpwstr>01.01.1962</vt:lpwstr>
  </property>
  <property fmtid="{D5CDD505-2E9C-101B-9397-08002B2CF9AE}" pid="22" name="FSC#ELARMIDIBASE@101.4753:dossierAttrObjNationalitaet">
    <vt:lpwstr>Eritrea</vt:lpwstr>
  </property>
  <property fmtid="{D5CDD505-2E9C-101B-9397-08002B2CF9AE}" pid="23" name="FSC#ELARMIDIBASE@101.4753:dossierAttrEnumZivilstand">
    <vt:lpwstr>ledig</vt:lpwstr>
  </property>
  <property fmtid="{D5CDD505-2E9C-101B-9397-08002B2CF9AE}" pid="24" name="FSC#ELARMIDIBASE@101.4753:dossierAttrEnumGeschlecht">
    <vt:lpwstr>Weiblich</vt:lpwstr>
  </property>
  <property fmtid="{D5CDD505-2E9C-101B-9397-08002B2CF9AE}" pid="25" name="FSC#ELARMIDIBASE@101.4753:dossierAttrObjBehoerde">
    <vt:lpwstr/>
  </property>
  <property fmtid="{D5CDD505-2E9C-101B-9397-08002B2CF9AE}" pid="26" name="FSC#ELARMIDIBASE@101.4753:dossierAttrStrCoPrivat">
    <vt:lpwstr/>
  </property>
  <property fmtid="{D5CDD505-2E9C-101B-9397-08002B2CF9AE}" pid="27" name="FSC#ELARMIDIBASE@101.4753:dossieraddrstreet">
    <vt:lpwstr>Dennigkofenweg 162</vt:lpwstr>
  </property>
  <property fmtid="{D5CDD505-2E9C-101B-9397-08002B2CF9AE}" pid="28" name="FSC#ELARMIDIBASE@101.4753:dossierAttrObjOrt">
    <vt:lpwstr>Ostermundigen</vt:lpwstr>
  </property>
  <property fmtid="{D5CDD505-2E9C-101B-9397-08002B2CF9AE}" pid="29" name="FSC#ELARMIDIBASE@101.4753:dossierAttrObjGemeinde">
    <vt:lpwstr>OSTERMUNDIGEN</vt:lpwstr>
  </property>
  <property fmtid="{D5CDD505-2E9C-101B-9397-08002B2CF9AE}" pid="30" name="FSC#ELARMIDIBASE@101.4753:dossierAttrObjKanton">
    <vt:lpwstr>Bern</vt:lpwstr>
  </property>
  <property fmtid="{D5CDD505-2E9C-101B-9397-08002B2CF9AE}" pid="31" name="FSC#ELARMIDIBASE@101.4753:dossierAttrStrLWohnortHeimatStaa">
    <vt:lpwstr/>
  </property>
  <property fmtid="{D5CDD505-2E9C-101B-9397-08002B2CF9AE}" pid="32" name="FSC#ELARMIDIBASE@101.4753:dossierethnicgroup">
    <vt:lpwstr>Tigriner</vt:lpwstr>
  </property>
  <property fmtid="{D5CDD505-2E9C-101B-9397-08002B2CF9AE}" pid="33" name="FSC#ELARMIDIBASE@101.4753:dossierAttrStrEthnie">
    <vt:lpwstr/>
  </property>
  <property fmtid="{D5CDD505-2E9C-101B-9397-08002B2CF9AE}" pid="34" name="FSC#ELARMIDIBASE@101.4753:dossierAttrObjReligion">
    <vt:lpwstr>katholisch</vt:lpwstr>
  </property>
  <property fmtid="{D5CDD505-2E9C-101B-9397-08002B2CF9AE}" pid="35" name="FSC#ELARMIDIBASE@101.4753:dossierAttrDatAusreisefrist">
    <vt:lpwstr/>
  </property>
  <property fmtid="{D5CDD505-2E9C-101B-9397-08002B2CF9AE}" pid="36" name="FSC#ELARMIDIBASE@101.4753:dossierAttrNumNNr">
    <vt:lpwstr>551298</vt:lpwstr>
  </property>
  <property fmtid="{D5CDD505-2E9C-101B-9397-08002B2CF9AE}" pid="37" name="FSC#ELARMIDIBASE@101.4753:dossierAttrDatVorladungsDatum">
    <vt:lpwstr/>
  </property>
  <property fmtid="{D5CDD505-2E9C-101B-9397-08002B2CF9AE}" pid="38" name="FSC#ELARMIDIBASE@101.4753:dossierAttrStrVorladungsZeit">
    <vt:lpwstr/>
  </property>
  <property fmtid="{D5CDD505-2E9C-101B-9397-08002B2CF9AE}" pid="39" name="FSC#ELARMIDIBASE@101.4753:dossierAttrDatEinreiseInCH">
    <vt:lpwstr>2011-01-04</vt:lpwstr>
  </property>
  <property fmtid="{D5CDD505-2E9C-101B-9397-08002B2CF9AE}" pid="40" name="FSC#ELARMIDIBASE@101.4753:dossierAttrDatMeldungASYL">
    <vt:lpwstr>2011-01-04</vt:lpwstr>
  </property>
  <property fmtid="{D5CDD505-2E9C-101B-9397-08002B2CF9AE}" pid="41" name="FSC#ELARMIDIBASE@101.4753:dossierAttrDatKantBefragung">
    <vt:lpwstr/>
  </property>
  <property fmtid="{D5CDD505-2E9C-101B-9397-08002B2CF9AE}" pid="42" name="FSC#ELARMIDIBASE@101.4753:dossierAttrObjBefrager">
    <vt:lpwstr/>
  </property>
  <property fmtid="{D5CDD505-2E9C-101B-9397-08002B2CF9AE}" pid="43" name="FSC#ELARMIDIBASE@101.4753:dossierAttrDatHeirat">
    <vt:lpwstr/>
  </property>
  <property fmtid="{D5CDD505-2E9C-101B-9397-08002B2CF9AE}" pid="44" name="FSC#ELARMIDIBASE@101.4753:dossierAttrObjBefragungsSprache">
    <vt:lpwstr/>
  </property>
  <property fmtid="{D5CDD505-2E9C-101B-9397-08002B2CF9AE}" pid="45" name="FSC#ELARMIDIBASE@101.4753:dossierAttrObjMuttersprache">
    <vt:lpwstr/>
  </property>
  <property fmtid="{D5CDD505-2E9C-101B-9397-08002B2CF9AE}" pid="46" name="FSC#ELARMIDIBASE@101.4753:dossierAttrObjFremdsprache1">
    <vt:lpwstr/>
  </property>
  <property fmtid="{D5CDD505-2E9C-101B-9397-08002B2CF9AE}" pid="47" name="FSC#ELARMIDIBASE@101.4753:dossierAttrStrGeburtsort">
    <vt:lpwstr>Segeneyti, Zoba Debub, 362 Eritrea Erythrée Eritrea</vt:lpwstr>
  </property>
  <property fmtid="{D5CDD505-2E9C-101B-9397-08002B2CF9AE}" pid="48" name="FSC#ELARMIDIBASE@101.4753:dossierAttrStrNameVater">
    <vt:lpwstr>Michael</vt:lpwstr>
  </property>
  <property fmtid="{D5CDD505-2E9C-101B-9397-08002B2CF9AE}" pid="49" name="FSC#ELARMIDIBASE@101.4753:dossierAttrStrNameMutter">
    <vt:lpwstr>Feshaye</vt:lpwstr>
  </property>
  <property fmtid="{D5CDD505-2E9C-101B-9397-08002B2CF9AE}" pid="50" name="FSC#ELARMIDIBASE@101.4753:dossierAttrStrNameEhepartnerIn">
    <vt:lpwstr/>
  </property>
  <property fmtid="{D5CDD505-2E9C-101B-9397-08002B2CF9AE}" pid="51" name="FSC#ELARMIDIBASE@101.4753:dossierAttrStrAufenthaltsortEhep">
    <vt:lpwstr/>
  </property>
  <property fmtid="{D5CDD505-2E9C-101B-9397-08002B2CF9AE}" pid="52" name="FSC#ELARMIDIBASE@101.4753:userAttrStrKuzrzeichenSB">
    <vt:lpwstr>com</vt:lpwstr>
  </property>
  <property fmtid="{D5CDD505-2E9C-101B-9397-08002B2CF9AE}" pid="53" name="FSC#ELARMIDIBASE@101.4753:userAttrStrAbteilung">
    <vt:lpwstr>Bereich Zuwanderung und Integration</vt:lpwstr>
  </property>
  <property fmtid="{D5CDD505-2E9C-101B-9397-08002B2CF9AE}" pid="54" name="FSC#ELARMIDIBASE@101.4753:userAttrStrFunktion">
    <vt:lpwstr>Leiter</vt:lpwstr>
  </property>
  <property fmtid="{D5CDD505-2E9C-101B-9397-08002B2CF9AE}" pid="55" name="FSC#ELARMIDIBASE@101.4753:userAttrTelDirekt">
    <vt:lpwstr>031 633 48 23</vt:lpwstr>
  </property>
  <property fmtid="{D5CDD505-2E9C-101B-9397-08002B2CF9AE}" pid="56" name="FSC#ELARMIDIBASE@101.4753:userAttrTelTelefax">
    <vt:lpwstr>031 633 42 40</vt:lpwstr>
  </property>
  <property fmtid="{D5CDD505-2E9C-101B-9397-08002B2CF9AE}" pid="57" name="FSC#ELARMIDIBASE@101.4753:userAttrStrAbteilungFRA">
    <vt:lpwstr>Domaine de l'immigration et de l'intégration</vt:lpwstr>
  </property>
  <property fmtid="{D5CDD505-2E9C-101B-9397-08002B2CF9AE}" pid="58" name="FSC#ELARMIDIBASE@101.4753:userAttrStrFunktionFRA">
    <vt:lpwstr>Chef</vt:lpwstr>
  </property>
  <property fmtid="{D5CDD505-2E9C-101B-9397-08002B2CF9AE}" pid="59" name="FSC#ELARMIDIBASE@101.4753:userAttrStrPfadUnterschrift">
    <vt:lpwstr>http://elar.pom.be.ch/fsc/read/COO.2059.100.8.2152560/COOSYSTEM_1_1_content(0)COOSYSTEM_1_1_contcontent(0)/image.png</vt:lpwstr>
  </property>
  <property fmtid="{D5CDD505-2E9C-101B-9397-08002B2CF9AE}" pid="60" name="FSC#ELARMIDIBASE@101.4753:useremailaddress">
    <vt:lpwstr>manuel.cornet@pom.be.ch</vt:lpwstr>
  </property>
  <property fmtid="{D5CDD505-2E9C-101B-9397-08002B2CF9AE}" pid="61" name="FSC#ELARMIDIBASE@101.4753:userAttrStrVorname">
    <vt:lpwstr>Manuel</vt:lpwstr>
  </property>
  <property fmtid="{D5CDD505-2E9C-101B-9397-08002B2CF9AE}" pid="62" name="FSC#ELARMIDIBASE@101.4753:userAttrStrNachname">
    <vt:lpwstr>Cornet</vt:lpwstr>
  </property>
  <property fmtid="{D5CDD505-2E9C-101B-9397-08002B2CF9AE}" pid="63" name="FSC#ELARMIDIBASE@101.4753:UserShortname">
    <vt:lpwstr>M. Cornet</vt:lpwstr>
  </property>
  <property fmtid="{D5CDD505-2E9C-101B-9397-08002B2CF9AE}" pid="64" name="FSC#ELARMIDIBASE@101.4753:ausweisart">
    <vt:lpwstr>(F) Ausweis für vorläufig Aufgenommene</vt:lpwstr>
  </property>
  <property fmtid="{D5CDD505-2E9C-101B-9397-08002B2CF9AE}" pid="65" name="FSC#ELARMIDIBASE@101.4753:etikettezemispersonid">
    <vt:lpwstr/>
  </property>
  <property fmtid="{D5CDD505-2E9C-101B-9397-08002B2CF9AE}" pid="66" name="FSC#ELARMIDIBASE@101.4753:etikettezarpersonid">
    <vt:lpwstr/>
  </property>
  <property fmtid="{D5CDD505-2E9C-101B-9397-08002B2CF9AE}" pid="67" name="FSC#ELARMIDIBASE@101.4753:etiketteauperpersonid">
    <vt:lpwstr/>
  </property>
  <property fmtid="{D5CDD505-2E9C-101B-9397-08002B2CF9AE}" pid="68" name="FSC#ELARMIDIBASE@101.4753:etikettennr">
    <vt:lpwstr/>
  </property>
  <property fmtid="{D5CDD505-2E9C-101B-9397-08002B2CF9AE}" pid="69" name="FSC#ELARMIDIBASE@101.4753:etikettename">
    <vt:lpwstr/>
  </property>
  <property fmtid="{D5CDD505-2E9C-101B-9397-08002B2CF9AE}" pid="70" name="FSC#ELARMIDIBASE@101.4753:etikettevorname">
    <vt:lpwstr/>
  </property>
  <property fmtid="{D5CDD505-2E9C-101B-9397-08002B2CF9AE}" pid="71" name="FSC#ELARMIDIBASE@101.4753:etikettedossierbirthdatestring">
    <vt:lpwstr/>
  </property>
  <property fmtid="{D5CDD505-2E9C-101B-9397-08002B2CF9AE}" pid="72" name="FSC#ELARMIDIBASE@101.4753:etikettezivilstand">
    <vt:lpwstr/>
  </property>
  <property fmtid="{D5CDD505-2E9C-101B-9397-08002B2CF9AE}" pid="73" name="FSC#ELARMIDIBASE@101.4753:etikettenationalitaet">
    <vt:lpwstr/>
  </property>
  <property fmtid="{D5CDD505-2E9C-101B-9397-08002B2CF9AE}" pid="74" name="FSC#ELARMIDIBASE@101.4753:batchsourcefilenumnnr">
    <vt:lpwstr/>
  </property>
  <property fmtid="{D5CDD505-2E9C-101B-9397-08002B2CF9AE}" pid="75" name="FSC#ELARMIDIBASE@101.4753:batchsourcefileauperpersonid">
    <vt:lpwstr/>
  </property>
  <property fmtid="{D5CDD505-2E9C-101B-9397-08002B2CF9AE}" pid="76" name="FSC#ELARMIDIBASE@101.4753:batchsourcefilezarpersonid">
    <vt:lpwstr/>
  </property>
  <property fmtid="{D5CDD505-2E9C-101B-9397-08002B2CF9AE}" pid="77" name="FSC#ELARMIDIBASE@101.4753:batchsourcefilezemispersonid">
    <vt:lpwstr/>
  </property>
  <property fmtid="{D5CDD505-2E9C-101B-9397-08002B2CF9AE}" pid="78" name="FSC#ELARMIDIBASE@101.4753:batchsourcefileattrstrnachname">
    <vt:lpwstr/>
  </property>
  <property fmtid="{D5CDD505-2E9C-101B-9397-08002B2CF9AE}" pid="79" name="FSC#ELARMIDIBASE@101.4753:batchsourcefileattrstrvorname">
    <vt:lpwstr/>
  </property>
  <property fmtid="{D5CDD505-2E9C-101B-9397-08002B2CF9AE}" pid="80" name="FSC#ELARMIDIBASE@101.4753:batchsourcefiledossierbirthdat">
    <vt:lpwstr/>
  </property>
  <property fmtid="{D5CDD505-2E9C-101B-9397-08002B2CF9AE}" pid="81" name="FSC#COOELAK@1.1001:Subject">
    <vt:lpwstr/>
  </property>
  <property fmtid="{D5CDD505-2E9C-101B-9397-08002B2CF9AE}" pid="82" name="FSC#COOELAK@1.1001:FileReference">
    <vt:lpwstr>38.2.13-00887</vt:lpwstr>
  </property>
  <property fmtid="{D5CDD505-2E9C-101B-9397-08002B2CF9AE}" pid="83" name="FSC#COOELAK@1.1001:FileRefYear">
    <vt:lpwstr>2011</vt:lpwstr>
  </property>
  <property fmtid="{D5CDD505-2E9C-101B-9397-08002B2CF9AE}" pid="84" name="FSC#COOELAK@1.1001:FileRefOrdinal">
    <vt:lpwstr>887</vt:lpwstr>
  </property>
  <property fmtid="{D5CDD505-2E9C-101B-9397-08002B2CF9AE}" pid="85" name="FSC#COOELAK@1.1001:FileRefOU">
    <vt:lpwstr/>
  </property>
  <property fmtid="{D5CDD505-2E9C-101B-9397-08002B2CF9AE}" pid="86" name="FSC#COOELAK@1.1001:Organization">
    <vt:lpwstr/>
  </property>
  <property fmtid="{D5CDD505-2E9C-101B-9397-08002B2CF9AE}" pid="87" name="FSC#COOELAK@1.1001:Owner">
    <vt:lpwstr>Cornet, Manuel</vt:lpwstr>
  </property>
  <property fmtid="{D5CDD505-2E9C-101B-9397-08002B2CF9AE}" pid="88" name="FSC#COOELAK@1.1001:OwnerExtension">
    <vt:lpwstr/>
  </property>
  <property fmtid="{D5CDD505-2E9C-101B-9397-08002B2CF9AE}" pid="89" name="FSC#COOELAK@1.1001:OwnerFaxExtension">
    <vt:lpwstr/>
  </property>
  <property fmtid="{D5CDD505-2E9C-101B-9397-08002B2CF9AE}" pid="90" name="FSC#COOELAK@1.1001:DispatchedBy">
    <vt:lpwstr/>
  </property>
  <property fmtid="{D5CDD505-2E9C-101B-9397-08002B2CF9AE}" pid="91" name="FSC#COOELAK@1.1001:DispatchedAt">
    <vt:lpwstr/>
  </property>
  <property fmtid="{D5CDD505-2E9C-101B-9397-08002B2CF9AE}" pid="92" name="FSC#COOELAK@1.1001:ApprovedBy">
    <vt:lpwstr/>
  </property>
  <property fmtid="{D5CDD505-2E9C-101B-9397-08002B2CF9AE}" pid="93" name="FSC#COOELAK@1.1001:ApprovedAt">
    <vt:lpwstr/>
  </property>
  <property fmtid="{D5CDD505-2E9C-101B-9397-08002B2CF9AE}" pid="94" name="FSC#COOELAK@1.1001:Department">
    <vt:lpwstr>A + I</vt:lpwstr>
  </property>
  <property fmtid="{D5CDD505-2E9C-101B-9397-08002B2CF9AE}" pid="95" name="FSC#COOELAK@1.1001:CreatedAt">
    <vt:lpwstr>07.04.2020</vt:lpwstr>
  </property>
  <property fmtid="{D5CDD505-2E9C-101B-9397-08002B2CF9AE}" pid="96" name="FSC#COOELAK@1.1001:OU">
    <vt:lpwstr>A + I</vt:lpwstr>
  </property>
  <property fmtid="{D5CDD505-2E9C-101B-9397-08002B2CF9AE}" pid="97" name="FSC#COOELAK@1.1001:Priority">
    <vt:lpwstr> ()</vt:lpwstr>
  </property>
  <property fmtid="{D5CDD505-2E9C-101B-9397-08002B2CF9AE}" pid="98" name="FSC#COOELAK@1.1001:ObjBarCode">
    <vt:lpwstr>*COO.2059.100.8.2686527*</vt:lpwstr>
  </property>
  <property fmtid="{D5CDD505-2E9C-101B-9397-08002B2CF9AE}" pid="99" name="FSC#COOELAK@1.1001:RefBarCode">
    <vt:lpwstr>*COO.2059.100.5.4625326*</vt:lpwstr>
  </property>
  <property fmtid="{D5CDD505-2E9C-101B-9397-08002B2CF9AE}" pid="100" name="FSC#COOELAK@1.1001:FileRefBarCode">
    <vt:lpwstr>*38.2.13-00887*</vt:lpwstr>
  </property>
  <property fmtid="{D5CDD505-2E9C-101B-9397-08002B2CF9AE}" pid="101" name="FSC#COOELAK@1.1001:ExternalRef">
    <vt:lpwstr/>
  </property>
  <property fmtid="{D5CDD505-2E9C-101B-9397-08002B2CF9AE}" pid="102" name="FSC#COOELAK@1.1001:IncomingNumber">
    <vt:lpwstr/>
  </property>
  <property fmtid="{D5CDD505-2E9C-101B-9397-08002B2CF9AE}" pid="103" name="FSC#COOELAK@1.1001:IncomingSubject">
    <vt:lpwstr/>
  </property>
  <property fmtid="{D5CDD505-2E9C-101B-9397-08002B2CF9AE}" pid="104" name="FSC#COOELAK@1.1001:ProcessResponsible">
    <vt:lpwstr/>
  </property>
  <property fmtid="{D5CDD505-2E9C-101B-9397-08002B2CF9AE}" pid="105" name="FSC#COOELAK@1.1001:ProcessResponsiblePhone">
    <vt:lpwstr/>
  </property>
  <property fmtid="{D5CDD505-2E9C-101B-9397-08002B2CF9AE}" pid="106" name="FSC#COOELAK@1.1001:ProcessResponsibleMail">
    <vt:lpwstr/>
  </property>
  <property fmtid="{D5CDD505-2E9C-101B-9397-08002B2CF9AE}" pid="107" name="FSC#COOELAK@1.1001:ProcessResponsibleFax">
    <vt:lpwstr/>
  </property>
  <property fmtid="{D5CDD505-2E9C-101B-9397-08002B2CF9AE}" pid="108" name="FSC#COOELAK@1.1001:ApproverFirstName">
    <vt:lpwstr/>
  </property>
  <property fmtid="{D5CDD505-2E9C-101B-9397-08002B2CF9AE}" pid="109" name="FSC#COOELAK@1.1001:ApproverSurName">
    <vt:lpwstr/>
  </property>
  <property fmtid="{D5CDD505-2E9C-101B-9397-08002B2CF9AE}" pid="110" name="FSC#COOELAK@1.1001:ApproverTitle">
    <vt:lpwstr/>
  </property>
  <property fmtid="{D5CDD505-2E9C-101B-9397-08002B2CF9AE}" pid="111" name="FSC#COOELAK@1.1001:ExternalDate">
    <vt:lpwstr/>
  </property>
  <property fmtid="{D5CDD505-2E9C-101B-9397-08002B2CF9AE}" pid="112" name="FSC#COOELAK@1.1001:SettlementApprovedAt">
    <vt:lpwstr/>
  </property>
  <property fmtid="{D5CDD505-2E9C-101B-9397-08002B2CF9AE}" pid="113" name="FSC#COOELAK@1.1001:BaseNumber">
    <vt:lpwstr>38.2.13</vt:lpwstr>
  </property>
  <property fmtid="{D5CDD505-2E9C-101B-9397-08002B2CF9AE}" pid="114" name="FSC#COOELAK@1.1001:CurrentUserRolePos">
    <vt:lpwstr>Mitarbeiter MIDI</vt:lpwstr>
  </property>
  <property fmtid="{D5CDD505-2E9C-101B-9397-08002B2CF9AE}" pid="115" name="FSC#COOELAK@1.1001:CurrentUserEmail">
    <vt:lpwstr>manuel.cornet@pom.be.ch</vt:lpwstr>
  </property>
  <property fmtid="{D5CDD505-2E9C-101B-9397-08002B2CF9AE}" pid="116" name="FSC#ELAKGOV@1.1001:PersonalSubjGender">
    <vt:lpwstr/>
  </property>
  <property fmtid="{D5CDD505-2E9C-101B-9397-08002B2CF9AE}" pid="117" name="FSC#ELAKGOV@1.1001:PersonalSubjFirstName">
    <vt:lpwstr/>
  </property>
  <property fmtid="{D5CDD505-2E9C-101B-9397-08002B2CF9AE}" pid="118" name="FSC#ELAKGOV@1.1001:PersonalSubjSurName">
    <vt:lpwstr/>
  </property>
  <property fmtid="{D5CDD505-2E9C-101B-9397-08002B2CF9AE}" pid="119" name="FSC#ELAKGOV@1.1001:PersonalSubjSalutation">
    <vt:lpwstr/>
  </property>
  <property fmtid="{D5CDD505-2E9C-101B-9397-08002B2CF9AE}" pid="120" name="FSC#ELAKGOV@1.1001:PersonalSubjAddress">
    <vt:lpwstr/>
  </property>
  <property fmtid="{D5CDD505-2E9C-101B-9397-08002B2CF9AE}" pid="121" name="FSC#ATSTATECFG@1.1001:Office">
    <vt:lpwstr/>
  </property>
  <property fmtid="{D5CDD505-2E9C-101B-9397-08002B2CF9AE}" pid="122" name="FSC#ATSTATECFG@1.1001:Agent">
    <vt:lpwstr>Manuel Cornet</vt:lpwstr>
  </property>
  <property fmtid="{D5CDD505-2E9C-101B-9397-08002B2CF9AE}" pid="123" name="FSC#ATSTATECFG@1.1001:AgentPhone">
    <vt:lpwstr/>
  </property>
  <property fmtid="{D5CDD505-2E9C-101B-9397-08002B2CF9AE}" pid="124" name="FSC#ATSTATECFG@1.1001:DepartmentFax">
    <vt:lpwstr/>
  </property>
  <property fmtid="{D5CDD505-2E9C-101B-9397-08002B2CF9AE}" pid="125" name="FSC#ATSTATECFG@1.1001:DepartmentEmail">
    <vt:lpwstr/>
  </property>
  <property fmtid="{D5CDD505-2E9C-101B-9397-08002B2CF9AE}" pid="126" name="FSC#ATSTATECFG@1.1001:SubfileDate">
    <vt:lpwstr>07.04.2020</vt:lpwstr>
  </property>
  <property fmtid="{D5CDD505-2E9C-101B-9397-08002B2CF9AE}" pid="127" name="FSC#ATSTATECFG@1.1001:SubfileSubject">
    <vt:lpwstr/>
  </property>
  <property fmtid="{D5CDD505-2E9C-101B-9397-08002B2CF9AE}" pid="128" name="FSC#ATSTATECFG@1.1001:DepartmentZipCode">
    <vt:lpwstr/>
  </property>
  <property fmtid="{D5CDD505-2E9C-101B-9397-08002B2CF9AE}" pid="129" name="FSC#ATSTATECFG@1.1001:DepartmentCountry">
    <vt:lpwstr/>
  </property>
  <property fmtid="{D5CDD505-2E9C-101B-9397-08002B2CF9AE}" pid="130" name="FSC#ATSTATECFG@1.1001:DepartmentCity">
    <vt:lpwstr/>
  </property>
  <property fmtid="{D5CDD505-2E9C-101B-9397-08002B2CF9AE}" pid="131" name="FSC#ATSTATECFG@1.1001:DepartmentStreet">
    <vt:lpwstr/>
  </property>
  <property fmtid="{D5CDD505-2E9C-101B-9397-08002B2CF9AE}" pid="132" name="FSC#ATSTATECFG@1.1001:DepartmentDVR">
    <vt:lpwstr/>
  </property>
  <property fmtid="{D5CDD505-2E9C-101B-9397-08002B2CF9AE}" pid="133" name="FSC#ATSTATECFG@1.1001:DepartmentUID">
    <vt:lpwstr/>
  </property>
  <property fmtid="{D5CDD505-2E9C-101B-9397-08002B2CF9AE}" pid="134" name="FSC#ATSTATECFG@1.1001:SubfileReference">
    <vt:lpwstr>38.2.13-00887</vt:lpwstr>
  </property>
  <property fmtid="{D5CDD505-2E9C-101B-9397-08002B2CF9AE}" pid="135" name="FSC#ATSTATECFG@1.1001:Clause">
    <vt:lpwstr/>
  </property>
  <property fmtid="{D5CDD505-2E9C-101B-9397-08002B2CF9AE}" pid="136" name="FSC#ATSTATECFG@1.1001:ApprovedSignature">
    <vt:lpwstr/>
  </property>
  <property fmtid="{D5CDD505-2E9C-101B-9397-08002B2CF9AE}" pid="137" name="FSC#ATSTATECFG@1.1001:BankAccount">
    <vt:lpwstr/>
  </property>
  <property fmtid="{D5CDD505-2E9C-101B-9397-08002B2CF9AE}" pid="138" name="FSC#ATSTATECFG@1.1001:BankAccountOwner">
    <vt:lpwstr/>
  </property>
  <property fmtid="{D5CDD505-2E9C-101B-9397-08002B2CF9AE}" pid="139" name="FSC#ATSTATECFG@1.1001:BankInstitute">
    <vt:lpwstr/>
  </property>
  <property fmtid="{D5CDD505-2E9C-101B-9397-08002B2CF9AE}" pid="140" name="FSC#ATSTATECFG@1.1001:BankAccountID">
    <vt:lpwstr/>
  </property>
  <property fmtid="{D5CDD505-2E9C-101B-9397-08002B2CF9AE}" pid="141" name="FSC#ATSTATECFG@1.1001:BankAccountIBAN">
    <vt:lpwstr/>
  </property>
  <property fmtid="{D5CDD505-2E9C-101B-9397-08002B2CF9AE}" pid="142" name="FSC#ATSTATECFG@1.1001:BankAccountBIC">
    <vt:lpwstr/>
  </property>
  <property fmtid="{D5CDD505-2E9C-101B-9397-08002B2CF9AE}" pid="143" name="FSC#ATSTATECFG@1.1001:BankName">
    <vt:lpwstr/>
  </property>
  <property fmtid="{D5CDD505-2E9C-101B-9397-08002B2CF9AE}" pid="144" name="FSC#COOELAK@1.1001:ObjectAddressees">
    <vt:lpwstr/>
  </property>
  <property fmtid="{D5CDD505-2E9C-101B-9397-08002B2CF9AE}" pid="145" name="FSC#COOSYSTEM@1.1:Container">
    <vt:lpwstr>COO.2059.100.8.2686527</vt:lpwstr>
  </property>
  <property fmtid="{D5CDD505-2E9C-101B-9397-08002B2CF9AE}" pid="146" name="FSC#FSCFOLIO@1.1001:docpropproject">
    <vt:lpwstr/>
  </property>
</Properties>
</file>