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C3438E" w:rsidRPr="007D4877" w:rsidTr="00DD5C42">
        <w:trPr>
          <w:trHeight w:val="215"/>
        </w:trPr>
        <w:tc>
          <w:tcPr>
            <w:tcW w:w="5102" w:type="dxa"/>
          </w:tcPr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Amt für Bevölkerungsdienste</w:t>
            </w:r>
          </w:p>
          <w:sdt>
            <w:sdtPr>
              <w:rPr>
                <w:lang w:val="sq-AL"/>
              </w:rPr>
              <w:alias w:val="Abteilung"/>
              <w:tag w:val="Abteilung"/>
              <w:id w:val="2027830985"/>
              <w:placeholder>
                <w:docPart w:val="7CFBCD191119440BA2FF26E34EFEA96B"/>
              </w:placeholder>
              <w:comboBox>
                <w:listItem w:displayText="Migrationsdienst" w:value="Migrationsdienst"/>
                <w:listItem w:displayText="Pass- und Identitätskartendienst" w:value="Pass- und Identitätskartendienst"/>
                <w:listItem w:displayText="Zivilstands- und Bürgerrechtsdienst" w:value="Zivilstands- und Bürgerrechtsdienst"/>
                <w:listItem w:displayText="Führungsunterstützung und Services" w:value="Führungsunterstützung und Services"/>
                <w:listItem w:displayText="Human Resources" w:value="Human Resources"/>
              </w:comboBox>
            </w:sdtPr>
            <w:sdtEndPr/>
            <w:sdtContent>
              <w:p w:rsidR="00FF3CF1" w:rsidRPr="007D4877" w:rsidRDefault="00F30690" w:rsidP="00FF3CF1">
                <w:pPr>
                  <w:pStyle w:val="Text85pt"/>
                  <w:rPr>
                    <w:lang w:val="sq-AL"/>
                  </w:rPr>
                </w:pPr>
                <w:r w:rsidRPr="007D4877">
                  <w:rPr>
                    <w:lang w:val="sq-AL"/>
                  </w:rPr>
                  <w:t>Migrationsdienst</w:t>
                </w:r>
              </w:p>
            </w:sdtContent>
          </w:sdt>
          <w:p w:rsidR="00FF3CF1" w:rsidRPr="007D4877" w:rsidRDefault="000020CD" w:rsidP="00FF3CF1">
            <w:pPr>
              <w:pStyle w:val="Text85pt"/>
              <w:rPr>
                <w:lang w:val="sq-AL"/>
              </w:rPr>
            </w:pPr>
            <w:sdt>
              <w:sdtPr>
                <w:rPr>
                  <w:szCs w:val="17"/>
                  <w:lang w:val="sq-AL"/>
                </w:rPr>
                <w:alias w:val="Bereich"/>
                <w:tag w:val="Bereich"/>
                <w:id w:val="1351226430"/>
                <w:placeholder>
                  <w:docPart w:val="E2F49188CC314D81A5A6947C84EEC6BF"/>
                </w:placeholder>
                <w:comboBox>
                  <w:listItem w:displayText="Aufsichtsbehörde" w:value="Aufsichtsbehörde"/>
                  <w:listItem w:displayText="Bereich Kundenzentrum" w:value="Bereich Kundenzentrum"/>
                  <w:listItem w:displayText="Bereich Zuwanderung und Integration" w:value="Bereich Zuwanderung und Integration"/>
                  <w:listItem w:displayText="Bereich Asyl und Rückkehr" w:value="Bereich Asyl und Rückkehr"/>
                  <w:listItem w:displayText=" " w:value=" "/>
                </w:comboBox>
              </w:sdtPr>
              <w:sdtEndPr/>
              <w:sdtContent>
                <w:r w:rsidR="00F30690" w:rsidRPr="007D4877">
                  <w:rPr>
                    <w:szCs w:val="17"/>
                    <w:lang w:val="sq-AL"/>
                  </w:rPr>
                  <w:t>Bereich Zuwanderung und Integration</w:t>
                </w:r>
              </w:sdtContent>
            </w:sdt>
          </w:p>
          <w:p w:rsidR="00FF3CF1" w:rsidRPr="007D4877" w:rsidRDefault="000020CD" w:rsidP="00FF3CF1">
            <w:pPr>
              <w:pStyle w:val="Text85pt"/>
              <w:rPr>
                <w:highlight w:val="yellow"/>
                <w:lang w:val="sq-AL"/>
              </w:rPr>
            </w:pPr>
            <w:sdt>
              <w:sdtPr>
                <w:rPr>
                  <w:szCs w:val="17"/>
                  <w:lang w:val="sq-AL"/>
                </w:rPr>
                <w:alias w:val="Dienst/Team"/>
                <w:tag w:val="Dienst"/>
                <w:id w:val="-1431270650"/>
                <w:placeholder>
                  <w:docPart w:val="BB2F6860CFAB42CABE17DE6707B1E371"/>
                </w:placeholder>
                <w:comboBox>
                  <w:listItem w:displayText="Dienst Kunden und Daten" w:value="Dienst Kunden und Daten"/>
                  <w:listItem w:displayText="Dienst Einreise und Aufenthalt" w:value="Dienst Einreise und Aufenthalt"/>
                  <w:listItem w:displayText="Dienst Mutationen und Verlängerungen" w:value="Dienst Mutationen und Verlängerungen"/>
                  <w:listItem w:displayText="Dienst Abklärungen und Massnahmen" w:value="Dienst Abklärungen und Massnahmen"/>
                  <w:listItem w:displayText="Dienst Arbeitsmarkt und Integration" w:value="Dienst Arbeitsmarkt und Integration"/>
                  <w:listItem w:displayText="Dienst Rückkehr" w:value="Dienst Rückkehr"/>
                  <w:listItem w:displayText="Dienst Daten und Post" w:value="Dienst Daten und Post"/>
                  <w:listItem w:displayText="Dienst Unterbringung" w:value="Dienst Unterbringung"/>
                  <w:listItem w:displayText="Team Auslandereignisse" w:value="Team Auslandereignisse"/>
                  <w:listItem w:displayText="Team Bürgerrecht" w:value="Team Bürgerrecht"/>
                  <w:listItem w:displayText="Team Namensänderungen" w:value="Team Namensänderungen"/>
                  <w:listItem w:displayText="Team Zivilstandsfragen" w:value="Team Zivilstandsfragen"/>
                  <w:listItem w:displayText=" " w:value=" "/>
                </w:comboBox>
              </w:sdtPr>
              <w:sdtEndPr/>
              <w:sdtContent>
                <w:r w:rsidR="00F30690" w:rsidRPr="007D4877">
                  <w:rPr>
                    <w:szCs w:val="17"/>
                    <w:lang w:val="sq-AL"/>
                  </w:rPr>
                  <w:t>Dienst Arbeitsmarkt und Integration</w:t>
                </w:r>
              </w:sdtContent>
            </w:sdt>
          </w:p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</w:p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Ostermundigenstrasse 99B</w:t>
            </w:r>
          </w:p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3006 Bern</w:t>
            </w:r>
          </w:p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 xml:space="preserve">+41 31 </w:t>
            </w:r>
            <w:r w:rsidR="00F30690" w:rsidRPr="007D4877">
              <w:rPr>
                <w:lang w:val="sq-AL"/>
              </w:rPr>
              <w:t>633 53 15</w:t>
            </w:r>
          </w:p>
          <w:p w:rsidR="00FF3CF1" w:rsidRPr="007D4877" w:rsidRDefault="00F30690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midi.info</w:t>
            </w:r>
            <w:r w:rsidR="00FF3CF1" w:rsidRPr="007D4877">
              <w:rPr>
                <w:lang w:val="sq-AL"/>
              </w:rPr>
              <w:t>@be.ch</w:t>
            </w:r>
          </w:p>
          <w:p w:rsidR="00C3438E" w:rsidRPr="007D4877" w:rsidRDefault="000020CD" w:rsidP="00FF3CF1">
            <w:pPr>
              <w:pStyle w:val="Text85pt"/>
              <w:rPr>
                <w:lang w:val="sq-AL"/>
              </w:rPr>
            </w:pPr>
            <w:sdt>
              <w:sdtPr>
                <w:rPr>
                  <w:lang w:val="sq-AL"/>
                </w:rPr>
                <w:alias w:val="Kurz-URL"/>
                <w:tag w:val="Kurz-URL"/>
                <w:id w:val="1893914118"/>
                <w:placeholder>
                  <w:docPart w:val="69C07EF8EBD2403BB5A1F3141AFDEB34"/>
                </w:placeholder>
                <w:comboBox>
                  <w:listItem w:displayText="www.be.ch/abev" w:value="www.be.ch/abev"/>
                  <w:listItem w:displayText="www.be.ch/migration" w:value="www.be.ch/migration"/>
                  <w:listItem w:displayText="www.be.ch/asyl" w:value="www.be.ch/asyl"/>
                  <w:listItem w:displayText="www.be.ch/einreise" w:value="www.be.ch/einreise"/>
                  <w:listItem w:displayText="www.be.ch/auslaender" w:value="www.be.ch/auslaender"/>
                  <w:listItem w:displayText="www.be.ch/visum" w:value="www.be.ch/visum"/>
                  <w:listItem w:displayText="www.be.ch/einbuergerung" w:value="www.be.ch/einbuergerung"/>
                  <w:listItem w:displayText="www.be.ch/zivilstand" w:value="www.be.ch/zivilstand"/>
                  <w:listItem w:displayText="www.be.ch/zivilstandsamt" w:value="www.be.ch/zivilstandsamt"/>
                  <w:listItem w:displayText="www.be.ch/zeremonielokale" w:value="www.be.ch/zeremonielokale"/>
                  <w:listItem w:displayText="www.be.ch/pass" w:value="www.be.ch/pass"/>
                  <w:listItem w:displayText="www.be.ch/ausweiszentren" w:value="www.be.ch/ausweiszentren"/>
                </w:comboBox>
              </w:sdtPr>
              <w:sdtEndPr/>
              <w:sdtContent>
                <w:r w:rsidR="00F30690" w:rsidRPr="007D4877">
                  <w:rPr>
                    <w:lang w:val="sq-AL"/>
                  </w:rPr>
                  <w:t>www.be.ch/migration</w:t>
                </w:r>
              </w:sdtContent>
            </w:sdt>
          </w:p>
        </w:tc>
        <w:tc>
          <w:tcPr>
            <w:tcW w:w="4876" w:type="dxa"/>
          </w:tcPr>
          <w:p w:rsidR="00C3438E" w:rsidRPr="007D4877" w:rsidRDefault="00C3438E" w:rsidP="00DD5C42">
            <w:pPr>
              <w:pStyle w:val="Text85pt"/>
              <w:rPr>
                <w:lang w:val="sq-AL"/>
              </w:rPr>
            </w:pPr>
          </w:p>
        </w:tc>
      </w:tr>
    </w:tbl>
    <w:p w:rsidR="00C3438E" w:rsidRPr="007D4877" w:rsidRDefault="00C3438E" w:rsidP="00C3438E">
      <w:pPr>
        <w:pStyle w:val="Text85pt"/>
        <w:rPr>
          <w:lang w:val="sq-AL"/>
        </w:rPr>
      </w:pPr>
    </w:p>
    <w:p w:rsidR="00C3438E" w:rsidRPr="007D4877" w:rsidRDefault="00C3438E" w:rsidP="00C3438E">
      <w:pPr>
        <w:pStyle w:val="Text85pt"/>
        <w:rPr>
          <w:lang w:val="sq-AL"/>
        </w:rPr>
      </w:pPr>
    </w:p>
    <w:p w:rsidR="00C3438E" w:rsidRPr="007D4877" w:rsidRDefault="00C3438E" w:rsidP="00C3438E">
      <w:pPr>
        <w:pStyle w:val="Text85pt"/>
        <w:rPr>
          <w:lang w:val="sq-AL"/>
        </w:rPr>
      </w:pPr>
    </w:p>
    <w:p w:rsidR="00C3438E" w:rsidRPr="007D4877" w:rsidRDefault="00C42482" w:rsidP="00C3438E">
      <w:pPr>
        <w:pStyle w:val="Text85pt"/>
        <w:rPr>
          <w:lang w:val="sq-AL"/>
        </w:rPr>
      </w:pPr>
      <w:r>
        <w:rPr>
          <w:lang w:val="sq-AL"/>
        </w:rPr>
        <w:t>Zemis-ID</w:t>
      </w:r>
      <w:r w:rsidR="00110896" w:rsidRPr="007D4877">
        <w:rPr>
          <w:lang w:val="sq-AL"/>
        </w:rPr>
        <w:t xml:space="preserve">: </w:t>
      </w:r>
      <w:r w:rsidR="00FF730D" w:rsidRPr="00FF730D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lang w:val="sq-AL"/>
        </w:rPr>
        <w:instrText xml:space="preserve"> FORMTEXT </w:instrText>
      </w:r>
      <w:r w:rsidR="00FF730D" w:rsidRPr="00FF730D">
        <w:rPr>
          <w:lang w:val="sq-AL"/>
        </w:rPr>
      </w:r>
      <w:r w:rsidR="00FF730D" w:rsidRPr="00FF730D">
        <w:rPr>
          <w:lang w:val="sq-AL"/>
        </w:rPr>
        <w:fldChar w:fldCharType="separate"/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fldChar w:fldCharType="end"/>
      </w:r>
    </w:p>
    <w:p w:rsidR="00C3438E" w:rsidRPr="007D4877" w:rsidRDefault="00C42482" w:rsidP="00C3438E">
      <w:pPr>
        <w:pStyle w:val="Titel"/>
        <w:spacing w:before="200"/>
        <w:rPr>
          <w:lang w:val="sq-AL"/>
        </w:rPr>
      </w:pPr>
      <w:sdt>
        <w:sdtPr>
          <w:rPr>
            <w:lang w:val="sq-AL"/>
          </w:rPr>
          <w:id w:val="1712154834"/>
          <w:placeholder>
            <w:docPart w:val="A786745BC6A240E09746349C7305A099"/>
          </w:placeholder>
          <w:text w:multiLine="1"/>
        </w:sdtPr>
        <w:sdtContent>
          <w:r w:rsidRPr="00C42482">
            <w:rPr>
              <w:lang w:val="sq-AL"/>
            </w:rPr>
            <w:t>Acordo de Integração</w:t>
          </w:r>
        </w:sdtContent>
      </w:sdt>
    </w:p>
    <w:p w:rsidR="00C429BD" w:rsidRPr="00C42482" w:rsidRDefault="00C42482" w:rsidP="00C429BD">
      <w:pPr>
        <w:rPr>
          <w:lang w:val="sq-AL"/>
        </w:rPr>
      </w:pPr>
      <w:r w:rsidRPr="00C42482">
        <w:rPr>
          <w:lang w:val="sq-AL"/>
        </w:rPr>
        <w:t>entre</w:t>
      </w:r>
    </w:p>
    <w:p w:rsidR="00C429BD" w:rsidRPr="00C42482" w:rsidRDefault="00C429BD" w:rsidP="00C429BD">
      <w:pPr>
        <w:rPr>
          <w:lang w:val="sq-AL"/>
        </w:rPr>
      </w:pPr>
    </w:p>
    <w:p w:rsidR="00C429BD" w:rsidRPr="00C42482" w:rsidRDefault="00C429BD" w:rsidP="00C429BD">
      <w:pPr>
        <w:rPr>
          <w:lang w:val="sq-AL"/>
        </w:rPr>
      </w:pPr>
      <w:r w:rsidRPr="00C429BD">
        <w:fldChar w:fldCharType="begin">
          <w:ffData>
            <w:name w:val=""/>
            <w:enabled/>
            <w:calcOnExit w:val="0"/>
            <w:textInput>
              <w:default w:val="Betroffene Person"/>
            </w:textInput>
          </w:ffData>
        </w:fldChar>
      </w:r>
      <w:r w:rsidRPr="00C42482">
        <w:rPr>
          <w:lang w:val="sq-AL"/>
        </w:rPr>
        <w:instrText xml:space="preserve"> FORMTEXT </w:instrText>
      </w:r>
      <w:r w:rsidRPr="00C429BD">
        <w:fldChar w:fldCharType="separate"/>
      </w:r>
      <w:r w:rsidRPr="00C42482">
        <w:rPr>
          <w:lang w:val="sq-AL"/>
        </w:rPr>
        <w:t>Betroffene Person</w:t>
      </w:r>
      <w:r w:rsidRPr="00C429BD">
        <w:rPr>
          <w:lang w:val="sq-AL"/>
        </w:rPr>
        <w:fldChar w:fldCharType="end"/>
      </w:r>
      <w:r w:rsidRPr="00C42482">
        <w:rPr>
          <w:lang w:val="sq-AL"/>
        </w:rPr>
        <w:t xml:space="preserve"> (</w:t>
      </w:r>
      <w:r w:rsidR="00C42482" w:rsidRPr="00C42482">
        <w:rPr>
          <w:lang w:val="pt-PT"/>
        </w:rPr>
        <w:t>apelido, nome, data de nascimento, nacionalidade</w:t>
      </w:r>
      <w:r w:rsidRPr="00C42482">
        <w:rPr>
          <w:lang w:val="sq-AL"/>
        </w:rPr>
        <w:t>)</w:t>
      </w:r>
    </w:p>
    <w:p w:rsidR="00C429BD" w:rsidRPr="00C42482" w:rsidRDefault="00C429BD" w:rsidP="00C429BD">
      <w:pPr>
        <w:rPr>
          <w:lang w:val="sq-AL"/>
        </w:rPr>
      </w:pPr>
    </w:p>
    <w:p w:rsidR="00C429BD" w:rsidRPr="00C42482" w:rsidRDefault="00C42482" w:rsidP="00C429BD">
      <w:pPr>
        <w:rPr>
          <w:lang w:val="sq-AL"/>
        </w:rPr>
      </w:pPr>
      <w:r w:rsidRPr="00C42482">
        <w:rPr>
          <w:lang w:val="sq-AL"/>
        </w:rPr>
        <w:t>E o</w:t>
      </w:r>
    </w:p>
    <w:p w:rsidR="00C429BD" w:rsidRPr="00C42482" w:rsidRDefault="00C429BD" w:rsidP="00C429BD">
      <w:pPr>
        <w:rPr>
          <w:lang w:val="sq-AL"/>
        </w:rPr>
      </w:pPr>
    </w:p>
    <w:p w:rsidR="00C42482" w:rsidRDefault="00C42482" w:rsidP="00C42482">
      <w:pPr>
        <w:rPr>
          <w:lang w:val="pt-PT"/>
        </w:rPr>
      </w:pPr>
      <w:r w:rsidRPr="00C42482">
        <w:rPr>
          <w:lang w:val="pt-PT"/>
        </w:rPr>
        <w:t>Serviço de Migração do cantão de Berna</w:t>
      </w:r>
    </w:p>
    <w:p w:rsidR="00C42482" w:rsidRPr="00C42482" w:rsidRDefault="00C42482" w:rsidP="00C42482">
      <w:pPr>
        <w:rPr>
          <w:lang w:val="pt-PT"/>
        </w:rPr>
      </w:pPr>
    </w:p>
    <w:p w:rsidR="00C42482" w:rsidRPr="00C42482" w:rsidRDefault="00C42482" w:rsidP="00C42482">
      <w:pPr>
        <w:rPr>
          <w:lang w:val="pt-PT"/>
        </w:rPr>
      </w:pPr>
      <w:r w:rsidRPr="00C42482">
        <w:rPr>
          <w:lang w:val="pt-PT"/>
        </w:rPr>
        <w:t>O presente Acordo de Integração visa fomentar a sua integração e baseia-se na lei relativa à integração da população estrangeira (IntG).</w:t>
      </w:r>
    </w:p>
    <w:p w:rsidR="00E360E9" w:rsidRPr="007D4877" w:rsidRDefault="00E360E9" w:rsidP="00E360E9">
      <w:pPr>
        <w:rPr>
          <w:spacing w:val="8"/>
          <w:sz w:val="22"/>
          <w:lang w:val="sq-AL"/>
        </w:rPr>
      </w:pPr>
      <w:r w:rsidRPr="007D4877">
        <w:rPr>
          <w:lang w:val="sq-AL"/>
        </w:rPr>
        <w:br w:type="page"/>
      </w:r>
    </w:p>
    <w:p w:rsidR="00E360E9" w:rsidRPr="007D4877" w:rsidRDefault="00E360E9" w:rsidP="00E360E9">
      <w:pPr>
        <w:pStyle w:val="berschrift1"/>
        <w:rPr>
          <w:bCs/>
          <w:szCs w:val="22"/>
          <w:lang w:val="sq-AL"/>
        </w:rPr>
      </w:pPr>
      <w:r w:rsidRPr="007D4877">
        <w:rPr>
          <w:lang w:val="sq-AL"/>
        </w:rPr>
        <w:lastRenderedPageBreak/>
        <w:t xml:space="preserve">I. </w:t>
      </w:r>
      <w:r w:rsidR="00C42482" w:rsidRPr="00C42482">
        <w:rPr>
          <w:bCs/>
          <w:lang w:val="pt-PT"/>
        </w:rPr>
        <w:t>Informações do cidadão</w:t>
      </w:r>
    </w:p>
    <w:p w:rsidR="00E360E9" w:rsidRPr="00C42482" w:rsidRDefault="00C42482" w:rsidP="00E360E9">
      <w:pPr>
        <w:pStyle w:val="berschrift2"/>
        <w:rPr>
          <w:bCs/>
          <w:lang w:val="pt-PT"/>
        </w:rPr>
      </w:pPr>
      <w:r w:rsidRPr="00C42482">
        <w:rPr>
          <w:bCs/>
          <w:lang w:val="pt-PT"/>
        </w:rPr>
        <w:t>Dados pessoais:</w:t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Apelido: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Nome: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Morada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CP, localidade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Tel. pessoal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Tel. empresa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Telemóvel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>
        <w:rPr>
          <w:lang w:val="pt-PT"/>
        </w:rPr>
        <w:t>E-Mail: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Default="00C42482" w:rsidP="00C42482">
      <w:pPr>
        <w:tabs>
          <w:tab w:val="left" w:pos="3969"/>
        </w:tabs>
        <w:rPr>
          <w:lang w:val="pt-PT"/>
        </w:rPr>
      </w:pP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Nacionalidade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Estado civil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Data de nascimento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 xml:space="preserve">N.º </w:t>
      </w:r>
      <w:r>
        <w:rPr>
          <w:lang w:val="pt-PT"/>
        </w:rPr>
        <w:t>ZEMIS: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Default="00C42482" w:rsidP="00C42482">
      <w:pPr>
        <w:tabs>
          <w:tab w:val="left" w:pos="3969"/>
        </w:tabs>
        <w:rPr>
          <w:lang w:val="pt-PT"/>
        </w:rPr>
      </w:pP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Chegada à Suíça a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 xml:space="preserve">Chegada ao cantão de </w:t>
      </w:r>
      <w:r>
        <w:rPr>
          <w:lang w:val="pt-PT"/>
        </w:rPr>
        <w:t>XY a: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Default="00C42482" w:rsidP="00C42482">
      <w:pPr>
        <w:tabs>
          <w:tab w:val="left" w:pos="3969"/>
        </w:tabs>
        <w:rPr>
          <w:lang w:val="pt-PT"/>
        </w:rPr>
      </w:pPr>
    </w:p>
    <w:p w:rsidR="00E360E9" w:rsidRPr="00C42482" w:rsidRDefault="00C42482" w:rsidP="007D4877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Objetivo da permanência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9BD" w:rsidRPr="00C42482" w:rsidRDefault="00C42482" w:rsidP="00C429BD">
      <w:pPr>
        <w:pStyle w:val="berschrift2"/>
        <w:rPr>
          <w:lang w:val="pt-PT"/>
        </w:rPr>
      </w:pPr>
      <w:r w:rsidRPr="00C42482">
        <w:rPr>
          <w:bCs/>
          <w:lang w:val="pt-PT"/>
        </w:rPr>
        <w:t>Conhecimentos linguísticos</w:t>
      </w:r>
      <w:r w:rsidR="00C429BD" w:rsidRPr="00C429BD">
        <w:rPr>
          <w:lang w:val="sq-AL"/>
        </w:rPr>
        <w:t>:</w:t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Língua(s) materna(s)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Outros idiomas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Conhecimentos de alemão</w:t>
      </w:r>
      <w:r w:rsidRPr="00C42482">
        <w:rPr>
          <w:vertAlign w:val="superscript"/>
          <w:lang w:val="pt-PT"/>
        </w:rPr>
        <w:footnoteReference w:id="1"/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9BD" w:rsidRPr="00C429BD" w:rsidRDefault="00C42482" w:rsidP="00C429BD">
      <w:pPr>
        <w:pStyle w:val="berschrift2"/>
        <w:rPr>
          <w:lang w:val="sq-AL"/>
        </w:rPr>
      </w:pPr>
      <w:r w:rsidRPr="00C42482">
        <w:rPr>
          <w:lang w:val="pt-PT"/>
        </w:rPr>
        <w:t>Profissão atual</w:t>
      </w:r>
      <w:r w:rsidR="00C429BD">
        <w:rPr>
          <w:lang w:val="sq-AL"/>
        </w:rPr>
        <w:t>:</w:t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Atividade profissional/formação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Empregabilidade (percentagem)</w:t>
      </w:r>
      <w:r>
        <w:rPr>
          <w:lang w:val="pt-PT"/>
        </w:rPr>
        <w:t xml:space="preserve">: 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Entidade empregadora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Educação das crianças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N.º de crianças a educar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C42482" w:rsidRPr="00C42482" w:rsidRDefault="00C42482" w:rsidP="00C42482">
      <w:pPr>
        <w:tabs>
          <w:tab w:val="left" w:pos="3969"/>
        </w:tabs>
        <w:rPr>
          <w:lang w:val="pt-PT"/>
        </w:rPr>
      </w:pPr>
      <w:r w:rsidRPr="00C42482">
        <w:rPr>
          <w:lang w:val="pt-PT"/>
        </w:rPr>
        <w:t>Idade das crianças</w:t>
      </w:r>
      <w:r>
        <w:rPr>
          <w:lang w:val="pt-PT"/>
        </w:rPr>
        <w:t>:</w:t>
      </w:r>
      <w:r>
        <w:rPr>
          <w:lang w:val="pt-PT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sz w:val="22"/>
          <w:lang w:val="sq-AL"/>
        </w:rPr>
      </w:pPr>
      <w:r w:rsidRPr="007D4877">
        <w:rPr>
          <w:lang w:val="sq-AL"/>
        </w:rPr>
        <w:br w:type="page"/>
      </w:r>
    </w:p>
    <w:p w:rsidR="00E360E9" w:rsidRPr="007D4877" w:rsidRDefault="004B6EA0" w:rsidP="007D4877">
      <w:pPr>
        <w:pStyle w:val="berschrift1"/>
        <w:rPr>
          <w:lang w:val="sq-AL"/>
        </w:rPr>
      </w:pPr>
      <w:r>
        <w:rPr>
          <w:lang w:val="sq-AL"/>
        </w:rPr>
        <w:lastRenderedPageBreak/>
        <w:t xml:space="preserve">II. </w:t>
      </w:r>
      <w:r w:rsidR="00246014" w:rsidRPr="00246014">
        <w:rPr>
          <w:bCs/>
          <w:lang w:val="pt-PT"/>
        </w:rPr>
        <w:t>Objetivos do acordo</w:t>
      </w:r>
    </w:p>
    <w:p w:rsidR="004B6EA0" w:rsidRPr="004B6EA0" w:rsidRDefault="00C42482" w:rsidP="004B6EA0">
      <w:pPr>
        <w:rPr>
          <w:spacing w:val="6"/>
          <w:lang w:val="sq-AL"/>
        </w:rPr>
      </w:pPr>
      <w:r w:rsidRPr="00C42482">
        <w:rPr>
          <w:spacing w:val="6"/>
          <w:lang w:val="sq-AL"/>
        </w:rPr>
        <w:t>O/a signatário/a</w:t>
      </w:r>
    </w:p>
    <w:p w:rsidR="00E360E9" w:rsidRPr="007D4877" w:rsidRDefault="00246014" w:rsidP="007D4877">
      <w:pPr>
        <w:pStyle w:val="H1"/>
        <w:numPr>
          <w:ilvl w:val="0"/>
          <w:numId w:val="28"/>
        </w:numPr>
        <w:rPr>
          <w:lang w:val="sq-AL"/>
        </w:rPr>
      </w:pPr>
      <w:r w:rsidRPr="00246014">
        <w:rPr>
          <w:bCs/>
          <w:lang w:val="pt-PT"/>
        </w:rPr>
        <w:t>Idioma</w:t>
      </w:r>
    </w:p>
    <w:p w:rsidR="001A3B5E" w:rsidRPr="00246014" w:rsidRDefault="00E360E9" w:rsidP="001A3B5E">
      <w:pPr>
        <w:rPr>
          <w:spacing w:val="6"/>
          <w:lang w:val="fr-CH"/>
        </w:rPr>
      </w:pPr>
      <w:r w:rsidRPr="007D487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7D4877">
        <w:rPr>
          <w:spacing w:val="6"/>
          <w:lang w:val="sq-AL"/>
        </w:rPr>
        <w:fldChar w:fldCharType="end"/>
      </w:r>
      <w:r w:rsidRPr="007D4877">
        <w:rPr>
          <w:spacing w:val="6"/>
          <w:lang w:val="sq-AL"/>
        </w:rPr>
        <w:tab/>
      </w:r>
      <w:r w:rsidR="00246014" w:rsidRPr="00246014">
        <w:rPr>
          <w:spacing w:val="6"/>
          <w:lang w:val="pt-PT"/>
        </w:rPr>
        <w:t>Consegue comunicar em alemão/francês, em situações da vida quotidiana</w:t>
      </w:r>
    </w:p>
    <w:p w:rsidR="00E360E9" w:rsidRPr="00246014" w:rsidRDefault="00E360E9" w:rsidP="007D4877">
      <w:pPr>
        <w:rPr>
          <w:spacing w:val="6"/>
          <w:lang w:val="fr-CH"/>
        </w:rPr>
      </w:pPr>
      <w:r w:rsidRPr="007D487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7D4877">
        <w:rPr>
          <w:spacing w:val="6"/>
          <w:lang w:val="sq-AL"/>
        </w:rPr>
        <w:fldChar w:fldCharType="end"/>
      </w:r>
      <w:r w:rsidRPr="007D4877">
        <w:rPr>
          <w:spacing w:val="6"/>
          <w:lang w:val="sq-AL"/>
        </w:rPr>
        <w:tab/>
      </w:r>
      <w:r w:rsidR="00246014" w:rsidRPr="00246014">
        <w:rPr>
          <w:spacing w:val="6"/>
          <w:lang w:val="pt-PT"/>
        </w:rPr>
        <w:t>Consegue comunicar com as autoridades, oralmente e por escrito</w:t>
      </w:r>
    </w:p>
    <w:p w:rsidR="001A3B5E" w:rsidRDefault="00E360E9" w:rsidP="001A3B5E">
      <w:pPr>
        <w:rPr>
          <w:spacing w:val="6"/>
          <w:lang w:val="de-DE"/>
        </w:rPr>
      </w:pPr>
      <w:r w:rsidRPr="007D487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7D4877">
        <w:rPr>
          <w:spacing w:val="6"/>
          <w:lang w:val="sq-AL"/>
        </w:rPr>
        <w:fldChar w:fldCharType="end"/>
      </w:r>
      <w:r w:rsidR="00FF730D">
        <w:rPr>
          <w:spacing w:val="6"/>
          <w:lang w:val="sq-AL"/>
        </w:rPr>
        <w:tab/>
      </w:r>
      <w:r w:rsidR="00246014" w:rsidRPr="00246014">
        <w:rPr>
          <w:spacing w:val="6"/>
          <w:lang w:val="pt-PT"/>
        </w:rPr>
        <w:t xml:space="preserve">Nível linguístico </w:t>
      </w:r>
      <w:r w:rsidR="001A3B5E" w:rsidRPr="007D4877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3B5E" w:rsidRPr="007D4877">
        <w:rPr>
          <w:spacing w:val="6"/>
          <w:lang w:val="sq-AL"/>
        </w:rPr>
        <w:instrText xml:space="preserve"> FORMTEXT </w:instrText>
      </w:r>
      <w:r w:rsidR="001A3B5E" w:rsidRPr="007D4877">
        <w:rPr>
          <w:spacing w:val="6"/>
          <w:lang w:val="sq-AL"/>
        </w:rPr>
      </w:r>
      <w:r w:rsidR="001A3B5E" w:rsidRPr="007D4877">
        <w:rPr>
          <w:spacing w:val="6"/>
          <w:lang w:val="sq-AL"/>
        </w:rPr>
        <w:fldChar w:fldCharType="separate"/>
      </w:r>
      <w:r w:rsidR="001A3B5E" w:rsidRPr="007D4877">
        <w:rPr>
          <w:spacing w:val="6"/>
          <w:lang w:val="sq-AL"/>
        </w:rPr>
        <w:t> </w:t>
      </w:r>
      <w:r w:rsidR="001A3B5E" w:rsidRPr="007D4877">
        <w:rPr>
          <w:spacing w:val="6"/>
          <w:lang w:val="sq-AL"/>
        </w:rPr>
        <w:t> </w:t>
      </w:r>
      <w:r w:rsidR="001A3B5E" w:rsidRPr="007D4877">
        <w:rPr>
          <w:spacing w:val="6"/>
          <w:lang w:val="sq-AL"/>
        </w:rPr>
        <w:t> </w:t>
      </w:r>
      <w:r w:rsidR="001A3B5E" w:rsidRPr="007D4877">
        <w:rPr>
          <w:spacing w:val="6"/>
          <w:lang w:val="sq-AL"/>
        </w:rPr>
        <w:t> </w:t>
      </w:r>
      <w:r w:rsidR="001A3B5E" w:rsidRPr="007D4877">
        <w:rPr>
          <w:spacing w:val="6"/>
          <w:lang w:val="sq-AL"/>
        </w:rPr>
        <w:t> </w:t>
      </w:r>
      <w:r w:rsidR="001A3B5E" w:rsidRPr="007D4877">
        <w:rPr>
          <w:spacing w:val="6"/>
          <w:lang w:val="sq-AL"/>
        </w:rPr>
        <w:fldChar w:fldCharType="end"/>
      </w:r>
      <w:r w:rsidR="00246014">
        <w:rPr>
          <w:spacing w:val="6"/>
          <w:lang w:val="de-DE"/>
        </w:rPr>
        <w:t xml:space="preserve"> (</w:t>
      </w:r>
      <w:proofErr w:type="spellStart"/>
      <w:r w:rsidR="00246014">
        <w:rPr>
          <w:spacing w:val="6"/>
          <w:lang w:val="de-DE"/>
        </w:rPr>
        <w:t>opc</w:t>
      </w:r>
      <w:r w:rsidR="001A3B5E" w:rsidRPr="001A3B5E">
        <w:rPr>
          <w:spacing w:val="6"/>
          <w:lang w:val="de-DE"/>
        </w:rPr>
        <w:t>ional</w:t>
      </w:r>
      <w:proofErr w:type="spellEnd"/>
      <w:r w:rsidR="001A3B5E" w:rsidRPr="001A3B5E">
        <w:rPr>
          <w:spacing w:val="6"/>
          <w:lang w:val="de-DE"/>
        </w:rPr>
        <w:t>)</w:t>
      </w:r>
    </w:p>
    <w:p w:rsidR="001A3B5E" w:rsidRPr="001A3B5E" w:rsidRDefault="001A3B5E" w:rsidP="001A3B5E">
      <w:pPr>
        <w:pStyle w:val="H1"/>
        <w:numPr>
          <w:ilvl w:val="0"/>
          <w:numId w:val="28"/>
        </w:numPr>
        <w:rPr>
          <w:lang w:val="sq-AL"/>
        </w:rPr>
      </w:pPr>
      <w:r w:rsidRPr="001A3B5E">
        <w:rPr>
          <w:lang w:val="sq-AL"/>
        </w:rPr>
        <w:t>Lebensbedingungen in der Schweiz</w:t>
      </w:r>
    </w:p>
    <w:p w:rsidR="00E360E9" w:rsidRPr="007D4877" w:rsidRDefault="00E360E9" w:rsidP="00FF730D">
      <w:pPr>
        <w:ind w:left="709" w:hanging="709"/>
        <w:rPr>
          <w:spacing w:val="6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0020CD">
        <w:rPr>
          <w:spacing w:val="8"/>
          <w:sz w:val="22"/>
          <w:lang w:val="sq-AL"/>
        </w:rPr>
      </w:r>
      <w:r w:rsidR="000020CD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r w:rsidRPr="007D4877">
        <w:rPr>
          <w:spacing w:val="8"/>
          <w:sz w:val="22"/>
          <w:lang w:val="sq-AL"/>
        </w:rPr>
        <w:tab/>
      </w:r>
      <w:r w:rsidR="00246014" w:rsidRPr="00246014">
        <w:rPr>
          <w:spacing w:val="6"/>
          <w:lang w:val="pt-PT"/>
        </w:rPr>
        <w:t xml:space="preserve">Conhece as seguintes instituições suíças, assim como os seus direitos e deveres relativamente às mesmas (escola, formação profissional, mercado de trabalho, serviços de saúde, </w:t>
      </w:r>
      <w:r w:rsidR="001A3B5E" w:rsidRPr="00246014">
        <w:rPr>
          <w:spacing w:val="6"/>
          <w:lang w:val="fr-CH"/>
        </w:rPr>
        <w:t xml:space="preserve">etc.): </w:t>
      </w:r>
      <w:r w:rsidR="007D4877" w:rsidRPr="001A3B5E">
        <w:rPr>
          <w:spacing w:val="6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77" w:rsidRPr="00246014">
        <w:rPr>
          <w:spacing w:val="6"/>
          <w:lang w:val="fr-CH"/>
        </w:rPr>
        <w:instrText xml:space="preserve"> FORMTEXT </w:instrText>
      </w:r>
      <w:r w:rsidR="007D4877" w:rsidRPr="001A3B5E">
        <w:rPr>
          <w:spacing w:val="6"/>
          <w:lang w:val="de-DE"/>
        </w:rPr>
      </w:r>
      <w:r w:rsidR="007D4877" w:rsidRPr="001A3B5E">
        <w:rPr>
          <w:spacing w:val="6"/>
          <w:lang w:val="de-DE"/>
        </w:rPr>
        <w:fldChar w:fldCharType="separate"/>
      </w:r>
      <w:r w:rsidR="007D4877" w:rsidRPr="001A3B5E">
        <w:rPr>
          <w:spacing w:val="6"/>
          <w:lang w:val="de-DE"/>
        </w:rPr>
        <w:t> </w:t>
      </w:r>
      <w:r w:rsidR="007D4877" w:rsidRPr="001A3B5E">
        <w:rPr>
          <w:spacing w:val="6"/>
          <w:lang w:val="de-DE"/>
        </w:rPr>
        <w:t> </w:t>
      </w:r>
      <w:r w:rsidR="007D4877" w:rsidRPr="001A3B5E">
        <w:rPr>
          <w:spacing w:val="6"/>
          <w:lang w:val="de-DE"/>
        </w:rPr>
        <w:t> </w:t>
      </w:r>
      <w:r w:rsidR="007D4877" w:rsidRPr="001A3B5E">
        <w:rPr>
          <w:spacing w:val="6"/>
          <w:lang w:val="de-DE"/>
        </w:rPr>
        <w:t> </w:t>
      </w:r>
      <w:r w:rsidR="007D4877" w:rsidRPr="001A3B5E">
        <w:rPr>
          <w:spacing w:val="6"/>
          <w:lang w:val="de-DE"/>
        </w:rPr>
        <w:t> </w:t>
      </w:r>
      <w:r w:rsidR="007D4877" w:rsidRPr="001A3B5E">
        <w:rPr>
          <w:spacing w:val="6"/>
          <w:lang w:val="de-DE"/>
        </w:rPr>
        <w:fldChar w:fldCharType="end"/>
      </w:r>
    </w:p>
    <w:p w:rsidR="00E360E9" w:rsidRPr="00FF730D" w:rsidRDefault="00E360E9" w:rsidP="00FF730D">
      <w:pPr>
        <w:ind w:left="709" w:hanging="709"/>
        <w:rPr>
          <w:spacing w:val="6"/>
          <w:lang w:val="sq-AL"/>
        </w:rPr>
      </w:pPr>
      <w:r w:rsidRPr="007D4877">
        <w:rPr>
          <w:spacing w:val="6"/>
          <w:lang w:val="sq-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7D4877">
        <w:rPr>
          <w:spacing w:val="6"/>
          <w:lang w:val="sq-AL"/>
        </w:rPr>
        <w:fldChar w:fldCharType="end"/>
      </w:r>
      <w:r w:rsidRPr="007D4877">
        <w:rPr>
          <w:spacing w:val="6"/>
          <w:lang w:val="sq-AL"/>
        </w:rPr>
        <w:tab/>
      </w:r>
      <w:r w:rsidR="00246014" w:rsidRPr="00246014">
        <w:rPr>
          <w:spacing w:val="6"/>
          <w:lang w:val="pt-PT"/>
        </w:rPr>
        <w:t>Conhece e respeita o sistema judicial, assim como os valores e normas fundamentais da Constituição Federal da Suíça, especialmente o significado da igualdade entre homem e mulher</w:t>
      </w:r>
    </w:p>
    <w:p w:rsidR="00E360E9" w:rsidRPr="00FF730D" w:rsidRDefault="00E360E9" w:rsidP="00FF730D">
      <w:pPr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</w:r>
      <w:r w:rsidR="007D4877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77" w:rsidRPr="00FF730D">
        <w:rPr>
          <w:spacing w:val="6"/>
          <w:lang w:val="sq-AL"/>
        </w:rPr>
        <w:instrText xml:space="preserve"> FORMTEXT </w:instrText>
      </w:r>
      <w:r w:rsidR="007D4877" w:rsidRPr="00FF730D">
        <w:rPr>
          <w:spacing w:val="6"/>
          <w:lang w:val="sq-AL"/>
        </w:rPr>
      </w:r>
      <w:r w:rsidR="007D4877" w:rsidRPr="00FF730D">
        <w:rPr>
          <w:spacing w:val="6"/>
          <w:lang w:val="sq-AL"/>
        </w:rPr>
        <w:fldChar w:fldCharType="separate"/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fldChar w:fldCharType="end"/>
      </w:r>
    </w:p>
    <w:p w:rsidR="00E360E9" w:rsidRPr="007D4877" w:rsidRDefault="00246014" w:rsidP="007D4877">
      <w:pPr>
        <w:pStyle w:val="H1"/>
        <w:numPr>
          <w:ilvl w:val="0"/>
          <w:numId w:val="28"/>
        </w:numPr>
        <w:rPr>
          <w:lang w:val="sq-AL"/>
        </w:rPr>
      </w:pPr>
      <w:r w:rsidRPr="00246014">
        <w:rPr>
          <w:bCs/>
          <w:lang w:val="pt-PT"/>
        </w:rPr>
        <w:t>Formação/mercado de trabalho</w:t>
      </w:r>
    </w:p>
    <w:bookmarkStart w:id="0" w:name="Kontrollkästchen20"/>
    <w:p w:rsidR="00E360E9" w:rsidRPr="00FF730D" w:rsidRDefault="00E360E9" w:rsidP="00FF730D">
      <w:pPr>
        <w:ind w:left="709" w:hanging="709"/>
        <w:rPr>
          <w:spacing w:val="6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0020CD">
        <w:rPr>
          <w:spacing w:val="8"/>
          <w:sz w:val="22"/>
          <w:lang w:val="sq-AL"/>
        </w:rPr>
      </w:r>
      <w:r w:rsidR="000020CD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bookmarkEnd w:id="0"/>
      <w:r w:rsidRPr="007D4877">
        <w:rPr>
          <w:spacing w:val="8"/>
          <w:sz w:val="22"/>
          <w:lang w:val="sq-AL"/>
        </w:rPr>
        <w:tab/>
      </w:r>
      <w:r w:rsidR="00246014" w:rsidRPr="00246014">
        <w:rPr>
          <w:spacing w:val="6"/>
          <w:lang w:val="pt-PT"/>
        </w:rPr>
        <w:t>Está ativamente empenhado/a em integrar-se no mercado de trabalho e coopera com os organismos públicos que o/a estão a ajudar no processo de integração</w:t>
      </w:r>
    </w:p>
    <w:bookmarkStart w:id="1" w:name="Kontrollkästchen21"/>
    <w:p w:rsidR="00E360E9" w:rsidRPr="00FF730D" w:rsidRDefault="00E360E9" w:rsidP="00FF730D">
      <w:pPr>
        <w:ind w:left="709" w:hanging="709"/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bookmarkEnd w:id="1"/>
      <w:r w:rsidRPr="00FF730D">
        <w:rPr>
          <w:spacing w:val="6"/>
          <w:lang w:val="sq-AL"/>
        </w:rPr>
        <w:tab/>
      </w:r>
      <w:r w:rsidR="00246014" w:rsidRPr="00246014">
        <w:rPr>
          <w:spacing w:val="6"/>
          <w:lang w:val="pt-PT"/>
        </w:rPr>
        <w:t>Assegura a sua autonomia económica e financeira</w:t>
      </w:r>
    </w:p>
    <w:p w:rsidR="00E360E9" w:rsidRPr="00FF730D" w:rsidRDefault="00E360E9" w:rsidP="00FF730D">
      <w:pPr>
        <w:ind w:left="709" w:hanging="709"/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</w:r>
      <w:r w:rsidR="00246014" w:rsidRPr="00246014">
        <w:rPr>
          <w:spacing w:val="6"/>
          <w:lang w:val="pt-PT"/>
        </w:rPr>
        <w:t>Fomenta o desenvolvimento e a formação das suas crianças e coopera com as escolas públicas e instituições educativas</w:t>
      </w:r>
    </w:p>
    <w:p w:rsidR="00E360E9" w:rsidRPr="00FF730D" w:rsidRDefault="00E360E9" w:rsidP="00FF730D">
      <w:pPr>
        <w:ind w:left="709" w:hanging="709"/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</w:r>
      <w:r w:rsidR="007D4877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77" w:rsidRPr="00FF730D">
        <w:rPr>
          <w:spacing w:val="6"/>
          <w:lang w:val="sq-AL"/>
        </w:rPr>
        <w:instrText xml:space="preserve"> FORMTEXT </w:instrText>
      </w:r>
      <w:r w:rsidR="007D4877" w:rsidRPr="00FF730D">
        <w:rPr>
          <w:spacing w:val="6"/>
          <w:lang w:val="sq-AL"/>
        </w:rPr>
      </w:r>
      <w:r w:rsidR="007D4877" w:rsidRPr="00FF730D">
        <w:rPr>
          <w:spacing w:val="6"/>
          <w:lang w:val="sq-AL"/>
        </w:rPr>
        <w:fldChar w:fldCharType="separate"/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fldChar w:fldCharType="end"/>
      </w:r>
    </w:p>
    <w:p w:rsidR="00E360E9" w:rsidRPr="007D4877" w:rsidRDefault="00246014" w:rsidP="007D4877">
      <w:pPr>
        <w:pStyle w:val="H1"/>
        <w:numPr>
          <w:ilvl w:val="0"/>
          <w:numId w:val="28"/>
        </w:numPr>
        <w:rPr>
          <w:lang w:val="sq-AL"/>
        </w:rPr>
      </w:pPr>
      <w:r w:rsidRPr="00246014">
        <w:rPr>
          <w:bCs/>
          <w:lang w:val="pt-PT"/>
        </w:rPr>
        <w:t>Ambiente social</w:t>
      </w:r>
    </w:p>
    <w:p w:rsidR="00E360E9" w:rsidRPr="007D4877" w:rsidRDefault="00E360E9" w:rsidP="00FF730D">
      <w:pPr>
        <w:tabs>
          <w:tab w:val="left" w:pos="709"/>
        </w:tabs>
        <w:autoSpaceDE w:val="0"/>
        <w:autoSpaceDN w:val="0"/>
        <w:adjustRightInd w:val="0"/>
        <w:spacing w:after="120" w:line="280" w:lineRule="atLeast"/>
        <w:ind w:left="709" w:hanging="709"/>
        <w:rPr>
          <w:spacing w:val="8"/>
          <w:sz w:val="22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0020CD">
        <w:rPr>
          <w:spacing w:val="8"/>
          <w:sz w:val="22"/>
          <w:lang w:val="sq-AL"/>
        </w:rPr>
      </w:r>
      <w:r w:rsidR="000020CD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r w:rsidRPr="007D4877">
        <w:rPr>
          <w:lang w:val="sq-AL"/>
        </w:rPr>
        <w:tab/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</w:p>
    <w:p w:rsidR="00E360E9" w:rsidRPr="007D4877" w:rsidRDefault="00E360E9" w:rsidP="00FF730D">
      <w:pPr>
        <w:tabs>
          <w:tab w:val="left" w:pos="709"/>
        </w:tabs>
        <w:autoSpaceDE w:val="0"/>
        <w:autoSpaceDN w:val="0"/>
        <w:adjustRightInd w:val="0"/>
        <w:spacing w:after="120" w:line="280" w:lineRule="atLeast"/>
        <w:ind w:left="709" w:hanging="709"/>
        <w:rPr>
          <w:spacing w:val="8"/>
          <w:sz w:val="22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0020CD">
        <w:rPr>
          <w:spacing w:val="8"/>
          <w:sz w:val="22"/>
          <w:lang w:val="sq-AL"/>
        </w:rPr>
      </w:r>
      <w:r w:rsidR="000020CD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r w:rsidRPr="007D4877">
        <w:rPr>
          <w:lang w:val="sq-AL"/>
        </w:rPr>
        <w:tab/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</w:p>
    <w:p w:rsidR="00E360E9" w:rsidRPr="007D4877" w:rsidRDefault="00E360E9" w:rsidP="00FF730D">
      <w:pPr>
        <w:tabs>
          <w:tab w:val="left" w:pos="709"/>
        </w:tabs>
        <w:autoSpaceDE w:val="0"/>
        <w:autoSpaceDN w:val="0"/>
        <w:adjustRightInd w:val="0"/>
        <w:spacing w:after="120" w:line="280" w:lineRule="atLeast"/>
        <w:ind w:left="709" w:hanging="709"/>
        <w:rPr>
          <w:spacing w:val="8"/>
          <w:sz w:val="22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0020CD">
        <w:rPr>
          <w:spacing w:val="8"/>
          <w:sz w:val="22"/>
          <w:lang w:val="sq-AL"/>
        </w:rPr>
      </w:r>
      <w:r w:rsidR="000020CD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r w:rsidRPr="007D4877">
        <w:rPr>
          <w:lang w:val="sq-AL"/>
        </w:rPr>
        <w:tab/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</w:p>
    <w:p w:rsidR="00E360E9" w:rsidRPr="007D4877" w:rsidRDefault="00E360E9" w:rsidP="00E360E9">
      <w:pPr>
        <w:rPr>
          <w:sz w:val="22"/>
          <w:lang w:val="sq-AL"/>
        </w:rPr>
      </w:pPr>
      <w:r w:rsidRPr="007D4877">
        <w:rPr>
          <w:lang w:val="sq-AL"/>
        </w:rPr>
        <w:br w:type="page"/>
      </w:r>
    </w:p>
    <w:p w:rsidR="00E360E9" w:rsidRPr="00FF730D" w:rsidRDefault="001A3B5E" w:rsidP="00FF730D">
      <w:pPr>
        <w:pStyle w:val="berschrift1"/>
        <w:rPr>
          <w:lang w:val="sq-AL"/>
        </w:rPr>
      </w:pPr>
      <w:r>
        <w:rPr>
          <w:lang w:val="sq-AL"/>
        </w:rPr>
        <w:lastRenderedPageBreak/>
        <w:t xml:space="preserve">III. </w:t>
      </w:r>
      <w:r w:rsidR="00246014" w:rsidRPr="00246014">
        <w:rPr>
          <w:bCs/>
          <w:lang w:val="pt-PT"/>
        </w:rPr>
        <w:t>Apoio pelo Centro de Integração</w:t>
      </w:r>
    </w:p>
    <w:p w:rsidR="00246014" w:rsidRPr="00246014" w:rsidRDefault="00246014" w:rsidP="00246014">
      <w:pPr>
        <w:tabs>
          <w:tab w:val="left" w:pos="7371"/>
        </w:tabs>
        <w:rPr>
          <w:spacing w:val="6"/>
          <w:lang w:val="sq-AL"/>
        </w:rPr>
      </w:pPr>
      <w:r w:rsidRPr="00246014">
        <w:rPr>
          <w:spacing w:val="6"/>
          <w:lang w:val="sq-AL"/>
        </w:rPr>
        <w:t>O Centro de Integração informa £Unterzeichnende£ sobre as diversas ofertas de cursos de língua e integração, assim como sobre as agências de consultoria existentes. Além disso, adverte para as£ possibilidades de conseguir uma vaga no mercado de trabalho, para os centros de emprego existentes e para a necessidade de não estar dependente de apoios sociais.</w:t>
      </w:r>
    </w:p>
    <w:p w:rsidR="00E360E9" w:rsidRPr="00FF730D" w:rsidRDefault="00E360E9" w:rsidP="00FF730D">
      <w:pPr>
        <w:pStyle w:val="berschrift1"/>
        <w:rPr>
          <w:lang w:val="sq-AL"/>
        </w:rPr>
      </w:pPr>
      <w:r w:rsidRPr="00FF730D">
        <w:rPr>
          <w:lang w:val="sq-AL"/>
        </w:rPr>
        <w:t>I</w:t>
      </w:r>
      <w:r w:rsidR="001A3B5E">
        <w:rPr>
          <w:lang w:val="sq-AL"/>
        </w:rPr>
        <w:t xml:space="preserve">V. </w:t>
      </w:r>
      <w:r w:rsidR="00246014" w:rsidRPr="00246014">
        <w:rPr>
          <w:bCs/>
          <w:lang w:val="pt-PT"/>
        </w:rPr>
        <w:t>Obrigações do/a signatário/a</w:t>
      </w:r>
    </w:p>
    <w:p w:rsidR="00E360E9" w:rsidRPr="007D4877" w:rsidRDefault="00246014" w:rsidP="00FF730D">
      <w:pPr>
        <w:pStyle w:val="H1"/>
        <w:rPr>
          <w:bCs/>
          <w:lang w:val="sq-AL"/>
        </w:rPr>
      </w:pPr>
      <w:r>
        <w:rPr>
          <w:lang w:val="sq-AL"/>
        </w:rPr>
        <w:t>Medidas</w:t>
      </w:r>
      <w:r w:rsidR="00E360E9" w:rsidRPr="007D4877">
        <w:rPr>
          <w:lang w:val="sq-AL"/>
        </w:rPr>
        <w:t>:</w:t>
      </w:r>
    </w:p>
    <w:p w:rsidR="00E360E9" w:rsidRPr="007D4877" w:rsidRDefault="00246014" w:rsidP="00FF730D">
      <w:pPr>
        <w:pStyle w:val="H1"/>
        <w:numPr>
          <w:ilvl w:val="0"/>
          <w:numId w:val="37"/>
        </w:numPr>
        <w:tabs>
          <w:tab w:val="left" w:pos="7371"/>
        </w:tabs>
        <w:rPr>
          <w:bCs/>
          <w:lang w:val="sq-AL"/>
        </w:rPr>
      </w:pPr>
      <w:r w:rsidRPr="00246014">
        <w:rPr>
          <w:bCs/>
          <w:lang w:val="pt-PT"/>
        </w:rPr>
        <w:t>Cursos de língua</w:t>
      </w:r>
      <w:r w:rsidR="001A3B5E">
        <w:rPr>
          <w:lang w:val="sq-AL"/>
        </w:rPr>
        <w:t>:</w:t>
      </w:r>
      <w:r w:rsidR="00E360E9" w:rsidRPr="007D4877">
        <w:rPr>
          <w:lang w:val="sq-AL"/>
        </w:rPr>
        <w:tab/>
      </w:r>
      <w:r>
        <w:rPr>
          <w:lang w:val="sq-AL"/>
        </w:rPr>
        <w:t>Prazo</w:t>
      </w:r>
      <w:r w:rsidR="00E360E9" w:rsidRPr="007D4877">
        <w:rPr>
          <w:lang w:val="sq-AL"/>
        </w:rPr>
        <w:t>:</w:t>
      </w:r>
    </w:p>
    <w:p w:rsidR="00285417" w:rsidRPr="00285417" w:rsidRDefault="00285417" w:rsidP="00285417">
      <w:pPr>
        <w:tabs>
          <w:tab w:val="left" w:pos="7371"/>
        </w:tabs>
        <w:rPr>
          <w:spacing w:val="6"/>
          <w:lang w:val="de-DE"/>
        </w:rPr>
      </w:pPr>
      <w:r w:rsidRPr="00285417">
        <w:rPr>
          <w:spacing w:val="6"/>
          <w:lang w:val="de-DE"/>
        </w:rPr>
        <w:t>Frequência de um curso de língua: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</w:t>
      </w:r>
      <w:r w:rsidR="0047268B" w:rsidRPr="0047268B">
        <w:rPr>
          <w:spacing w:val="6"/>
          <w:lang w:val="pt-PT"/>
        </w:rPr>
        <w:t>Alfabetização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1A3B5E">
        <w:rPr>
          <w:spacing w:val="6"/>
          <w:lang w:val="sq-AL"/>
        </w:rPr>
        <w:t xml:space="preserve"> </w:t>
      </w:r>
      <w:r w:rsidR="00246014">
        <w:rPr>
          <w:spacing w:val="6"/>
          <w:lang w:val="sq-AL"/>
        </w:rPr>
        <w:t>Meses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</w:t>
      </w:r>
      <w:r w:rsidR="0047268B" w:rsidRPr="0047268B">
        <w:rPr>
          <w:spacing w:val="6"/>
          <w:lang w:val="pt-PT"/>
        </w:rPr>
        <w:t>Curso básico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246014">
        <w:rPr>
          <w:spacing w:val="6"/>
          <w:lang w:val="sq-AL"/>
        </w:rPr>
        <w:t>Meses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</w:t>
      </w:r>
      <w:r w:rsidR="0047268B" w:rsidRPr="0047268B">
        <w:rPr>
          <w:spacing w:val="6"/>
          <w:lang w:val="pt-PT"/>
        </w:rPr>
        <w:t>Curso de conversação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246014">
        <w:rPr>
          <w:spacing w:val="6"/>
          <w:lang w:val="sq-AL"/>
        </w:rPr>
        <w:t>Meses</w:t>
      </w:r>
    </w:p>
    <w:p w:rsidR="00E360E9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="00FF730D">
        <w:rPr>
          <w:spacing w:val="6"/>
          <w:lang w:val="sq-AL"/>
        </w:rPr>
        <w:t xml:space="preserve"> </w:t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246014">
        <w:rPr>
          <w:spacing w:val="6"/>
          <w:lang w:val="sq-AL"/>
        </w:rPr>
        <w:t xml:space="preserve"> Meses</w:t>
      </w:r>
    </w:p>
    <w:p w:rsidR="00FF730D" w:rsidRPr="00FF730D" w:rsidRDefault="00FF730D" w:rsidP="00FF730D">
      <w:pPr>
        <w:tabs>
          <w:tab w:val="left" w:pos="7371"/>
        </w:tabs>
        <w:rPr>
          <w:spacing w:val="6"/>
          <w:lang w:val="sq-AL"/>
        </w:rPr>
      </w:pPr>
    </w:p>
    <w:p w:rsidR="0047268B" w:rsidRPr="0047268B" w:rsidRDefault="0047268B" w:rsidP="0047268B">
      <w:pPr>
        <w:tabs>
          <w:tab w:val="left" w:pos="7371"/>
        </w:tabs>
        <w:rPr>
          <w:spacing w:val="6"/>
          <w:lang w:val="pt-PT"/>
        </w:rPr>
      </w:pPr>
      <w:r w:rsidRPr="0047268B">
        <w:rPr>
          <w:spacing w:val="6"/>
          <w:lang w:val="pt-PT"/>
        </w:rPr>
        <w:t>At alcançar o nível linguístico (opcional):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A2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246014">
        <w:rPr>
          <w:spacing w:val="6"/>
          <w:lang w:val="sq-AL"/>
        </w:rPr>
        <w:t>Meses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B1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246014">
        <w:rPr>
          <w:spacing w:val="6"/>
          <w:lang w:val="sq-AL"/>
        </w:rPr>
        <w:t>Meses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B2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246014">
        <w:rPr>
          <w:spacing w:val="6"/>
          <w:lang w:val="sq-AL"/>
        </w:rPr>
        <w:t>Meses</w:t>
      </w:r>
    </w:p>
    <w:p w:rsidR="00E360E9" w:rsidRPr="00FF730D" w:rsidRDefault="0047268B" w:rsidP="00FF730D">
      <w:pPr>
        <w:pStyle w:val="H1"/>
        <w:numPr>
          <w:ilvl w:val="0"/>
          <w:numId w:val="37"/>
        </w:numPr>
        <w:tabs>
          <w:tab w:val="left" w:pos="7371"/>
        </w:tabs>
        <w:rPr>
          <w:lang w:val="sq-AL"/>
        </w:rPr>
      </w:pPr>
      <w:r w:rsidRPr="0047268B">
        <w:rPr>
          <w:bCs/>
          <w:lang w:val="pt-PT"/>
        </w:rPr>
        <w:t>Condições de vida na Suíça:</w:t>
      </w:r>
      <w:r w:rsidR="00E360E9" w:rsidRPr="007D4877">
        <w:rPr>
          <w:lang w:val="sq-AL"/>
        </w:rPr>
        <w:tab/>
      </w:r>
      <w:r w:rsidR="00246014">
        <w:rPr>
          <w:lang w:val="sq-AL"/>
        </w:rPr>
        <w:t>Prazo</w:t>
      </w:r>
      <w:r w:rsidR="00E360E9" w:rsidRPr="00FF730D">
        <w:rPr>
          <w:lang w:val="sq-AL"/>
        </w:rPr>
        <w:t>: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</w:t>
      </w:r>
      <w:r w:rsidR="0047268B" w:rsidRPr="0047268B">
        <w:rPr>
          <w:spacing w:val="6"/>
          <w:lang w:val="pt-PT"/>
        </w:rPr>
        <w:t>Curso de integração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246014">
        <w:rPr>
          <w:spacing w:val="6"/>
          <w:lang w:val="sq-AL"/>
        </w:rPr>
        <w:t xml:space="preserve"> Meses</w:t>
      </w:r>
    </w:p>
    <w:bookmarkStart w:id="2" w:name="Kontrollkästchen12"/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bookmarkEnd w:id="2"/>
      <w:r w:rsidR="00FF730D" w:rsidRPr="00FF730D">
        <w:rPr>
          <w:spacing w:val="6"/>
          <w:lang w:val="sq-AL"/>
        </w:rPr>
        <w:t xml:space="preserve"> </w:t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246014">
        <w:rPr>
          <w:spacing w:val="6"/>
          <w:lang w:val="sq-AL"/>
        </w:rPr>
        <w:t xml:space="preserve"> Meses</w:t>
      </w:r>
    </w:p>
    <w:p w:rsidR="00E360E9" w:rsidRPr="007D4877" w:rsidRDefault="000020CD" w:rsidP="00FF730D">
      <w:pPr>
        <w:pStyle w:val="H1"/>
        <w:numPr>
          <w:ilvl w:val="0"/>
          <w:numId w:val="37"/>
        </w:numPr>
        <w:tabs>
          <w:tab w:val="left" w:pos="7371"/>
        </w:tabs>
        <w:rPr>
          <w:b w:val="0"/>
          <w:bCs/>
          <w:spacing w:val="8"/>
          <w:sz w:val="22"/>
          <w:lang w:val="sq-AL"/>
        </w:rPr>
      </w:pPr>
      <w:r w:rsidRPr="000020CD">
        <w:rPr>
          <w:bCs/>
          <w:lang w:val="pt-PT"/>
        </w:rPr>
        <w:t>Formação/integração no mercado de trabalho</w:t>
      </w:r>
      <w:r w:rsidR="006F2ABF" w:rsidRPr="000020CD">
        <w:rPr>
          <w:bCs/>
          <w:lang w:val="en-US"/>
        </w:rPr>
        <w:t>:</w:t>
      </w:r>
      <w:r w:rsidR="00E360E9" w:rsidRPr="007D4877">
        <w:rPr>
          <w:lang w:val="sq-AL"/>
        </w:rPr>
        <w:tab/>
      </w:r>
      <w:r w:rsidR="00246014">
        <w:rPr>
          <w:lang w:val="sq-AL"/>
        </w:rPr>
        <w:t>Prazo</w:t>
      </w:r>
      <w:r w:rsidR="00E360E9" w:rsidRPr="00363927">
        <w:rPr>
          <w:lang w:val="sq-AL"/>
        </w:rPr>
        <w:t>:</w:t>
      </w:r>
    </w:p>
    <w:p w:rsidR="00E360E9" w:rsidRPr="00CF297B" w:rsidRDefault="00E360E9" w:rsidP="00CF297B">
      <w:pPr>
        <w:tabs>
          <w:tab w:val="left" w:pos="7371"/>
        </w:tabs>
        <w:rPr>
          <w:spacing w:val="6"/>
          <w:lang w:val="sq-AL"/>
        </w:rPr>
      </w:pPr>
      <w:r w:rsidRPr="00CF297B">
        <w:rPr>
          <w:spacing w:val="6"/>
          <w:lang w:val="sq-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</w:t>
      </w:r>
      <w:r w:rsidR="000020CD" w:rsidRPr="000020CD">
        <w:rPr>
          <w:spacing w:val="6"/>
          <w:lang w:val="pt-PT"/>
        </w:rPr>
        <w:t>Cooperação infantário/escola/procura de lugar de aprendiz</w:t>
      </w:r>
      <w:r w:rsidRPr="00CF297B">
        <w:rPr>
          <w:spacing w:val="6"/>
          <w:lang w:val="sq-AL"/>
        </w:rPr>
        <w:tab/>
      </w: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246014">
        <w:rPr>
          <w:spacing w:val="6"/>
          <w:lang w:val="sq-AL"/>
        </w:rPr>
        <w:t>Meses</w:t>
      </w:r>
    </w:p>
    <w:p w:rsidR="00E360E9" w:rsidRPr="00CF297B" w:rsidRDefault="00E360E9" w:rsidP="00CF297B">
      <w:pPr>
        <w:tabs>
          <w:tab w:val="left" w:pos="7371"/>
        </w:tabs>
        <w:rPr>
          <w:spacing w:val="6"/>
          <w:lang w:val="sq-AL"/>
        </w:rPr>
      </w:pP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</w:t>
      </w:r>
      <w:r w:rsidR="000020CD" w:rsidRPr="000020CD">
        <w:rPr>
          <w:spacing w:val="6"/>
          <w:lang w:val="pt-PT"/>
        </w:rPr>
        <w:t>Cooperação Comissão de Proteção de Crianças e Jovens</w:t>
      </w:r>
      <w:r w:rsidRPr="00CF297B">
        <w:rPr>
          <w:spacing w:val="6"/>
          <w:lang w:val="sq-AL"/>
        </w:rPr>
        <w:tab/>
      </w: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246014">
        <w:rPr>
          <w:spacing w:val="6"/>
          <w:lang w:val="sq-AL"/>
        </w:rPr>
        <w:t>Meses</w:t>
      </w:r>
    </w:p>
    <w:p w:rsidR="00E360E9" w:rsidRPr="00CF297B" w:rsidRDefault="00E360E9" w:rsidP="00CF297B">
      <w:pPr>
        <w:tabs>
          <w:tab w:val="left" w:pos="7371"/>
        </w:tabs>
        <w:rPr>
          <w:spacing w:val="6"/>
          <w:lang w:val="sq-AL"/>
        </w:rPr>
      </w:pP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</w:t>
      </w:r>
      <w:r w:rsidR="000020CD" w:rsidRPr="000020CD">
        <w:rPr>
          <w:spacing w:val="6"/>
          <w:lang w:val="pt-PT"/>
        </w:rPr>
        <w:t>Doc. procura de trabalho (comp. anexo e ponto III)</w:t>
      </w:r>
      <w:r w:rsidRPr="00CF297B">
        <w:rPr>
          <w:spacing w:val="6"/>
          <w:lang w:val="sq-AL"/>
        </w:rPr>
        <w:tab/>
      </w: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246014">
        <w:rPr>
          <w:spacing w:val="6"/>
          <w:lang w:val="sq-AL"/>
        </w:rPr>
        <w:t>Meses</w:t>
      </w:r>
    </w:p>
    <w:p w:rsidR="00E360E9" w:rsidRPr="00CF297B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="00CF297B">
        <w:rPr>
          <w:spacing w:val="6"/>
          <w:lang w:val="sq-AL"/>
        </w:rPr>
        <w:t xml:space="preserve"> </w:t>
      </w:r>
      <w:r w:rsidR="00CF297B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297B" w:rsidRPr="00FF730D">
        <w:rPr>
          <w:spacing w:val="6"/>
          <w:lang w:val="sq-AL"/>
        </w:rPr>
        <w:instrText xml:space="preserve"> FORMTEXT </w:instrText>
      </w:r>
      <w:r w:rsidR="00CF297B" w:rsidRPr="00FF730D">
        <w:rPr>
          <w:spacing w:val="6"/>
          <w:lang w:val="sq-AL"/>
        </w:rPr>
      </w:r>
      <w:r w:rsidR="00CF297B" w:rsidRPr="00FF730D">
        <w:rPr>
          <w:spacing w:val="6"/>
          <w:lang w:val="sq-AL"/>
        </w:rPr>
        <w:fldChar w:fldCharType="separate"/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fldChar w:fldCharType="end"/>
      </w:r>
      <w:r w:rsidR="00CF297B">
        <w:rPr>
          <w:spacing w:val="6"/>
          <w:lang w:val="sq-AL"/>
        </w:rPr>
        <w:tab/>
      </w: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246014">
        <w:rPr>
          <w:spacing w:val="6"/>
          <w:lang w:val="sq-AL"/>
        </w:rPr>
        <w:t>Meses</w:t>
      </w:r>
    </w:p>
    <w:p w:rsidR="00E360E9" w:rsidRPr="007D4877" w:rsidRDefault="000020CD" w:rsidP="00363927">
      <w:pPr>
        <w:pStyle w:val="H1"/>
        <w:numPr>
          <w:ilvl w:val="0"/>
          <w:numId w:val="37"/>
        </w:numPr>
        <w:tabs>
          <w:tab w:val="left" w:pos="7371"/>
        </w:tabs>
        <w:rPr>
          <w:b w:val="0"/>
          <w:bCs/>
          <w:spacing w:val="8"/>
          <w:sz w:val="22"/>
          <w:lang w:val="sq-AL"/>
        </w:rPr>
      </w:pPr>
      <w:r w:rsidRPr="000020CD">
        <w:rPr>
          <w:bCs/>
          <w:lang w:val="pt-PT"/>
        </w:rPr>
        <w:t>Ambiente social</w:t>
      </w:r>
      <w:r w:rsidR="00E360E9" w:rsidRPr="007D4877">
        <w:rPr>
          <w:lang w:val="sq-AL"/>
        </w:rPr>
        <w:tab/>
      </w:r>
      <w:r w:rsidR="00246014">
        <w:rPr>
          <w:lang w:val="sq-AL"/>
        </w:rPr>
        <w:t>Prazo</w:t>
      </w:r>
      <w:r w:rsidR="00E360E9" w:rsidRPr="00363927">
        <w:rPr>
          <w:lang w:val="sq-AL"/>
        </w:rPr>
        <w:t>:</w:t>
      </w:r>
    </w:p>
    <w:p w:rsidR="00E360E9" w:rsidRPr="00363927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 xml:space="preserve"> </w:t>
      </w:r>
      <w:r w:rsidR="000020CD" w:rsidRPr="000020CD">
        <w:rPr>
          <w:spacing w:val="6"/>
          <w:lang w:val="pt-PT"/>
        </w:rPr>
        <w:t>Cumpre as suas obrigações de alimentos</w:t>
      </w:r>
      <w:r w:rsidRPr="00363927">
        <w:rPr>
          <w:spacing w:val="6"/>
          <w:lang w:val="sq-AL"/>
        </w:rPr>
        <w:tab/>
      </w: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246014">
        <w:rPr>
          <w:spacing w:val="6"/>
          <w:lang w:val="sq-AL"/>
        </w:rPr>
        <w:t>Meses</w:t>
      </w:r>
    </w:p>
    <w:p w:rsidR="00E360E9" w:rsidRPr="00363927" w:rsidRDefault="00E360E9" w:rsidP="006F2ABF">
      <w:pPr>
        <w:tabs>
          <w:tab w:val="left" w:pos="7371"/>
        </w:tabs>
        <w:ind w:left="284" w:hanging="284"/>
        <w:rPr>
          <w:spacing w:val="6"/>
          <w:lang w:val="sq-AL"/>
        </w:rPr>
      </w:pP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 xml:space="preserve"> </w:t>
      </w:r>
      <w:r w:rsidR="000020CD" w:rsidRPr="000020CD">
        <w:rPr>
          <w:spacing w:val="6"/>
          <w:lang w:val="pt-PT"/>
        </w:rPr>
        <w:t>Mantém uma relação próxima com o/a filho/a</w:t>
      </w:r>
      <w:r w:rsidRPr="00363927">
        <w:rPr>
          <w:spacing w:val="6"/>
          <w:lang w:val="sq-AL"/>
        </w:rPr>
        <w:tab/>
      </w: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246014">
        <w:rPr>
          <w:spacing w:val="6"/>
          <w:lang w:val="sq-AL"/>
        </w:rPr>
        <w:t>Meses</w:t>
      </w:r>
    </w:p>
    <w:p w:rsidR="00E360E9" w:rsidRPr="00363927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="00363927">
        <w:rPr>
          <w:spacing w:val="6"/>
          <w:lang w:val="sq-AL"/>
        </w:rPr>
        <w:t xml:space="preserve"> </w:t>
      </w:r>
      <w:r w:rsidR="00363927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3927" w:rsidRPr="00FF730D">
        <w:rPr>
          <w:spacing w:val="6"/>
          <w:lang w:val="sq-AL"/>
        </w:rPr>
        <w:instrText xml:space="preserve"> FORMTEXT </w:instrText>
      </w:r>
      <w:r w:rsidR="00363927" w:rsidRPr="00FF730D">
        <w:rPr>
          <w:spacing w:val="6"/>
          <w:lang w:val="sq-AL"/>
        </w:rPr>
      </w:r>
      <w:r w:rsidR="00363927" w:rsidRPr="00FF730D">
        <w:rPr>
          <w:spacing w:val="6"/>
          <w:lang w:val="sq-AL"/>
        </w:rPr>
        <w:fldChar w:fldCharType="separate"/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ab/>
      </w: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0020CD">
        <w:rPr>
          <w:spacing w:val="6"/>
          <w:lang w:val="sq-AL"/>
        </w:rPr>
      </w:r>
      <w:r w:rsidR="000020CD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246014">
        <w:rPr>
          <w:spacing w:val="6"/>
          <w:lang w:val="sq-AL"/>
        </w:rPr>
        <w:t>Meses</w:t>
      </w:r>
    </w:p>
    <w:p w:rsidR="00E360E9" w:rsidRPr="007D4877" w:rsidRDefault="00E360E9" w:rsidP="00FF730D">
      <w:pPr>
        <w:tabs>
          <w:tab w:val="left" w:pos="7371"/>
        </w:tabs>
        <w:rPr>
          <w:bCs w:val="0"/>
          <w:spacing w:val="8"/>
          <w:sz w:val="22"/>
          <w:lang w:val="sq-AL"/>
        </w:rPr>
      </w:pPr>
      <w:r w:rsidRPr="007D4877">
        <w:rPr>
          <w:lang w:val="sq-AL"/>
        </w:rPr>
        <w:br w:type="page"/>
      </w:r>
    </w:p>
    <w:p w:rsidR="00E360E9" w:rsidRPr="00363927" w:rsidRDefault="006F2ABF" w:rsidP="00363927">
      <w:pPr>
        <w:pStyle w:val="H1"/>
        <w:rPr>
          <w:lang w:val="sq-AL"/>
        </w:rPr>
      </w:pPr>
      <w:r w:rsidRPr="001E46A8">
        <w:lastRenderedPageBreak/>
        <w:t>Nachweis</w:t>
      </w:r>
      <w:r w:rsidR="00E360E9" w:rsidRPr="00363927">
        <w:rPr>
          <w:lang w:val="sq-AL"/>
        </w:rPr>
        <w:t>:</w:t>
      </w:r>
    </w:p>
    <w:p w:rsidR="000020CD" w:rsidRPr="000020CD" w:rsidRDefault="000020CD" w:rsidP="000020CD">
      <w:pPr>
        <w:tabs>
          <w:tab w:val="left" w:pos="7371"/>
        </w:tabs>
        <w:rPr>
          <w:spacing w:val="6"/>
          <w:lang w:val="sq-AL"/>
        </w:rPr>
      </w:pPr>
      <w:r w:rsidRPr="000020CD">
        <w:rPr>
          <w:spacing w:val="6"/>
          <w:lang w:val="sq-AL"/>
        </w:rPr>
        <w:t xml:space="preserve">O/a signatário/a compromete-se a enviar para o Centro de Integração, voluntariamente e até </w:t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30D">
        <w:rPr>
          <w:spacing w:val="6"/>
          <w:lang w:val="sq-AL"/>
        </w:rPr>
        <w:instrText xml:space="preserve"> FORMTEXT </w:instrText>
      </w:r>
      <w:r w:rsidRPr="00FF730D">
        <w:rPr>
          <w:spacing w:val="6"/>
          <w:lang w:val="sq-AL"/>
        </w:rPr>
      </w:r>
      <w:r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fldChar w:fldCharType="end"/>
      </w:r>
      <w:r w:rsidRPr="000020CD">
        <w:rPr>
          <w:spacing w:val="6"/>
          <w:lang w:val="sq-AL"/>
        </w:rPr>
        <w:t>, os seguintes documentos (por exemplo: documento comprovativo da frequência de um curso, certificado, atestado):</w:t>
      </w:r>
    </w:p>
    <w:p w:rsidR="00E360E9" w:rsidRPr="007D4877" w:rsidRDefault="00363927" w:rsidP="00E360E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714" w:hanging="357"/>
        <w:contextualSpacing w:val="0"/>
        <w:jc w:val="both"/>
        <w:rPr>
          <w:bCs w:val="0"/>
          <w:spacing w:val="8"/>
          <w:sz w:val="22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30D">
        <w:rPr>
          <w:spacing w:val="6"/>
          <w:lang w:val="sq-AL"/>
        </w:rPr>
        <w:instrText xml:space="preserve"> FORMTEXT </w:instrText>
      </w:r>
      <w:r w:rsidRPr="00FF730D">
        <w:rPr>
          <w:spacing w:val="6"/>
          <w:lang w:val="sq-AL"/>
        </w:rPr>
      </w:r>
      <w:r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fldChar w:fldCharType="end"/>
      </w:r>
    </w:p>
    <w:p w:rsidR="00E360E9" w:rsidRPr="007D4877" w:rsidRDefault="00363927" w:rsidP="00E360E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714" w:hanging="357"/>
        <w:contextualSpacing w:val="0"/>
        <w:jc w:val="both"/>
        <w:rPr>
          <w:bCs w:val="0"/>
          <w:spacing w:val="8"/>
          <w:sz w:val="22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30D">
        <w:rPr>
          <w:spacing w:val="6"/>
          <w:lang w:val="sq-AL"/>
        </w:rPr>
        <w:instrText xml:space="preserve"> FORMTEXT </w:instrText>
      </w:r>
      <w:r w:rsidRPr="00FF730D">
        <w:rPr>
          <w:spacing w:val="6"/>
          <w:lang w:val="sq-AL"/>
        </w:rPr>
      </w:r>
      <w:r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fldChar w:fldCharType="end"/>
      </w:r>
    </w:p>
    <w:p w:rsidR="00E360E9" w:rsidRPr="007D4877" w:rsidRDefault="00363927" w:rsidP="00E360E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240" w:line="280" w:lineRule="atLeast"/>
        <w:jc w:val="both"/>
        <w:rPr>
          <w:bCs w:val="0"/>
          <w:spacing w:val="8"/>
          <w:sz w:val="22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30D">
        <w:rPr>
          <w:spacing w:val="6"/>
          <w:lang w:val="sq-AL"/>
        </w:rPr>
        <w:instrText xml:space="preserve"> FORMTEXT </w:instrText>
      </w:r>
      <w:r w:rsidRPr="00FF730D">
        <w:rPr>
          <w:spacing w:val="6"/>
          <w:lang w:val="sq-AL"/>
        </w:rPr>
      </w:r>
      <w:r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fldChar w:fldCharType="end"/>
      </w:r>
    </w:p>
    <w:p w:rsidR="00E360E9" w:rsidRPr="000020CD" w:rsidRDefault="000020CD" w:rsidP="000020CD">
      <w:pPr>
        <w:tabs>
          <w:tab w:val="left" w:pos="7371"/>
        </w:tabs>
        <w:rPr>
          <w:spacing w:val="6"/>
          <w:lang w:val="sq-AL"/>
        </w:rPr>
      </w:pPr>
      <w:r w:rsidRPr="000020CD">
        <w:rPr>
          <w:spacing w:val="6"/>
          <w:lang w:val="sq-AL"/>
        </w:rPr>
        <w:t>para o seguinte endereço:</w:t>
      </w:r>
    </w:p>
    <w:p w:rsidR="00E360E9" w:rsidRPr="000020CD" w:rsidRDefault="00E360E9" w:rsidP="006F2ABF">
      <w:pPr>
        <w:rPr>
          <w:spacing w:val="6"/>
          <w:lang w:val="en-US"/>
        </w:rPr>
      </w:pPr>
      <w:r w:rsidRPr="000020CD">
        <w:rPr>
          <w:spacing w:val="6"/>
          <w:lang w:val="en-US"/>
        </w:rPr>
        <w:t>£</w:t>
      </w:r>
      <w:proofErr w:type="spellStart"/>
      <w:r w:rsidRPr="000020CD">
        <w:rPr>
          <w:spacing w:val="6"/>
          <w:lang w:val="en-US"/>
        </w:rPr>
        <w:t>Ansprechstelle</w:t>
      </w:r>
      <w:proofErr w:type="spellEnd"/>
      <w:r w:rsidRPr="000020CD">
        <w:rPr>
          <w:spacing w:val="6"/>
          <w:lang w:val="en-US"/>
        </w:rPr>
        <w:t xml:space="preserve"> Integration£</w:t>
      </w:r>
    </w:p>
    <w:p w:rsidR="00E360E9" w:rsidRPr="00363927" w:rsidRDefault="006F2ABF" w:rsidP="00363927">
      <w:pPr>
        <w:pStyle w:val="berschrift1"/>
        <w:rPr>
          <w:lang w:val="sq-AL"/>
        </w:rPr>
      </w:pPr>
      <w:r>
        <w:rPr>
          <w:lang w:val="sq-AL"/>
        </w:rPr>
        <w:t xml:space="preserve">V. </w:t>
      </w:r>
      <w:r w:rsidR="000020CD" w:rsidRPr="000020CD">
        <w:rPr>
          <w:bCs/>
          <w:lang w:val="pt-PT"/>
        </w:rPr>
        <w:t>Consequências do cumprimento ou incumprimento do Acordo de Integração</w:t>
      </w:r>
    </w:p>
    <w:p w:rsidR="000020CD" w:rsidRPr="000020CD" w:rsidRDefault="000020CD" w:rsidP="000020CD">
      <w:pPr>
        <w:tabs>
          <w:tab w:val="left" w:pos="7371"/>
        </w:tabs>
        <w:rPr>
          <w:spacing w:val="6"/>
          <w:lang w:val="pt-PT"/>
        </w:rPr>
      </w:pPr>
      <w:r w:rsidRPr="000020CD">
        <w:rPr>
          <w:spacing w:val="6"/>
          <w:lang w:val="pt-PT"/>
        </w:rPr>
        <w:t>No presente Acordo de Integração, você, como signatário/a, compromete-se a cumprir determinadas obrigações (comp. capítulo IV). Ao conceder uma permissão de estadia, o £zuständige Migrationsbehörde£ / o £Einwohnerdienste£ / o £Dienststelle Bevölkerung£ responsável estipula que você deve cumprir, obrigatoriamente, determinados deveres.</w:t>
      </w:r>
    </w:p>
    <w:p w:rsidR="000020CD" w:rsidRPr="000020CD" w:rsidRDefault="000020CD" w:rsidP="000020CD">
      <w:pPr>
        <w:tabs>
          <w:tab w:val="left" w:pos="7371"/>
        </w:tabs>
        <w:rPr>
          <w:spacing w:val="6"/>
          <w:lang w:val="pt-PT"/>
        </w:rPr>
      </w:pPr>
      <w:r w:rsidRPr="000020CD">
        <w:rPr>
          <w:spacing w:val="6"/>
          <w:lang w:val="pt-PT"/>
        </w:rPr>
        <w:t xml:space="preserve">O cumprimento dos deveres estipulados e a entrega de todos os documentos necessários às autoridades competentes (ver ponto IV, 2. Comprovativo) influencia positivamente o seu processo de atribuição de permissão de estadia. </w:t>
      </w:r>
    </w:p>
    <w:p w:rsidR="000020CD" w:rsidRPr="000020CD" w:rsidRDefault="000020CD" w:rsidP="000020CD">
      <w:pPr>
        <w:tabs>
          <w:tab w:val="left" w:pos="7371"/>
        </w:tabs>
        <w:rPr>
          <w:spacing w:val="6"/>
          <w:lang w:val="pt-PT"/>
        </w:rPr>
      </w:pPr>
      <w:r w:rsidRPr="000020CD">
        <w:rPr>
          <w:spacing w:val="6"/>
          <w:lang w:val="pt-PT"/>
        </w:rPr>
        <w:t>O incumprimento destes deveres será considerado como uma falta de vontade em integrar-se e poderá ter como consequência o não prolongamento da permissão de estadia.</w:t>
      </w:r>
    </w:p>
    <w:p w:rsidR="00363927" w:rsidRPr="000020CD" w:rsidRDefault="00363927" w:rsidP="00363927">
      <w:pPr>
        <w:tabs>
          <w:tab w:val="left" w:pos="7371"/>
        </w:tabs>
        <w:rPr>
          <w:spacing w:val="6"/>
          <w:lang w:val="pt-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7"/>
        <w:gridCol w:w="3969"/>
      </w:tblGrid>
      <w:tr w:rsidR="00E360E9" w:rsidRPr="007D4877" w:rsidTr="00E360E9">
        <w:trPr>
          <w:trHeight w:hRule="exact" w:val="2614"/>
        </w:trPr>
        <w:tc>
          <w:tcPr>
            <w:tcW w:w="5517" w:type="dxa"/>
          </w:tcPr>
          <w:p w:rsidR="00E360E9" w:rsidRPr="007D4877" w:rsidRDefault="00E360E9" w:rsidP="00363927">
            <w:pPr>
              <w:rPr>
                <w:lang w:val="sq-AL"/>
              </w:rPr>
            </w:pPr>
          </w:p>
        </w:tc>
        <w:tc>
          <w:tcPr>
            <w:tcW w:w="3969" w:type="dxa"/>
          </w:tcPr>
          <w:p w:rsidR="00E360E9" w:rsidRPr="00363927" w:rsidRDefault="00E360E9" w:rsidP="00363927">
            <w:pPr>
              <w:rPr>
                <w:b/>
                <w:lang w:val="sq-AL"/>
              </w:rPr>
            </w:pPr>
            <w:r w:rsidRPr="00363927">
              <w:rPr>
                <w:b/>
                <w:lang w:val="sq-AL"/>
              </w:rPr>
              <w:t xml:space="preserve">£ zuständige Migrationsbehörde £ </w:t>
            </w:r>
          </w:p>
          <w:p w:rsidR="00E360E9" w:rsidRPr="007D4877" w:rsidRDefault="00E360E9" w:rsidP="00363927">
            <w:pPr>
              <w:rPr>
                <w:lang w:val="sq-AL"/>
              </w:rPr>
            </w:pPr>
            <w:r w:rsidRPr="007D4877">
              <w:rPr>
                <w:lang w:val="sq-AL"/>
              </w:rPr>
              <w:t>£Name£</w:t>
            </w:r>
          </w:p>
          <w:p w:rsidR="00E360E9" w:rsidRPr="007D4877" w:rsidRDefault="00E360E9" w:rsidP="00363927">
            <w:pPr>
              <w:rPr>
                <w:lang w:val="sq-AL"/>
              </w:rPr>
            </w:pPr>
            <w:r w:rsidRPr="007D4877">
              <w:rPr>
                <w:lang w:val="sq-AL"/>
              </w:rPr>
              <w:t>£Funktion£</w:t>
            </w:r>
          </w:p>
        </w:tc>
      </w:tr>
    </w:tbl>
    <w:p w:rsidR="00E360E9" w:rsidRPr="007D4877" w:rsidRDefault="00E360E9" w:rsidP="00E360E9">
      <w:pPr>
        <w:rPr>
          <w:sz w:val="22"/>
          <w:lang w:val="sq-AL"/>
        </w:rPr>
      </w:pPr>
      <w:r w:rsidRPr="007D4877">
        <w:rPr>
          <w:lang w:val="sq-AL"/>
        </w:rPr>
        <w:br w:type="page"/>
      </w:r>
    </w:p>
    <w:p w:rsidR="000020CD" w:rsidRPr="000020CD" w:rsidRDefault="000020CD" w:rsidP="000020CD">
      <w:pPr>
        <w:tabs>
          <w:tab w:val="left" w:pos="4111"/>
          <w:tab w:val="left" w:pos="5387"/>
        </w:tabs>
        <w:spacing w:after="480" w:line="280" w:lineRule="atLeast"/>
        <w:rPr>
          <w:spacing w:val="8"/>
          <w:szCs w:val="21"/>
          <w:lang w:val="pt-PT"/>
        </w:rPr>
      </w:pPr>
      <w:r w:rsidRPr="000020CD">
        <w:rPr>
          <w:spacing w:val="8"/>
          <w:szCs w:val="21"/>
          <w:lang w:val="pt-PT"/>
        </w:rPr>
        <w:lastRenderedPageBreak/>
        <w:t>Declaro que tomei conhecimento:</w:t>
      </w:r>
    </w:p>
    <w:p w:rsidR="000020CD" w:rsidRPr="000020CD" w:rsidRDefault="000020CD" w:rsidP="000020CD">
      <w:pPr>
        <w:tabs>
          <w:tab w:val="left" w:pos="4111"/>
        </w:tabs>
        <w:autoSpaceDE w:val="0"/>
        <w:autoSpaceDN w:val="0"/>
        <w:adjustRightInd w:val="0"/>
        <w:spacing w:line="280" w:lineRule="atLeast"/>
        <w:rPr>
          <w:spacing w:val="8"/>
          <w:szCs w:val="21"/>
          <w:lang w:val="pt-PT"/>
        </w:rPr>
      </w:pPr>
      <w:r w:rsidRPr="000020CD">
        <w:rPr>
          <w:spacing w:val="8"/>
          <w:szCs w:val="21"/>
          <w:lang w:val="pt-PT"/>
        </w:rPr>
        <w:t>..........................................................</w:t>
      </w:r>
      <w:r w:rsidRPr="000020CD">
        <w:rPr>
          <w:spacing w:val="8"/>
          <w:szCs w:val="21"/>
          <w:lang w:val="pt-PT"/>
        </w:rPr>
        <w:tab/>
        <w:t>..........................................................</w:t>
      </w:r>
    </w:p>
    <w:p w:rsidR="000020CD" w:rsidRPr="000020CD" w:rsidRDefault="000020CD" w:rsidP="000020CD">
      <w:pPr>
        <w:tabs>
          <w:tab w:val="left" w:pos="4111"/>
        </w:tabs>
        <w:autoSpaceDE w:val="0"/>
        <w:autoSpaceDN w:val="0"/>
        <w:adjustRightInd w:val="0"/>
        <w:spacing w:after="480" w:line="280" w:lineRule="atLeast"/>
        <w:rPr>
          <w:spacing w:val="8"/>
          <w:szCs w:val="21"/>
          <w:lang w:val="pt-PT"/>
        </w:rPr>
      </w:pPr>
      <w:r w:rsidRPr="000020CD">
        <w:rPr>
          <w:spacing w:val="8"/>
          <w:szCs w:val="21"/>
          <w:lang w:val="pt-PT"/>
        </w:rPr>
        <w:t>Local, data</w:t>
      </w:r>
      <w:r w:rsidRPr="000020CD">
        <w:rPr>
          <w:spacing w:val="8"/>
          <w:szCs w:val="21"/>
          <w:lang w:val="pt-PT"/>
        </w:rPr>
        <w:tab/>
        <w:t>Rubrica</w:t>
      </w:r>
    </w:p>
    <w:p w:rsidR="000020CD" w:rsidRPr="000020CD" w:rsidRDefault="000020CD" w:rsidP="000020CD">
      <w:pPr>
        <w:autoSpaceDE w:val="0"/>
        <w:autoSpaceDN w:val="0"/>
        <w:adjustRightInd w:val="0"/>
        <w:spacing w:after="480" w:line="280" w:lineRule="atLeast"/>
        <w:rPr>
          <w:spacing w:val="8"/>
          <w:szCs w:val="21"/>
          <w:lang w:val="pt-PT"/>
        </w:rPr>
      </w:pPr>
      <w:r w:rsidRPr="000020CD">
        <w:rPr>
          <w:spacing w:val="8"/>
          <w:szCs w:val="21"/>
          <w:lang w:val="pt-PT"/>
        </w:rPr>
        <w:t>No caso de cônjuges ou uniões de facto, o/a cônjuge ou o/a parceiro/a, ou no caso de menores, o(s) representante(s) legais, declara(m)que tomou(aram) conhecimento do conteúdo do acordo e confirmam-no mediante rubrica:</w:t>
      </w:r>
    </w:p>
    <w:p w:rsidR="000020CD" w:rsidRPr="000020CD" w:rsidRDefault="000020CD" w:rsidP="000020CD">
      <w:pPr>
        <w:tabs>
          <w:tab w:val="left" w:pos="4111"/>
        </w:tabs>
        <w:autoSpaceDE w:val="0"/>
        <w:autoSpaceDN w:val="0"/>
        <w:adjustRightInd w:val="0"/>
        <w:spacing w:line="280" w:lineRule="atLeast"/>
        <w:rPr>
          <w:spacing w:val="8"/>
          <w:szCs w:val="21"/>
          <w:lang w:val="pt-PT"/>
        </w:rPr>
      </w:pPr>
      <w:r w:rsidRPr="000020CD">
        <w:rPr>
          <w:spacing w:val="8"/>
          <w:szCs w:val="21"/>
          <w:lang w:val="pt-PT"/>
        </w:rPr>
        <w:t>..........................................................</w:t>
      </w:r>
      <w:r w:rsidRPr="000020CD">
        <w:rPr>
          <w:spacing w:val="8"/>
          <w:szCs w:val="21"/>
          <w:lang w:val="pt-PT"/>
        </w:rPr>
        <w:tab/>
        <w:t>..........................................................</w:t>
      </w:r>
    </w:p>
    <w:p w:rsidR="000020CD" w:rsidRPr="000020CD" w:rsidRDefault="000020CD" w:rsidP="000020CD">
      <w:pPr>
        <w:tabs>
          <w:tab w:val="left" w:pos="4111"/>
        </w:tabs>
        <w:autoSpaceDE w:val="0"/>
        <w:autoSpaceDN w:val="0"/>
        <w:adjustRightInd w:val="0"/>
        <w:spacing w:after="2520" w:line="280" w:lineRule="atLeast"/>
        <w:rPr>
          <w:spacing w:val="8"/>
          <w:szCs w:val="21"/>
          <w:lang w:val="pt-PT"/>
        </w:rPr>
      </w:pPr>
      <w:r w:rsidRPr="000020CD">
        <w:rPr>
          <w:spacing w:val="8"/>
          <w:szCs w:val="21"/>
          <w:lang w:val="pt-PT"/>
        </w:rPr>
        <w:t>Local, data</w:t>
      </w:r>
      <w:r w:rsidRPr="000020CD">
        <w:rPr>
          <w:spacing w:val="8"/>
          <w:szCs w:val="21"/>
          <w:lang w:val="pt-PT"/>
        </w:rPr>
        <w:tab/>
        <w:t>Rubrica</w:t>
      </w:r>
    </w:p>
    <w:p w:rsidR="00732E21" w:rsidRPr="000020CD" w:rsidRDefault="000020CD" w:rsidP="00732E21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en-US"/>
        </w:rPr>
      </w:pPr>
      <w:r w:rsidRPr="000020CD">
        <w:rPr>
          <w:spacing w:val="8"/>
          <w:szCs w:val="21"/>
          <w:lang w:val="pt-PT"/>
        </w:rPr>
        <w:t>Anexos</w:t>
      </w:r>
      <w:r>
        <w:rPr>
          <w:spacing w:val="8"/>
          <w:szCs w:val="21"/>
          <w:lang w:val="pt-PT"/>
        </w:rPr>
        <w:t>:</w:t>
      </w:r>
    </w:p>
    <w:p w:rsidR="00732E21" w:rsidRPr="00732E21" w:rsidRDefault="00732E21" w:rsidP="00732E21">
      <w:pPr>
        <w:autoSpaceDE w:val="0"/>
        <w:autoSpaceDN w:val="0"/>
        <w:adjustRightInd w:val="0"/>
        <w:spacing w:after="1080" w:line="280" w:lineRule="atLeast"/>
        <w:rPr>
          <w:spacing w:val="8"/>
          <w:szCs w:val="21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30D">
        <w:rPr>
          <w:spacing w:val="6"/>
          <w:lang w:val="sq-AL"/>
        </w:rPr>
        <w:instrText xml:space="preserve"> FORMTEXT </w:instrText>
      </w:r>
      <w:r w:rsidRPr="00FF730D">
        <w:rPr>
          <w:spacing w:val="6"/>
          <w:lang w:val="sq-AL"/>
        </w:rPr>
      </w:r>
      <w:r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fldChar w:fldCharType="end"/>
      </w:r>
    </w:p>
    <w:p w:rsidR="000020CD" w:rsidRPr="000020CD" w:rsidRDefault="000020CD" w:rsidP="000020CD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pt-PT"/>
        </w:rPr>
      </w:pPr>
      <w:r w:rsidRPr="000020CD">
        <w:rPr>
          <w:spacing w:val="8"/>
          <w:szCs w:val="21"/>
          <w:lang w:val="pt-PT"/>
        </w:rPr>
        <w:t>Cópia para tomada de conhecimento:</w:t>
      </w:r>
    </w:p>
    <w:p w:rsidR="000020CD" w:rsidRPr="000020CD" w:rsidRDefault="000020CD" w:rsidP="000020CD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pt-PT"/>
        </w:rPr>
      </w:pPr>
      <w:r w:rsidRPr="000020CD">
        <w:rPr>
          <w:spacing w:val="8"/>
          <w:szCs w:val="21"/>
          <w:lang w:val="pt-PT"/>
        </w:rPr>
        <w:t>- Centro de Integração</w:t>
      </w:r>
    </w:p>
    <w:p w:rsidR="000020CD" w:rsidRPr="000020CD" w:rsidRDefault="000020CD" w:rsidP="000020CD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pt-PT"/>
        </w:rPr>
      </w:pPr>
      <w:r w:rsidRPr="000020CD">
        <w:rPr>
          <w:spacing w:val="8"/>
          <w:szCs w:val="21"/>
          <w:lang w:val="pt-PT"/>
        </w:rPr>
        <w:t>- Comuna</w:t>
      </w:r>
    </w:p>
    <w:p w:rsidR="00E360E9" w:rsidRPr="000020CD" w:rsidRDefault="000020CD" w:rsidP="000020CD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pt-PT"/>
        </w:rPr>
      </w:pPr>
      <w:r w:rsidRPr="000020CD">
        <w:rPr>
          <w:spacing w:val="8"/>
          <w:szCs w:val="21"/>
          <w:lang w:val="pt-PT"/>
        </w:rPr>
        <w:t>- Pasta ELAR</w:t>
      </w:r>
      <w:bookmarkStart w:id="3" w:name="_GoBack"/>
      <w:bookmarkEnd w:id="3"/>
    </w:p>
    <w:sectPr w:rsidR="00E360E9" w:rsidRPr="000020CD" w:rsidSect="00571F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5" w:right="567" w:bottom="568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0D" w:rsidRDefault="00FF730D" w:rsidP="00F91D37">
      <w:pPr>
        <w:spacing w:line="240" w:lineRule="auto"/>
      </w:pPr>
      <w:r>
        <w:separator/>
      </w:r>
    </w:p>
  </w:endnote>
  <w:endnote w:type="continuationSeparator" w:id="0">
    <w:p w:rsidR="00FF730D" w:rsidRDefault="00FF730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0D" w:rsidRPr="00BD4A9C" w:rsidRDefault="00FF730D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6A4D5C59" wp14:editId="34DCBC1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730D" w:rsidRPr="005C6148" w:rsidRDefault="00FF730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020CD" w:rsidRPr="000020CD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020CD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D5C59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FF730D" w:rsidRPr="005C6148" w:rsidRDefault="00FF730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020CD" w:rsidRPr="000020CD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020CD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Klassifizierung"/>
  <w:p w:rsidR="00FF730D" w:rsidRPr="005D7C08" w:rsidRDefault="000020CD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FF730D">
          <w:rPr>
            <w:rFonts w:ascii="Arial" w:eastAsia="Arial" w:hAnsi="Arial"/>
            <w:sz w:val="13"/>
            <w:szCs w:val="13"/>
          </w:rPr>
          <w:t xml:space="preserve">   </w:t>
        </w:r>
        <w:bookmarkEnd w:id="4"/>
      </w:sdtContent>
    </w:sdt>
    <w:r w:rsidR="00FF730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7DC01ED6" wp14:editId="4E6BE5D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730D" w:rsidRPr="005C6148" w:rsidRDefault="00FF730D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020CD" w:rsidRPr="000020CD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020CD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1ED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FF730D" w:rsidRPr="005C6148" w:rsidRDefault="00FF730D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020CD" w:rsidRPr="000020CD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020CD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0D" w:rsidRDefault="00FF730D" w:rsidP="00F91D37">
      <w:pPr>
        <w:spacing w:line="240" w:lineRule="auto"/>
      </w:pPr>
    </w:p>
    <w:p w:rsidR="00FF730D" w:rsidRDefault="00FF730D" w:rsidP="00F91D37">
      <w:pPr>
        <w:spacing w:line="240" w:lineRule="auto"/>
      </w:pPr>
    </w:p>
  </w:footnote>
  <w:footnote w:type="continuationSeparator" w:id="0">
    <w:p w:rsidR="00FF730D" w:rsidRDefault="00FF730D" w:rsidP="00F91D37">
      <w:pPr>
        <w:spacing w:line="240" w:lineRule="auto"/>
      </w:pPr>
      <w:r>
        <w:continuationSeparator/>
      </w:r>
    </w:p>
  </w:footnote>
  <w:footnote w:id="1">
    <w:p w:rsidR="00C42482" w:rsidRDefault="00C42482" w:rsidP="00C42482">
      <w:pPr>
        <w:pStyle w:val="Funotentext"/>
      </w:pPr>
      <w:r>
        <w:rPr>
          <w:rStyle w:val="Funotenzeichen"/>
        </w:rPr>
        <w:footnoteRef/>
      </w:r>
      <w:r>
        <w:t xml:space="preserve">De </w:t>
      </w:r>
      <w:proofErr w:type="spellStart"/>
      <w:r>
        <w:t>acordocom</w:t>
      </w:r>
      <w:proofErr w:type="spellEnd"/>
      <w:r>
        <w:t xml:space="preserve"> a </w:t>
      </w:r>
      <w:proofErr w:type="spellStart"/>
      <w:r>
        <w:t>avaliação</w:t>
      </w:r>
      <w:proofErr w:type="spellEnd"/>
      <w:r>
        <w:t xml:space="preserve"> do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Integração</w:t>
      </w:r>
      <w:proofErr w:type="spellEnd"/>
      <w:r>
        <w:t xml:space="preserve">, </w:t>
      </w:r>
      <w:proofErr w:type="spellStart"/>
      <w:r>
        <w:t>baseado</w:t>
      </w:r>
      <w:proofErr w:type="spellEnd"/>
      <w:r>
        <w:t xml:space="preserve"> na </w:t>
      </w:r>
      <w:proofErr w:type="spellStart"/>
      <w:r>
        <w:t>CarteiraEuropeia</w:t>
      </w:r>
      <w:proofErr w:type="spellEnd"/>
      <w:r>
        <w:t xml:space="preserve"> de </w:t>
      </w:r>
      <w:proofErr w:type="spellStart"/>
      <w:r>
        <w:t>Línguas</w:t>
      </w:r>
      <w:proofErr w:type="spellEnd"/>
      <w:r>
        <w:t xml:space="preserve"> (ESP)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0D" w:rsidRPr="0039616D" w:rsidRDefault="00732E21" w:rsidP="00776FFA">
    <w:pPr>
      <w:pStyle w:val="Kopfzeile"/>
    </w:pPr>
    <w:fldSimple w:instr=" STYLEREF  Titel/Titre  \* MERGEFORMAT ">
      <w:r w:rsidR="000020CD">
        <w:t>Acordo de Integração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0D" w:rsidRDefault="00FF730D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13289E91" wp14:editId="1857DCD9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943A5"/>
    <w:multiLevelType w:val="multilevel"/>
    <w:tmpl w:val="B45A6664"/>
    <w:lvl w:ilvl="0">
      <w:start w:val="1"/>
      <w:numFmt w:val="lowerLetter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21E04558"/>
    <w:multiLevelType w:val="multilevel"/>
    <w:tmpl w:val="5CD83552"/>
    <w:lvl w:ilvl="0">
      <w:start w:val="1"/>
      <w:numFmt w:val="lowerLetter"/>
      <w:lvlText w:val="%1."/>
      <w:lvlJc w:val="left"/>
      <w:pPr>
        <w:ind w:left="851" w:hanging="851"/>
      </w:pPr>
      <w:rPr>
        <w:rFonts w:hint="default"/>
        <w:b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16100C"/>
    <w:multiLevelType w:val="hybridMultilevel"/>
    <w:tmpl w:val="D50475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4C46669F"/>
    <w:multiLevelType w:val="hybridMultilevel"/>
    <w:tmpl w:val="58227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1"/>
  </w:num>
  <w:num w:numId="23">
    <w:abstractNumId w:val="13"/>
  </w:num>
  <w:num w:numId="24">
    <w:abstractNumId w:val="18"/>
  </w:num>
  <w:num w:numId="25">
    <w:abstractNumId w:val="23"/>
  </w:num>
  <w:num w:numId="26">
    <w:abstractNumId w:val="14"/>
  </w:num>
  <w:num w:numId="27">
    <w:abstractNumId w:val="19"/>
  </w:num>
  <w:num w:numId="28">
    <w:abstractNumId w:val="10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1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6"/>
    <w:rsid w:val="000020CD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0F83"/>
    <w:rsid w:val="00032B92"/>
    <w:rsid w:val="000409C8"/>
    <w:rsid w:val="00041700"/>
    <w:rsid w:val="0004410F"/>
    <w:rsid w:val="00045DA0"/>
    <w:rsid w:val="0004775B"/>
    <w:rsid w:val="0005396A"/>
    <w:rsid w:val="00054BDC"/>
    <w:rsid w:val="000610F6"/>
    <w:rsid w:val="00061F5D"/>
    <w:rsid w:val="00063BC2"/>
    <w:rsid w:val="00063C11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0896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575E0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3B5E"/>
    <w:rsid w:val="001A666F"/>
    <w:rsid w:val="001B166D"/>
    <w:rsid w:val="001B1F85"/>
    <w:rsid w:val="001B4DBF"/>
    <w:rsid w:val="001B5E85"/>
    <w:rsid w:val="001C4D4E"/>
    <w:rsid w:val="001D3523"/>
    <w:rsid w:val="001E2720"/>
    <w:rsid w:val="001E3FF4"/>
    <w:rsid w:val="001E4F70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014"/>
    <w:rsid w:val="00246EC6"/>
    <w:rsid w:val="0025644A"/>
    <w:rsid w:val="00256F55"/>
    <w:rsid w:val="00266772"/>
    <w:rsid w:val="00267F71"/>
    <w:rsid w:val="002712AE"/>
    <w:rsid w:val="002770BA"/>
    <w:rsid w:val="00285417"/>
    <w:rsid w:val="00290E37"/>
    <w:rsid w:val="0029375B"/>
    <w:rsid w:val="002945F1"/>
    <w:rsid w:val="002948C0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6152"/>
    <w:rsid w:val="00363671"/>
    <w:rsid w:val="00363927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E1DD9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41C65"/>
    <w:rsid w:val="004519B6"/>
    <w:rsid w:val="00452D49"/>
    <w:rsid w:val="00452E96"/>
    <w:rsid w:val="004607F4"/>
    <w:rsid w:val="00466CA6"/>
    <w:rsid w:val="00470BD2"/>
    <w:rsid w:val="004714DD"/>
    <w:rsid w:val="0047268B"/>
    <w:rsid w:val="00473C6B"/>
    <w:rsid w:val="004759EA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2BD8"/>
    <w:rsid w:val="004A41E9"/>
    <w:rsid w:val="004A60C5"/>
    <w:rsid w:val="004B0FDB"/>
    <w:rsid w:val="004B6A97"/>
    <w:rsid w:val="004B6EA0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189A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1F43"/>
    <w:rsid w:val="00574AAC"/>
    <w:rsid w:val="0058086A"/>
    <w:rsid w:val="005818BC"/>
    <w:rsid w:val="00581929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589C"/>
    <w:rsid w:val="005D682F"/>
    <w:rsid w:val="005D7C08"/>
    <w:rsid w:val="005E3592"/>
    <w:rsid w:val="005E46D2"/>
    <w:rsid w:val="005E74A9"/>
    <w:rsid w:val="005F60CA"/>
    <w:rsid w:val="005F64F0"/>
    <w:rsid w:val="00600E43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72E76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2ABF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2E21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39B3"/>
    <w:rsid w:val="00796CEE"/>
    <w:rsid w:val="00797FDE"/>
    <w:rsid w:val="007A3524"/>
    <w:rsid w:val="007A6304"/>
    <w:rsid w:val="007B0A9B"/>
    <w:rsid w:val="007B0D94"/>
    <w:rsid w:val="007B2D50"/>
    <w:rsid w:val="007B3B38"/>
    <w:rsid w:val="007C0B2A"/>
    <w:rsid w:val="007D06C7"/>
    <w:rsid w:val="007D487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35B"/>
    <w:rsid w:val="00882473"/>
    <w:rsid w:val="00883CC4"/>
    <w:rsid w:val="008849F4"/>
    <w:rsid w:val="00886881"/>
    <w:rsid w:val="0089690A"/>
    <w:rsid w:val="008A2609"/>
    <w:rsid w:val="008A3A66"/>
    <w:rsid w:val="008B3C6C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3D76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6AA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96751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6D18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57F27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2482"/>
    <w:rsid w:val="00C429BD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3DA2"/>
    <w:rsid w:val="00CA645D"/>
    <w:rsid w:val="00CA6658"/>
    <w:rsid w:val="00CA6F26"/>
    <w:rsid w:val="00CA73E0"/>
    <w:rsid w:val="00CB2CE6"/>
    <w:rsid w:val="00CB35D9"/>
    <w:rsid w:val="00CB399B"/>
    <w:rsid w:val="00CD159A"/>
    <w:rsid w:val="00CE0AE1"/>
    <w:rsid w:val="00CE0B88"/>
    <w:rsid w:val="00CF08BB"/>
    <w:rsid w:val="00CF297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2193"/>
    <w:rsid w:val="00D8674A"/>
    <w:rsid w:val="00D9415C"/>
    <w:rsid w:val="00D94590"/>
    <w:rsid w:val="00D951FE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0335"/>
    <w:rsid w:val="00E22965"/>
    <w:rsid w:val="00E2351D"/>
    <w:rsid w:val="00E25DCD"/>
    <w:rsid w:val="00E269E1"/>
    <w:rsid w:val="00E31EED"/>
    <w:rsid w:val="00E337D0"/>
    <w:rsid w:val="00E360E9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2F5F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0690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3CF1"/>
    <w:rsid w:val="00FF5529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7A9CBEF0"/>
  <w15:docId w15:val="{FD92739D-F475-4CEF-A450-0108CE9B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qFormat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Personalien">
    <w:name w:val="Personalien"/>
    <w:basedOn w:val="Standard"/>
    <w:link w:val="PersonalienZchn"/>
    <w:qFormat/>
    <w:rsid w:val="00C429BD"/>
    <w:pPr>
      <w:spacing w:before="360" w:after="120" w:line="240" w:lineRule="auto"/>
      <w:jc w:val="both"/>
    </w:pPr>
    <w:rPr>
      <w:rFonts w:ascii="Arial" w:eastAsia="Times New Roman" w:hAnsi="Arial" w:cs="Arial"/>
      <w:b/>
      <w:bCs w:val="0"/>
      <w:spacing w:val="0"/>
      <w:sz w:val="22"/>
      <w:szCs w:val="20"/>
      <w:lang w:val="de-DE" w:eastAsia="de-CH"/>
    </w:rPr>
  </w:style>
  <w:style w:type="character" w:customStyle="1" w:styleId="PersonalienZchn">
    <w:name w:val="Personalien Zchn"/>
    <w:basedOn w:val="Absatz-Standardschriftart"/>
    <w:link w:val="Personalien"/>
    <w:rsid w:val="00C429BD"/>
    <w:rPr>
      <w:rFonts w:ascii="Arial" w:eastAsia="Times New Roman" w:hAnsi="Arial" w:cs="Arial"/>
      <w:b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da17673f455946c5985d49dcf18bc37e\Merkblatt-Checkliste-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FBCD191119440BA2FF26E34EFEA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3AFE2-F309-481A-8DB9-35FD3284B3B1}"/>
      </w:docPartPr>
      <w:docPartBody>
        <w:p w:rsidR="00527A50" w:rsidRDefault="000A4A81">
          <w:pPr>
            <w:pStyle w:val="7CFBCD191119440BA2FF26E34EFEA96B"/>
          </w:pPr>
          <w:r w:rsidRPr="00287387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E2F49188CC314D81A5A6947C84EEC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F9257-1C9B-4C01-84A1-0643532EC4D0}"/>
      </w:docPartPr>
      <w:docPartBody>
        <w:p w:rsidR="00527A50" w:rsidRDefault="000A4A81">
          <w:pPr>
            <w:pStyle w:val="E2F49188CC314D81A5A6947C84EEC6BF"/>
          </w:pPr>
          <w:r w:rsidRPr="00711C40">
            <w:rPr>
              <w:rStyle w:val="Platzhaltertext"/>
              <w:szCs w:val="17"/>
              <w:highlight w:val="yellow"/>
            </w:rPr>
            <w:t>Wählen Sie ein Element aus.</w:t>
          </w:r>
        </w:p>
      </w:docPartBody>
    </w:docPart>
    <w:docPart>
      <w:docPartPr>
        <w:name w:val="BB2F6860CFAB42CABE17DE6707B1E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51C4B-D674-4D73-AA0B-C6192739EBDA}"/>
      </w:docPartPr>
      <w:docPartBody>
        <w:p w:rsidR="00527A50" w:rsidRDefault="000A4A81">
          <w:pPr>
            <w:pStyle w:val="BB2F6860CFAB42CABE17DE6707B1E371"/>
          </w:pPr>
          <w:r w:rsidRPr="00711C40">
            <w:rPr>
              <w:rStyle w:val="Platzhaltertext"/>
              <w:szCs w:val="17"/>
              <w:highlight w:val="yellow"/>
            </w:rPr>
            <w:t>Wählen Sie ein Element aus.</w:t>
          </w:r>
        </w:p>
      </w:docPartBody>
    </w:docPart>
    <w:docPart>
      <w:docPartPr>
        <w:name w:val="69C07EF8EBD2403BB5A1F3141AFDE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803D3-8618-4B5A-A68C-1A8A7246135D}"/>
      </w:docPartPr>
      <w:docPartBody>
        <w:p w:rsidR="00527A50" w:rsidRDefault="000A4A81">
          <w:pPr>
            <w:pStyle w:val="69C07EF8EBD2403BB5A1F3141AFDEB34"/>
          </w:pPr>
          <w:r w:rsidRPr="00287387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A786745BC6A240E09746349C7305A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7A70E-4604-4BA7-ADB7-3925294EC8E8}"/>
      </w:docPartPr>
      <w:docPartBody>
        <w:p w:rsidR="00527A50" w:rsidRDefault="000A4A81">
          <w:pPr>
            <w:pStyle w:val="A786745BC6A240E09746349C7305A099"/>
          </w:pPr>
          <w:r w:rsidRPr="00336989">
            <w:rPr>
              <w:rStyle w:val="Platzhaltertext"/>
            </w:rPr>
            <w:t>Titel Merkblatt/Checkliste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81"/>
    <w:rsid w:val="000A4A81"/>
    <w:rsid w:val="00527A50"/>
    <w:rsid w:val="007C03F8"/>
    <w:rsid w:val="00925CC9"/>
    <w:rsid w:val="00BA002D"/>
    <w:rsid w:val="00BD5947"/>
    <w:rsid w:val="00C516E0"/>
    <w:rsid w:val="00D85A0C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002D"/>
    <w:rPr>
      <w:vanish/>
      <w:color w:val="9CC2E5" w:themeColor="accent1" w:themeTint="99"/>
    </w:rPr>
  </w:style>
  <w:style w:type="paragraph" w:customStyle="1" w:styleId="7CFBCD191119440BA2FF26E34EFEA96B">
    <w:name w:val="7CFBCD191119440BA2FF26E34EFEA96B"/>
  </w:style>
  <w:style w:type="paragraph" w:customStyle="1" w:styleId="E2F49188CC314D81A5A6947C84EEC6BF">
    <w:name w:val="E2F49188CC314D81A5A6947C84EEC6BF"/>
  </w:style>
  <w:style w:type="paragraph" w:customStyle="1" w:styleId="BB2F6860CFAB42CABE17DE6707B1E371">
    <w:name w:val="BB2F6860CFAB42CABE17DE6707B1E371"/>
  </w:style>
  <w:style w:type="paragraph" w:customStyle="1" w:styleId="69C07EF8EBD2403BB5A1F3141AFDEB34">
    <w:name w:val="69C07EF8EBD2403BB5A1F3141AFDEB34"/>
  </w:style>
  <w:style w:type="paragraph" w:customStyle="1" w:styleId="F51E15EF75764CBEA624FB2C84D9C694">
    <w:name w:val="F51E15EF75764CBEA624FB2C84D9C694"/>
  </w:style>
  <w:style w:type="paragraph" w:customStyle="1" w:styleId="364857B6D2E14DE4B7B367C56CB9811C">
    <w:name w:val="364857B6D2E14DE4B7B367C56CB9811C"/>
  </w:style>
  <w:style w:type="paragraph" w:customStyle="1" w:styleId="A786745BC6A240E09746349C7305A099">
    <w:name w:val="A786745BC6A240E09746349C7305A099"/>
  </w:style>
  <w:style w:type="paragraph" w:customStyle="1" w:styleId="7212BC4D3C8845CEAF68A04D9B6D7B64">
    <w:name w:val="7212BC4D3C8845CEAF68A04D9B6D7B64"/>
  </w:style>
  <w:style w:type="paragraph" w:customStyle="1" w:styleId="0331D47063EF40368989CFA9708D4D4F">
    <w:name w:val="0331D47063EF40368989CFA9708D4D4F"/>
  </w:style>
  <w:style w:type="paragraph" w:customStyle="1" w:styleId="38217D0385374F3484C69918EFFEEEBB">
    <w:name w:val="38217D0385374F3484C69918EFFEEEBB"/>
  </w:style>
  <w:style w:type="paragraph" w:customStyle="1" w:styleId="1BACAD88FF484E4D899171C71F8C355A">
    <w:name w:val="1BACAD88FF484E4D899171C71F8C355A"/>
    <w:rsid w:val="000A4A81"/>
  </w:style>
  <w:style w:type="paragraph" w:customStyle="1" w:styleId="F7FC652BCD4346A7B2C80ED0F9503507">
    <w:name w:val="F7FC652BCD4346A7B2C80ED0F9503507"/>
    <w:rsid w:val="000A4A81"/>
  </w:style>
  <w:style w:type="paragraph" w:customStyle="1" w:styleId="276A0FB9C3954DED8E871BC6D62B1C5B">
    <w:name w:val="276A0FB9C3954DED8E871BC6D62B1C5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9FC995CAA1483B9D9327C7DB31F39B">
    <w:name w:val="249FC995CAA1483B9D9327C7DB31F39B"/>
    <w:rsid w:val="007C03F8"/>
  </w:style>
  <w:style w:type="paragraph" w:customStyle="1" w:styleId="CD9FED46073647DDA5D4F51D1D0D665B">
    <w:name w:val="CD9FED46073647DDA5D4F51D1D0D665B"/>
    <w:rsid w:val="007C03F8"/>
  </w:style>
  <w:style w:type="paragraph" w:customStyle="1" w:styleId="734C33209993499E8BEE0137C6DD599D">
    <w:name w:val="734C33209993499E8BEE0137C6DD599D"/>
    <w:rsid w:val="007C03F8"/>
  </w:style>
  <w:style w:type="paragraph" w:customStyle="1" w:styleId="5E584755C3EE458CA8280DEE4E03490E">
    <w:name w:val="5E584755C3EE458CA8280DEE4E03490E"/>
    <w:rsid w:val="007C03F8"/>
  </w:style>
  <w:style w:type="paragraph" w:customStyle="1" w:styleId="B980E69798C743F6AF7271EB600100E2">
    <w:name w:val="B980E69798C743F6AF7271EB600100E2"/>
    <w:rsid w:val="007C03F8"/>
  </w:style>
  <w:style w:type="paragraph" w:customStyle="1" w:styleId="145B748B967C4ECCB450540D410DEE12">
    <w:name w:val="145B748B967C4ECCB450540D410DEE12"/>
    <w:rsid w:val="007C03F8"/>
  </w:style>
  <w:style w:type="paragraph" w:customStyle="1" w:styleId="276A0FB9C3954DED8E871BC6D62B1C5B1">
    <w:name w:val="276A0FB9C3954DED8E871BC6D62B1C5B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">
    <w:name w:val="F555967E601C43CFBC94449CDE42036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1">
    <w:name w:val="5E584755C3EE458CA8280DEE4E03490E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1">
    <w:name w:val="B980E69798C743F6AF7271EB600100E2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1">
    <w:name w:val="145B748B967C4ECCB450540D410DEE12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6A0FB9C3954DED8E871BC6D62B1C5B2">
    <w:name w:val="276A0FB9C3954DED8E871BC6D62B1C5B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1">
    <w:name w:val="F555967E601C43CFBC94449CDE42036B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2">
    <w:name w:val="5E584755C3EE458CA8280DEE4E03490E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2">
    <w:name w:val="B980E69798C743F6AF7271EB600100E2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2">
    <w:name w:val="145B748B967C4ECCB450540D410DEE12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6A0FB9C3954DED8E871BC6D62B1C5B3">
    <w:name w:val="276A0FB9C3954DED8E871BC6D62B1C5B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2">
    <w:name w:val="F555967E601C43CFBC94449CDE42036B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1CFF62C26E4029900EEEBB582FEDBB">
    <w:name w:val="021CFF62C26E4029900EEEBB582FEDB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3">
    <w:name w:val="5E584755C3EE458CA8280DEE4E03490E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3">
    <w:name w:val="B980E69798C743F6AF7271EB600100E2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3">
    <w:name w:val="145B748B967C4ECCB450540D410DEE12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B869A4075542B1A54E37B4C07050E0">
    <w:name w:val="8BB869A4075542B1A54E37B4C07050E0"/>
    <w:rsid w:val="007C03F8"/>
  </w:style>
  <w:style w:type="paragraph" w:customStyle="1" w:styleId="380D49FA694B419E939F7C2CF333B35A">
    <w:name w:val="380D49FA694B419E939F7C2CF333B35A"/>
    <w:rsid w:val="00BA0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Integrationsvereinbarung" edit="true"/>
    <f:field ref="objsubject" par="" text="" edit="true"/>
    <f:field ref="objcreatedby" par="" text="Cornet, Manuel"/>
    <f:field ref="objcreatedat" par="" date="2020-04-07T11:42:02" text="07.04.2020 11:42:02"/>
    <f:field ref="objchangedby" par="" text="Cornet, Manuel"/>
    <f:field ref="objmodifiedat" par="" date="2020-04-07T11:42:03" text="07.04.2020 11:42:03"/>
    <f:field ref="doc_FSCFOLIO_1_1001_FieldDocumentNumber" par="" text=""/>
    <f:field ref="doc_FSCFOLIO_1_1001_FieldSubject" par="" text="" edit="true"/>
    <f:field ref="FSCFOLIO_1_1001_FieldCurrentUser" par="" text="Manuel Cornet"/>
    <f:field ref="CCAPRECONFIG_15_1001_Objektname" par="" text="Integrationsvereinbarung" edit="true"/>
    <f:field ref="CHPRECONFIG_1_1001_Objektname" par="" text="Integrationsvereinbarung" edit="true"/>
  </f:record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A2D79F3-1375-410A-A2C7-420EF62D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Merkblatt-Checkliste-de.dotx</Template>
  <TotalTime>0</TotalTime>
  <Pages>6</Pages>
  <Words>902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 Beata</dc:creator>
  <dc:description>numéro de document</dc:description>
  <cp:lastModifiedBy>del Rio Vanessa, GEF-ZV-SOA</cp:lastModifiedBy>
  <cp:revision>5</cp:revision>
  <cp:lastPrinted>2020-01-21T10:48:00Z</cp:lastPrinted>
  <dcterms:created xsi:type="dcterms:W3CDTF">2020-05-15T12:34:00Z</dcterms:created>
  <dcterms:modified xsi:type="dcterms:W3CDTF">2020-05-15T14:43:00Z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RMIDIBASE@101.4753:dossierAttrObjPLZ">
    <vt:lpwstr>3072</vt:lpwstr>
  </property>
  <property fmtid="{D5CDD505-2E9C-101B-9397-08002B2CF9AE}" pid="3" name="FSC#ELARMIDIBASE@101.4753:ownername">
    <vt:lpwstr>Cornet, Manuel</vt:lpwstr>
  </property>
  <property fmtid="{D5CDD505-2E9C-101B-9397-08002B2CF9AE}" pid="4" name="FSC#ELARMIDIBASE@101.4753:contentsourcefiledeparturedate">
    <vt:lpwstr/>
  </property>
  <property fmtid="{D5CDD505-2E9C-101B-9397-08002B2CF9AE}" pid="5" name="FSC#ELARMIDIBASE@101.4753:contentsourcefiledeparturetitle">
    <vt:lpwstr/>
  </property>
  <property fmtid="{D5CDD505-2E9C-101B-9397-08002B2CF9AE}" pid="6" name="FSC#ELARMIDIBASE@101.4753:contentsourcefiledepartureremark">
    <vt:lpwstr/>
  </property>
  <property fmtid="{D5CDD505-2E9C-101B-9397-08002B2CF9AE}" pid="7" name="FSC#ELARMIDIBASE@101.4753:contentsourcefilenumnnr">
    <vt:lpwstr/>
  </property>
  <property fmtid="{D5CDD505-2E9C-101B-9397-08002B2CF9AE}" pid="8" name="FSC#ELARMIDIBASE@101.4753:contentsourcefilezemispersonid">
    <vt:lpwstr>LEER</vt:lpwstr>
  </property>
  <property fmtid="{D5CDD505-2E9C-101B-9397-08002B2CF9AE}" pid="9" name="FSC#ELARMIDIBASE@101.4753:contentsourcefileauperpersonid">
    <vt:lpwstr>LEER</vt:lpwstr>
  </property>
  <property fmtid="{D5CDD505-2E9C-101B-9397-08002B2CF9AE}" pid="10" name="FSC#ELARMIDIBASE@101.4753:contentsourcefilezarpersonid">
    <vt:lpwstr>LEER</vt:lpwstr>
  </property>
  <property fmtid="{D5CDD505-2E9C-101B-9397-08002B2CF9AE}" pid="11" name="FSC#ELARMIDIBASE@101.4753:contentsourcefileattrstrnachname">
    <vt:lpwstr/>
  </property>
  <property fmtid="{D5CDD505-2E9C-101B-9397-08002B2CF9AE}" pid="12" name="FSC#ELARMIDIBASE@101.4753:contentsourcefileattrstrvorname">
    <vt:lpwstr/>
  </property>
  <property fmtid="{D5CDD505-2E9C-101B-9397-08002B2CF9AE}" pid="13" name="FSC#ELARMIDIBASE@101.4753:contentsourcefiledossierbirthdat">
    <vt:lpwstr/>
  </property>
  <property fmtid="{D5CDD505-2E9C-101B-9397-08002B2CF9AE}" pid="14" name="FSC#ELARMIDIBASE@101.4753:currentuserkurzzeichenzsachbe">
    <vt:lpwstr>com</vt:lpwstr>
  </property>
  <property fmtid="{D5CDD505-2E9C-101B-9397-08002B2CF9AE}" pid="15" name="FSC#ELARMIDIBASE@101.4753:dossierzemispersonid">
    <vt:lpwstr>16696154</vt:lpwstr>
  </property>
  <property fmtid="{D5CDD505-2E9C-101B-9397-08002B2CF9AE}" pid="16" name="FSC#ELARMIDIBASE@101.4753:dossierauperpersonid">
    <vt:lpwstr>20065853</vt:lpwstr>
  </property>
  <property fmtid="{D5CDD505-2E9C-101B-9397-08002B2CF9AE}" pid="17" name="FSC#ELARMIDIBASE@101.4753:dossierzarpersonid">
    <vt:lpwstr/>
  </property>
  <property fmtid="{D5CDD505-2E9C-101B-9397-08002B2CF9AE}" pid="18" name="FSC#ELARMIDIBASE@101.4753:dossierAttrEnumAnrede">
    <vt:lpwstr>Frau</vt:lpwstr>
  </property>
  <property fmtid="{D5CDD505-2E9C-101B-9397-08002B2CF9AE}" pid="19" name="FSC#ELARMIDIBASE@101.4753:dossierAttrStrNachname">
    <vt:lpwstr>Kidane</vt:lpwstr>
  </property>
  <property fmtid="{D5CDD505-2E9C-101B-9397-08002B2CF9AE}" pid="20" name="FSC#ELARMIDIBASE@101.4753:dossierAttrStrVorname">
    <vt:lpwstr>Alganesh</vt:lpwstr>
  </property>
  <property fmtid="{D5CDD505-2E9C-101B-9397-08002B2CF9AE}" pid="21" name="FSC#ELARMIDIBASE@101.4753:dossierbirthdatestring">
    <vt:lpwstr>01.01.1962</vt:lpwstr>
  </property>
  <property fmtid="{D5CDD505-2E9C-101B-9397-08002B2CF9AE}" pid="22" name="FSC#ELARMIDIBASE@101.4753:dossierAttrObjNationalitaet">
    <vt:lpwstr>Eritrea</vt:lpwstr>
  </property>
  <property fmtid="{D5CDD505-2E9C-101B-9397-08002B2CF9AE}" pid="23" name="FSC#ELARMIDIBASE@101.4753:dossierAttrEnumZivilstand">
    <vt:lpwstr>ledig</vt:lpwstr>
  </property>
  <property fmtid="{D5CDD505-2E9C-101B-9397-08002B2CF9AE}" pid="24" name="FSC#ELARMIDIBASE@101.4753:dossierAttrEnumGeschlecht">
    <vt:lpwstr>Weiblich</vt:lpwstr>
  </property>
  <property fmtid="{D5CDD505-2E9C-101B-9397-08002B2CF9AE}" pid="25" name="FSC#ELARMIDIBASE@101.4753:dossierAttrObjBehoerde">
    <vt:lpwstr/>
  </property>
  <property fmtid="{D5CDD505-2E9C-101B-9397-08002B2CF9AE}" pid="26" name="FSC#ELARMIDIBASE@101.4753:dossierAttrStrCoPrivat">
    <vt:lpwstr/>
  </property>
  <property fmtid="{D5CDD505-2E9C-101B-9397-08002B2CF9AE}" pid="27" name="FSC#ELARMIDIBASE@101.4753:dossieraddrstreet">
    <vt:lpwstr>Dennigkofenweg 162</vt:lpwstr>
  </property>
  <property fmtid="{D5CDD505-2E9C-101B-9397-08002B2CF9AE}" pid="28" name="FSC#ELARMIDIBASE@101.4753:dossierAttrObjOrt">
    <vt:lpwstr>Ostermundigen</vt:lpwstr>
  </property>
  <property fmtid="{D5CDD505-2E9C-101B-9397-08002B2CF9AE}" pid="29" name="FSC#ELARMIDIBASE@101.4753:dossierAttrObjGemeinde">
    <vt:lpwstr>OSTERMUNDIGEN</vt:lpwstr>
  </property>
  <property fmtid="{D5CDD505-2E9C-101B-9397-08002B2CF9AE}" pid="30" name="FSC#ELARMIDIBASE@101.4753:dossierAttrObjKanton">
    <vt:lpwstr>Bern</vt:lpwstr>
  </property>
  <property fmtid="{D5CDD505-2E9C-101B-9397-08002B2CF9AE}" pid="31" name="FSC#ELARMIDIBASE@101.4753:dossierAttrStrLWohnortHeimatStaa">
    <vt:lpwstr/>
  </property>
  <property fmtid="{D5CDD505-2E9C-101B-9397-08002B2CF9AE}" pid="32" name="FSC#ELARMIDIBASE@101.4753:dossierethnicgroup">
    <vt:lpwstr>Tigriner</vt:lpwstr>
  </property>
  <property fmtid="{D5CDD505-2E9C-101B-9397-08002B2CF9AE}" pid="33" name="FSC#ELARMIDIBASE@101.4753:dossierAttrStrEthnie">
    <vt:lpwstr/>
  </property>
  <property fmtid="{D5CDD505-2E9C-101B-9397-08002B2CF9AE}" pid="34" name="FSC#ELARMIDIBASE@101.4753:dossierAttrObjReligion">
    <vt:lpwstr>katholisch</vt:lpwstr>
  </property>
  <property fmtid="{D5CDD505-2E9C-101B-9397-08002B2CF9AE}" pid="35" name="FSC#ELARMIDIBASE@101.4753:dossierAttrDatAusreisefrist">
    <vt:lpwstr/>
  </property>
  <property fmtid="{D5CDD505-2E9C-101B-9397-08002B2CF9AE}" pid="36" name="FSC#ELARMIDIBASE@101.4753:dossierAttrNumNNr">
    <vt:lpwstr>551298</vt:lpwstr>
  </property>
  <property fmtid="{D5CDD505-2E9C-101B-9397-08002B2CF9AE}" pid="37" name="FSC#ELARMIDIBASE@101.4753:dossierAttrDatVorladungsDatum">
    <vt:lpwstr/>
  </property>
  <property fmtid="{D5CDD505-2E9C-101B-9397-08002B2CF9AE}" pid="38" name="FSC#ELARMIDIBASE@101.4753:dossierAttrStrVorladungsZeit">
    <vt:lpwstr/>
  </property>
  <property fmtid="{D5CDD505-2E9C-101B-9397-08002B2CF9AE}" pid="39" name="FSC#ELARMIDIBASE@101.4753:dossierAttrDatEinreiseInCH">
    <vt:lpwstr>2011-01-04</vt:lpwstr>
  </property>
  <property fmtid="{D5CDD505-2E9C-101B-9397-08002B2CF9AE}" pid="40" name="FSC#ELARMIDIBASE@101.4753:dossierAttrDatMeldungASYL">
    <vt:lpwstr>2011-01-04</vt:lpwstr>
  </property>
  <property fmtid="{D5CDD505-2E9C-101B-9397-08002B2CF9AE}" pid="41" name="FSC#ELARMIDIBASE@101.4753:dossierAttrDatKantBefragung">
    <vt:lpwstr/>
  </property>
  <property fmtid="{D5CDD505-2E9C-101B-9397-08002B2CF9AE}" pid="42" name="FSC#ELARMIDIBASE@101.4753:dossierAttrObjBefrager">
    <vt:lpwstr/>
  </property>
  <property fmtid="{D5CDD505-2E9C-101B-9397-08002B2CF9AE}" pid="43" name="FSC#ELARMIDIBASE@101.4753:dossierAttrDatHeirat">
    <vt:lpwstr/>
  </property>
  <property fmtid="{D5CDD505-2E9C-101B-9397-08002B2CF9AE}" pid="44" name="FSC#ELARMIDIBASE@101.4753:dossierAttrObjBefragungsSprache">
    <vt:lpwstr/>
  </property>
  <property fmtid="{D5CDD505-2E9C-101B-9397-08002B2CF9AE}" pid="45" name="FSC#ELARMIDIBASE@101.4753:dossierAttrObjMuttersprache">
    <vt:lpwstr/>
  </property>
  <property fmtid="{D5CDD505-2E9C-101B-9397-08002B2CF9AE}" pid="46" name="FSC#ELARMIDIBASE@101.4753:dossierAttrObjFremdsprache1">
    <vt:lpwstr/>
  </property>
  <property fmtid="{D5CDD505-2E9C-101B-9397-08002B2CF9AE}" pid="47" name="FSC#ELARMIDIBASE@101.4753:dossierAttrStrGeburtsort">
    <vt:lpwstr>Segeneyti, Zoba Debub, 362 Eritrea Erythrée Eritrea</vt:lpwstr>
  </property>
  <property fmtid="{D5CDD505-2E9C-101B-9397-08002B2CF9AE}" pid="48" name="FSC#ELARMIDIBASE@101.4753:dossierAttrStrNameVater">
    <vt:lpwstr>Michael</vt:lpwstr>
  </property>
  <property fmtid="{D5CDD505-2E9C-101B-9397-08002B2CF9AE}" pid="49" name="FSC#ELARMIDIBASE@101.4753:dossierAttrStrNameMutter">
    <vt:lpwstr>Feshaye</vt:lpwstr>
  </property>
  <property fmtid="{D5CDD505-2E9C-101B-9397-08002B2CF9AE}" pid="50" name="FSC#ELARMIDIBASE@101.4753:dossierAttrStrNameEhepartnerIn">
    <vt:lpwstr/>
  </property>
  <property fmtid="{D5CDD505-2E9C-101B-9397-08002B2CF9AE}" pid="51" name="FSC#ELARMIDIBASE@101.4753:dossierAttrStrAufenthaltsortEhep">
    <vt:lpwstr/>
  </property>
  <property fmtid="{D5CDD505-2E9C-101B-9397-08002B2CF9AE}" pid="52" name="FSC#ELARMIDIBASE@101.4753:userAttrStrKuzrzeichenSB">
    <vt:lpwstr>com</vt:lpwstr>
  </property>
  <property fmtid="{D5CDD505-2E9C-101B-9397-08002B2CF9AE}" pid="53" name="FSC#ELARMIDIBASE@101.4753:userAttrStrAbteilung">
    <vt:lpwstr>Bereich Zuwanderung und Integration</vt:lpwstr>
  </property>
  <property fmtid="{D5CDD505-2E9C-101B-9397-08002B2CF9AE}" pid="54" name="FSC#ELARMIDIBASE@101.4753:userAttrStrFunktion">
    <vt:lpwstr>Leiter</vt:lpwstr>
  </property>
  <property fmtid="{D5CDD505-2E9C-101B-9397-08002B2CF9AE}" pid="55" name="FSC#ELARMIDIBASE@101.4753:userAttrTelDirekt">
    <vt:lpwstr>031 633 48 23</vt:lpwstr>
  </property>
  <property fmtid="{D5CDD505-2E9C-101B-9397-08002B2CF9AE}" pid="56" name="FSC#ELARMIDIBASE@101.4753:userAttrTelTelefax">
    <vt:lpwstr>031 633 42 40</vt:lpwstr>
  </property>
  <property fmtid="{D5CDD505-2E9C-101B-9397-08002B2CF9AE}" pid="57" name="FSC#ELARMIDIBASE@101.4753:userAttrStrAbteilungFRA">
    <vt:lpwstr>Domaine de l'immigration et de l'intégration</vt:lpwstr>
  </property>
  <property fmtid="{D5CDD505-2E9C-101B-9397-08002B2CF9AE}" pid="58" name="FSC#ELARMIDIBASE@101.4753:userAttrStrFunktionFRA">
    <vt:lpwstr>Chef</vt:lpwstr>
  </property>
  <property fmtid="{D5CDD505-2E9C-101B-9397-08002B2CF9AE}" pid="59" name="FSC#ELARMIDIBASE@101.4753:userAttrStrPfadUnterschrift">
    <vt:lpwstr>http://elar.pom.be.ch/fsc/read/COO.2059.100.8.2152560/COOSYSTEM_1_1_content(0)COOSYSTEM_1_1_contcontent(0)/image.png</vt:lpwstr>
  </property>
  <property fmtid="{D5CDD505-2E9C-101B-9397-08002B2CF9AE}" pid="60" name="FSC#ELARMIDIBASE@101.4753:useremailaddress">
    <vt:lpwstr>manuel.cornet@pom.be.ch</vt:lpwstr>
  </property>
  <property fmtid="{D5CDD505-2E9C-101B-9397-08002B2CF9AE}" pid="61" name="FSC#ELARMIDIBASE@101.4753:userAttrStrVorname">
    <vt:lpwstr>Manuel</vt:lpwstr>
  </property>
  <property fmtid="{D5CDD505-2E9C-101B-9397-08002B2CF9AE}" pid="62" name="FSC#ELARMIDIBASE@101.4753:userAttrStrNachname">
    <vt:lpwstr>Cornet</vt:lpwstr>
  </property>
  <property fmtid="{D5CDD505-2E9C-101B-9397-08002B2CF9AE}" pid="63" name="FSC#ELARMIDIBASE@101.4753:UserShortname">
    <vt:lpwstr>M. Cornet</vt:lpwstr>
  </property>
  <property fmtid="{D5CDD505-2E9C-101B-9397-08002B2CF9AE}" pid="64" name="FSC#ELARMIDIBASE@101.4753:ausweisart">
    <vt:lpwstr>(F) Ausweis für vorläufig Aufgenommene</vt:lpwstr>
  </property>
  <property fmtid="{D5CDD505-2E9C-101B-9397-08002B2CF9AE}" pid="65" name="FSC#ELARMIDIBASE@101.4753:etikettezemispersonid">
    <vt:lpwstr/>
  </property>
  <property fmtid="{D5CDD505-2E9C-101B-9397-08002B2CF9AE}" pid="66" name="FSC#ELARMIDIBASE@101.4753:etikettezarpersonid">
    <vt:lpwstr/>
  </property>
  <property fmtid="{D5CDD505-2E9C-101B-9397-08002B2CF9AE}" pid="67" name="FSC#ELARMIDIBASE@101.4753:etiketteauperpersonid">
    <vt:lpwstr/>
  </property>
  <property fmtid="{D5CDD505-2E9C-101B-9397-08002B2CF9AE}" pid="68" name="FSC#ELARMIDIBASE@101.4753:etikettennr">
    <vt:lpwstr/>
  </property>
  <property fmtid="{D5CDD505-2E9C-101B-9397-08002B2CF9AE}" pid="69" name="FSC#ELARMIDIBASE@101.4753:etikettename">
    <vt:lpwstr/>
  </property>
  <property fmtid="{D5CDD505-2E9C-101B-9397-08002B2CF9AE}" pid="70" name="FSC#ELARMIDIBASE@101.4753:etikettevorname">
    <vt:lpwstr/>
  </property>
  <property fmtid="{D5CDD505-2E9C-101B-9397-08002B2CF9AE}" pid="71" name="FSC#ELARMIDIBASE@101.4753:etikettedossierbirthdatestring">
    <vt:lpwstr/>
  </property>
  <property fmtid="{D5CDD505-2E9C-101B-9397-08002B2CF9AE}" pid="72" name="FSC#ELARMIDIBASE@101.4753:etikettezivilstand">
    <vt:lpwstr/>
  </property>
  <property fmtid="{D5CDD505-2E9C-101B-9397-08002B2CF9AE}" pid="73" name="FSC#ELARMIDIBASE@101.4753:etikettenationalitaet">
    <vt:lpwstr/>
  </property>
  <property fmtid="{D5CDD505-2E9C-101B-9397-08002B2CF9AE}" pid="74" name="FSC#ELARMIDIBASE@101.4753:batchsourcefilenumnnr">
    <vt:lpwstr/>
  </property>
  <property fmtid="{D5CDD505-2E9C-101B-9397-08002B2CF9AE}" pid="75" name="FSC#ELARMIDIBASE@101.4753:batchsourcefileauperpersonid">
    <vt:lpwstr/>
  </property>
  <property fmtid="{D5CDD505-2E9C-101B-9397-08002B2CF9AE}" pid="76" name="FSC#ELARMIDIBASE@101.4753:batchsourcefilezarpersonid">
    <vt:lpwstr/>
  </property>
  <property fmtid="{D5CDD505-2E9C-101B-9397-08002B2CF9AE}" pid="77" name="FSC#ELARMIDIBASE@101.4753:batchsourcefilezemispersonid">
    <vt:lpwstr/>
  </property>
  <property fmtid="{D5CDD505-2E9C-101B-9397-08002B2CF9AE}" pid="78" name="FSC#ELARMIDIBASE@101.4753:batchsourcefileattrstrnachname">
    <vt:lpwstr/>
  </property>
  <property fmtid="{D5CDD505-2E9C-101B-9397-08002B2CF9AE}" pid="79" name="FSC#ELARMIDIBASE@101.4753:batchsourcefileattrstrvorname">
    <vt:lpwstr/>
  </property>
  <property fmtid="{D5CDD505-2E9C-101B-9397-08002B2CF9AE}" pid="80" name="FSC#ELARMIDIBASE@101.4753:batchsourcefiledossierbirthdat">
    <vt:lpwstr/>
  </property>
  <property fmtid="{D5CDD505-2E9C-101B-9397-08002B2CF9AE}" pid="81" name="FSC#COOELAK@1.1001:Subject">
    <vt:lpwstr/>
  </property>
  <property fmtid="{D5CDD505-2E9C-101B-9397-08002B2CF9AE}" pid="82" name="FSC#COOELAK@1.1001:FileReference">
    <vt:lpwstr>38.2.13-00887</vt:lpwstr>
  </property>
  <property fmtid="{D5CDD505-2E9C-101B-9397-08002B2CF9AE}" pid="83" name="FSC#COOELAK@1.1001:FileRefYear">
    <vt:lpwstr>2011</vt:lpwstr>
  </property>
  <property fmtid="{D5CDD505-2E9C-101B-9397-08002B2CF9AE}" pid="84" name="FSC#COOELAK@1.1001:FileRefOrdinal">
    <vt:lpwstr>887</vt:lpwstr>
  </property>
  <property fmtid="{D5CDD505-2E9C-101B-9397-08002B2CF9AE}" pid="85" name="FSC#COOELAK@1.1001:FileRefOU">
    <vt:lpwstr/>
  </property>
  <property fmtid="{D5CDD505-2E9C-101B-9397-08002B2CF9AE}" pid="86" name="FSC#COOELAK@1.1001:Organization">
    <vt:lpwstr/>
  </property>
  <property fmtid="{D5CDD505-2E9C-101B-9397-08002B2CF9AE}" pid="87" name="FSC#COOELAK@1.1001:Owner">
    <vt:lpwstr>Cornet, Manuel</vt:lpwstr>
  </property>
  <property fmtid="{D5CDD505-2E9C-101B-9397-08002B2CF9AE}" pid="88" name="FSC#COOELAK@1.1001:OwnerExtension">
    <vt:lpwstr/>
  </property>
  <property fmtid="{D5CDD505-2E9C-101B-9397-08002B2CF9AE}" pid="89" name="FSC#COOELAK@1.1001:OwnerFaxExtension">
    <vt:lpwstr/>
  </property>
  <property fmtid="{D5CDD505-2E9C-101B-9397-08002B2CF9AE}" pid="90" name="FSC#COOELAK@1.1001:DispatchedBy">
    <vt:lpwstr/>
  </property>
  <property fmtid="{D5CDD505-2E9C-101B-9397-08002B2CF9AE}" pid="91" name="FSC#COOELAK@1.1001:DispatchedAt">
    <vt:lpwstr/>
  </property>
  <property fmtid="{D5CDD505-2E9C-101B-9397-08002B2CF9AE}" pid="92" name="FSC#COOELAK@1.1001:ApprovedBy">
    <vt:lpwstr/>
  </property>
  <property fmtid="{D5CDD505-2E9C-101B-9397-08002B2CF9AE}" pid="93" name="FSC#COOELAK@1.1001:ApprovedAt">
    <vt:lpwstr/>
  </property>
  <property fmtid="{D5CDD505-2E9C-101B-9397-08002B2CF9AE}" pid="94" name="FSC#COOELAK@1.1001:Department">
    <vt:lpwstr>A + I</vt:lpwstr>
  </property>
  <property fmtid="{D5CDD505-2E9C-101B-9397-08002B2CF9AE}" pid="95" name="FSC#COOELAK@1.1001:CreatedAt">
    <vt:lpwstr>07.04.2020</vt:lpwstr>
  </property>
  <property fmtid="{D5CDD505-2E9C-101B-9397-08002B2CF9AE}" pid="96" name="FSC#COOELAK@1.1001:OU">
    <vt:lpwstr>A + I</vt:lpwstr>
  </property>
  <property fmtid="{D5CDD505-2E9C-101B-9397-08002B2CF9AE}" pid="97" name="FSC#COOELAK@1.1001:Priority">
    <vt:lpwstr> ()</vt:lpwstr>
  </property>
  <property fmtid="{D5CDD505-2E9C-101B-9397-08002B2CF9AE}" pid="98" name="FSC#COOELAK@1.1001:ObjBarCode">
    <vt:lpwstr>*COO.2059.100.8.2686527*</vt:lpwstr>
  </property>
  <property fmtid="{D5CDD505-2E9C-101B-9397-08002B2CF9AE}" pid="99" name="FSC#COOELAK@1.1001:RefBarCode">
    <vt:lpwstr>*COO.2059.100.5.4625326*</vt:lpwstr>
  </property>
  <property fmtid="{D5CDD505-2E9C-101B-9397-08002B2CF9AE}" pid="100" name="FSC#COOELAK@1.1001:FileRefBarCode">
    <vt:lpwstr>*38.2.13-00887*</vt:lpwstr>
  </property>
  <property fmtid="{D5CDD505-2E9C-101B-9397-08002B2CF9AE}" pid="101" name="FSC#COOELAK@1.1001:ExternalRef">
    <vt:lpwstr/>
  </property>
  <property fmtid="{D5CDD505-2E9C-101B-9397-08002B2CF9AE}" pid="102" name="FSC#COOELAK@1.1001:IncomingNumber">
    <vt:lpwstr/>
  </property>
  <property fmtid="{D5CDD505-2E9C-101B-9397-08002B2CF9AE}" pid="103" name="FSC#COOELAK@1.1001:IncomingSubject">
    <vt:lpwstr/>
  </property>
  <property fmtid="{D5CDD505-2E9C-101B-9397-08002B2CF9AE}" pid="104" name="FSC#COOELAK@1.1001:ProcessResponsible">
    <vt:lpwstr/>
  </property>
  <property fmtid="{D5CDD505-2E9C-101B-9397-08002B2CF9AE}" pid="105" name="FSC#COOELAK@1.1001:ProcessResponsiblePhone">
    <vt:lpwstr/>
  </property>
  <property fmtid="{D5CDD505-2E9C-101B-9397-08002B2CF9AE}" pid="106" name="FSC#COOELAK@1.1001:ProcessResponsibleMail">
    <vt:lpwstr/>
  </property>
  <property fmtid="{D5CDD505-2E9C-101B-9397-08002B2CF9AE}" pid="107" name="FSC#COOELAK@1.1001:ProcessResponsibleFax">
    <vt:lpwstr/>
  </property>
  <property fmtid="{D5CDD505-2E9C-101B-9397-08002B2CF9AE}" pid="108" name="FSC#COOELAK@1.1001:ApproverFirstName">
    <vt:lpwstr/>
  </property>
  <property fmtid="{D5CDD505-2E9C-101B-9397-08002B2CF9AE}" pid="109" name="FSC#COOELAK@1.1001:ApproverSurName">
    <vt:lpwstr/>
  </property>
  <property fmtid="{D5CDD505-2E9C-101B-9397-08002B2CF9AE}" pid="110" name="FSC#COOELAK@1.1001:ApproverTitle">
    <vt:lpwstr/>
  </property>
  <property fmtid="{D5CDD505-2E9C-101B-9397-08002B2CF9AE}" pid="111" name="FSC#COOELAK@1.1001:ExternalDate">
    <vt:lpwstr/>
  </property>
  <property fmtid="{D5CDD505-2E9C-101B-9397-08002B2CF9AE}" pid="112" name="FSC#COOELAK@1.1001:SettlementApprovedAt">
    <vt:lpwstr/>
  </property>
  <property fmtid="{D5CDD505-2E9C-101B-9397-08002B2CF9AE}" pid="113" name="FSC#COOELAK@1.1001:BaseNumber">
    <vt:lpwstr>38.2.13</vt:lpwstr>
  </property>
  <property fmtid="{D5CDD505-2E9C-101B-9397-08002B2CF9AE}" pid="114" name="FSC#COOELAK@1.1001:CurrentUserRolePos">
    <vt:lpwstr>Mitarbeiter MIDI</vt:lpwstr>
  </property>
  <property fmtid="{D5CDD505-2E9C-101B-9397-08002B2CF9AE}" pid="115" name="FSC#COOELAK@1.1001:CurrentUserEmail">
    <vt:lpwstr>manuel.cornet@pom.be.ch</vt:lpwstr>
  </property>
  <property fmtid="{D5CDD505-2E9C-101B-9397-08002B2CF9AE}" pid="116" name="FSC#ELAKGOV@1.1001:PersonalSubjGender">
    <vt:lpwstr/>
  </property>
  <property fmtid="{D5CDD505-2E9C-101B-9397-08002B2CF9AE}" pid="117" name="FSC#ELAKGOV@1.1001:PersonalSubjFirstName">
    <vt:lpwstr/>
  </property>
  <property fmtid="{D5CDD505-2E9C-101B-9397-08002B2CF9AE}" pid="118" name="FSC#ELAKGOV@1.1001:PersonalSubjSurName">
    <vt:lpwstr/>
  </property>
  <property fmtid="{D5CDD505-2E9C-101B-9397-08002B2CF9AE}" pid="119" name="FSC#ELAKGOV@1.1001:PersonalSubjSalutation">
    <vt:lpwstr/>
  </property>
  <property fmtid="{D5CDD505-2E9C-101B-9397-08002B2CF9AE}" pid="120" name="FSC#ELAKGOV@1.1001:PersonalSubjAddress">
    <vt:lpwstr/>
  </property>
  <property fmtid="{D5CDD505-2E9C-101B-9397-08002B2CF9AE}" pid="121" name="FSC#ATSTATECFG@1.1001:Office">
    <vt:lpwstr/>
  </property>
  <property fmtid="{D5CDD505-2E9C-101B-9397-08002B2CF9AE}" pid="122" name="FSC#ATSTATECFG@1.1001:Agent">
    <vt:lpwstr>Manuel Cornet</vt:lpwstr>
  </property>
  <property fmtid="{D5CDD505-2E9C-101B-9397-08002B2CF9AE}" pid="123" name="FSC#ATSTATECFG@1.1001:AgentPhone">
    <vt:lpwstr/>
  </property>
  <property fmtid="{D5CDD505-2E9C-101B-9397-08002B2CF9AE}" pid="124" name="FSC#ATSTATECFG@1.1001:DepartmentFax">
    <vt:lpwstr/>
  </property>
  <property fmtid="{D5CDD505-2E9C-101B-9397-08002B2CF9AE}" pid="125" name="FSC#ATSTATECFG@1.1001:DepartmentEmail">
    <vt:lpwstr/>
  </property>
  <property fmtid="{D5CDD505-2E9C-101B-9397-08002B2CF9AE}" pid="126" name="FSC#ATSTATECFG@1.1001:SubfileDate">
    <vt:lpwstr>07.04.2020</vt:lpwstr>
  </property>
  <property fmtid="{D5CDD505-2E9C-101B-9397-08002B2CF9AE}" pid="127" name="FSC#ATSTATECFG@1.1001:SubfileSubject">
    <vt:lpwstr/>
  </property>
  <property fmtid="{D5CDD505-2E9C-101B-9397-08002B2CF9AE}" pid="128" name="FSC#ATSTATECFG@1.1001:DepartmentZipCode">
    <vt:lpwstr/>
  </property>
  <property fmtid="{D5CDD505-2E9C-101B-9397-08002B2CF9AE}" pid="129" name="FSC#ATSTATECFG@1.1001:DepartmentCountry">
    <vt:lpwstr/>
  </property>
  <property fmtid="{D5CDD505-2E9C-101B-9397-08002B2CF9AE}" pid="130" name="FSC#ATSTATECFG@1.1001:DepartmentCity">
    <vt:lpwstr/>
  </property>
  <property fmtid="{D5CDD505-2E9C-101B-9397-08002B2CF9AE}" pid="131" name="FSC#ATSTATECFG@1.1001:DepartmentStreet">
    <vt:lpwstr/>
  </property>
  <property fmtid="{D5CDD505-2E9C-101B-9397-08002B2CF9AE}" pid="132" name="FSC#ATSTATECFG@1.1001:DepartmentDVR">
    <vt:lpwstr/>
  </property>
  <property fmtid="{D5CDD505-2E9C-101B-9397-08002B2CF9AE}" pid="133" name="FSC#ATSTATECFG@1.1001:DepartmentUID">
    <vt:lpwstr/>
  </property>
  <property fmtid="{D5CDD505-2E9C-101B-9397-08002B2CF9AE}" pid="134" name="FSC#ATSTATECFG@1.1001:SubfileReference">
    <vt:lpwstr>38.2.13-00887</vt:lpwstr>
  </property>
  <property fmtid="{D5CDD505-2E9C-101B-9397-08002B2CF9AE}" pid="135" name="FSC#ATSTATECFG@1.1001:Clause">
    <vt:lpwstr/>
  </property>
  <property fmtid="{D5CDD505-2E9C-101B-9397-08002B2CF9AE}" pid="136" name="FSC#ATSTATECFG@1.1001:ApprovedSignature">
    <vt:lpwstr/>
  </property>
  <property fmtid="{D5CDD505-2E9C-101B-9397-08002B2CF9AE}" pid="137" name="FSC#ATSTATECFG@1.1001:BankAccount">
    <vt:lpwstr/>
  </property>
  <property fmtid="{D5CDD505-2E9C-101B-9397-08002B2CF9AE}" pid="138" name="FSC#ATSTATECFG@1.1001:BankAccountOwner">
    <vt:lpwstr/>
  </property>
  <property fmtid="{D5CDD505-2E9C-101B-9397-08002B2CF9AE}" pid="139" name="FSC#ATSTATECFG@1.1001:BankInstitute">
    <vt:lpwstr/>
  </property>
  <property fmtid="{D5CDD505-2E9C-101B-9397-08002B2CF9AE}" pid="140" name="FSC#ATSTATECFG@1.1001:BankAccountID">
    <vt:lpwstr/>
  </property>
  <property fmtid="{D5CDD505-2E9C-101B-9397-08002B2CF9AE}" pid="141" name="FSC#ATSTATECFG@1.1001:BankAccountIBAN">
    <vt:lpwstr/>
  </property>
  <property fmtid="{D5CDD505-2E9C-101B-9397-08002B2CF9AE}" pid="142" name="FSC#ATSTATECFG@1.1001:BankAccountBIC">
    <vt:lpwstr/>
  </property>
  <property fmtid="{D5CDD505-2E9C-101B-9397-08002B2CF9AE}" pid="143" name="FSC#ATSTATECFG@1.1001:BankName">
    <vt:lpwstr/>
  </property>
  <property fmtid="{D5CDD505-2E9C-101B-9397-08002B2CF9AE}" pid="144" name="FSC#COOELAK@1.1001:ObjectAddressees">
    <vt:lpwstr/>
  </property>
  <property fmtid="{D5CDD505-2E9C-101B-9397-08002B2CF9AE}" pid="145" name="FSC#COOSYSTEM@1.1:Container">
    <vt:lpwstr>COO.2059.100.8.2686527</vt:lpwstr>
  </property>
  <property fmtid="{D5CDD505-2E9C-101B-9397-08002B2CF9AE}" pid="146" name="FSC#FSCFOLIO@1.1001:docpropproject">
    <vt:lpwstr/>
  </property>
</Properties>
</file>