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3438E" w:rsidRPr="007D4877" w:rsidTr="00DD5C42">
        <w:trPr>
          <w:trHeight w:val="215"/>
        </w:trPr>
        <w:tc>
          <w:tcPr>
            <w:tcW w:w="5102" w:type="dxa"/>
          </w:tcPr>
          <w:p w:rsidR="00FF3CF1" w:rsidRPr="007D4877" w:rsidRDefault="00FF3CF1" w:rsidP="00FF3CF1">
            <w:pPr>
              <w:pStyle w:val="Text85pt"/>
              <w:rPr>
                <w:lang w:val="sq-AL"/>
              </w:rPr>
            </w:pPr>
            <w:r w:rsidRPr="007D4877">
              <w:rPr>
                <w:lang w:val="sq-AL"/>
              </w:rPr>
              <w:t>Amt für Bevölkerungsdienste</w:t>
            </w:r>
          </w:p>
          <w:sdt>
            <w:sdtPr>
              <w:rPr>
                <w:lang w:val="sq-AL"/>
              </w:rPr>
              <w:alias w:val="Abteilung"/>
              <w:tag w:val="Abteilung"/>
              <w:id w:val="2027830985"/>
              <w:placeholder>
                <w:docPart w:val="7CFBCD191119440BA2FF26E34EFEA96B"/>
              </w:placeholder>
              <w:comboBox>
                <w:listItem w:displayText="Migrationsdienst" w:value="Migrationsdienst"/>
                <w:listItem w:displayText="Pass- und Identitätskartendienst" w:value="Pass- und Identitätskartendienst"/>
                <w:listItem w:displayText="Zivilstands- und Bürgerrechtsdienst" w:value="Zivilstands- und Bürgerrechtsdienst"/>
                <w:listItem w:displayText="Führungsunterstützung und Services" w:value="Führungsunterstützung und Services"/>
                <w:listItem w:displayText="Human Resources" w:value="Human Resources"/>
              </w:comboBox>
            </w:sdtPr>
            <w:sdtEndPr/>
            <w:sdtContent>
              <w:p w:rsidR="00FF3CF1" w:rsidRPr="007D4877" w:rsidRDefault="00F30690" w:rsidP="00FF3CF1">
                <w:pPr>
                  <w:pStyle w:val="Text85pt"/>
                  <w:rPr>
                    <w:lang w:val="sq-AL"/>
                  </w:rPr>
                </w:pPr>
                <w:r w:rsidRPr="007D4877">
                  <w:rPr>
                    <w:lang w:val="sq-AL"/>
                  </w:rPr>
                  <w:t>Migrationsdienst</w:t>
                </w:r>
              </w:p>
            </w:sdtContent>
          </w:sdt>
          <w:p w:rsidR="00FF3CF1" w:rsidRPr="007D4877" w:rsidRDefault="00A9167E" w:rsidP="00FF3CF1">
            <w:pPr>
              <w:pStyle w:val="Text85pt"/>
              <w:rPr>
                <w:lang w:val="sq-AL"/>
              </w:rPr>
            </w:pPr>
            <w:sdt>
              <w:sdtPr>
                <w:rPr>
                  <w:szCs w:val="17"/>
                  <w:lang w:val="sq-AL"/>
                </w:rPr>
                <w:alias w:val="Bereich"/>
                <w:tag w:val="Bereich"/>
                <w:id w:val="1351226430"/>
                <w:placeholder>
                  <w:docPart w:val="E2F49188CC314D81A5A6947C84EEC6BF"/>
                </w:placeholder>
                <w:comboBox>
                  <w:listItem w:displayText="Aufsichtsbehörde" w:value="Aufsichtsbehörde"/>
                  <w:listItem w:displayText="Bereich Kundenzentrum" w:value="Bereich Kundenzentrum"/>
                  <w:listItem w:displayText="Bereich Zuwanderung und Integration" w:value="Bereich Zuwanderung und Integration"/>
                  <w:listItem w:displayText="Bereich Asyl und Rückkehr" w:value="Bereich Asyl und Rückkehr"/>
                  <w:listItem w:displayText=" " w:value=" "/>
                </w:comboBox>
              </w:sdtPr>
              <w:sdtEndPr/>
              <w:sdtContent>
                <w:r w:rsidR="00F30690" w:rsidRPr="007D4877">
                  <w:rPr>
                    <w:szCs w:val="17"/>
                    <w:lang w:val="sq-AL"/>
                  </w:rPr>
                  <w:t>Bereich Zuwanderung und Integration</w:t>
                </w:r>
              </w:sdtContent>
            </w:sdt>
          </w:p>
          <w:p w:rsidR="00FF3CF1" w:rsidRPr="007D4877" w:rsidRDefault="00A9167E" w:rsidP="00FF3CF1">
            <w:pPr>
              <w:pStyle w:val="Text85pt"/>
              <w:rPr>
                <w:highlight w:val="yellow"/>
                <w:lang w:val="sq-AL"/>
              </w:rPr>
            </w:pPr>
            <w:sdt>
              <w:sdtPr>
                <w:rPr>
                  <w:szCs w:val="17"/>
                  <w:lang w:val="sq-AL"/>
                </w:rPr>
                <w:alias w:val="Dienst/Team"/>
                <w:tag w:val="Dienst"/>
                <w:id w:val="-1431270650"/>
                <w:placeholder>
                  <w:docPart w:val="BB2F6860CFAB42CABE17DE6707B1E371"/>
                </w:placeholder>
                <w:comboBox>
                  <w:listItem w:displayText="Dienst Kunden und Daten" w:value="Dienst Kunden und Daten"/>
                  <w:listItem w:displayText="Dienst Einreise und Aufenthalt" w:value="Dienst Einreise und Aufenthalt"/>
                  <w:listItem w:displayText="Dienst Mutationen und Verlängerungen" w:value="Dienst Mutationen und Verlängerungen"/>
                  <w:listItem w:displayText="Dienst Abklärungen und Massnahmen" w:value="Dienst Abklärungen und Massnahmen"/>
                  <w:listItem w:displayText="Dienst Arbeitsmarkt und Integration" w:value="Dienst Arbeitsmarkt und Integration"/>
                  <w:listItem w:displayText="Dienst Rückkehr" w:value="Dienst Rückkehr"/>
                  <w:listItem w:displayText="Dienst Daten und Post" w:value="Dienst Daten und Post"/>
                  <w:listItem w:displayText="Dienst Unterbringung" w:value="Dienst Unterbringung"/>
                  <w:listItem w:displayText="Team Auslandereignisse" w:value="Team Auslandereignisse"/>
                  <w:listItem w:displayText="Team Bürgerrecht" w:value="Team Bürgerrecht"/>
                  <w:listItem w:displayText="Team Namensänderungen" w:value="Team Namensänderungen"/>
                  <w:listItem w:displayText="Team Zivilstandsfragen" w:value="Team Zivilstandsfragen"/>
                  <w:listItem w:displayText=" " w:value=" "/>
                </w:comboBox>
              </w:sdtPr>
              <w:sdtEndPr/>
              <w:sdtContent>
                <w:r w:rsidR="00F30690" w:rsidRPr="007D4877">
                  <w:rPr>
                    <w:szCs w:val="17"/>
                    <w:lang w:val="sq-AL"/>
                  </w:rPr>
                  <w:t>Dienst Arbeitsmarkt und Integration</w:t>
                </w:r>
              </w:sdtContent>
            </w:sdt>
          </w:p>
          <w:p w:rsidR="00FF3CF1" w:rsidRPr="007D4877" w:rsidRDefault="00FF3CF1" w:rsidP="00FF3CF1">
            <w:pPr>
              <w:pStyle w:val="Text85pt"/>
              <w:rPr>
                <w:lang w:val="sq-AL"/>
              </w:rPr>
            </w:pPr>
          </w:p>
          <w:p w:rsidR="00FF3CF1" w:rsidRPr="007D4877" w:rsidRDefault="00FF3CF1" w:rsidP="00FF3CF1">
            <w:pPr>
              <w:pStyle w:val="Text85pt"/>
              <w:rPr>
                <w:lang w:val="sq-AL"/>
              </w:rPr>
            </w:pPr>
            <w:r w:rsidRPr="007D4877">
              <w:rPr>
                <w:lang w:val="sq-AL"/>
              </w:rPr>
              <w:t>Ostermundigenstrasse 99B</w:t>
            </w:r>
          </w:p>
          <w:p w:rsidR="00FF3CF1" w:rsidRPr="007D4877" w:rsidRDefault="00FF3CF1" w:rsidP="00FF3CF1">
            <w:pPr>
              <w:pStyle w:val="Text85pt"/>
              <w:rPr>
                <w:lang w:val="sq-AL"/>
              </w:rPr>
            </w:pPr>
            <w:r w:rsidRPr="007D4877">
              <w:rPr>
                <w:lang w:val="sq-AL"/>
              </w:rPr>
              <w:t>3006 Bern</w:t>
            </w:r>
          </w:p>
          <w:p w:rsidR="00FF3CF1" w:rsidRPr="007D4877" w:rsidRDefault="00FF3CF1" w:rsidP="00FF3CF1">
            <w:pPr>
              <w:pStyle w:val="Text85pt"/>
              <w:rPr>
                <w:lang w:val="sq-AL"/>
              </w:rPr>
            </w:pPr>
            <w:r w:rsidRPr="007D4877">
              <w:rPr>
                <w:lang w:val="sq-AL"/>
              </w:rPr>
              <w:t xml:space="preserve">+41 31 </w:t>
            </w:r>
            <w:r w:rsidR="00F30690" w:rsidRPr="007D4877">
              <w:rPr>
                <w:lang w:val="sq-AL"/>
              </w:rPr>
              <w:t>633 53 15</w:t>
            </w:r>
          </w:p>
          <w:p w:rsidR="00FF3CF1" w:rsidRPr="007D4877" w:rsidRDefault="00F30690" w:rsidP="00FF3CF1">
            <w:pPr>
              <w:pStyle w:val="Text85pt"/>
              <w:rPr>
                <w:lang w:val="sq-AL"/>
              </w:rPr>
            </w:pPr>
            <w:r w:rsidRPr="007D4877">
              <w:rPr>
                <w:lang w:val="sq-AL"/>
              </w:rPr>
              <w:t>midi.info</w:t>
            </w:r>
            <w:r w:rsidR="00FF3CF1" w:rsidRPr="007D4877">
              <w:rPr>
                <w:lang w:val="sq-AL"/>
              </w:rPr>
              <w:t>@be.ch</w:t>
            </w:r>
          </w:p>
          <w:p w:rsidR="00C3438E" w:rsidRPr="007D4877" w:rsidRDefault="00A9167E" w:rsidP="00FF3CF1">
            <w:pPr>
              <w:pStyle w:val="Text85pt"/>
              <w:rPr>
                <w:lang w:val="sq-AL"/>
              </w:rPr>
            </w:pPr>
            <w:sdt>
              <w:sdtPr>
                <w:rPr>
                  <w:lang w:val="sq-AL"/>
                </w:rPr>
                <w:alias w:val="Kurz-URL"/>
                <w:tag w:val="Kurz-URL"/>
                <w:id w:val="1893914118"/>
                <w:placeholder>
                  <w:docPart w:val="69C07EF8EBD2403BB5A1F3141AFDEB34"/>
                </w:placeholder>
                <w:comboBox>
                  <w:listItem w:displayText="www.be.ch/abev" w:value="www.be.ch/abev"/>
                  <w:listItem w:displayText="www.be.ch/migration" w:value="www.be.ch/migration"/>
                  <w:listItem w:displayText="www.be.ch/asyl" w:value="www.be.ch/asyl"/>
                  <w:listItem w:displayText="www.be.ch/einreise" w:value="www.be.ch/einreise"/>
                  <w:listItem w:displayText="www.be.ch/auslaender" w:value="www.be.ch/auslaender"/>
                  <w:listItem w:displayText="www.be.ch/visum" w:value="www.be.ch/visum"/>
                  <w:listItem w:displayText="www.be.ch/einbuergerung" w:value="www.be.ch/einbuergerung"/>
                  <w:listItem w:displayText="www.be.ch/zivilstand" w:value="www.be.ch/zivilstand"/>
                  <w:listItem w:displayText="www.be.ch/zivilstandsamt" w:value="www.be.ch/zivilstandsamt"/>
                  <w:listItem w:displayText="www.be.ch/zeremonielokale" w:value="www.be.ch/zeremonielokale"/>
                  <w:listItem w:displayText="www.be.ch/pass" w:value="www.be.ch/pass"/>
                  <w:listItem w:displayText="www.be.ch/ausweiszentren" w:value="www.be.ch/ausweiszentren"/>
                </w:comboBox>
              </w:sdtPr>
              <w:sdtEndPr/>
              <w:sdtContent>
                <w:r w:rsidR="00F30690" w:rsidRPr="007D4877">
                  <w:rPr>
                    <w:lang w:val="sq-AL"/>
                  </w:rPr>
                  <w:t>www.be.ch/migration</w:t>
                </w:r>
              </w:sdtContent>
            </w:sdt>
          </w:p>
        </w:tc>
        <w:tc>
          <w:tcPr>
            <w:tcW w:w="4876" w:type="dxa"/>
          </w:tcPr>
          <w:p w:rsidR="00C3438E" w:rsidRPr="007D4877" w:rsidRDefault="00C3438E" w:rsidP="00DD5C42">
            <w:pPr>
              <w:pStyle w:val="Text85pt"/>
              <w:rPr>
                <w:lang w:val="sq-AL"/>
              </w:rPr>
            </w:pPr>
          </w:p>
        </w:tc>
      </w:tr>
    </w:tbl>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C3438E" w:rsidP="00C3438E">
      <w:pPr>
        <w:pStyle w:val="Text85pt"/>
        <w:rPr>
          <w:lang w:val="sq-AL"/>
        </w:rPr>
      </w:pPr>
    </w:p>
    <w:p w:rsidR="00C3438E" w:rsidRPr="007D4877" w:rsidRDefault="00110896" w:rsidP="00C3438E">
      <w:pPr>
        <w:pStyle w:val="Text85pt"/>
        <w:rPr>
          <w:lang w:val="sq-AL"/>
        </w:rPr>
      </w:pPr>
      <w:r w:rsidRPr="007D4877">
        <w:rPr>
          <w:lang w:val="sq-AL"/>
        </w:rPr>
        <w:t xml:space="preserve">Zemis-Nr: </w:t>
      </w:r>
      <w:r w:rsidR="00FF730D" w:rsidRPr="00FF730D">
        <w:rPr>
          <w:lang w:val="sq-AL"/>
        </w:rPr>
        <w:fldChar w:fldCharType="begin">
          <w:ffData>
            <w:name w:val=""/>
            <w:enabled/>
            <w:calcOnExit w:val="0"/>
            <w:textInput/>
          </w:ffData>
        </w:fldChar>
      </w:r>
      <w:r w:rsidR="00FF730D" w:rsidRPr="00FF730D">
        <w:rPr>
          <w:lang w:val="sq-AL"/>
        </w:rPr>
        <w:instrText xml:space="preserve"> FORMTEXT </w:instrText>
      </w:r>
      <w:r w:rsidR="00FF730D" w:rsidRPr="00FF730D">
        <w:rPr>
          <w:lang w:val="sq-AL"/>
        </w:rPr>
      </w:r>
      <w:r w:rsidR="00FF730D" w:rsidRPr="00FF730D">
        <w:rPr>
          <w:lang w:val="sq-AL"/>
        </w:rPr>
        <w:fldChar w:fldCharType="separate"/>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t> </w:t>
      </w:r>
      <w:r w:rsidR="00FF730D" w:rsidRPr="00FF730D">
        <w:rPr>
          <w:lang w:val="sq-AL"/>
        </w:rPr>
        <w:fldChar w:fldCharType="end"/>
      </w:r>
    </w:p>
    <w:p w:rsidR="00C3438E" w:rsidRPr="007D4877" w:rsidRDefault="00DD0E23" w:rsidP="00C3438E">
      <w:pPr>
        <w:pStyle w:val="Titel"/>
        <w:spacing w:before="200"/>
        <w:rPr>
          <w:lang w:val="sq-AL"/>
        </w:rPr>
      </w:pPr>
      <w:sdt>
        <w:sdtPr>
          <w:rPr>
            <w:lang w:val="sq-AL"/>
          </w:rPr>
          <w:id w:val="1712154834"/>
          <w:placeholder>
            <w:docPart w:val="A786745BC6A240E09746349C7305A099"/>
          </w:placeholder>
          <w:text w:multiLine="1"/>
        </w:sdtPr>
        <w:sdtContent>
          <w:r w:rsidRPr="00DD0E23">
            <w:rPr>
              <w:lang w:val="sq-AL"/>
            </w:rPr>
            <w:t>Convention d'intégration</w:t>
          </w:r>
        </w:sdtContent>
      </w:sdt>
    </w:p>
    <w:p w:rsidR="00DD0E23" w:rsidRDefault="00DD0E23" w:rsidP="00DD0E23">
      <w:pPr>
        <w:rPr>
          <w:lang w:val="fr-CH"/>
        </w:rPr>
      </w:pPr>
      <w:r w:rsidRPr="00DD0E23">
        <w:rPr>
          <w:lang w:val="fr-CH"/>
        </w:rPr>
        <w:t>Entre</w:t>
      </w:r>
    </w:p>
    <w:p w:rsidR="00DD0E23" w:rsidRPr="00DD0E23" w:rsidRDefault="00DD0E23" w:rsidP="00DD0E23">
      <w:pPr>
        <w:rPr>
          <w:lang w:val="fr-CH"/>
        </w:rPr>
      </w:pPr>
    </w:p>
    <w:p w:rsidR="00DD0E23" w:rsidRDefault="00DD0E23" w:rsidP="00DD0E23">
      <w:pPr>
        <w:rPr>
          <w:lang w:val="fr-CH"/>
        </w:rPr>
      </w:pPr>
      <w:r w:rsidRPr="00DD0E23">
        <w:rPr>
          <w:lang w:val="fr-CH"/>
        </w:rPr>
        <w:fldChar w:fldCharType="begin">
          <w:ffData>
            <w:name w:val=""/>
            <w:enabled/>
            <w:calcOnExit w:val="0"/>
            <w:textInput>
              <w:default w:val="Personne concernée"/>
            </w:textInput>
          </w:ffData>
        </w:fldChar>
      </w:r>
      <w:r w:rsidRPr="00DD0E23">
        <w:rPr>
          <w:lang w:val="fr-CH"/>
        </w:rPr>
        <w:instrText xml:space="preserve"> FORMTEXT </w:instrText>
      </w:r>
      <w:r w:rsidRPr="00DD0E23">
        <w:rPr>
          <w:lang w:val="fr-CH"/>
        </w:rPr>
      </w:r>
      <w:r w:rsidRPr="00DD0E23">
        <w:rPr>
          <w:lang w:val="fr-CH"/>
        </w:rPr>
        <w:fldChar w:fldCharType="separate"/>
      </w:r>
      <w:r w:rsidRPr="00DD0E23">
        <w:rPr>
          <w:lang w:val="fr-CH"/>
        </w:rPr>
        <w:t>Personne concernée</w:t>
      </w:r>
      <w:r w:rsidRPr="00DD0E23">
        <w:fldChar w:fldCharType="end"/>
      </w:r>
      <w:r w:rsidRPr="00DD0E23">
        <w:rPr>
          <w:lang w:val="fr-CH"/>
        </w:rPr>
        <w:t xml:space="preserve"> (nom, prénom, date de naissance, nationalité)</w:t>
      </w:r>
    </w:p>
    <w:p w:rsidR="00DD0E23" w:rsidRPr="00DD0E23" w:rsidRDefault="00DD0E23" w:rsidP="00DD0E23">
      <w:pPr>
        <w:rPr>
          <w:lang w:val="fr-CH"/>
        </w:rPr>
      </w:pPr>
    </w:p>
    <w:p w:rsidR="00DD0E23" w:rsidRDefault="00DD0E23" w:rsidP="00DD0E23">
      <w:pPr>
        <w:rPr>
          <w:lang w:val="fr-CH"/>
        </w:rPr>
      </w:pPr>
      <w:proofErr w:type="gramStart"/>
      <w:r w:rsidRPr="00DD0E23">
        <w:rPr>
          <w:lang w:val="fr-CH"/>
        </w:rPr>
        <w:t>et</w:t>
      </w:r>
      <w:proofErr w:type="gramEnd"/>
      <w:r w:rsidRPr="00DD0E23">
        <w:rPr>
          <w:lang w:val="fr-CH"/>
        </w:rPr>
        <w:t xml:space="preserve"> le</w:t>
      </w:r>
    </w:p>
    <w:p w:rsidR="00DD0E23" w:rsidRPr="00DD0E23" w:rsidRDefault="00DD0E23" w:rsidP="00DD0E23">
      <w:pPr>
        <w:rPr>
          <w:lang w:val="fr-CH"/>
        </w:rPr>
      </w:pPr>
    </w:p>
    <w:p w:rsidR="00DD0E23" w:rsidRDefault="00DD0E23" w:rsidP="00DD0E23">
      <w:pPr>
        <w:rPr>
          <w:lang w:val="fr-CH"/>
        </w:rPr>
      </w:pPr>
      <w:r w:rsidRPr="00DD0E23">
        <w:rPr>
          <w:lang w:val="fr-CH"/>
        </w:rPr>
        <w:t>Service des migrations du canton de Berne (SEMI)</w:t>
      </w:r>
    </w:p>
    <w:p w:rsidR="00DD0E23" w:rsidRPr="00DD0E23" w:rsidRDefault="00DD0E23" w:rsidP="00DD0E23">
      <w:pPr>
        <w:rPr>
          <w:lang w:val="fr-CH"/>
        </w:rPr>
      </w:pPr>
    </w:p>
    <w:p w:rsidR="00DD0E23" w:rsidRPr="00DD0E23" w:rsidRDefault="00DD0E23" w:rsidP="00DD0E23">
      <w:pPr>
        <w:rPr>
          <w:lang w:val="fr-CH"/>
        </w:rPr>
      </w:pPr>
      <w:r w:rsidRPr="00DD0E23">
        <w:rPr>
          <w:lang w:val="fr-CH"/>
        </w:rPr>
        <w:t xml:space="preserve">La présente convention se fonde sur la loi du 25 mars 2013 sur l'intégration de la population étrangère (loi sur l'intégration, </w:t>
      </w:r>
      <w:proofErr w:type="spellStart"/>
      <w:r w:rsidRPr="00DD0E23">
        <w:rPr>
          <w:lang w:val="fr-CH"/>
        </w:rPr>
        <w:t>LInt</w:t>
      </w:r>
      <w:proofErr w:type="spellEnd"/>
      <w:r w:rsidRPr="00DD0E23">
        <w:rPr>
          <w:lang w:val="fr-CH"/>
        </w:rPr>
        <w:t>; RSB 124.1) et a pour but de contribuer à encourager votre intégration.</w:t>
      </w:r>
    </w:p>
    <w:p w:rsidR="00E360E9" w:rsidRPr="007D4877" w:rsidRDefault="00E360E9" w:rsidP="00E360E9">
      <w:pPr>
        <w:rPr>
          <w:spacing w:val="8"/>
          <w:sz w:val="22"/>
          <w:lang w:val="sq-AL"/>
        </w:rPr>
      </w:pPr>
      <w:r w:rsidRPr="007D4877">
        <w:rPr>
          <w:lang w:val="sq-AL"/>
        </w:rPr>
        <w:br w:type="page"/>
      </w:r>
    </w:p>
    <w:p w:rsidR="00E360E9" w:rsidRPr="00DD0E23" w:rsidRDefault="00E360E9" w:rsidP="00E360E9">
      <w:pPr>
        <w:pStyle w:val="berschrift1"/>
        <w:rPr>
          <w:bCs/>
          <w:szCs w:val="22"/>
          <w:lang w:val="fr-CH"/>
        </w:rPr>
      </w:pPr>
      <w:r w:rsidRPr="007D4877">
        <w:rPr>
          <w:lang w:val="sq-AL"/>
        </w:rPr>
        <w:lastRenderedPageBreak/>
        <w:t xml:space="preserve">I. </w:t>
      </w:r>
      <w:r w:rsidR="00DD0E23" w:rsidRPr="00DD0E23">
        <w:rPr>
          <w:bCs/>
          <w:lang w:val="fr-CH"/>
        </w:rPr>
        <w:t>Indications relatives à la personne concernée</w:t>
      </w:r>
    </w:p>
    <w:p w:rsidR="00E360E9" w:rsidRPr="00DD0E23" w:rsidRDefault="00DD0E23" w:rsidP="00E360E9">
      <w:pPr>
        <w:pStyle w:val="berschrift2"/>
        <w:rPr>
          <w:bCs/>
          <w:lang w:val="fr-CH"/>
        </w:rPr>
      </w:pPr>
      <w:r w:rsidRPr="00DD0E23">
        <w:rPr>
          <w:bCs/>
          <w:lang w:val="fr-CH"/>
        </w:rPr>
        <w:t>Données personnelles</w:t>
      </w:r>
      <w:r w:rsidR="00E360E9" w:rsidRPr="007D4877">
        <w:rPr>
          <w:lang w:val="sq-AL"/>
        </w:rPr>
        <w:t>:</w:t>
      </w:r>
    </w:p>
    <w:p w:rsidR="00DD0E23" w:rsidRPr="00DD0E23" w:rsidRDefault="00DD0E23" w:rsidP="00DD0E23">
      <w:pPr>
        <w:tabs>
          <w:tab w:val="left" w:pos="3969"/>
        </w:tabs>
        <w:rPr>
          <w:lang w:val="fr-CH"/>
        </w:rPr>
      </w:pPr>
      <w:r w:rsidRPr="00DD0E23">
        <w:rPr>
          <w:lang w:val="fr-CH"/>
        </w:rPr>
        <w:t>Nom</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Prénom</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Rue, n°</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Code postal, localité</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Téléphone (privé)</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Téléphone (professionnel):</w:t>
      </w:r>
      <w:r w:rsidRPr="00DD0E23">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Téléphone (portable)</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Courriel</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DD0E23" w:rsidRDefault="00E360E9" w:rsidP="007D4877">
      <w:pPr>
        <w:tabs>
          <w:tab w:val="left" w:pos="3969"/>
        </w:tabs>
        <w:rPr>
          <w:lang w:val="fr-CH"/>
        </w:rPr>
      </w:pPr>
    </w:p>
    <w:p w:rsidR="00DD0E23" w:rsidRPr="00DD0E23" w:rsidRDefault="00DD0E23" w:rsidP="00DD0E23">
      <w:pPr>
        <w:tabs>
          <w:tab w:val="left" w:pos="3969"/>
        </w:tabs>
        <w:rPr>
          <w:lang w:val="fr-CH"/>
        </w:rPr>
      </w:pPr>
      <w:r w:rsidRPr="00DD0E23">
        <w:rPr>
          <w:lang w:val="fr-CH"/>
        </w:rPr>
        <w:t>Nationalité</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État civil</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Date de naissance</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N° SYMIC</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Default="00DD0E23" w:rsidP="00DD0E23">
      <w:pPr>
        <w:tabs>
          <w:tab w:val="left" w:pos="3969"/>
        </w:tabs>
        <w:rPr>
          <w:lang w:val="fr-CH"/>
        </w:rPr>
      </w:pPr>
    </w:p>
    <w:p w:rsidR="00DD0E23" w:rsidRPr="00DD0E23" w:rsidRDefault="00DD0E23" w:rsidP="00DD0E23">
      <w:pPr>
        <w:tabs>
          <w:tab w:val="left" w:pos="3969"/>
        </w:tabs>
        <w:rPr>
          <w:lang w:val="fr-CH"/>
        </w:rPr>
      </w:pPr>
      <w:r w:rsidRPr="00DD0E23">
        <w:rPr>
          <w:lang w:val="fr-CH"/>
        </w:rPr>
        <w:t>Date d'arrivée en Suisse</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Date d'arrivée dans le canton XY</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Default="00DD0E23" w:rsidP="00DD0E23">
      <w:pPr>
        <w:tabs>
          <w:tab w:val="left" w:pos="3969"/>
        </w:tabs>
        <w:rPr>
          <w:lang w:val="fr-CH"/>
        </w:rPr>
      </w:pPr>
    </w:p>
    <w:p w:rsidR="00DD0E23" w:rsidRPr="00DD0E23" w:rsidRDefault="00DD0E23" w:rsidP="00DD0E23">
      <w:pPr>
        <w:tabs>
          <w:tab w:val="left" w:pos="3969"/>
        </w:tabs>
        <w:rPr>
          <w:lang w:val="fr-CH"/>
        </w:rPr>
      </w:pPr>
      <w:r w:rsidRPr="00DD0E23">
        <w:rPr>
          <w:lang w:val="fr-CH"/>
        </w:rPr>
        <w:t>But du séjour</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C429BD" w:rsidRPr="00DD0E23" w:rsidRDefault="00DD0E23" w:rsidP="00C429BD">
      <w:pPr>
        <w:pStyle w:val="berschrift2"/>
        <w:rPr>
          <w:bCs/>
          <w:lang w:val="fr-CH"/>
        </w:rPr>
      </w:pPr>
      <w:r>
        <w:rPr>
          <w:bCs/>
          <w:lang w:val="fr-CH"/>
        </w:rPr>
        <w:t>Connaissances linguistiques</w:t>
      </w:r>
      <w:r w:rsidR="00C429BD" w:rsidRPr="00C429BD">
        <w:rPr>
          <w:lang w:val="sq-AL"/>
        </w:rPr>
        <w:t>:</w:t>
      </w:r>
    </w:p>
    <w:p w:rsidR="00DD0E23" w:rsidRPr="00DD0E23" w:rsidRDefault="00DD0E23" w:rsidP="00DD0E23">
      <w:pPr>
        <w:tabs>
          <w:tab w:val="left" w:pos="3969"/>
        </w:tabs>
        <w:rPr>
          <w:lang w:val="de-DE"/>
        </w:rPr>
      </w:pPr>
      <w:r w:rsidRPr="00DD0E23">
        <w:rPr>
          <w:lang w:val="de-DE"/>
        </w:rPr>
        <w:t xml:space="preserve">Langue(s) </w:t>
      </w:r>
      <w:proofErr w:type="spellStart"/>
      <w:r w:rsidRPr="00DD0E23">
        <w:rPr>
          <w:lang w:val="de-DE"/>
        </w:rPr>
        <w:t>maternelle</w:t>
      </w:r>
      <w:proofErr w:type="spellEnd"/>
      <w:r w:rsidRPr="00DD0E23">
        <w:rPr>
          <w:lang w:val="de-DE"/>
        </w:rPr>
        <w:t>(s)</w:t>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de-DE"/>
        </w:rPr>
      </w:pPr>
      <w:proofErr w:type="spellStart"/>
      <w:r w:rsidRPr="00DD0E23">
        <w:rPr>
          <w:lang w:val="de-DE"/>
        </w:rPr>
        <w:t>Autres</w:t>
      </w:r>
      <w:proofErr w:type="spellEnd"/>
      <w:r w:rsidRPr="00DD0E23">
        <w:rPr>
          <w:lang w:val="de-DE"/>
        </w:rPr>
        <w:t xml:space="preserve"> </w:t>
      </w:r>
      <w:proofErr w:type="spellStart"/>
      <w:r w:rsidRPr="00DD0E23">
        <w:rPr>
          <w:lang w:val="de-DE"/>
        </w:rPr>
        <w:t>langues</w:t>
      </w:r>
      <w:proofErr w:type="spellEnd"/>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de-DE"/>
        </w:rPr>
      </w:pPr>
      <w:r w:rsidRPr="00DD0E23">
        <w:rPr>
          <w:lang w:val="de-DE"/>
        </w:rPr>
        <w:t xml:space="preserve">Niveau </w:t>
      </w:r>
      <w:proofErr w:type="spellStart"/>
      <w:r w:rsidRPr="00DD0E23">
        <w:rPr>
          <w:lang w:val="de-DE"/>
        </w:rPr>
        <w:t>linguistique</w:t>
      </w:r>
      <w:proofErr w:type="spellEnd"/>
      <w:r w:rsidRPr="00DD0E23">
        <w:rPr>
          <w:lang w:val="de-DE"/>
        </w:rPr>
        <w:t xml:space="preserve"> en </w:t>
      </w:r>
      <w:proofErr w:type="spellStart"/>
      <w:r w:rsidRPr="00DD0E23">
        <w:rPr>
          <w:lang w:val="de-DE"/>
        </w:rPr>
        <w:t>français</w:t>
      </w:r>
      <w:proofErr w:type="spellEnd"/>
      <w:r w:rsidRPr="00DD0E23">
        <w:rPr>
          <w:lang w:val="de-DE"/>
        </w:rPr>
        <w:footnoteReference w:id="1"/>
      </w:r>
      <w:r>
        <w:rPr>
          <w:lang w:val="de-DE"/>
        </w:rPr>
        <w:t>:</w:t>
      </w:r>
      <w:r>
        <w:rPr>
          <w:lang w:val="de-DE"/>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pStyle w:val="berschrift2"/>
        <w:rPr>
          <w:bCs/>
          <w:lang w:val="fr-CH"/>
        </w:rPr>
      </w:pPr>
      <w:r w:rsidRPr="00DD0E23">
        <w:rPr>
          <w:bCs/>
          <w:lang w:val="fr-CH"/>
        </w:rPr>
        <w:t>Occupation actuelle</w:t>
      </w:r>
      <w:r>
        <w:rPr>
          <w:bCs/>
          <w:lang w:val="fr-CH"/>
        </w:rPr>
        <w:t>:</w:t>
      </w:r>
    </w:p>
    <w:p w:rsidR="00DD0E23" w:rsidRPr="00DD0E23" w:rsidRDefault="00DD0E23" w:rsidP="00DD0E23">
      <w:pPr>
        <w:tabs>
          <w:tab w:val="left" w:pos="3969"/>
        </w:tabs>
        <w:rPr>
          <w:lang w:val="fr-CH"/>
        </w:rPr>
      </w:pPr>
      <w:r w:rsidRPr="00DD0E23">
        <w:rPr>
          <w:lang w:val="fr-CH"/>
        </w:rPr>
        <w:t>Activité rémunérée/formation</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Taux d'occupation</w:t>
      </w:r>
      <w:r>
        <w:rPr>
          <w:lang w:val="fr-CH"/>
        </w:rPr>
        <w:t xml:space="preserve">: </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Employeur</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Default="00DD0E23" w:rsidP="00DD0E23">
      <w:pPr>
        <w:tabs>
          <w:tab w:val="left" w:pos="3969"/>
        </w:tabs>
        <w:rPr>
          <w:lang w:val="fr-CH"/>
        </w:rPr>
      </w:pPr>
    </w:p>
    <w:p w:rsidR="00DD0E23" w:rsidRPr="00DD0E23" w:rsidRDefault="00DD0E23" w:rsidP="00DD0E23">
      <w:pPr>
        <w:tabs>
          <w:tab w:val="left" w:pos="3969"/>
        </w:tabs>
        <w:rPr>
          <w:lang w:val="fr-CH"/>
        </w:rPr>
      </w:pPr>
      <w:r w:rsidRPr="00DD0E23">
        <w:rPr>
          <w:lang w:val="fr-CH"/>
        </w:rPr>
        <w:t>Travail éducatif:</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Pr="00DD0E23" w:rsidRDefault="00DD0E23" w:rsidP="00DD0E23">
      <w:pPr>
        <w:tabs>
          <w:tab w:val="left" w:pos="3969"/>
        </w:tabs>
        <w:rPr>
          <w:lang w:val="fr-CH"/>
        </w:rPr>
      </w:pPr>
      <w:r w:rsidRPr="00DD0E23">
        <w:rPr>
          <w:lang w:val="fr-CH"/>
        </w:rPr>
        <w:t>Nombre d'enfants à élever</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DD0E23" w:rsidRDefault="00DD0E23" w:rsidP="007D4877">
      <w:pPr>
        <w:tabs>
          <w:tab w:val="left" w:pos="3969"/>
        </w:tabs>
        <w:rPr>
          <w:lang w:val="fr-CH"/>
        </w:rPr>
      </w:pPr>
      <w:r w:rsidRPr="00DD0E23">
        <w:rPr>
          <w:lang w:val="fr-CH"/>
        </w:rPr>
        <w:t>Âge des enfants</w:t>
      </w:r>
      <w:r>
        <w:rPr>
          <w:lang w:val="fr-CH"/>
        </w:rPr>
        <w:t>:</w:t>
      </w:r>
      <w:r>
        <w:rPr>
          <w:lang w:val="fr-CH"/>
        </w:rPr>
        <w:tab/>
      </w:r>
      <w:r w:rsidRPr="007D4877">
        <w:rPr>
          <w:lang w:val="sq-AL"/>
        </w:rPr>
        <w:fldChar w:fldCharType="begin">
          <w:ffData>
            <w:name w:val=""/>
            <w:enabled/>
            <w:calcOnExit w:val="0"/>
            <w:textInput/>
          </w:ffData>
        </w:fldChar>
      </w:r>
      <w:r w:rsidRPr="007D4877">
        <w:rPr>
          <w:lang w:val="sq-AL"/>
        </w:rPr>
        <w:instrText xml:space="preserve"> FORMTEXT </w:instrText>
      </w:r>
      <w:r w:rsidRPr="007D4877">
        <w:rPr>
          <w:lang w:val="sq-AL"/>
        </w:rPr>
      </w:r>
      <w:r w:rsidRPr="007D4877">
        <w:rPr>
          <w:lang w:val="sq-AL"/>
        </w:rPr>
        <w:fldChar w:fldCharType="separate"/>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noProof/>
          <w:lang w:val="sq-AL"/>
        </w:rPr>
        <w:t> </w:t>
      </w:r>
      <w:r w:rsidRPr="007D4877">
        <w:rPr>
          <w:lang w:val="sq-AL"/>
        </w:rPr>
        <w:fldChar w:fldCharType="end"/>
      </w:r>
    </w:p>
    <w:p w:rsidR="00E360E9" w:rsidRPr="007D4877" w:rsidRDefault="00E360E9" w:rsidP="007D4877">
      <w:pPr>
        <w:tabs>
          <w:tab w:val="left" w:pos="3969"/>
        </w:tabs>
        <w:rPr>
          <w:sz w:val="22"/>
          <w:lang w:val="sq-AL"/>
        </w:rPr>
      </w:pPr>
      <w:r w:rsidRPr="007D4877">
        <w:rPr>
          <w:lang w:val="sq-AL"/>
        </w:rPr>
        <w:br w:type="page"/>
      </w:r>
    </w:p>
    <w:p w:rsidR="00E360E9" w:rsidRPr="00DD0E23" w:rsidRDefault="004B6EA0" w:rsidP="007D4877">
      <w:pPr>
        <w:pStyle w:val="berschrift1"/>
        <w:rPr>
          <w:lang w:val="fr-CH"/>
        </w:rPr>
      </w:pPr>
      <w:r>
        <w:rPr>
          <w:lang w:val="sq-AL"/>
        </w:rPr>
        <w:lastRenderedPageBreak/>
        <w:t xml:space="preserve">II. </w:t>
      </w:r>
      <w:r w:rsidR="00DD0E23" w:rsidRPr="00DD0E23">
        <w:rPr>
          <w:bCs/>
          <w:lang w:val="fr-CH"/>
        </w:rPr>
        <w:t>Objectifs de la convention</w:t>
      </w:r>
    </w:p>
    <w:p w:rsidR="00DD0E23" w:rsidRPr="00DD0E23" w:rsidRDefault="00DD0E23" w:rsidP="00DD0E23">
      <w:pPr>
        <w:tabs>
          <w:tab w:val="left" w:pos="3969"/>
        </w:tabs>
        <w:rPr>
          <w:lang w:val="fr-CH"/>
        </w:rPr>
      </w:pPr>
      <w:r w:rsidRPr="00DD0E23">
        <w:rPr>
          <w:lang w:val="fr-CH"/>
        </w:rPr>
        <w:t>Le soussigné / la soussignée</w:t>
      </w:r>
    </w:p>
    <w:p w:rsidR="00E360E9" w:rsidRPr="007D4877" w:rsidRDefault="00DD0E23" w:rsidP="007D4877">
      <w:pPr>
        <w:pStyle w:val="H1"/>
        <w:numPr>
          <w:ilvl w:val="0"/>
          <w:numId w:val="28"/>
        </w:numPr>
        <w:rPr>
          <w:lang w:val="sq-AL"/>
        </w:rPr>
      </w:pPr>
      <w:r>
        <w:rPr>
          <w:lang w:val="sq-AL"/>
        </w:rPr>
        <w:t>Langue</w:t>
      </w:r>
    </w:p>
    <w:p w:rsidR="001A3B5E" w:rsidRPr="00DD0E23" w:rsidRDefault="00E360E9" w:rsidP="001A3B5E">
      <w:pPr>
        <w:rPr>
          <w:spacing w:val="6"/>
          <w:lang w:val="fr-CH"/>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A9167E">
        <w:rPr>
          <w:spacing w:val="6"/>
          <w:lang w:val="sq-AL"/>
        </w:rPr>
      </w:r>
      <w:r w:rsidR="00A9167E">
        <w:rPr>
          <w:spacing w:val="6"/>
          <w:lang w:val="sq-AL"/>
        </w:rPr>
        <w:fldChar w:fldCharType="separate"/>
      </w:r>
      <w:r w:rsidRPr="007D4877">
        <w:rPr>
          <w:spacing w:val="6"/>
          <w:lang w:val="sq-AL"/>
        </w:rPr>
        <w:fldChar w:fldCharType="end"/>
      </w:r>
      <w:r w:rsidRPr="007D4877">
        <w:rPr>
          <w:spacing w:val="6"/>
          <w:lang w:val="sq-AL"/>
        </w:rPr>
        <w:tab/>
      </w:r>
      <w:proofErr w:type="gramStart"/>
      <w:r w:rsidR="00DD0E23" w:rsidRPr="00DD0E23">
        <w:rPr>
          <w:spacing w:val="6"/>
          <w:lang w:val="fr-CH"/>
        </w:rPr>
        <w:t>peut</w:t>
      </w:r>
      <w:proofErr w:type="gramEnd"/>
      <w:r w:rsidR="00DD0E23" w:rsidRPr="00DD0E23">
        <w:rPr>
          <w:spacing w:val="6"/>
          <w:lang w:val="fr-CH"/>
        </w:rPr>
        <w:t xml:space="preserve"> communiquer dans la vie quotidienne, en français ou en allemand</w:t>
      </w:r>
    </w:p>
    <w:p w:rsidR="00E360E9" w:rsidRPr="00DD0E23" w:rsidRDefault="00E360E9" w:rsidP="007D4877">
      <w:pPr>
        <w:rPr>
          <w:spacing w:val="6"/>
          <w:lang w:val="fr-CH"/>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A9167E">
        <w:rPr>
          <w:spacing w:val="6"/>
          <w:lang w:val="sq-AL"/>
        </w:rPr>
      </w:r>
      <w:r w:rsidR="00A9167E">
        <w:rPr>
          <w:spacing w:val="6"/>
          <w:lang w:val="sq-AL"/>
        </w:rPr>
        <w:fldChar w:fldCharType="separate"/>
      </w:r>
      <w:r w:rsidRPr="007D4877">
        <w:rPr>
          <w:spacing w:val="6"/>
          <w:lang w:val="sq-AL"/>
        </w:rPr>
        <w:fldChar w:fldCharType="end"/>
      </w:r>
      <w:r w:rsidRPr="007D4877">
        <w:rPr>
          <w:spacing w:val="6"/>
          <w:lang w:val="sq-AL"/>
        </w:rPr>
        <w:tab/>
      </w:r>
      <w:proofErr w:type="gramStart"/>
      <w:r w:rsidR="00DD0E23" w:rsidRPr="00DD0E23">
        <w:rPr>
          <w:spacing w:val="6"/>
          <w:lang w:val="fr-CH"/>
        </w:rPr>
        <w:t>peut</w:t>
      </w:r>
      <w:proofErr w:type="gramEnd"/>
      <w:r w:rsidR="00DD0E23" w:rsidRPr="00DD0E23">
        <w:rPr>
          <w:spacing w:val="6"/>
          <w:lang w:val="fr-CH"/>
        </w:rPr>
        <w:t xml:space="preserve"> communiquer avec les autorités, à l'oral comme à l'écrit</w:t>
      </w:r>
    </w:p>
    <w:p w:rsidR="001A3B5E" w:rsidRPr="00DD0E23" w:rsidRDefault="00E360E9" w:rsidP="001A3B5E">
      <w:pPr>
        <w:rPr>
          <w:spacing w:val="6"/>
          <w:lang w:val="fr-CH"/>
        </w:rPr>
      </w:pPr>
      <w:r w:rsidRPr="007D4877">
        <w:rPr>
          <w:spacing w:val="6"/>
          <w:lang w:val="sq-AL"/>
        </w:rPr>
        <w:fldChar w:fldCharType="begin">
          <w:ffData>
            <w:name w:val=""/>
            <w:enabled/>
            <w:calcOnExit w:val="0"/>
            <w:checkBox>
              <w:sizeAuto/>
              <w:default w:val="0"/>
            </w:checkBox>
          </w:ffData>
        </w:fldChar>
      </w:r>
      <w:r w:rsidRPr="007D4877">
        <w:rPr>
          <w:spacing w:val="6"/>
          <w:lang w:val="sq-AL"/>
        </w:rPr>
        <w:instrText xml:space="preserve"> FORMCHECKBOX </w:instrText>
      </w:r>
      <w:r w:rsidR="00A9167E">
        <w:rPr>
          <w:spacing w:val="6"/>
          <w:lang w:val="sq-AL"/>
        </w:rPr>
      </w:r>
      <w:r w:rsidR="00A9167E">
        <w:rPr>
          <w:spacing w:val="6"/>
          <w:lang w:val="sq-AL"/>
        </w:rPr>
        <w:fldChar w:fldCharType="separate"/>
      </w:r>
      <w:r w:rsidRPr="007D4877">
        <w:rPr>
          <w:spacing w:val="6"/>
          <w:lang w:val="sq-AL"/>
        </w:rPr>
        <w:fldChar w:fldCharType="end"/>
      </w:r>
      <w:r w:rsidR="00FF730D">
        <w:rPr>
          <w:spacing w:val="6"/>
          <w:lang w:val="sq-AL"/>
        </w:rPr>
        <w:tab/>
      </w:r>
      <w:r w:rsidR="00DD0E23" w:rsidRPr="00DD0E23">
        <w:rPr>
          <w:spacing w:val="6"/>
          <w:lang w:val="fr-CH"/>
        </w:rPr>
        <w:t>atteint le niveau linguistique</w:t>
      </w:r>
      <w:r w:rsidR="00DD0E23">
        <w:rPr>
          <w:spacing w:val="6"/>
          <w:lang w:val="fr-CH"/>
        </w:rPr>
        <w:t xml:space="preserve"> </w:t>
      </w:r>
      <w:r w:rsidR="00DD0E23" w:rsidRPr="00FF730D">
        <w:rPr>
          <w:spacing w:val="6"/>
          <w:lang w:val="sq-AL"/>
        </w:rPr>
        <w:fldChar w:fldCharType="begin">
          <w:ffData>
            <w:name w:val=""/>
            <w:enabled/>
            <w:calcOnExit w:val="0"/>
            <w:textInput/>
          </w:ffData>
        </w:fldChar>
      </w:r>
      <w:r w:rsidR="00DD0E23" w:rsidRPr="00FF730D">
        <w:rPr>
          <w:spacing w:val="6"/>
          <w:lang w:val="sq-AL"/>
        </w:rPr>
        <w:instrText xml:space="preserve"> FORMTEXT </w:instrText>
      </w:r>
      <w:r w:rsidR="00DD0E23" w:rsidRPr="00FF730D">
        <w:rPr>
          <w:spacing w:val="6"/>
          <w:lang w:val="sq-AL"/>
        </w:rPr>
      </w:r>
      <w:r w:rsidR="00DD0E23" w:rsidRPr="00FF730D">
        <w:rPr>
          <w:spacing w:val="6"/>
          <w:lang w:val="sq-AL"/>
        </w:rPr>
        <w:fldChar w:fldCharType="separate"/>
      </w:r>
      <w:r w:rsidR="00DD0E23" w:rsidRPr="00FF730D">
        <w:rPr>
          <w:spacing w:val="6"/>
          <w:lang w:val="sq-AL"/>
        </w:rPr>
        <w:t> </w:t>
      </w:r>
      <w:r w:rsidR="00DD0E23" w:rsidRPr="00FF730D">
        <w:rPr>
          <w:spacing w:val="6"/>
          <w:lang w:val="sq-AL"/>
        </w:rPr>
        <w:t> </w:t>
      </w:r>
      <w:r w:rsidR="00DD0E23" w:rsidRPr="00FF730D">
        <w:rPr>
          <w:spacing w:val="6"/>
          <w:lang w:val="sq-AL"/>
        </w:rPr>
        <w:t> </w:t>
      </w:r>
      <w:r w:rsidR="00DD0E23" w:rsidRPr="00FF730D">
        <w:rPr>
          <w:spacing w:val="6"/>
          <w:lang w:val="sq-AL"/>
        </w:rPr>
        <w:t> </w:t>
      </w:r>
      <w:r w:rsidR="00DD0E23" w:rsidRPr="00FF730D">
        <w:rPr>
          <w:spacing w:val="6"/>
          <w:lang w:val="sq-AL"/>
        </w:rPr>
        <w:t> </w:t>
      </w:r>
      <w:r w:rsidR="00DD0E23" w:rsidRPr="00FF730D">
        <w:rPr>
          <w:spacing w:val="6"/>
          <w:lang w:val="sq-AL"/>
        </w:rPr>
        <w:fldChar w:fldCharType="end"/>
      </w:r>
      <w:r w:rsidR="00DD0E23" w:rsidRPr="00DD0E23">
        <w:rPr>
          <w:spacing w:val="6"/>
          <w:lang w:val="fr-CH"/>
        </w:rPr>
        <w:t xml:space="preserve"> (en option)</w:t>
      </w:r>
    </w:p>
    <w:p w:rsidR="001A3B5E" w:rsidRPr="001A3B5E" w:rsidRDefault="00A84937" w:rsidP="001A3B5E">
      <w:pPr>
        <w:pStyle w:val="H1"/>
        <w:numPr>
          <w:ilvl w:val="0"/>
          <w:numId w:val="28"/>
        </w:numPr>
        <w:rPr>
          <w:lang w:val="sq-AL"/>
        </w:rPr>
      </w:pPr>
      <w:r w:rsidRPr="00A84937">
        <w:rPr>
          <w:lang w:val="fr-CH"/>
        </w:rPr>
        <w:t>Conditions de vie en Suisse</w:t>
      </w:r>
    </w:p>
    <w:p w:rsidR="00E360E9" w:rsidRPr="007D4877" w:rsidRDefault="00E360E9" w:rsidP="00FF730D">
      <w:pPr>
        <w:ind w:left="709" w:hanging="709"/>
        <w:rPr>
          <w:spacing w:val="6"/>
          <w:lang w:val="sq-AL"/>
        </w:rPr>
      </w:pPr>
      <w:r w:rsidRPr="007D4877">
        <w:rPr>
          <w:spacing w:val="8"/>
          <w:sz w:val="22"/>
          <w:lang w:val="sq-AL"/>
        </w:rPr>
        <w:fldChar w:fldCharType="begin">
          <w:ffData>
            <w:name w:val="Kontrollkästchen16"/>
            <w:enabled/>
            <w:calcOnExit w:val="0"/>
            <w:checkBox>
              <w:sizeAuto/>
              <w:default w:val="0"/>
            </w:checkBox>
          </w:ffData>
        </w:fldChar>
      </w:r>
      <w:r w:rsidRPr="007D4877">
        <w:rPr>
          <w:spacing w:val="8"/>
          <w:sz w:val="22"/>
          <w:lang w:val="sq-AL"/>
        </w:rPr>
        <w:instrText xml:space="preserve"> FORMCHECKBOX </w:instrText>
      </w:r>
      <w:r w:rsidR="00A9167E">
        <w:rPr>
          <w:spacing w:val="8"/>
          <w:sz w:val="22"/>
          <w:lang w:val="sq-AL"/>
        </w:rPr>
      </w:r>
      <w:r w:rsidR="00A9167E">
        <w:rPr>
          <w:spacing w:val="8"/>
          <w:sz w:val="22"/>
          <w:lang w:val="sq-AL"/>
        </w:rPr>
        <w:fldChar w:fldCharType="separate"/>
      </w:r>
      <w:r w:rsidRPr="007D4877">
        <w:rPr>
          <w:spacing w:val="8"/>
          <w:sz w:val="22"/>
          <w:lang w:val="sq-AL"/>
        </w:rPr>
        <w:fldChar w:fldCharType="end"/>
      </w:r>
      <w:r w:rsidRPr="007D4877">
        <w:rPr>
          <w:spacing w:val="8"/>
          <w:sz w:val="22"/>
          <w:lang w:val="sq-AL"/>
        </w:rPr>
        <w:tab/>
      </w:r>
      <w:r w:rsidR="00A84937" w:rsidRPr="00A84937">
        <w:rPr>
          <w:spacing w:val="6"/>
          <w:lang w:val="fr-CH"/>
        </w:rPr>
        <w:t xml:space="preserve">connaît les institutions suisses énumérées ci-après et a conscience des droits qu'elles lui confèrent et de ses devoirs envers elles (système scolaire, formation professionnelle, monde du travail, système de santé, etc.): </w:t>
      </w:r>
      <w:r w:rsidR="007D4877" w:rsidRPr="001A3B5E">
        <w:rPr>
          <w:spacing w:val="6"/>
          <w:lang w:val="de-DE"/>
        </w:rPr>
        <w:fldChar w:fldCharType="begin">
          <w:ffData>
            <w:name w:val=""/>
            <w:enabled/>
            <w:calcOnExit w:val="0"/>
            <w:textInput/>
          </w:ffData>
        </w:fldChar>
      </w:r>
      <w:r w:rsidR="007D4877" w:rsidRPr="00A84937">
        <w:rPr>
          <w:spacing w:val="6"/>
          <w:lang w:val="fr-CH"/>
        </w:rPr>
        <w:instrText xml:space="preserve"> FORMTEXT </w:instrText>
      </w:r>
      <w:r w:rsidR="007D4877" w:rsidRPr="001A3B5E">
        <w:rPr>
          <w:spacing w:val="6"/>
          <w:lang w:val="de-DE"/>
        </w:rPr>
      </w:r>
      <w:r w:rsidR="007D4877" w:rsidRPr="001A3B5E">
        <w:rPr>
          <w:spacing w:val="6"/>
          <w:lang w:val="de-DE"/>
        </w:rPr>
        <w:fldChar w:fldCharType="separate"/>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t> </w:t>
      </w:r>
      <w:r w:rsidR="007D4877" w:rsidRPr="001A3B5E">
        <w:rPr>
          <w:spacing w:val="6"/>
          <w:lang w:val="de-DE"/>
        </w:rPr>
        <w:fldChar w:fldCharType="end"/>
      </w:r>
    </w:p>
    <w:p w:rsidR="00E360E9" w:rsidRPr="00FF730D" w:rsidRDefault="00E360E9" w:rsidP="00FF730D">
      <w:pPr>
        <w:ind w:left="709" w:hanging="709"/>
        <w:rPr>
          <w:spacing w:val="6"/>
          <w:lang w:val="sq-AL"/>
        </w:rPr>
      </w:pPr>
      <w:r w:rsidRPr="007D4877">
        <w:rPr>
          <w:spacing w:val="6"/>
          <w:lang w:val="sq-AL"/>
        </w:rPr>
        <w:fldChar w:fldCharType="begin">
          <w:ffData>
            <w:name w:val="Kontrollkästchen17"/>
            <w:enabled/>
            <w:calcOnExit w:val="0"/>
            <w:checkBox>
              <w:sizeAuto/>
              <w:default w:val="0"/>
            </w:checkBox>
          </w:ffData>
        </w:fldChar>
      </w:r>
      <w:r w:rsidRPr="007D4877">
        <w:rPr>
          <w:spacing w:val="6"/>
          <w:lang w:val="sq-AL"/>
        </w:rPr>
        <w:instrText xml:space="preserve"> FORMCHECKBOX </w:instrText>
      </w:r>
      <w:r w:rsidR="00A9167E">
        <w:rPr>
          <w:spacing w:val="6"/>
          <w:lang w:val="sq-AL"/>
        </w:rPr>
      </w:r>
      <w:r w:rsidR="00A9167E">
        <w:rPr>
          <w:spacing w:val="6"/>
          <w:lang w:val="sq-AL"/>
        </w:rPr>
        <w:fldChar w:fldCharType="separate"/>
      </w:r>
      <w:r w:rsidRPr="007D4877">
        <w:rPr>
          <w:spacing w:val="6"/>
          <w:lang w:val="sq-AL"/>
        </w:rPr>
        <w:fldChar w:fldCharType="end"/>
      </w:r>
      <w:r w:rsidRPr="007D4877">
        <w:rPr>
          <w:spacing w:val="6"/>
          <w:lang w:val="sq-AL"/>
        </w:rPr>
        <w:tab/>
      </w:r>
      <w:proofErr w:type="gramStart"/>
      <w:r w:rsidR="00A84937" w:rsidRPr="00A84937">
        <w:rPr>
          <w:spacing w:val="6"/>
          <w:lang w:val="fr-CH"/>
        </w:rPr>
        <w:t>connaît</w:t>
      </w:r>
      <w:proofErr w:type="gramEnd"/>
      <w:r w:rsidR="00A84937" w:rsidRPr="00A84937">
        <w:rPr>
          <w:spacing w:val="6"/>
          <w:lang w:val="fr-CH"/>
        </w:rPr>
        <w:t xml:space="preserve"> et respecte le système juridique ainsi que les valeurs et normes fondamen</w:t>
      </w:r>
      <w:r w:rsidR="00A84937" w:rsidRPr="00A84937">
        <w:rPr>
          <w:spacing w:val="6"/>
          <w:lang w:val="fr-CH"/>
        </w:rPr>
        <w:softHyphen/>
        <w:t>tales consacrées par la Constitution fédérale, notamment l'égalité entre hommes et femmes</w:t>
      </w:r>
    </w:p>
    <w:p w:rsidR="00E360E9" w:rsidRPr="00FF730D" w:rsidRDefault="00E360E9" w:rsidP="00FF730D">
      <w:pPr>
        <w:rPr>
          <w:spacing w:val="6"/>
          <w:lang w:val="sq-AL"/>
        </w:rPr>
      </w:pPr>
      <w:r w:rsidRPr="00FF730D">
        <w:rPr>
          <w:spacing w:val="6"/>
          <w:lang w:val="sq-AL"/>
        </w:rPr>
        <w:fldChar w:fldCharType="begin">
          <w:ffData>
            <w:name w:val="Kontrollkästchen16"/>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A84937" w:rsidRDefault="00A84937" w:rsidP="00A84937">
      <w:pPr>
        <w:pStyle w:val="H1"/>
        <w:numPr>
          <w:ilvl w:val="0"/>
          <w:numId w:val="28"/>
        </w:numPr>
        <w:rPr>
          <w:bCs/>
          <w:lang w:val="fr-CH"/>
        </w:rPr>
      </w:pPr>
      <w:r w:rsidRPr="00A84937">
        <w:rPr>
          <w:bCs/>
          <w:lang w:val="fr-CH"/>
        </w:rPr>
        <w:t xml:space="preserve">Formation / marché du travail </w:t>
      </w:r>
    </w:p>
    <w:bookmarkStart w:id="0" w:name="Kontrollkästchen20"/>
    <w:p w:rsidR="00E360E9" w:rsidRPr="00FF730D" w:rsidRDefault="00E360E9" w:rsidP="00FF730D">
      <w:pPr>
        <w:ind w:left="709" w:hanging="709"/>
        <w:rPr>
          <w:spacing w:val="6"/>
          <w:lang w:val="sq-AL"/>
        </w:rPr>
      </w:pPr>
      <w:r w:rsidRPr="007D4877">
        <w:rPr>
          <w:spacing w:val="8"/>
          <w:sz w:val="22"/>
          <w:lang w:val="sq-AL"/>
        </w:rPr>
        <w:fldChar w:fldCharType="begin">
          <w:ffData>
            <w:name w:val="Kontrollkästchen20"/>
            <w:enabled/>
            <w:calcOnExit w:val="0"/>
            <w:checkBox>
              <w:sizeAuto/>
              <w:default w:val="0"/>
            </w:checkBox>
          </w:ffData>
        </w:fldChar>
      </w:r>
      <w:r w:rsidRPr="007D4877">
        <w:rPr>
          <w:spacing w:val="8"/>
          <w:sz w:val="22"/>
          <w:lang w:val="sq-AL"/>
        </w:rPr>
        <w:instrText xml:space="preserve"> FORMCHECKBOX </w:instrText>
      </w:r>
      <w:r w:rsidR="00A9167E">
        <w:rPr>
          <w:spacing w:val="8"/>
          <w:sz w:val="22"/>
          <w:lang w:val="sq-AL"/>
        </w:rPr>
      </w:r>
      <w:r w:rsidR="00A9167E">
        <w:rPr>
          <w:spacing w:val="8"/>
          <w:sz w:val="22"/>
          <w:lang w:val="sq-AL"/>
        </w:rPr>
        <w:fldChar w:fldCharType="separate"/>
      </w:r>
      <w:r w:rsidRPr="007D4877">
        <w:rPr>
          <w:spacing w:val="8"/>
          <w:sz w:val="22"/>
          <w:lang w:val="sq-AL"/>
        </w:rPr>
        <w:fldChar w:fldCharType="end"/>
      </w:r>
      <w:bookmarkEnd w:id="0"/>
      <w:r w:rsidRPr="007D4877">
        <w:rPr>
          <w:spacing w:val="8"/>
          <w:sz w:val="22"/>
          <w:lang w:val="sq-AL"/>
        </w:rPr>
        <w:tab/>
      </w:r>
      <w:proofErr w:type="gramStart"/>
      <w:r w:rsidR="00A84937" w:rsidRPr="00A84937">
        <w:rPr>
          <w:spacing w:val="6"/>
          <w:lang w:val="fr-CH"/>
        </w:rPr>
        <w:t>entreprend</w:t>
      </w:r>
      <w:proofErr w:type="gramEnd"/>
      <w:r w:rsidR="00A84937" w:rsidRPr="00A84937">
        <w:rPr>
          <w:spacing w:val="6"/>
          <w:lang w:val="fr-CH"/>
        </w:rPr>
        <w:t xml:space="preserve"> des efforts actifs et intenses en vue de s'intégrer dans le marché du travail et coopère avec les services publics qui l'assistent dans son intégration</w:t>
      </w:r>
    </w:p>
    <w:bookmarkStart w:id="1" w:name="Kontrollkästchen21"/>
    <w:p w:rsidR="00E360E9" w:rsidRPr="00A84937" w:rsidRDefault="00E360E9" w:rsidP="00A84937">
      <w:pPr>
        <w:ind w:left="709" w:hanging="709"/>
        <w:rPr>
          <w:spacing w:val="6"/>
          <w:lang w:val="fr-CH"/>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bookmarkEnd w:id="1"/>
      <w:r w:rsidRPr="00FF730D">
        <w:rPr>
          <w:spacing w:val="6"/>
          <w:lang w:val="sq-AL"/>
        </w:rPr>
        <w:tab/>
      </w:r>
      <w:proofErr w:type="gramStart"/>
      <w:r w:rsidR="00A84937" w:rsidRPr="00A84937">
        <w:rPr>
          <w:spacing w:val="6"/>
          <w:lang w:val="fr-CH"/>
        </w:rPr>
        <w:t>assure</w:t>
      </w:r>
      <w:proofErr w:type="gramEnd"/>
      <w:r w:rsidR="00A84937" w:rsidRPr="00A84937">
        <w:rPr>
          <w:spacing w:val="6"/>
          <w:lang w:val="fr-CH"/>
        </w:rPr>
        <w:t xml:space="preserve"> son indépendance économique et financière</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ab/>
      </w:r>
      <w:proofErr w:type="gramStart"/>
      <w:r w:rsidR="00A84937" w:rsidRPr="00A84937">
        <w:rPr>
          <w:spacing w:val="6"/>
          <w:lang w:val="fr-CH"/>
        </w:rPr>
        <w:t>soutient</w:t>
      </w:r>
      <w:proofErr w:type="gramEnd"/>
      <w:r w:rsidR="00A84937" w:rsidRPr="00A84937">
        <w:rPr>
          <w:spacing w:val="6"/>
          <w:lang w:val="fr-CH"/>
        </w:rPr>
        <w:t xml:space="preserve"> ses enfants dans leur développement et leur instruction et coopère avec les écoles publiques et les institutions de formation</w:t>
      </w:r>
    </w:p>
    <w:p w:rsidR="00E360E9" w:rsidRPr="00FF730D" w:rsidRDefault="00E360E9" w:rsidP="00FF730D">
      <w:pPr>
        <w:ind w:left="709" w:hanging="709"/>
        <w:rPr>
          <w:spacing w:val="6"/>
          <w:lang w:val="sq-AL"/>
        </w:rPr>
      </w:pPr>
      <w:r w:rsidRPr="00FF730D">
        <w:rPr>
          <w:spacing w:val="6"/>
          <w:lang w:val="sq-AL"/>
        </w:rPr>
        <w:fldChar w:fldCharType="begin">
          <w:ffData>
            <w:name w:val="Kontrollkästchen21"/>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ab/>
      </w:r>
      <w:r w:rsidR="007D4877" w:rsidRPr="00FF730D">
        <w:rPr>
          <w:spacing w:val="6"/>
          <w:lang w:val="sq-AL"/>
        </w:rPr>
        <w:fldChar w:fldCharType="begin">
          <w:ffData>
            <w:name w:val=""/>
            <w:enabled/>
            <w:calcOnExit w:val="0"/>
            <w:textInput/>
          </w:ffData>
        </w:fldChar>
      </w:r>
      <w:r w:rsidR="007D4877" w:rsidRPr="00FF730D">
        <w:rPr>
          <w:spacing w:val="6"/>
          <w:lang w:val="sq-AL"/>
        </w:rPr>
        <w:instrText xml:space="preserve"> FORMTEXT </w:instrText>
      </w:r>
      <w:r w:rsidR="007D4877" w:rsidRPr="00FF730D">
        <w:rPr>
          <w:spacing w:val="6"/>
          <w:lang w:val="sq-AL"/>
        </w:rPr>
      </w:r>
      <w:r w:rsidR="007D4877" w:rsidRPr="00FF730D">
        <w:rPr>
          <w:spacing w:val="6"/>
          <w:lang w:val="sq-AL"/>
        </w:rPr>
        <w:fldChar w:fldCharType="separate"/>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t> </w:t>
      </w:r>
      <w:r w:rsidR="007D4877" w:rsidRPr="00FF730D">
        <w:rPr>
          <w:spacing w:val="6"/>
          <w:lang w:val="sq-AL"/>
        </w:rPr>
        <w:fldChar w:fldCharType="end"/>
      </w:r>
    </w:p>
    <w:p w:rsidR="00E360E9" w:rsidRPr="007D4877" w:rsidRDefault="00A84937" w:rsidP="007D4877">
      <w:pPr>
        <w:pStyle w:val="H1"/>
        <w:numPr>
          <w:ilvl w:val="0"/>
          <w:numId w:val="28"/>
        </w:numPr>
        <w:rPr>
          <w:lang w:val="sq-AL"/>
        </w:rPr>
      </w:pPr>
      <w:proofErr w:type="spellStart"/>
      <w:r w:rsidRPr="00FE21DD">
        <w:t>Environnement</w:t>
      </w:r>
      <w:proofErr w:type="spellEnd"/>
      <w:r w:rsidRPr="00FE21DD">
        <w:t xml:space="preserve"> </w:t>
      </w:r>
      <w:proofErr w:type="spellStart"/>
      <w:r w:rsidRPr="00FE21DD">
        <w:t>social</w:t>
      </w:r>
      <w:proofErr w:type="spellEnd"/>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A9167E">
        <w:rPr>
          <w:spacing w:val="8"/>
          <w:sz w:val="22"/>
          <w:lang w:val="sq-AL"/>
        </w:rPr>
      </w:r>
      <w:r w:rsidR="00A9167E">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
            <w:enabled/>
            <w:calcOnExit w:val="0"/>
            <w:checkBox>
              <w:sizeAuto/>
              <w:default w:val="0"/>
            </w:checkBox>
          </w:ffData>
        </w:fldChar>
      </w:r>
      <w:r w:rsidRPr="007D4877">
        <w:rPr>
          <w:spacing w:val="8"/>
          <w:sz w:val="22"/>
          <w:lang w:val="sq-AL"/>
        </w:rPr>
        <w:instrText xml:space="preserve"> FORMCHECKBOX </w:instrText>
      </w:r>
      <w:r w:rsidR="00A9167E">
        <w:rPr>
          <w:spacing w:val="8"/>
          <w:sz w:val="22"/>
          <w:lang w:val="sq-AL"/>
        </w:rPr>
      </w:r>
      <w:r w:rsidR="00A9167E">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FF730D">
      <w:pPr>
        <w:tabs>
          <w:tab w:val="left" w:pos="709"/>
        </w:tabs>
        <w:autoSpaceDE w:val="0"/>
        <w:autoSpaceDN w:val="0"/>
        <w:adjustRightInd w:val="0"/>
        <w:spacing w:after="120" w:line="280" w:lineRule="atLeast"/>
        <w:ind w:left="709" w:hanging="709"/>
        <w:rPr>
          <w:spacing w:val="8"/>
          <w:sz w:val="22"/>
          <w:lang w:val="sq-AL"/>
        </w:rPr>
      </w:pPr>
      <w:r w:rsidRPr="007D4877">
        <w:rPr>
          <w:spacing w:val="8"/>
          <w:sz w:val="22"/>
          <w:lang w:val="sq-AL"/>
        </w:rPr>
        <w:fldChar w:fldCharType="begin">
          <w:ffData>
            <w:name w:val="Kontrollkästchen21"/>
            <w:enabled/>
            <w:calcOnExit w:val="0"/>
            <w:checkBox>
              <w:sizeAuto/>
              <w:default w:val="0"/>
              <w:checked w:val="0"/>
            </w:checkBox>
          </w:ffData>
        </w:fldChar>
      </w:r>
      <w:r w:rsidRPr="007D4877">
        <w:rPr>
          <w:spacing w:val="8"/>
          <w:sz w:val="22"/>
          <w:lang w:val="sq-AL"/>
        </w:rPr>
        <w:instrText xml:space="preserve"> FORMCHECKBOX </w:instrText>
      </w:r>
      <w:r w:rsidR="00A9167E">
        <w:rPr>
          <w:spacing w:val="8"/>
          <w:sz w:val="22"/>
          <w:lang w:val="sq-AL"/>
        </w:rPr>
      </w:r>
      <w:r w:rsidR="00A9167E">
        <w:rPr>
          <w:spacing w:val="8"/>
          <w:sz w:val="22"/>
          <w:lang w:val="sq-AL"/>
        </w:rPr>
        <w:fldChar w:fldCharType="separate"/>
      </w:r>
      <w:r w:rsidRPr="007D4877">
        <w:rPr>
          <w:spacing w:val="8"/>
          <w:sz w:val="22"/>
          <w:lang w:val="sq-AL"/>
        </w:rPr>
        <w:fldChar w:fldCharType="end"/>
      </w:r>
      <w:r w:rsidRPr="007D4877">
        <w:rPr>
          <w:lang w:val="sq-AL"/>
        </w:rPr>
        <w:tab/>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p>
    <w:p w:rsidR="00E360E9" w:rsidRPr="007D4877" w:rsidRDefault="00E360E9" w:rsidP="00E360E9">
      <w:pPr>
        <w:rPr>
          <w:sz w:val="22"/>
          <w:lang w:val="sq-AL"/>
        </w:rPr>
      </w:pPr>
      <w:r w:rsidRPr="007D4877">
        <w:rPr>
          <w:lang w:val="sq-AL"/>
        </w:rPr>
        <w:br w:type="page"/>
      </w:r>
    </w:p>
    <w:p w:rsidR="00E360E9" w:rsidRPr="00A84937" w:rsidRDefault="001A3B5E" w:rsidP="00FF730D">
      <w:pPr>
        <w:pStyle w:val="berschrift1"/>
        <w:rPr>
          <w:lang w:val="fr-CH"/>
        </w:rPr>
      </w:pPr>
      <w:r>
        <w:rPr>
          <w:lang w:val="sq-AL"/>
        </w:rPr>
        <w:lastRenderedPageBreak/>
        <w:t xml:space="preserve">III. </w:t>
      </w:r>
      <w:r w:rsidR="00A84937" w:rsidRPr="00A84937">
        <w:rPr>
          <w:bCs/>
          <w:lang w:val="fr-CH"/>
        </w:rPr>
        <w:t>Assistance fournie par l'antenne d'intégration</w:t>
      </w:r>
    </w:p>
    <w:p w:rsidR="00A84937" w:rsidRPr="00A84937" w:rsidRDefault="00A84937" w:rsidP="00A84937">
      <w:pPr>
        <w:tabs>
          <w:tab w:val="left" w:pos="3969"/>
        </w:tabs>
        <w:rPr>
          <w:lang w:val="fr-CH"/>
        </w:rPr>
      </w:pPr>
      <w:r w:rsidRPr="00A84937">
        <w:rPr>
          <w:lang w:val="fr-CH"/>
        </w:rPr>
        <w:t>L'antenne d'intégration attire l'attention du soussigné ou de la soussignée sur les diffé</w:t>
      </w:r>
      <w:r w:rsidRPr="00A84937">
        <w:rPr>
          <w:lang w:val="fr-CH"/>
        </w:rPr>
        <w:softHyphen/>
        <w:t>rentes offres en matière de cours de langue et d'intégration ainsi que sur les services de conseil à sa disposition. Elle lui indique également les possibilités de prise de contact avec le marché du travail et les services de placement disponibles. Enfin, elle lui signale la nécessité absolue de s'affranchir de l'aide sociale, le cas échéant.</w:t>
      </w:r>
    </w:p>
    <w:p w:rsidR="00E360E9" w:rsidRPr="00A84937" w:rsidRDefault="00E360E9" w:rsidP="00FF730D">
      <w:pPr>
        <w:pStyle w:val="berschrift1"/>
        <w:rPr>
          <w:lang w:val="fr-CH"/>
        </w:rPr>
      </w:pPr>
      <w:r w:rsidRPr="00FF730D">
        <w:rPr>
          <w:lang w:val="sq-AL"/>
        </w:rPr>
        <w:t>I</w:t>
      </w:r>
      <w:r w:rsidR="001A3B5E">
        <w:rPr>
          <w:lang w:val="sq-AL"/>
        </w:rPr>
        <w:t xml:space="preserve">V. </w:t>
      </w:r>
      <w:r w:rsidR="00A84937" w:rsidRPr="00A84937">
        <w:rPr>
          <w:bCs/>
          <w:lang w:val="fr-CH"/>
        </w:rPr>
        <w:t>Obligations du soussigné / de la soussignée</w:t>
      </w:r>
    </w:p>
    <w:p w:rsidR="00E360E9" w:rsidRPr="007D4877" w:rsidRDefault="00A84937" w:rsidP="00FF730D">
      <w:pPr>
        <w:pStyle w:val="H1"/>
        <w:rPr>
          <w:bCs/>
          <w:lang w:val="sq-AL"/>
        </w:rPr>
      </w:pPr>
      <w:r>
        <w:rPr>
          <w:lang w:val="sq-AL"/>
        </w:rPr>
        <w:t>Mesures</w:t>
      </w:r>
      <w:r w:rsidR="00E360E9" w:rsidRPr="007D4877">
        <w:rPr>
          <w:lang w:val="sq-AL"/>
        </w:rPr>
        <w:t>:</w:t>
      </w:r>
    </w:p>
    <w:p w:rsidR="00E360E9" w:rsidRPr="007D4877" w:rsidRDefault="00A84937" w:rsidP="00FF730D">
      <w:pPr>
        <w:pStyle w:val="H1"/>
        <w:numPr>
          <w:ilvl w:val="0"/>
          <w:numId w:val="37"/>
        </w:numPr>
        <w:tabs>
          <w:tab w:val="left" w:pos="7371"/>
        </w:tabs>
        <w:rPr>
          <w:bCs/>
          <w:lang w:val="sq-AL"/>
        </w:rPr>
      </w:pPr>
      <w:r>
        <w:rPr>
          <w:lang w:val="sq-AL"/>
        </w:rPr>
        <w:t>Cours de langue</w:t>
      </w:r>
      <w:r w:rsidR="001A3B5E">
        <w:rPr>
          <w:lang w:val="sq-AL"/>
        </w:rPr>
        <w:t>:</w:t>
      </w:r>
      <w:r w:rsidR="00E360E9" w:rsidRPr="007D4877">
        <w:rPr>
          <w:lang w:val="sq-AL"/>
        </w:rPr>
        <w:tab/>
      </w:r>
      <w:r>
        <w:rPr>
          <w:lang w:val="sq-AL"/>
        </w:rPr>
        <w:t>Délai approximatif</w:t>
      </w:r>
      <w:r w:rsidR="00E360E9" w:rsidRPr="007D4877">
        <w:rPr>
          <w:lang w:val="sq-AL"/>
        </w:rPr>
        <w:t>:</w:t>
      </w:r>
    </w:p>
    <w:p w:rsidR="00A84937" w:rsidRPr="00A84937" w:rsidRDefault="00A84937" w:rsidP="00A84937">
      <w:pPr>
        <w:tabs>
          <w:tab w:val="left" w:pos="7371"/>
        </w:tabs>
        <w:rPr>
          <w:spacing w:val="6"/>
          <w:lang w:val="de-DE"/>
        </w:rPr>
      </w:pPr>
      <w:r w:rsidRPr="00A84937">
        <w:rPr>
          <w:spacing w:val="6"/>
          <w:lang w:val="de-DE"/>
        </w:rPr>
        <w:t>Fréquentation d'un cours de langue:</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
            <w:enabled/>
            <w:calcOnExit w:val="0"/>
            <w:checkBox>
              <w:sizeAuto/>
              <w:default w:val="0"/>
              <w:checked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w:t>
      </w:r>
      <w:r w:rsidR="00A84937" w:rsidRPr="00A84937">
        <w:rPr>
          <w:spacing w:val="6"/>
          <w:lang w:val="fr-CH"/>
        </w:rPr>
        <w:t>Alphabétisation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1A3B5E">
        <w:rPr>
          <w:spacing w:val="6"/>
          <w:lang w:val="sq-AL"/>
        </w:rPr>
        <w:t xml:space="preserve"> </w:t>
      </w:r>
      <w:r w:rsidR="00A84937">
        <w:rPr>
          <w:spacing w:val="6"/>
          <w:lang w:val="sq-AL"/>
        </w:rPr>
        <w:t>Mois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6"/>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w:t>
      </w:r>
      <w:r w:rsidR="00A84937" w:rsidRPr="00A84937">
        <w:rPr>
          <w:spacing w:val="6"/>
          <w:lang w:val="fr-CH"/>
        </w:rPr>
        <w:t>Cours de base</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7"/>
            <w:enabled/>
            <w:calcOnExit w:val="0"/>
            <w:checkBox>
              <w:sizeAuto/>
              <w:default w:val="0"/>
              <w:checked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w:t>
      </w:r>
      <w:r w:rsidR="00A84937" w:rsidRPr="00A84937">
        <w:rPr>
          <w:spacing w:val="6"/>
          <w:lang w:val="fr-CH"/>
        </w:rPr>
        <w:t>Cours de conversation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FF730D" w:rsidRPr="00FF730D" w:rsidRDefault="00FF730D" w:rsidP="00FF730D">
      <w:pPr>
        <w:tabs>
          <w:tab w:val="left" w:pos="7371"/>
        </w:tabs>
        <w:rPr>
          <w:spacing w:val="6"/>
          <w:lang w:val="sq-AL"/>
        </w:rPr>
      </w:pPr>
    </w:p>
    <w:p w:rsidR="00A84937" w:rsidRPr="00A84937" w:rsidRDefault="00A84937" w:rsidP="00A84937">
      <w:pPr>
        <w:tabs>
          <w:tab w:val="left" w:pos="7371"/>
        </w:tabs>
        <w:rPr>
          <w:spacing w:val="6"/>
          <w:lang w:val="fr-CH"/>
        </w:rPr>
      </w:pPr>
      <w:r w:rsidRPr="00A84937">
        <w:rPr>
          <w:spacing w:val="6"/>
          <w:lang w:val="fr-CH"/>
        </w:rPr>
        <w:t>Atteinte d'un niveau linguistique (en option):</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9"/>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A2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B1</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0"/>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B2</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Pr="00FF730D" w:rsidRDefault="00A84937" w:rsidP="00FF730D">
      <w:pPr>
        <w:pStyle w:val="H1"/>
        <w:numPr>
          <w:ilvl w:val="0"/>
          <w:numId w:val="37"/>
        </w:numPr>
        <w:tabs>
          <w:tab w:val="left" w:pos="7371"/>
        </w:tabs>
        <w:rPr>
          <w:lang w:val="sq-AL"/>
        </w:rPr>
      </w:pPr>
      <w:r w:rsidRPr="00A84937">
        <w:rPr>
          <w:bCs/>
          <w:lang w:val="fr-CH"/>
        </w:rPr>
        <w:t>Conditions de vie en Suisse</w:t>
      </w:r>
      <w:r w:rsidR="006F2ABF" w:rsidRPr="00A84937">
        <w:rPr>
          <w:lang w:val="fr-CH"/>
        </w:rPr>
        <w:t>:</w:t>
      </w:r>
      <w:r w:rsidR="00E360E9" w:rsidRPr="007D4877">
        <w:rPr>
          <w:lang w:val="sq-AL"/>
        </w:rPr>
        <w:tab/>
      </w:r>
      <w:r>
        <w:rPr>
          <w:lang w:val="sq-AL"/>
        </w:rPr>
        <w:t>Délai approximatif</w:t>
      </w:r>
      <w:r w:rsidR="00E360E9" w:rsidRPr="00FF730D">
        <w:rPr>
          <w:lang w:val="sq-AL"/>
        </w:rPr>
        <w:t>:</w:t>
      </w:r>
    </w:p>
    <w:p w:rsidR="00E360E9" w:rsidRPr="00FF730D" w:rsidRDefault="00E360E9" w:rsidP="00FF730D">
      <w:pPr>
        <w:tabs>
          <w:tab w:val="left" w:pos="7371"/>
        </w:tabs>
        <w:rPr>
          <w:spacing w:val="6"/>
          <w:lang w:val="sq-AL"/>
        </w:rPr>
      </w:pP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w:t>
      </w:r>
      <w:r w:rsidR="00A84937" w:rsidRPr="00A84937">
        <w:rPr>
          <w:spacing w:val="6"/>
          <w:lang w:val="fr-CH"/>
        </w:rPr>
        <w:t>Cours d'intégration</w:t>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bookmarkStart w:id="2" w:name="Kontrollkästchen12"/>
    <w:p w:rsidR="00E360E9" w:rsidRPr="00FF730D" w:rsidRDefault="00E360E9" w:rsidP="00FF730D">
      <w:pPr>
        <w:tabs>
          <w:tab w:val="left" w:pos="7371"/>
        </w:tabs>
        <w:rPr>
          <w:spacing w:val="6"/>
          <w:lang w:val="sq-AL"/>
        </w:rPr>
      </w:pPr>
      <w:r w:rsidRPr="00FF730D">
        <w:rPr>
          <w:spacing w:val="6"/>
          <w:lang w:val="sq-AL"/>
        </w:rPr>
        <w:fldChar w:fldCharType="begin">
          <w:ffData>
            <w:name w:val="Kontrollkästchen12"/>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bookmarkEnd w:id="2"/>
      <w:r w:rsidR="00FF730D" w:rsidRPr="00FF730D">
        <w:rPr>
          <w:spacing w:val="6"/>
          <w:lang w:val="sq-AL"/>
        </w:rPr>
        <w:t xml:space="preserve"> </w:t>
      </w:r>
      <w:r w:rsidR="00FF730D" w:rsidRPr="00FF730D">
        <w:rPr>
          <w:spacing w:val="6"/>
          <w:lang w:val="sq-AL"/>
        </w:rPr>
        <w:fldChar w:fldCharType="begin">
          <w:ffData>
            <w:name w:val=""/>
            <w:enabled/>
            <w:calcOnExit w:val="0"/>
            <w:textInput/>
          </w:ffData>
        </w:fldChar>
      </w:r>
      <w:r w:rsidR="00FF730D" w:rsidRPr="00FF730D">
        <w:rPr>
          <w:spacing w:val="6"/>
          <w:lang w:val="sq-AL"/>
        </w:rPr>
        <w:instrText xml:space="preserve"> FORMTEXT </w:instrText>
      </w:r>
      <w:r w:rsidR="00FF730D" w:rsidRPr="00FF730D">
        <w:rPr>
          <w:spacing w:val="6"/>
          <w:lang w:val="sq-AL"/>
        </w:rPr>
      </w:r>
      <w:r w:rsidR="00FF730D" w:rsidRPr="00FF730D">
        <w:rPr>
          <w:spacing w:val="6"/>
          <w:lang w:val="sq-AL"/>
        </w:rPr>
        <w:fldChar w:fldCharType="separate"/>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t> </w:t>
      </w:r>
      <w:r w:rsidR="00FF730D" w:rsidRPr="00FF730D">
        <w:rPr>
          <w:spacing w:val="6"/>
          <w:lang w:val="sq-AL"/>
        </w:rPr>
        <w:fldChar w:fldCharType="end"/>
      </w:r>
      <w:r w:rsidRPr="00FF730D">
        <w:rPr>
          <w:spacing w:val="6"/>
          <w:lang w:val="sq-AL"/>
        </w:rPr>
        <w:tab/>
      </w:r>
      <w:r w:rsidRPr="00FF730D">
        <w:rPr>
          <w:spacing w:val="6"/>
          <w:lang w:val="sq-AL"/>
        </w:rPr>
        <w:fldChar w:fldCharType="begin">
          <w:ffData>
            <w:name w:val=""/>
            <w:enabled/>
            <w:calcOnExit w:val="0"/>
            <w:checkBox>
              <w:sizeAuto/>
              <w:default w:val="0"/>
            </w:checkBox>
          </w:ffData>
        </w:fldChar>
      </w:r>
      <w:r w:rsidRPr="00FF730D">
        <w:rPr>
          <w:spacing w:val="6"/>
          <w:lang w:val="sq-AL"/>
        </w:rPr>
        <w:instrText xml:space="preserve"> FORMCHECKBOX </w:instrText>
      </w:r>
      <w:r w:rsidR="00A9167E">
        <w:rPr>
          <w:spacing w:val="6"/>
          <w:lang w:val="sq-AL"/>
        </w:rPr>
      </w:r>
      <w:r w:rsidR="00A9167E">
        <w:rPr>
          <w:spacing w:val="6"/>
          <w:lang w:val="sq-AL"/>
        </w:rPr>
        <w:fldChar w:fldCharType="separate"/>
      </w:r>
      <w:r w:rsidRPr="00FF730D">
        <w:rPr>
          <w:spacing w:val="6"/>
          <w:lang w:val="sq-AL"/>
        </w:rPr>
        <w:fldChar w:fldCharType="end"/>
      </w:r>
      <w:r w:rsidRPr="00FF730D">
        <w:rPr>
          <w:spacing w:val="6"/>
          <w:lang w:val="sq-AL"/>
        </w:rPr>
        <w:t xml:space="preserve"> ____</w:t>
      </w:r>
      <w:r w:rsidR="006F2ABF">
        <w:rPr>
          <w:spacing w:val="6"/>
          <w:lang w:val="sq-AL"/>
        </w:rPr>
        <w:t xml:space="preserve"> </w:t>
      </w:r>
      <w:r w:rsidR="00A84937">
        <w:rPr>
          <w:spacing w:val="6"/>
          <w:lang w:val="sq-AL"/>
        </w:rPr>
        <w:t>Mois</w:t>
      </w:r>
    </w:p>
    <w:p w:rsidR="00E360E9" w:rsidRPr="007D4877" w:rsidRDefault="00A84937" w:rsidP="00FF730D">
      <w:pPr>
        <w:pStyle w:val="H1"/>
        <w:numPr>
          <w:ilvl w:val="0"/>
          <w:numId w:val="37"/>
        </w:numPr>
        <w:tabs>
          <w:tab w:val="left" w:pos="7371"/>
        </w:tabs>
        <w:rPr>
          <w:b w:val="0"/>
          <w:bCs/>
          <w:spacing w:val="8"/>
          <w:sz w:val="22"/>
          <w:lang w:val="sq-AL"/>
        </w:rPr>
      </w:pPr>
      <w:r w:rsidRPr="00A84937">
        <w:rPr>
          <w:bCs/>
          <w:lang w:val="fr-CH"/>
        </w:rPr>
        <w:t>Formation / intégration sur le marché du travail</w:t>
      </w:r>
      <w:r w:rsidR="006F2ABF" w:rsidRPr="00A84937">
        <w:rPr>
          <w:bCs/>
          <w:lang w:val="fr-CH"/>
        </w:rPr>
        <w:t>:</w:t>
      </w:r>
      <w:r w:rsidR="00E360E9" w:rsidRPr="007D4877">
        <w:rPr>
          <w:lang w:val="sq-AL"/>
        </w:rPr>
        <w:tab/>
      </w:r>
      <w:r>
        <w:rPr>
          <w:lang w:val="sq-AL"/>
        </w:rPr>
        <w:t>Délai approximatif</w:t>
      </w:r>
      <w:r w:rsidR="00E360E9" w:rsidRPr="00363927">
        <w:rPr>
          <w:lang w:val="sq-AL"/>
        </w:rPr>
        <w:t>:</w:t>
      </w:r>
    </w:p>
    <w:p w:rsidR="00E360E9" w:rsidRPr="00CF297B" w:rsidRDefault="00E360E9" w:rsidP="00A84937">
      <w:pPr>
        <w:tabs>
          <w:tab w:val="left" w:pos="7371"/>
        </w:tabs>
        <w:ind w:left="284" w:hanging="284"/>
        <w:rPr>
          <w:spacing w:val="6"/>
          <w:lang w:val="sq-AL"/>
        </w:rPr>
      </w:pPr>
      <w:r w:rsidRPr="00CF297B">
        <w:rPr>
          <w:spacing w:val="6"/>
          <w:lang w:val="sq-AL"/>
        </w:rPr>
        <w:fldChar w:fldCharType="begin">
          <w:ffData>
            <w:name w:val="Kontrollkästchen1"/>
            <w:enabled/>
            <w:calcOnExit w:val="0"/>
            <w:checkBox>
              <w:sizeAuto/>
              <w:default w:val="0"/>
              <w:checked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w:t>
      </w:r>
      <w:r w:rsidR="00A84937" w:rsidRPr="00A84937">
        <w:rPr>
          <w:spacing w:val="6"/>
          <w:lang w:val="fr-CH"/>
        </w:rPr>
        <w:t xml:space="preserve">Collaboration avec le jardin d'enfants ou l'école / </w:t>
      </w:r>
      <w:r w:rsidR="00A9167E">
        <w:rPr>
          <w:spacing w:val="6"/>
          <w:lang w:val="fr-CH"/>
        </w:rPr>
        <w:br/>
        <w:t xml:space="preserve"> </w:t>
      </w:r>
      <w:r w:rsidR="00A84937" w:rsidRPr="00A84937">
        <w:rPr>
          <w:spacing w:val="6"/>
          <w:lang w:val="fr-CH"/>
        </w:rPr>
        <w:t>recherche d'une place d'apprentissage</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A84937">
        <w:rPr>
          <w:spacing w:val="6"/>
          <w:lang w:val="sq-AL"/>
        </w:rPr>
        <w:t>Mois</w:t>
      </w:r>
    </w:p>
    <w:p w:rsidR="00E360E9" w:rsidRPr="00CF297B" w:rsidRDefault="00E360E9" w:rsidP="00A9167E">
      <w:pPr>
        <w:tabs>
          <w:tab w:val="left" w:pos="7371"/>
        </w:tabs>
        <w:ind w:left="284" w:hanging="284"/>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w:t>
      </w:r>
      <w:r w:rsidR="00A9167E" w:rsidRPr="00A9167E">
        <w:rPr>
          <w:spacing w:val="6"/>
          <w:lang w:val="fr-CH"/>
        </w:rPr>
        <w:t xml:space="preserve">Collaboration avec l'autorité de protection de l'adulte </w:t>
      </w:r>
      <w:r w:rsidR="00A9167E" w:rsidRPr="00A9167E">
        <w:rPr>
          <w:spacing w:val="6"/>
          <w:lang w:val="fr-CH"/>
        </w:rPr>
        <w:br/>
      </w:r>
      <w:r w:rsidR="00A9167E">
        <w:rPr>
          <w:spacing w:val="6"/>
          <w:lang w:val="fr-CH"/>
        </w:rPr>
        <w:t xml:space="preserve"> </w:t>
      </w:r>
      <w:r w:rsidR="00A9167E" w:rsidRPr="00A9167E">
        <w:rPr>
          <w:spacing w:val="6"/>
          <w:lang w:val="fr-CH"/>
        </w:rPr>
        <w:t>et de l'enfant</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A84937">
        <w:rPr>
          <w:spacing w:val="6"/>
          <w:lang w:val="sq-AL"/>
        </w:rPr>
        <w:t>Mois</w:t>
      </w:r>
    </w:p>
    <w:p w:rsidR="00E360E9" w:rsidRPr="00CF297B" w:rsidRDefault="00E360E9" w:rsidP="00CF297B">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w:t>
      </w:r>
      <w:r w:rsidR="00A9167E" w:rsidRPr="00A9167E">
        <w:rPr>
          <w:spacing w:val="6"/>
          <w:lang w:val="fr-CH"/>
        </w:rPr>
        <w:t xml:space="preserve">Preuves de recherche d'emploi (cf. annexe et point </w:t>
      </w:r>
      <w:proofErr w:type="spellStart"/>
      <w:r w:rsidR="00A9167E" w:rsidRPr="00A9167E">
        <w:rPr>
          <w:spacing w:val="6"/>
          <w:lang w:val="fr-CH"/>
        </w:rPr>
        <w:t>lll</w:t>
      </w:r>
      <w:proofErr w:type="spellEnd"/>
      <w:r w:rsidR="00A9167E" w:rsidRPr="00A9167E">
        <w:rPr>
          <w:spacing w:val="6"/>
          <w:lang w:val="fr-CH"/>
        </w:rPr>
        <w:t>)</w:t>
      </w:r>
      <w:r w:rsidRP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A84937">
        <w:rPr>
          <w:spacing w:val="6"/>
          <w:lang w:val="sq-AL"/>
        </w:rPr>
        <w:t>Mois</w:t>
      </w:r>
    </w:p>
    <w:p w:rsidR="00E360E9" w:rsidRPr="00CF297B" w:rsidRDefault="00E360E9" w:rsidP="00363927">
      <w:pPr>
        <w:tabs>
          <w:tab w:val="left" w:pos="7371"/>
        </w:tabs>
        <w:rPr>
          <w:spacing w:val="6"/>
          <w:lang w:val="sq-AL"/>
        </w:rPr>
      </w:pP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00CF297B">
        <w:rPr>
          <w:spacing w:val="6"/>
          <w:lang w:val="sq-AL"/>
        </w:rPr>
        <w:t xml:space="preserve"> </w:t>
      </w:r>
      <w:r w:rsidR="00CF297B" w:rsidRPr="00FF730D">
        <w:rPr>
          <w:spacing w:val="6"/>
          <w:lang w:val="sq-AL"/>
        </w:rPr>
        <w:fldChar w:fldCharType="begin">
          <w:ffData>
            <w:name w:val=""/>
            <w:enabled/>
            <w:calcOnExit w:val="0"/>
            <w:textInput/>
          </w:ffData>
        </w:fldChar>
      </w:r>
      <w:r w:rsidR="00CF297B" w:rsidRPr="00FF730D">
        <w:rPr>
          <w:spacing w:val="6"/>
          <w:lang w:val="sq-AL"/>
        </w:rPr>
        <w:instrText xml:space="preserve"> FORMTEXT </w:instrText>
      </w:r>
      <w:r w:rsidR="00CF297B" w:rsidRPr="00FF730D">
        <w:rPr>
          <w:spacing w:val="6"/>
          <w:lang w:val="sq-AL"/>
        </w:rPr>
      </w:r>
      <w:r w:rsidR="00CF297B" w:rsidRPr="00FF730D">
        <w:rPr>
          <w:spacing w:val="6"/>
          <w:lang w:val="sq-AL"/>
        </w:rPr>
        <w:fldChar w:fldCharType="separate"/>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t> </w:t>
      </w:r>
      <w:r w:rsidR="00CF297B" w:rsidRPr="00FF730D">
        <w:rPr>
          <w:spacing w:val="6"/>
          <w:lang w:val="sq-AL"/>
        </w:rPr>
        <w:fldChar w:fldCharType="end"/>
      </w:r>
      <w:r w:rsidR="00CF297B">
        <w:rPr>
          <w:spacing w:val="6"/>
          <w:lang w:val="sq-AL"/>
        </w:rPr>
        <w:tab/>
      </w:r>
      <w:r w:rsidRPr="00CF297B">
        <w:rPr>
          <w:spacing w:val="6"/>
          <w:lang w:val="sq-AL"/>
        </w:rPr>
        <w:fldChar w:fldCharType="begin">
          <w:ffData>
            <w:name w:val=""/>
            <w:enabled/>
            <w:calcOnExit w:val="0"/>
            <w:checkBox>
              <w:sizeAuto/>
              <w:default w:val="0"/>
            </w:checkBox>
          </w:ffData>
        </w:fldChar>
      </w:r>
      <w:r w:rsidRPr="00CF297B">
        <w:rPr>
          <w:spacing w:val="6"/>
          <w:lang w:val="sq-AL"/>
        </w:rPr>
        <w:instrText xml:space="preserve"> FORMCHECKBOX </w:instrText>
      </w:r>
      <w:r w:rsidR="00A9167E">
        <w:rPr>
          <w:spacing w:val="6"/>
          <w:lang w:val="sq-AL"/>
        </w:rPr>
      </w:r>
      <w:r w:rsidR="00A9167E">
        <w:rPr>
          <w:spacing w:val="6"/>
          <w:lang w:val="sq-AL"/>
        </w:rPr>
        <w:fldChar w:fldCharType="separate"/>
      </w:r>
      <w:r w:rsidRPr="00CF297B">
        <w:rPr>
          <w:spacing w:val="6"/>
          <w:lang w:val="sq-AL"/>
        </w:rPr>
        <w:fldChar w:fldCharType="end"/>
      </w:r>
      <w:r w:rsidRPr="00CF297B">
        <w:rPr>
          <w:spacing w:val="6"/>
          <w:lang w:val="sq-AL"/>
        </w:rPr>
        <w:t xml:space="preserve"> ____</w:t>
      </w:r>
      <w:r w:rsidR="006F2ABF">
        <w:rPr>
          <w:spacing w:val="6"/>
          <w:lang w:val="sq-AL"/>
        </w:rPr>
        <w:t xml:space="preserve"> </w:t>
      </w:r>
      <w:r w:rsidR="00A84937">
        <w:rPr>
          <w:spacing w:val="6"/>
          <w:lang w:val="sq-AL"/>
        </w:rPr>
        <w:t>Mois</w:t>
      </w:r>
    </w:p>
    <w:p w:rsidR="00E360E9" w:rsidRPr="007D4877" w:rsidRDefault="00A9167E" w:rsidP="00363927">
      <w:pPr>
        <w:pStyle w:val="H1"/>
        <w:numPr>
          <w:ilvl w:val="0"/>
          <w:numId w:val="37"/>
        </w:numPr>
        <w:tabs>
          <w:tab w:val="left" w:pos="7371"/>
        </w:tabs>
        <w:rPr>
          <w:b w:val="0"/>
          <w:bCs/>
          <w:spacing w:val="8"/>
          <w:sz w:val="22"/>
          <w:lang w:val="sq-AL"/>
        </w:rPr>
      </w:pPr>
      <w:proofErr w:type="spellStart"/>
      <w:r w:rsidRPr="00A9167E">
        <w:rPr>
          <w:bCs/>
          <w:lang w:val="de-DE"/>
        </w:rPr>
        <w:t>Environnement</w:t>
      </w:r>
      <w:proofErr w:type="spellEnd"/>
      <w:r w:rsidRPr="00A9167E">
        <w:rPr>
          <w:bCs/>
          <w:lang w:val="de-DE"/>
        </w:rPr>
        <w:t xml:space="preserve"> </w:t>
      </w:r>
      <w:proofErr w:type="spellStart"/>
      <w:r w:rsidRPr="00A9167E">
        <w:rPr>
          <w:bCs/>
          <w:lang w:val="de-DE"/>
        </w:rPr>
        <w:t>social</w:t>
      </w:r>
      <w:proofErr w:type="spellEnd"/>
      <w:r w:rsidR="00E360E9" w:rsidRPr="007D4877">
        <w:rPr>
          <w:lang w:val="sq-AL"/>
        </w:rPr>
        <w:tab/>
      </w:r>
      <w:r w:rsidR="00A84937">
        <w:rPr>
          <w:lang w:val="sq-AL"/>
        </w:rPr>
        <w:t>Délai approximatif</w:t>
      </w:r>
      <w:r w:rsidR="00E360E9" w:rsidRPr="00363927">
        <w:rPr>
          <w:lang w:val="sq-AL"/>
        </w:rPr>
        <w:t>:</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Pr="00363927">
        <w:rPr>
          <w:spacing w:val="6"/>
          <w:lang w:val="sq-AL"/>
        </w:rPr>
        <w:t xml:space="preserve"> </w:t>
      </w:r>
      <w:r w:rsidR="00A9167E" w:rsidRPr="00A9167E">
        <w:rPr>
          <w:spacing w:val="6"/>
          <w:lang w:val="fr-CH"/>
        </w:rPr>
        <w:t>Respect des obligations d'entretien</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A84937">
        <w:rPr>
          <w:spacing w:val="6"/>
          <w:lang w:val="sq-AL"/>
        </w:rPr>
        <w:t>Mois</w:t>
      </w:r>
    </w:p>
    <w:p w:rsidR="00E360E9" w:rsidRPr="00363927" w:rsidRDefault="00E360E9" w:rsidP="006F2ABF">
      <w:pPr>
        <w:tabs>
          <w:tab w:val="left" w:pos="7371"/>
        </w:tabs>
        <w:ind w:left="284" w:hanging="284"/>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Pr="00363927">
        <w:rPr>
          <w:spacing w:val="6"/>
          <w:lang w:val="sq-AL"/>
        </w:rPr>
        <w:t xml:space="preserve"> </w:t>
      </w:r>
      <w:r w:rsidR="00A9167E" w:rsidRPr="00A9167E">
        <w:rPr>
          <w:spacing w:val="6"/>
          <w:lang w:val="fr-CH"/>
        </w:rPr>
        <w:t xml:space="preserve">Établissement d'une relation intense avec l'enfant / </w:t>
      </w:r>
      <w:r w:rsidR="00A9167E" w:rsidRPr="00A9167E">
        <w:rPr>
          <w:spacing w:val="6"/>
          <w:lang w:val="fr-CH"/>
        </w:rPr>
        <w:br/>
        <w:t>les enfants</w:t>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A84937">
        <w:rPr>
          <w:spacing w:val="6"/>
          <w:lang w:val="sq-AL"/>
        </w:rPr>
        <w:t>Mois</w:t>
      </w:r>
    </w:p>
    <w:p w:rsidR="00E360E9" w:rsidRPr="00363927" w:rsidRDefault="00E360E9" w:rsidP="00363927">
      <w:pPr>
        <w:tabs>
          <w:tab w:val="left" w:pos="7371"/>
        </w:tabs>
        <w:rPr>
          <w:spacing w:val="6"/>
          <w:lang w:val="sq-AL"/>
        </w:rPr>
      </w:pP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00363927">
        <w:rPr>
          <w:spacing w:val="6"/>
          <w:lang w:val="sq-AL"/>
        </w:rPr>
        <w:t xml:space="preserve"> </w:t>
      </w:r>
      <w:r w:rsidR="00363927" w:rsidRPr="00FF730D">
        <w:rPr>
          <w:spacing w:val="6"/>
          <w:lang w:val="sq-AL"/>
        </w:rPr>
        <w:fldChar w:fldCharType="begin">
          <w:ffData>
            <w:name w:val=""/>
            <w:enabled/>
            <w:calcOnExit w:val="0"/>
            <w:textInput/>
          </w:ffData>
        </w:fldChar>
      </w:r>
      <w:r w:rsidR="00363927" w:rsidRPr="00FF730D">
        <w:rPr>
          <w:spacing w:val="6"/>
          <w:lang w:val="sq-AL"/>
        </w:rPr>
        <w:instrText xml:space="preserve"> FORMTEXT </w:instrText>
      </w:r>
      <w:r w:rsidR="00363927" w:rsidRPr="00FF730D">
        <w:rPr>
          <w:spacing w:val="6"/>
          <w:lang w:val="sq-AL"/>
        </w:rPr>
      </w:r>
      <w:r w:rsidR="00363927" w:rsidRPr="00FF730D">
        <w:rPr>
          <w:spacing w:val="6"/>
          <w:lang w:val="sq-AL"/>
        </w:rPr>
        <w:fldChar w:fldCharType="separate"/>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t> </w:t>
      </w:r>
      <w:r w:rsidR="00363927" w:rsidRPr="00FF730D">
        <w:rPr>
          <w:spacing w:val="6"/>
          <w:lang w:val="sq-AL"/>
        </w:rPr>
        <w:fldChar w:fldCharType="end"/>
      </w:r>
      <w:r w:rsidRPr="00363927">
        <w:rPr>
          <w:spacing w:val="6"/>
          <w:lang w:val="sq-AL"/>
        </w:rPr>
        <w:tab/>
      </w:r>
      <w:r w:rsidRPr="00363927">
        <w:rPr>
          <w:spacing w:val="6"/>
          <w:lang w:val="sq-AL"/>
        </w:rPr>
        <w:fldChar w:fldCharType="begin">
          <w:ffData>
            <w:name w:val=""/>
            <w:enabled/>
            <w:calcOnExit w:val="0"/>
            <w:checkBox>
              <w:sizeAuto/>
              <w:default w:val="0"/>
            </w:checkBox>
          </w:ffData>
        </w:fldChar>
      </w:r>
      <w:r w:rsidRPr="00363927">
        <w:rPr>
          <w:spacing w:val="6"/>
          <w:lang w:val="sq-AL"/>
        </w:rPr>
        <w:instrText xml:space="preserve"> FORMCHECKBOX </w:instrText>
      </w:r>
      <w:r w:rsidR="00A9167E">
        <w:rPr>
          <w:spacing w:val="6"/>
          <w:lang w:val="sq-AL"/>
        </w:rPr>
      </w:r>
      <w:r w:rsidR="00A9167E">
        <w:rPr>
          <w:spacing w:val="6"/>
          <w:lang w:val="sq-AL"/>
        </w:rPr>
        <w:fldChar w:fldCharType="separate"/>
      </w:r>
      <w:r w:rsidRPr="00363927">
        <w:rPr>
          <w:spacing w:val="6"/>
          <w:lang w:val="sq-AL"/>
        </w:rPr>
        <w:fldChar w:fldCharType="end"/>
      </w:r>
      <w:r w:rsidRPr="00363927">
        <w:rPr>
          <w:spacing w:val="6"/>
          <w:lang w:val="sq-AL"/>
        </w:rPr>
        <w:t xml:space="preserve"> ____</w:t>
      </w:r>
      <w:r w:rsidR="006F2ABF">
        <w:rPr>
          <w:spacing w:val="6"/>
          <w:lang w:val="sq-AL"/>
        </w:rPr>
        <w:t xml:space="preserve"> </w:t>
      </w:r>
      <w:r w:rsidR="00A84937">
        <w:rPr>
          <w:spacing w:val="6"/>
          <w:lang w:val="sq-AL"/>
        </w:rPr>
        <w:t>Mois</w:t>
      </w:r>
    </w:p>
    <w:p w:rsidR="00E360E9" w:rsidRPr="007D4877" w:rsidRDefault="00E360E9" w:rsidP="00FF730D">
      <w:pPr>
        <w:tabs>
          <w:tab w:val="left" w:pos="7371"/>
        </w:tabs>
        <w:rPr>
          <w:bCs w:val="0"/>
          <w:spacing w:val="8"/>
          <w:sz w:val="22"/>
          <w:lang w:val="sq-AL"/>
        </w:rPr>
      </w:pPr>
      <w:r w:rsidRPr="007D4877">
        <w:rPr>
          <w:lang w:val="sq-AL"/>
        </w:rPr>
        <w:br w:type="page"/>
      </w:r>
    </w:p>
    <w:p w:rsidR="00E360E9" w:rsidRPr="00363927" w:rsidRDefault="00A9167E" w:rsidP="00363927">
      <w:pPr>
        <w:pStyle w:val="H1"/>
        <w:rPr>
          <w:lang w:val="sq-AL"/>
        </w:rPr>
      </w:pPr>
      <w:proofErr w:type="spellStart"/>
      <w:r w:rsidRPr="00A9167E">
        <w:rPr>
          <w:bCs/>
          <w:lang w:val="de-DE"/>
        </w:rPr>
        <w:lastRenderedPageBreak/>
        <w:t>Moyens</w:t>
      </w:r>
      <w:proofErr w:type="spellEnd"/>
      <w:r w:rsidRPr="00A9167E">
        <w:rPr>
          <w:bCs/>
          <w:lang w:val="de-DE"/>
        </w:rPr>
        <w:t xml:space="preserve"> de </w:t>
      </w:r>
      <w:proofErr w:type="spellStart"/>
      <w:r w:rsidRPr="00A9167E">
        <w:rPr>
          <w:bCs/>
          <w:lang w:val="de-DE"/>
        </w:rPr>
        <w:t>preuve</w:t>
      </w:r>
      <w:proofErr w:type="spellEnd"/>
      <w:r w:rsidR="00E360E9" w:rsidRPr="00363927">
        <w:rPr>
          <w:lang w:val="sq-AL"/>
        </w:rPr>
        <w:t>:</w:t>
      </w:r>
    </w:p>
    <w:p w:rsidR="00A9167E" w:rsidRPr="00A9167E" w:rsidRDefault="00A9167E" w:rsidP="00A9167E">
      <w:pPr>
        <w:rPr>
          <w:spacing w:val="6"/>
        </w:rPr>
      </w:pPr>
      <w:r w:rsidRPr="00A9167E">
        <w:rPr>
          <w:spacing w:val="6"/>
        </w:rPr>
        <w:t>Le soussigné ou la soussignée doit, spontanément et au plus tard le [date], faire parvenir les documents suivants (p. ex. confirmation de la fréquentation d'un cours, certificats, attestations) à l'adresse mentionnée ci-après:</w:t>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120" w:line="280" w:lineRule="atLeast"/>
        <w:ind w:left="714" w:hanging="357"/>
        <w:contextualSpacing w:val="0"/>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E360E9" w:rsidRPr="007D4877" w:rsidRDefault="00363927" w:rsidP="00E360E9">
      <w:pPr>
        <w:pStyle w:val="Listenabsatz"/>
        <w:numPr>
          <w:ilvl w:val="0"/>
          <w:numId w:val="27"/>
        </w:numPr>
        <w:autoSpaceDE w:val="0"/>
        <w:autoSpaceDN w:val="0"/>
        <w:adjustRightInd w:val="0"/>
        <w:spacing w:after="240" w:line="280" w:lineRule="atLeast"/>
        <w:jc w:val="both"/>
        <w:rPr>
          <w:bCs w:val="0"/>
          <w:spacing w:val="8"/>
          <w:sz w:val="22"/>
          <w:lang w:val="sq-AL"/>
        </w:rPr>
      </w:pPr>
      <w:r w:rsidRPr="00FF730D">
        <w:rPr>
          <w:spacing w:val="6"/>
          <w:lang w:val="sq-AL"/>
        </w:rPr>
        <w:fldChar w:fldCharType="begin">
          <w:ffData>
            <w:name w:val=""/>
            <w:enabled/>
            <w:calcOnExit w:val="0"/>
            <w:textInput/>
          </w:ffData>
        </w:fldChar>
      </w:r>
      <w:r w:rsidRPr="00FF730D">
        <w:rPr>
          <w:spacing w:val="6"/>
          <w:lang w:val="sq-AL"/>
        </w:rPr>
        <w:instrText xml:space="preserve"> FORMTEXT </w:instrText>
      </w:r>
      <w:r w:rsidRPr="00FF730D">
        <w:rPr>
          <w:spacing w:val="6"/>
          <w:lang w:val="sq-AL"/>
        </w:rPr>
      </w:r>
      <w:r w:rsidRPr="00FF730D">
        <w:rPr>
          <w:spacing w:val="6"/>
          <w:lang w:val="sq-AL"/>
        </w:rPr>
        <w:fldChar w:fldCharType="separate"/>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t> </w:t>
      </w:r>
      <w:r w:rsidRPr="00FF730D">
        <w:rPr>
          <w:spacing w:val="6"/>
          <w:lang w:val="sq-AL"/>
        </w:rPr>
        <w:fldChar w:fldCharType="end"/>
      </w:r>
    </w:p>
    <w:p w:rsidR="00A9167E" w:rsidRPr="00A9167E" w:rsidRDefault="00A9167E" w:rsidP="00A9167E">
      <w:pPr>
        <w:autoSpaceDE w:val="0"/>
        <w:autoSpaceDN w:val="0"/>
        <w:adjustRightInd w:val="0"/>
        <w:spacing w:after="360" w:line="280" w:lineRule="atLeast"/>
        <w:rPr>
          <w:bCs w:val="0"/>
          <w:spacing w:val="8"/>
          <w:sz w:val="22"/>
          <w:lang w:val="fr-CH"/>
        </w:rPr>
      </w:pPr>
      <w:r w:rsidRPr="00A9167E">
        <w:rPr>
          <w:spacing w:val="8"/>
          <w:sz w:val="22"/>
          <w:lang w:val="fr-CH"/>
        </w:rPr>
        <w:t>£Antenne d'intégration£</w:t>
      </w:r>
    </w:p>
    <w:p w:rsidR="00E360E9" w:rsidRPr="00A9167E" w:rsidRDefault="006F2ABF" w:rsidP="00363927">
      <w:pPr>
        <w:pStyle w:val="berschrift1"/>
        <w:rPr>
          <w:lang w:val="fr-CH"/>
        </w:rPr>
      </w:pPr>
      <w:r>
        <w:rPr>
          <w:lang w:val="sq-AL"/>
        </w:rPr>
        <w:t xml:space="preserve">V. </w:t>
      </w:r>
      <w:r w:rsidR="00A9167E" w:rsidRPr="00A9167E">
        <w:rPr>
          <w:lang w:val="fr-CH"/>
        </w:rPr>
        <w:t>Conséquences du respect ou du non-respect de la présente convention</w:t>
      </w:r>
    </w:p>
    <w:p w:rsidR="00A9167E" w:rsidRPr="00A9167E" w:rsidRDefault="00A9167E" w:rsidP="00A9167E">
      <w:pPr>
        <w:tabs>
          <w:tab w:val="left" w:pos="7371"/>
        </w:tabs>
        <w:rPr>
          <w:spacing w:val="6"/>
          <w:lang w:val="fr-CH"/>
        </w:rPr>
      </w:pPr>
      <w:r w:rsidRPr="00A9167E">
        <w:rPr>
          <w:spacing w:val="6"/>
          <w:lang w:val="fr-CH"/>
        </w:rPr>
        <w:t>En signant la présente convention, vous acceptez de vous soumettre à différentes obligations (cf. point IV). L'autorité compétente de police des étrangers soumet l'octroi d'autorisations à leur respect.</w:t>
      </w:r>
    </w:p>
    <w:p w:rsidR="00A9167E" w:rsidRPr="00A9167E" w:rsidRDefault="00A9167E" w:rsidP="00A9167E">
      <w:pPr>
        <w:tabs>
          <w:tab w:val="left" w:pos="7371"/>
        </w:tabs>
        <w:rPr>
          <w:spacing w:val="6"/>
          <w:lang w:val="fr-CH"/>
        </w:rPr>
      </w:pPr>
      <w:r w:rsidRPr="00A9167E">
        <w:rPr>
          <w:spacing w:val="6"/>
          <w:lang w:val="fr-CH"/>
        </w:rPr>
        <w:t>La tenue des engagements convenus et la remise des documents requis à l'autorité de coordination (cf. point IV, chiffre 2) peuvent influer positivement sur la procédure d'autori</w:t>
      </w:r>
      <w:r w:rsidRPr="00A9167E">
        <w:rPr>
          <w:spacing w:val="6"/>
          <w:lang w:val="fr-CH"/>
        </w:rPr>
        <w:softHyphen/>
        <w:t>sation.</w:t>
      </w:r>
    </w:p>
    <w:p w:rsidR="00A9167E" w:rsidRPr="00A9167E" w:rsidRDefault="00A9167E" w:rsidP="00A9167E">
      <w:pPr>
        <w:tabs>
          <w:tab w:val="left" w:pos="7371"/>
        </w:tabs>
        <w:rPr>
          <w:spacing w:val="6"/>
          <w:lang w:val="fr-CH"/>
        </w:rPr>
      </w:pPr>
      <w:r w:rsidRPr="00A9167E">
        <w:rPr>
          <w:spacing w:val="6"/>
          <w:lang w:val="fr-CH"/>
        </w:rPr>
        <w:t>Dans le cas contraire, le non-respect de ces obligations sera considéré comme un manque de volonté d'intégration. Lorsque se posera la question de la prolongation de votre autorisation de séjour, l'autorité de police des étrangers pourra alors, dans le cadre de l'exercice de son pouvoir d'appréciation, décider de ne pas la renouveler.</w:t>
      </w:r>
    </w:p>
    <w:p w:rsidR="00363927" w:rsidRPr="00A9167E" w:rsidRDefault="00363927" w:rsidP="00363927">
      <w:pPr>
        <w:tabs>
          <w:tab w:val="left" w:pos="7371"/>
        </w:tabs>
        <w:rPr>
          <w:spacing w:val="6"/>
          <w:lang w:val="fr-CH"/>
        </w:rPr>
      </w:pPr>
    </w:p>
    <w:tbl>
      <w:tblPr>
        <w:tblW w:w="0" w:type="auto"/>
        <w:tblLayout w:type="fixed"/>
        <w:tblCellMar>
          <w:left w:w="70" w:type="dxa"/>
          <w:right w:w="70" w:type="dxa"/>
        </w:tblCellMar>
        <w:tblLook w:val="0000" w:firstRow="0" w:lastRow="0" w:firstColumn="0" w:lastColumn="0" w:noHBand="0" w:noVBand="0"/>
      </w:tblPr>
      <w:tblGrid>
        <w:gridCol w:w="5517"/>
        <w:gridCol w:w="3969"/>
      </w:tblGrid>
      <w:tr w:rsidR="00E360E9" w:rsidRPr="007D4877" w:rsidTr="00E360E9">
        <w:trPr>
          <w:trHeight w:hRule="exact" w:val="2614"/>
        </w:trPr>
        <w:tc>
          <w:tcPr>
            <w:tcW w:w="5517" w:type="dxa"/>
          </w:tcPr>
          <w:p w:rsidR="00E360E9" w:rsidRPr="007D4877" w:rsidRDefault="00E360E9" w:rsidP="00363927">
            <w:pPr>
              <w:rPr>
                <w:lang w:val="sq-AL"/>
              </w:rPr>
            </w:pPr>
          </w:p>
        </w:tc>
        <w:tc>
          <w:tcPr>
            <w:tcW w:w="3969" w:type="dxa"/>
          </w:tcPr>
          <w:p w:rsidR="00E360E9" w:rsidRPr="00363927" w:rsidRDefault="00E360E9" w:rsidP="00363927">
            <w:pPr>
              <w:rPr>
                <w:b/>
                <w:lang w:val="sq-AL"/>
              </w:rPr>
            </w:pPr>
            <w:r w:rsidRPr="00363927">
              <w:rPr>
                <w:b/>
                <w:lang w:val="sq-AL"/>
              </w:rPr>
              <w:t xml:space="preserve">£ zuständige Migrationsbehörde £ </w:t>
            </w:r>
          </w:p>
          <w:p w:rsidR="00E360E9" w:rsidRPr="007D4877" w:rsidRDefault="00E360E9" w:rsidP="00363927">
            <w:pPr>
              <w:rPr>
                <w:lang w:val="sq-AL"/>
              </w:rPr>
            </w:pPr>
            <w:r w:rsidRPr="007D4877">
              <w:rPr>
                <w:lang w:val="sq-AL"/>
              </w:rPr>
              <w:t>£Name£</w:t>
            </w:r>
          </w:p>
          <w:p w:rsidR="00E360E9" w:rsidRPr="007D4877" w:rsidRDefault="00E360E9" w:rsidP="00363927">
            <w:pPr>
              <w:rPr>
                <w:lang w:val="sq-AL"/>
              </w:rPr>
            </w:pPr>
            <w:r w:rsidRPr="007D4877">
              <w:rPr>
                <w:lang w:val="sq-AL"/>
              </w:rPr>
              <w:t>£Funktion£</w:t>
            </w:r>
          </w:p>
        </w:tc>
      </w:tr>
    </w:tbl>
    <w:p w:rsidR="00E360E9" w:rsidRPr="007D4877" w:rsidRDefault="00E360E9" w:rsidP="00E360E9">
      <w:pPr>
        <w:rPr>
          <w:sz w:val="22"/>
          <w:lang w:val="sq-AL"/>
        </w:rPr>
      </w:pPr>
      <w:r w:rsidRPr="007D4877">
        <w:rPr>
          <w:lang w:val="sq-AL"/>
        </w:rPr>
        <w:br w:type="page"/>
      </w:r>
    </w:p>
    <w:p w:rsidR="00A9167E" w:rsidRPr="00A9167E" w:rsidRDefault="00A9167E" w:rsidP="00A9167E">
      <w:pPr>
        <w:tabs>
          <w:tab w:val="left" w:pos="4111"/>
          <w:tab w:val="left" w:pos="5387"/>
        </w:tabs>
        <w:spacing w:after="600" w:line="280" w:lineRule="atLeast"/>
        <w:rPr>
          <w:spacing w:val="8"/>
          <w:szCs w:val="21"/>
          <w:lang w:val="fr-CH"/>
        </w:rPr>
      </w:pPr>
      <w:r w:rsidRPr="00A9167E">
        <w:rPr>
          <w:spacing w:val="8"/>
          <w:szCs w:val="21"/>
          <w:lang w:val="fr-CH"/>
        </w:rPr>
        <w:lastRenderedPageBreak/>
        <w:t>Par ma signature, je confirme avoir pris connaissance de la présente convention:</w:t>
      </w:r>
    </w:p>
    <w:p w:rsidR="00A9167E" w:rsidRPr="00A9167E" w:rsidRDefault="00A9167E" w:rsidP="00A9167E">
      <w:pPr>
        <w:tabs>
          <w:tab w:val="left" w:pos="4111"/>
        </w:tabs>
        <w:autoSpaceDE w:val="0"/>
        <w:autoSpaceDN w:val="0"/>
        <w:adjustRightInd w:val="0"/>
        <w:spacing w:line="280" w:lineRule="atLeast"/>
        <w:rPr>
          <w:spacing w:val="8"/>
          <w:szCs w:val="21"/>
          <w:lang w:val="fr-CH"/>
        </w:rPr>
      </w:pPr>
      <w:r w:rsidRPr="00A9167E">
        <w:rPr>
          <w:spacing w:val="8"/>
          <w:szCs w:val="21"/>
          <w:lang w:val="fr-CH"/>
        </w:rPr>
        <w:t>..........................................................</w:t>
      </w:r>
      <w:r w:rsidRPr="00A9167E">
        <w:rPr>
          <w:spacing w:val="8"/>
          <w:szCs w:val="21"/>
          <w:lang w:val="fr-CH"/>
        </w:rPr>
        <w:tab/>
        <w:t>..........................................................</w:t>
      </w:r>
    </w:p>
    <w:p w:rsidR="00A9167E" w:rsidRPr="00A9167E" w:rsidRDefault="00A9167E" w:rsidP="00A9167E">
      <w:pPr>
        <w:tabs>
          <w:tab w:val="left" w:pos="4111"/>
        </w:tabs>
        <w:autoSpaceDE w:val="0"/>
        <w:autoSpaceDN w:val="0"/>
        <w:adjustRightInd w:val="0"/>
        <w:spacing w:after="480" w:line="280" w:lineRule="atLeast"/>
        <w:rPr>
          <w:spacing w:val="8"/>
          <w:szCs w:val="21"/>
          <w:lang w:val="fr-CH"/>
        </w:rPr>
      </w:pPr>
      <w:r w:rsidRPr="00A9167E">
        <w:rPr>
          <w:spacing w:val="8"/>
          <w:szCs w:val="21"/>
          <w:lang w:val="fr-CH"/>
        </w:rPr>
        <w:t>Lieu, date</w:t>
      </w:r>
      <w:r w:rsidRPr="00A9167E">
        <w:rPr>
          <w:spacing w:val="8"/>
          <w:szCs w:val="21"/>
          <w:lang w:val="fr-CH"/>
        </w:rPr>
        <w:tab/>
        <w:t>Signature</w:t>
      </w:r>
    </w:p>
    <w:p w:rsidR="00A9167E" w:rsidRPr="00A9167E" w:rsidRDefault="00A9167E" w:rsidP="00A9167E">
      <w:pPr>
        <w:autoSpaceDE w:val="0"/>
        <w:autoSpaceDN w:val="0"/>
        <w:adjustRightInd w:val="0"/>
        <w:spacing w:after="600" w:line="280" w:lineRule="atLeast"/>
        <w:rPr>
          <w:spacing w:val="8"/>
          <w:szCs w:val="21"/>
          <w:lang w:val="fr-CH"/>
        </w:rPr>
      </w:pPr>
      <w:r w:rsidRPr="00A9167E">
        <w:rPr>
          <w:spacing w:val="8"/>
          <w:szCs w:val="21"/>
          <w:lang w:val="fr-CH"/>
        </w:rPr>
        <w:t>L'époux/l'épouse ou le/la partenaire des personnes mariées ou liées par un partenariat enregistré, ainsi que le représentant légal / la représentante légale des personnes mineures confirme également, par sa signature, avoir pris connaissance de la présente convention:</w:t>
      </w:r>
    </w:p>
    <w:p w:rsidR="00A9167E" w:rsidRPr="00A9167E" w:rsidRDefault="00A9167E" w:rsidP="00A9167E">
      <w:pPr>
        <w:tabs>
          <w:tab w:val="left" w:pos="4111"/>
        </w:tabs>
        <w:autoSpaceDE w:val="0"/>
        <w:autoSpaceDN w:val="0"/>
        <w:adjustRightInd w:val="0"/>
        <w:spacing w:line="280" w:lineRule="atLeast"/>
        <w:rPr>
          <w:spacing w:val="8"/>
          <w:szCs w:val="21"/>
          <w:lang w:val="fr-CH"/>
        </w:rPr>
      </w:pPr>
      <w:r w:rsidRPr="00A9167E">
        <w:rPr>
          <w:spacing w:val="8"/>
          <w:szCs w:val="21"/>
          <w:lang w:val="fr-CH"/>
        </w:rPr>
        <w:t>..........................................................</w:t>
      </w:r>
      <w:r w:rsidRPr="00A9167E">
        <w:rPr>
          <w:spacing w:val="8"/>
          <w:szCs w:val="21"/>
          <w:lang w:val="fr-CH"/>
        </w:rPr>
        <w:tab/>
        <w:t>..........................................................</w:t>
      </w:r>
    </w:p>
    <w:p w:rsidR="00A9167E" w:rsidRPr="00A9167E" w:rsidRDefault="00A9167E" w:rsidP="00A9167E">
      <w:pPr>
        <w:tabs>
          <w:tab w:val="left" w:pos="4111"/>
        </w:tabs>
        <w:autoSpaceDE w:val="0"/>
        <w:autoSpaceDN w:val="0"/>
        <w:adjustRightInd w:val="0"/>
        <w:spacing w:after="4200" w:line="280" w:lineRule="atLeast"/>
        <w:rPr>
          <w:spacing w:val="8"/>
          <w:szCs w:val="21"/>
          <w:lang w:val="fr-CH"/>
        </w:rPr>
      </w:pPr>
      <w:r w:rsidRPr="00A9167E">
        <w:rPr>
          <w:spacing w:val="8"/>
          <w:szCs w:val="21"/>
          <w:lang w:val="fr-CH"/>
        </w:rPr>
        <w:t>Lieu, date</w:t>
      </w:r>
      <w:r w:rsidRPr="00A9167E">
        <w:rPr>
          <w:spacing w:val="8"/>
          <w:szCs w:val="21"/>
          <w:lang w:val="fr-CH"/>
        </w:rPr>
        <w:tab/>
        <w:t>Signature</w:t>
      </w:r>
      <w:bookmarkStart w:id="3" w:name="_GoBack"/>
      <w:bookmarkEnd w:id="3"/>
    </w:p>
    <w:p w:rsidR="00A9167E" w:rsidRPr="00A9167E" w:rsidRDefault="00A9167E" w:rsidP="00A9167E">
      <w:pPr>
        <w:autoSpaceDE w:val="0"/>
        <w:autoSpaceDN w:val="0"/>
        <w:adjustRightInd w:val="0"/>
        <w:spacing w:line="280" w:lineRule="atLeast"/>
        <w:rPr>
          <w:bCs w:val="0"/>
          <w:spacing w:val="8"/>
          <w:szCs w:val="21"/>
          <w:lang w:val="fr-CH"/>
        </w:rPr>
      </w:pPr>
      <w:r w:rsidRPr="00A9167E">
        <w:rPr>
          <w:spacing w:val="8"/>
          <w:szCs w:val="21"/>
          <w:lang w:val="fr-CH"/>
        </w:rPr>
        <w:t>Annexes</w:t>
      </w:r>
    </w:p>
    <w:p w:rsidR="00A9167E" w:rsidRPr="00A9167E" w:rsidRDefault="00A9167E" w:rsidP="00A9167E">
      <w:pPr>
        <w:autoSpaceDE w:val="0"/>
        <w:autoSpaceDN w:val="0"/>
        <w:adjustRightInd w:val="0"/>
        <w:spacing w:after="1080" w:line="280" w:lineRule="atLeast"/>
        <w:rPr>
          <w:spacing w:val="8"/>
          <w:szCs w:val="21"/>
          <w:lang w:val="fr-CH"/>
        </w:rPr>
      </w:pPr>
      <w:r w:rsidRPr="00A9167E">
        <w:rPr>
          <w:spacing w:val="6"/>
          <w:szCs w:val="21"/>
          <w:lang w:val="sq-AL"/>
        </w:rPr>
        <w:t xml:space="preserve">- </w:t>
      </w:r>
      <w:r w:rsidRPr="00A9167E">
        <w:rPr>
          <w:spacing w:val="6"/>
          <w:szCs w:val="21"/>
          <w:lang w:val="sq-AL"/>
        </w:rPr>
        <w:fldChar w:fldCharType="begin">
          <w:ffData>
            <w:name w:val=""/>
            <w:enabled/>
            <w:calcOnExit w:val="0"/>
            <w:textInput/>
          </w:ffData>
        </w:fldChar>
      </w:r>
      <w:r w:rsidRPr="00A9167E">
        <w:rPr>
          <w:spacing w:val="6"/>
          <w:szCs w:val="21"/>
          <w:lang w:val="sq-AL"/>
        </w:rPr>
        <w:instrText xml:space="preserve"> FORMTEXT </w:instrText>
      </w:r>
      <w:r w:rsidRPr="00A9167E">
        <w:rPr>
          <w:szCs w:val="21"/>
          <w:lang w:val="sq-AL"/>
        </w:rPr>
      </w:r>
      <w:r w:rsidRPr="00A9167E">
        <w:rPr>
          <w:spacing w:val="6"/>
          <w:szCs w:val="21"/>
          <w:lang w:val="sq-AL"/>
        </w:rPr>
        <w:fldChar w:fldCharType="separate"/>
      </w:r>
      <w:r w:rsidRPr="00A9167E">
        <w:rPr>
          <w:szCs w:val="21"/>
          <w:lang w:val="sq-AL"/>
        </w:rPr>
        <w:t> </w:t>
      </w:r>
      <w:r w:rsidRPr="00A9167E">
        <w:rPr>
          <w:szCs w:val="21"/>
          <w:lang w:val="sq-AL"/>
        </w:rPr>
        <w:t> </w:t>
      </w:r>
      <w:r w:rsidRPr="00A9167E">
        <w:rPr>
          <w:szCs w:val="21"/>
          <w:lang w:val="sq-AL"/>
        </w:rPr>
        <w:t> </w:t>
      </w:r>
      <w:r w:rsidRPr="00A9167E">
        <w:rPr>
          <w:szCs w:val="21"/>
          <w:lang w:val="sq-AL"/>
        </w:rPr>
        <w:t> </w:t>
      </w:r>
      <w:r w:rsidRPr="00A9167E">
        <w:rPr>
          <w:szCs w:val="21"/>
          <w:lang w:val="sq-AL"/>
        </w:rPr>
        <w:t> </w:t>
      </w:r>
      <w:r w:rsidRPr="00A9167E">
        <w:rPr>
          <w:spacing w:val="6"/>
          <w:szCs w:val="21"/>
          <w:lang w:val="sq-AL"/>
        </w:rPr>
        <w:fldChar w:fldCharType="end"/>
      </w:r>
    </w:p>
    <w:p w:rsidR="00A9167E" w:rsidRPr="00A9167E" w:rsidRDefault="00A9167E" w:rsidP="00A9167E">
      <w:pPr>
        <w:autoSpaceDE w:val="0"/>
        <w:autoSpaceDN w:val="0"/>
        <w:adjustRightInd w:val="0"/>
        <w:spacing w:before="480" w:line="280" w:lineRule="atLeast"/>
        <w:rPr>
          <w:szCs w:val="21"/>
          <w:lang w:val="fr-CH"/>
        </w:rPr>
      </w:pPr>
      <w:r w:rsidRPr="00A9167E">
        <w:rPr>
          <w:spacing w:val="8"/>
          <w:szCs w:val="21"/>
          <w:lang w:val="fr-CH"/>
        </w:rPr>
        <w:t>Copie</w:t>
      </w:r>
    </w:p>
    <w:p w:rsidR="00A9167E" w:rsidRPr="00A9167E" w:rsidRDefault="00A9167E" w:rsidP="00A9167E">
      <w:pPr>
        <w:autoSpaceDE w:val="0"/>
        <w:autoSpaceDN w:val="0"/>
        <w:adjustRightInd w:val="0"/>
        <w:spacing w:line="280" w:lineRule="atLeast"/>
        <w:jc w:val="both"/>
        <w:rPr>
          <w:bCs w:val="0"/>
          <w:spacing w:val="8"/>
          <w:szCs w:val="21"/>
          <w:lang w:val="fr-CH"/>
        </w:rPr>
      </w:pPr>
      <w:r w:rsidRPr="00A9167E">
        <w:rPr>
          <w:spacing w:val="8"/>
          <w:szCs w:val="21"/>
          <w:lang w:val="fr-CH"/>
        </w:rPr>
        <w:t xml:space="preserve">- </w:t>
      </w:r>
      <w:r w:rsidRPr="00A9167E">
        <w:rPr>
          <w:spacing w:val="8"/>
          <w:szCs w:val="21"/>
          <w:lang w:val="fr-CH"/>
        </w:rPr>
        <w:t>Antenne d'intégration</w:t>
      </w:r>
    </w:p>
    <w:p w:rsidR="00A9167E" w:rsidRPr="00A9167E" w:rsidRDefault="00A9167E" w:rsidP="00A9167E">
      <w:pPr>
        <w:autoSpaceDE w:val="0"/>
        <w:autoSpaceDN w:val="0"/>
        <w:adjustRightInd w:val="0"/>
        <w:spacing w:line="280" w:lineRule="atLeast"/>
        <w:jc w:val="both"/>
        <w:rPr>
          <w:bCs w:val="0"/>
          <w:spacing w:val="8"/>
          <w:szCs w:val="21"/>
          <w:lang w:val="fr-CH"/>
        </w:rPr>
      </w:pPr>
      <w:r w:rsidRPr="00A9167E">
        <w:rPr>
          <w:spacing w:val="8"/>
          <w:szCs w:val="21"/>
          <w:lang w:val="fr-CH"/>
        </w:rPr>
        <w:t xml:space="preserve">- </w:t>
      </w:r>
      <w:r w:rsidRPr="00A9167E">
        <w:rPr>
          <w:spacing w:val="8"/>
          <w:szCs w:val="21"/>
          <w:lang w:val="fr-CH"/>
        </w:rPr>
        <w:t>Commune de domicile</w:t>
      </w:r>
    </w:p>
    <w:p w:rsidR="00A9167E" w:rsidRPr="00A9167E" w:rsidRDefault="00A9167E" w:rsidP="00A9167E">
      <w:pPr>
        <w:autoSpaceDE w:val="0"/>
        <w:autoSpaceDN w:val="0"/>
        <w:adjustRightInd w:val="0"/>
        <w:spacing w:line="280" w:lineRule="atLeast"/>
        <w:jc w:val="both"/>
        <w:rPr>
          <w:szCs w:val="21"/>
          <w:lang w:val="fr-CH"/>
        </w:rPr>
      </w:pPr>
      <w:r w:rsidRPr="00A9167E">
        <w:rPr>
          <w:spacing w:val="8"/>
          <w:szCs w:val="21"/>
          <w:lang w:val="fr-CH"/>
        </w:rPr>
        <w:t xml:space="preserve">- </w:t>
      </w:r>
      <w:r w:rsidRPr="00A9167E">
        <w:rPr>
          <w:spacing w:val="8"/>
          <w:szCs w:val="21"/>
          <w:lang w:val="fr-CH"/>
        </w:rPr>
        <w:t>Dossier ELAR</w:t>
      </w:r>
    </w:p>
    <w:p w:rsidR="00E360E9" w:rsidRPr="00732E21" w:rsidRDefault="00E360E9" w:rsidP="00732E21">
      <w:pPr>
        <w:autoSpaceDE w:val="0"/>
        <w:autoSpaceDN w:val="0"/>
        <w:adjustRightInd w:val="0"/>
        <w:spacing w:line="280" w:lineRule="atLeast"/>
        <w:rPr>
          <w:spacing w:val="8"/>
          <w:szCs w:val="21"/>
        </w:rPr>
      </w:pPr>
    </w:p>
    <w:sectPr w:rsidR="00E360E9" w:rsidRPr="00732E21" w:rsidSect="00571F43">
      <w:headerReference w:type="default" r:id="rId9"/>
      <w:footerReference w:type="default" r:id="rId10"/>
      <w:headerReference w:type="first" r:id="rId11"/>
      <w:footerReference w:type="first" r:id="rId12"/>
      <w:pgSz w:w="11906" w:h="16838"/>
      <w:pgMar w:top="1705" w:right="567" w:bottom="568"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0D" w:rsidRDefault="00FF730D" w:rsidP="00F91D37">
      <w:pPr>
        <w:spacing w:line="240" w:lineRule="auto"/>
      </w:pPr>
      <w:r>
        <w:separator/>
      </w:r>
    </w:p>
  </w:endnote>
  <w:endnote w:type="continuationSeparator" w:id="0">
    <w:p w:rsidR="00FF730D" w:rsidRDefault="00FF730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BD4A9C" w:rsidRDefault="00FF730D" w:rsidP="00632704">
    <w:pPr>
      <w:pStyle w:val="Fuzeile"/>
    </w:pPr>
    <w:r>
      <w:rPr>
        <w:noProof/>
        <w:lang w:eastAsia="de-CH"/>
      </w:rPr>
      <mc:AlternateContent>
        <mc:Choice Requires="wps">
          <w:drawing>
            <wp:anchor distT="0" distB="0" distL="114300" distR="114300" simplePos="0" relativeHeight="251677695" behindDoc="0" locked="1" layoutInCell="1" allowOverlap="1" wp14:anchorId="6A4D5C59" wp14:editId="34DCBC1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A9167E" w:rsidRPr="00A9167E">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167E">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D5C59"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F730D" w:rsidRPr="005C6148" w:rsidRDefault="00FF730D" w:rsidP="0007095A">
                    <w:pPr>
                      <w:pStyle w:val="Seitenzahlen"/>
                    </w:pPr>
                    <w:r w:rsidRPr="005C6148">
                      <w:fldChar w:fldCharType="begin"/>
                    </w:r>
                    <w:r w:rsidRPr="005C6148">
                      <w:instrText>PAGE   \* MERGEFORMAT</w:instrText>
                    </w:r>
                    <w:r w:rsidRPr="005C6148">
                      <w:fldChar w:fldCharType="separate"/>
                    </w:r>
                    <w:r w:rsidR="00A9167E" w:rsidRPr="00A9167E">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167E">
                      <w:rPr>
                        <w:noProof/>
                      </w:rPr>
                      <w:t>6</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Klassifizierung"/>
  <w:p w:rsidR="00FF730D" w:rsidRPr="005D7C08" w:rsidRDefault="00A9167E"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FF730D">
          <w:rPr>
            <w:rFonts w:ascii="Arial" w:eastAsia="Arial" w:hAnsi="Arial"/>
            <w:sz w:val="13"/>
            <w:szCs w:val="13"/>
          </w:rPr>
          <w:t xml:space="preserve">   </w:t>
        </w:r>
        <w:bookmarkEnd w:id="4"/>
      </w:sdtContent>
    </w:sdt>
    <w:r w:rsidR="00FF730D">
      <w:rPr>
        <w:noProof/>
        <w:lang w:eastAsia="de-CH"/>
      </w:rPr>
      <mc:AlternateContent>
        <mc:Choice Requires="wps">
          <w:drawing>
            <wp:anchor distT="0" distB="0" distL="114300" distR="114300" simplePos="0" relativeHeight="251665407" behindDoc="0" locked="1" layoutInCell="1" allowOverlap="1" wp14:anchorId="7DC01ED6" wp14:editId="4E6BE5D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A9167E" w:rsidRPr="00A9167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167E">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1ED6"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F730D" w:rsidRPr="005C6148" w:rsidRDefault="00FF730D" w:rsidP="0075237B">
                    <w:pPr>
                      <w:pStyle w:val="Seitenzahlen"/>
                    </w:pPr>
                    <w:r w:rsidRPr="005C6148">
                      <w:fldChar w:fldCharType="begin"/>
                    </w:r>
                    <w:r w:rsidRPr="005C6148">
                      <w:instrText>PAGE   \* MERGEFORMAT</w:instrText>
                    </w:r>
                    <w:r w:rsidRPr="005C6148">
                      <w:fldChar w:fldCharType="separate"/>
                    </w:r>
                    <w:r w:rsidR="00A9167E" w:rsidRPr="00A9167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9167E">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0D" w:rsidRDefault="00FF730D" w:rsidP="00F91D37">
      <w:pPr>
        <w:spacing w:line="240" w:lineRule="auto"/>
      </w:pPr>
    </w:p>
    <w:p w:rsidR="00FF730D" w:rsidRDefault="00FF730D" w:rsidP="00F91D37">
      <w:pPr>
        <w:spacing w:line="240" w:lineRule="auto"/>
      </w:pPr>
    </w:p>
  </w:footnote>
  <w:footnote w:type="continuationSeparator" w:id="0">
    <w:p w:rsidR="00FF730D" w:rsidRDefault="00FF730D" w:rsidP="00F91D37">
      <w:pPr>
        <w:spacing w:line="240" w:lineRule="auto"/>
      </w:pPr>
      <w:r>
        <w:continuationSeparator/>
      </w:r>
    </w:p>
  </w:footnote>
  <w:footnote w:id="1">
    <w:p w:rsidR="00DD0E23" w:rsidRPr="00B33350" w:rsidRDefault="00DD0E23" w:rsidP="00DD0E23">
      <w:pPr>
        <w:pStyle w:val="Funotentext"/>
        <w:rPr>
          <w:lang w:val="fr-CH"/>
        </w:rPr>
      </w:pPr>
      <w:r w:rsidRPr="00B33350">
        <w:rPr>
          <w:rStyle w:val="Funotenzeichen"/>
          <w:lang w:val="fr-CH"/>
        </w:rPr>
        <w:footnoteRef/>
      </w:r>
      <w:r w:rsidRPr="00B33350">
        <w:rPr>
          <w:lang w:val="fr-CH"/>
        </w:rPr>
        <w:t xml:space="preserve"> Selon estimation de l'antenne d'intégration, sur la base du Portfolio européen des langues (PEL)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Pr="0039616D" w:rsidRDefault="00732E21" w:rsidP="00776FFA">
    <w:pPr>
      <w:pStyle w:val="Kopfzeile"/>
    </w:pPr>
    <w:fldSimple w:instr=" STYLEREF  Titel/Titre  \* MERGEFORMAT ">
      <w:r w:rsidR="00A9167E">
        <w:t>Convention d'intégration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0D" w:rsidRDefault="00FF730D" w:rsidP="000822A6">
    <w:pPr>
      <w:pStyle w:val="Kopfzeile"/>
      <w:jc w:val="right"/>
    </w:pPr>
    <w:r>
      <w:drawing>
        <wp:anchor distT="0" distB="0" distL="114300" distR="114300" simplePos="0" relativeHeight="251669503" behindDoc="0" locked="1" layoutInCell="1" allowOverlap="1" wp14:anchorId="13289E91" wp14:editId="1857DCD9">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4E92"/>
    <w:multiLevelType w:val="hybridMultilevel"/>
    <w:tmpl w:val="F48639BA"/>
    <w:lvl w:ilvl="0" w:tplc="5B3204F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B2943A5"/>
    <w:multiLevelType w:val="multilevel"/>
    <w:tmpl w:val="B45A6664"/>
    <w:lvl w:ilvl="0">
      <w:start w:val="1"/>
      <w:numFmt w:val="lowerLetter"/>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1E04558"/>
    <w:multiLevelType w:val="multilevel"/>
    <w:tmpl w:val="5CD83552"/>
    <w:lvl w:ilvl="0">
      <w:start w:val="1"/>
      <w:numFmt w:val="lowerLetter"/>
      <w:lvlText w:val="%1."/>
      <w:lvlJc w:val="left"/>
      <w:pPr>
        <w:ind w:left="851" w:hanging="851"/>
      </w:pPr>
      <w:rPr>
        <w:rFonts w:hint="default"/>
        <w:b/>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716100C"/>
    <w:multiLevelType w:val="hybridMultilevel"/>
    <w:tmpl w:val="D5047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C46669F"/>
    <w:multiLevelType w:val="hybridMultilevel"/>
    <w:tmpl w:val="5822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8"/>
  </w:num>
  <w:num w:numId="15">
    <w:abstractNumId w:val="27"/>
  </w:num>
  <w:num w:numId="16">
    <w:abstractNumId w:val="13"/>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4"/>
  </w:num>
  <w:num w:numId="24">
    <w:abstractNumId w:val="19"/>
  </w:num>
  <w:num w:numId="25">
    <w:abstractNumId w:val="24"/>
  </w:num>
  <w:num w:numId="26">
    <w:abstractNumId w:val="15"/>
  </w:num>
  <w:num w:numId="27">
    <w:abstractNumId w:val="20"/>
  </w:num>
  <w:num w:numId="28">
    <w:abstractNumId w:val="11"/>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2"/>
  </w:num>
  <w:num w:numId="38">
    <w:abstractNumId w:val="19"/>
  </w:num>
  <w:num w:numId="39">
    <w:abstractNumId w:val="19"/>
  </w:num>
  <w:num w:numId="40">
    <w:abstractNumId w:val="19"/>
  </w:num>
  <w:num w:numId="41">
    <w:abstractNumId w:val="19"/>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0"/>
  <w:activeWritingStyle w:appName="MSWord" w:lang="it-IT"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96"/>
    <w:rsid w:val="00002978"/>
    <w:rsid w:val="0001010F"/>
    <w:rsid w:val="000116E1"/>
    <w:rsid w:val="000118C1"/>
    <w:rsid w:val="00015D48"/>
    <w:rsid w:val="0002147A"/>
    <w:rsid w:val="00022547"/>
    <w:rsid w:val="000258FF"/>
    <w:rsid w:val="000266B7"/>
    <w:rsid w:val="0002739A"/>
    <w:rsid w:val="00030F83"/>
    <w:rsid w:val="00032B92"/>
    <w:rsid w:val="000409C8"/>
    <w:rsid w:val="00041700"/>
    <w:rsid w:val="0004410F"/>
    <w:rsid w:val="00045DA0"/>
    <w:rsid w:val="0004775B"/>
    <w:rsid w:val="0005396A"/>
    <w:rsid w:val="00054BDC"/>
    <w:rsid w:val="000610F6"/>
    <w:rsid w:val="00061F5D"/>
    <w:rsid w:val="00063BC2"/>
    <w:rsid w:val="00063C1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0896"/>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75E0"/>
    <w:rsid w:val="0016119E"/>
    <w:rsid w:val="001617BB"/>
    <w:rsid w:val="00166023"/>
    <w:rsid w:val="00167916"/>
    <w:rsid w:val="0017672D"/>
    <w:rsid w:val="00190A82"/>
    <w:rsid w:val="00196ABC"/>
    <w:rsid w:val="00196B03"/>
    <w:rsid w:val="00196C0B"/>
    <w:rsid w:val="001A0029"/>
    <w:rsid w:val="001A3B5E"/>
    <w:rsid w:val="001A666F"/>
    <w:rsid w:val="001B166D"/>
    <w:rsid w:val="001B1F85"/>
    <w:rsid w:val="001B4DBF"/>
    <w:rsid w:val="001B5E85"/>
    <w:rsid w:val="001C4D4E"/>
    <w:rsid w:val="001D3523"/>
    <w:rsid w:val="001E2720"/>
    <w:rsid w:val="001E3FF4"/>
    <w:rsid w:val="001E4F70"/>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48C0"/>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6152"/>
    <w:rsid w:val="00363671"/>
    <w:rsid w:val="00363927"/>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E1DD9"/>
    <w:rsid w:val="003F1A56"/>
    <w:rsid w:val="003F70F2"/>
    <w:rsid w:val="003F711B"/>
    <w:rsid w:val="004007B2"/>
    <w:rsid w:val="0040593D"/>
    <w:rsid w:val="00410AF1"/>
    <w:rsid w:val="004165DE"/>
    <w:rsid w:val="004212A5"/>
    <w:rsid w:val="00421DB9"/>
    <w:rsid w:val="00427E73"/>
    <w:rsid w:val="004378C7"/>
    <w:rsid w:val="0044096D"/>
    <w:rsid w:val="00441C65"/>
    <w:rsid w:val="004519B6"/>
    <w:rsid w:val="00452D49"/>
    <w:rsid w:val="00452E96"/>
    <w:rsid w:val="004607F4"/>
    <w:rsid w:val="00466CA6"/>
    <w:rsid w:val="00470BD2"/>
    <w:rsid w:val="004714DD"/>
    <w:rsid w:val="00473C6B"/>
    <w:rsid w:val="00481775"/>
    <w:rsid w:val="00482FCC"/>
    <w:rsid w:val="00484FC6"/>
    <w:rsid w:val="00486DBB"/>
    <w:rsid w:val="00491992"/>
    <w:rsid w:val="0049364E"/>
    <w:rsid w:val="00494FD7"/>
    <w:rsid w:val="0049577D"/>
    <w:rsid w:val="004A039B"/>
    <w:rsid w:val="004A0479"/>
    <w:rsid w:val="004A2BD8"/>
    <w:rsid w:val="004A41E9"/>
    <w:rsid w:val="004A60C5"/>
    <w:rsid w:val="004B0FDB"/>
    <w:rsid w:val="004B6A97"/>
    <w:rsid w:val="004B6EA0"/>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189A"/>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1F43"/>
    <w:rsid w:val="00574AAC"/>
    <w:rsid w:val="0058086A"/>
    <w:rsid w:val="005818BC"/>
    <w:rsid w:val="00581929"/>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589C"/>
    <w:rsid w:val="005D682F"/>
    <w:rsid w:val="005D7C08"/>
    <w:rsid w:val="005E3592"/>
    <w:rsid w:val="005E46D2"/>
    <w:rsid w:val="005E74A9"/>
    <w:rsid w:val="005F60CA"/>
    <w:rsid w:val="005F64F0"/>
    <w:rsid w:val="00600E43"/>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2E76"/>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2ABF"/>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2E21"/>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39B3"/>
    <w:rsid w:val="00796CEE"/>
    <w:rsid w:val="00797FDE"/>
    <w:rsid w:val="007A3524"/>
    <w:rsid w:val="007A6304"/>
    <w:rsid w:val="007B0A9B"/>
    <w:rsid w:val="007B0D94"/>
    <w:rsid w:val="007B2D50"/>
    <w:rsid w:val="007B3B38"/>
    <w:rsid w:val="007C0B2A"/>
    <w:rsid w:val="007D06C7"/>
    <w:rsid w:val="007D487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35B"/>
    <w:rsid w:val="00882473"/>
    <w:rsid w:val="00883CC4"/>
    <w:rsid w:val="008849F4"/>
    <w:rsid w:val="00886881"/>
    <w:rsid w:val="0089690A"/>
    <w:rsid w:val="008A2609"/>
    <w:rsid w:val="008A3A66"/>
    <w:rsid w:val="008B3C6C"/>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3D76"/>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6AA"/>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37"/>
    <w:rsid w:val="00A84960"/>
    <w:rsid w:val="00A84CE3"/>
    <w:rsid w:val="00A84DB7"/>
    <w:rsid w:val="00A84E81"/>
    <w:rsid w:val="00A87DBB"/>
    <w:rsid w:val="00A9167E"/>
    <w:rsid w:val="00A96751"/>
    <w:rsid w:val="00AA0E6D"/>
    <w:rsid w:val="00AA43EF"/>
    <w:rsid w:val="00AA666C"/>
    <w:rsid w:val="00AB1032"/>
    <w:rsid w:val="00AB601A"/>
    <w:rsid w:val="00AC00C8"/>
    <w:rsid w:val="00AC2D5B"/>
    <w:rsid w:val="00AC321A"/>
    <w:rsid w:val="00AC4630"/>
    <w:rsid w:val="00AC6A31"/>
    <w:rsid w:val="00AD138A"/>
    <w:rsid w:val="00AD36B2"/>
    <w:rsid w:val="00AD6D18"/>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57F27"/>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29BD"/>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3DA2"/>
    <w:rsid w:val="00CA645D"/>
    <w:rsid w:val="00CA6658"/>
    <w:rsid w:val="00CA6F26"/>
    <w:rsid w:val="00CA73E0"/>
    <w:rsid w:val="00CB2CE6"/>
    <w:rsid w:val="00CB35D9"/>
    <w:rsid w:val="00CB399B"/>
    <w:rsid w:val="00CD159A"/>
    <w:rsid w:val="00CE0AE1"/>
    <w:rsid w:val="00CE0B88"/>
    <w:rsid w:val="00CF08BB"/>
    <w:rsid w:val="00CF297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2193"/>
    <w:rsid w:val="00D8674A"/>
    <w:rsid w:val="00D9415C"/>
    <w:rsid w:val="00D94590"/>
    <w:rsid w:val="00D951FE"/>
    <w:rsid w:val="00D97D62"/>
    <w:rsid w:val="00DA24D2"/>
    <w:rsid w:val="00DA469E"/>
    <w:rsid w:val="00DA5D0F"/>
    <w:rsid w:val="00DB03F7"/>
    <w:rsid w:val="00DB2D55"/>
    <w:rsid w:val="00DB4021"/>
    <w:rsid w:val="00DB7675"/>
    <w:rsid w:val="00DC36B9"/>
    <w:rsid w:val="00DC54BA"/>
    <w:rsid w:val="00DD0E23"/>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0335"/>
    <w:rsid w:val="00E22965"/>
    <w:rsid w:val="00E2351D"/>
    <w:rsid w:val="00E25DCD"/>
    <w:rsid w:val="00E269E1"/>
    <w:rsid w:val="00E31EED"/>
    <w:rsid w:val="00E337D0"/>
    <w:rsid w:val="00E360E9"/>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2F5F"/>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0690"/>
    <w:rsid w:val="00F32B93"/>
    <w:rsid w:val="00F37F4F"/>
    <w:rsid w:val="00F417C0"/>
    <w:rsid w:val="00F51185"/>
    <w:rsid w:val="00F52CAB"/>
    <w:rsid w:val="00F534C0"/>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3CF1"/>
    <w:rsid w:val="00FF5529"/>
    <w:rsid w:val="00FF730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2D81F1"/>
  <w15:docId w15:val="{FD92739D-F475-4CEF-A450-0108CE9B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qFormat/>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Personalien">
    <w:name w:val="Personalien"/>
    <w:basedOn w:val="Standard"/>
    <w:link w:val="PersonalienZchn"/>
    <w:qFormat/>
    <w:rsid w:val="00C429BD"/>
    <w:pPr>
      <w:spacing w:before="360" w:after="120" w:line="240" w:lineRule="auto"/>
      <w:jc w:val="both"/>
    </w:pPr>
    <w:rPr>
      <w:rFonts w:ascii="Arial" w:eastAsia="Times New Roman" w:hAnsi="Arial" w:cs="Arial"/>
      <w:b/>
      <w:bCs w:val="0"/>
      <w:spacing w:val="0"/>
      <w:sz w:val="22"/>
      <w:szCs w:val="20"/>
      <w:lang w:val="de-DE" w:eastAsia="de-CH"/>
    </w:rPr>
  </w:style>
  <w:style w:type="character" w:customStyle="1" w:styleId="PersonalienZchn">
    <w:name w:val="Personalien Zchn"/>
    <w:basedOn w:val="Absatz-Standardschriftart"/>
    <w:link w:val="Personalien"/>
    <w:rsid w:val="00C429BD"/>
    <w:rPr>
      <w:rFonts w:ascii="Arial" w:eastAsia="Times New Roman" w:hAnsi="Arial" w:cs="Arial"/>
      <w:b/>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78728043">
      <w:bodyDiv w:val="1"/>
      <w:marLeft w:val="0"/>
      <w:marRight w:val="0"/>
      <w:marTop w:val="0"/>
      <w:marBottom w:val="0"/>
      <w:divBdr>
        <w:top w:val="none" w:sz="0" w:space="0" w:color="auto"/>
        <w:left w:val="none" w:sz="0" w:space="0" w:color="auto"/>
        <w:bottom w:val="none" w:sz="0" w:space="0" w:color="auto"/>
        <w:right w:val="none" w:sz="0" w:space="0" w:color="auto"/>
      </w:divBdr>
    </w:div>
    <w:div w:id="1826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MIAXIOMA\View_da17673f455946c5985d49dcf18bc37e\Merkblatt-Checkliste-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BCD191119440BA2FF26E34EFEA96B"/>
        <w:category>
          <w:name w:val="Allgemein"/>
          <w:gallery w:val="placeholder"/>
        </w:category>
        <w:types>
          <w:type w:val="bbPlcHdr"/>
        </w:types>
        <w:behaviors>
          <w:behavior w:val="content"/>
        </w:behaviors>
        <w:guid w:val="{E9E3AFE2-F309-481A-8DB9-35FD3284B3B1}"/>
      </w:docPartPr>
      <w:docPartBody>
        <w:p w:rsidR="00527A50" w:rsidRDefault="000A4A81">
          <w:pPr>
            <w:pStyle w:val="7CFBCD191119440BA2FF26E34EFEA96B"/>
          </w:pPr>
          <w:r w:rsidRPr="00287387">
            <w:rPr>
              <w:rStyle w:val="Platzhaltertext"/>
              <w:highlight w:val="yellow"/>
            </w:rPr>
            <w:t>Wählen Sie ein Element aus.</w:t>
          </w:r>
        </w:p>
      </w:docPartBody>
    </w:docPart>
    <w:docPart>
      <w:docPartPr>
        <w:name w:val="E2F49188CC314D81A5A6947C84EEC6BF"/>
        <w:category>
          <w:name w:val="Allgemein"/>
          <w:gallery w:val="placeholder"/>
        </w:category>
        <w:types>
          <w:type w:val="bbPlcHdr"/>
        </w:types>
        <w:behaviors>
          <w:behavior w:val="content"/>
        </w:behaviors>
        <w:guid w:val="{FC6F9257-1C9B-4C01-84A1-0643532EC4D0}"/>
      </w:docPartPr>
      <w:docPartBody>
        <w:p w:rsidR="00527A50" w:rsidRDefault="000A4A81">
          <w:pPr>
            <w:pStyle w:val="E2F49188CC314D81A5A6947C84EEC6BF"/>
          </w:pPr>
          <w:r w:rsidRPr="00711C40">
            <w:rPr>
              <w:rStyle w:val="Platzhaltertext"/>
              <w:szCs w:val="17"/>
              <w:highlight w:val="yellow"/>
            </w:rPr>
            <w:t>Wählen Sie ein Element aus.</w:t>
          </w:r>
        </w:p>
      </w:docPartBody>
    </w:docPart>
    <w:docPart>
      <w:docPartPr>
        <w:name w:val="BB2F6860CFAB42CABE17DE6707B1E371"/>
        <w:category>
          <w:name w:val="Allgemein"/>
          <w:gallery w:val="placeholder"/>
        </w:category>
        <w:types>
          <w:type w:val="bbPlcHdr"/>
        </w:types>
        <w:behaviors>
          <w:behavior w:val="content"/>
        </w:behaviors>
        <w:guid w:val="{DBF51C4B-D674-4D73-AA0B-C6192739EBDA}"/>
      </w:docPartPr>
      <w:docPartBody>
        <w:p w:rsidR="00527A50" w:rsidRDefault="000A4A81">
          <w:pPr>
            <w:pStyle w:val="BB2F6860CFAB42CABE17DE6707B1E371"/>
          </w:pPr>
          <w:r w:rsidRPr="00711C40">
            <w:rPr>
              <w:rStyle w:val="Platzhaltertext"/>
              <w:szCs w:val="17"/>
              <w:highlight w:val="yellow"/>
            </w:rPr>
            <w:t>Wählen Sie ein Element aus.</w:t>
          </w:r>
        </w:p>
      </w:docPartBody>
    </w:docPart>
    <w:docPart>
      <w:docPartPr>
        <w:name w:val="69C07EF8EBD2403BB5A1F3141AFDEB34"/>
        <w:category>
          <w:name w:val="Allgemein"/>
          <w:gallery w:val="placeholder"/>
        </w:category>
        <w:types>
          <w:type w:val="bbPlcHdr"/>
        </w:types>
        <w:behaviors>
          <w:behavior w:val="content"/>
        </w:behaviors>
        <w:guid w:val="{030803D3-8618-4B5A-A68C-1A8A7246135D}"/>
      </w:docPartPr>
      <w:docPartBody>
        <w:p w:rsidR="00527A50" w:rsidRDefault="000A4A81">
          <w:pPr>
            <w:pStyle w:val="69C07EF8EBD2403BB5A1F3141AFDEB34"/>
          </w:pPr>
          <w:r w:rsidRPr="00287387">
            <w:rPr>
              <w:rStyle w:val="Platzhaltertext"/>
              <w:highlight w:val="yellow"/>
            </w:rPr>
            <w:t>Wählen Sie ein Element aus.</w:t>
          </w:r>
        </w:p>
      </w:docPartBody>
    </w:docPart>
    <w:docPart>
      <w:docPartPr>
        <w:name w:val="A786745BC6A240E09746349C7305A099"/>
        <w:category>
          <w:name w:val="Allgemein"/>
          <w:gallery w:val="placeholder"/>
        </w:category>
        <w:types>
          <w:type w:val="bbPlcHdr"/>
        </w:types>
        <w:behaviors>
          <w:behavior w:val="content"/>
        </w:behaviors>
        <w:guid w:val="{9407A70E-4604-4BA7-ADB7-3925294EC8E8}"/>
      </w:docPartPr>
      <w:docPartBody>
        <w:p w:rsidR="00527A50" w:rsidRDefault="000A4A81">
          <w:pPr>
            <w:pStyle w:val="A786745BC6A240E09746349C7305A099"/>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1"/>
    <w:rsid w:val="000A4A81"/>
    <w:rsid w:val="00527A50"/>
    <w:rsid w:val="007C03F8"/>
    <w:rsid w:val="00925CC9"/>
    <w:rsid w:val="00BA002D"/>
    <w:rsid w:val="00BD5947"/>
    <w:rsid w:val="00C516E0"/>
    <w:rsid w:val="00D85A0C"/>
    <w:rsid w:val="00FE1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02D"/>
    <w:rPr>
      <w:vanish/>
      <w:color w:val="9CC2E5" w:themeColor="accent1" w:themeTint="99"/>
    </w:rPr>
  </w:style>
  <w:style w:type="paragraph" w:customStyle="1" w:styleId="7CFBCD191119440BA2FF26E34EFEA96B">
    <w:name w:val="7CFBCD191119440BA2FF26E34EFEA96B"/>
  </w:style>
  <w:style w:type="paragraph" w:customStyle="1" w:styleId="E2F49188CC314D81A5A6947C84EEC6BF">
    <w:name w:val="E2F49188CC314D81A5A6947C84EEC6BF"/>
  </w:style>
  <w:style w:type="paragraph" w:customStyle="1" w:styleId="BB2F6860CFAB42CABE17DE6707B1E371">
    <w:name w:val="BB2F6860CFAB42CABE17DE6707B1E371"/>
  </w:style>
  <w:style w:type="paragraph" w:customStyle="1" w:styleId="69C07EF8EBD2403BB5A1F3141AFDEB34">
    <w:name w:val="69C07EF8EBD2403BB5A1F3141AFDEB34"/>
  </w:style>
  <w:style w:type="paragraph" w:customStyle="1" w:styleId="F51E15EF75764CBEA624FB2C84D9C694">
    <w:name w:val="F51E15EF75764CBEA624FB2C84D9C694"/>
  </w:style>
  <w:style w:type="paragraph" w:customStyle="1" w:styleId="364857B6D2E14DE4B7B367C56CB9811C">
    <w:name w:val="364857B6D2E14DE4B7B367C56CB9811C"/>
  </w:style>
  <w:style w:type="paragraph" w:customStyle="1" w:styleId="A786745BC6A240E09746349C7305A099">
    <w:name w:val="A786745BC6A240E09746349C7305A099"/>
  </w:style>
  <w:style w:type="paragraph" w:customStyle="1" w:styleId="7212BC4D3C8845CEAF68A04D9B6D7B64">
    <w:name w:val="7212BC4D3C8845CEAF68A04D9B6D7B64"/>
  </w:style>
  <w:style w:type="paragraph" w:customStyle="1" w:styleId="0331D47063EF40368989CFA9708D4D4F">
    <w:name w:val="0331D47063EF40368989CFA9708D4D4F"/>
  </w:style>
  <w:style w:type="paragraph" w:customStyle="1" w:styleId="38217D0385374F3484C69918EFFEEEBB">
    <w:name w:val="38217D0385374F3484C69918EFFEEEBB"/>
  </w:style>
  <w:style w:type="paragraph" w:customStyle="1" w:styleId="1BACAD88FF484E4D899171C71F8C355A">
    <w:name w:val="1BACAD88FF484E4D899171C71F8C355A"/>
    <w:rsid w:val="000A4A81"/>
  </w:style>
  <w:style w:type="paragraph" w:customStyle="1" w:styleId="F7FC652BCD4346A7B2C80ED0F9503507">
    <w:name w:val="F7FC652BCD4346A7B2C80ED0F9503507"/>
    <w:rsid w:val="000A4A81"/>
  </w:style>
  <w:style w:type="paragraph" w:customStyle="1" w:styleId="276A0FB9C3954DED8E871BC6D62B1C5B">
    <w:name w:val="276A0FB9C3954DED8E871BC6D62B1C5B"/>
    <w:rsid w:val="007C03F8"/>
    <w:pPr>
      <w:spacing w:after="0" w:line="270" w:lineRule="atLeast"/>
    </w:pPr>
    <w:rPr>
      <w:rFonts w:eastAsiaTheme="minorHAnsi" w:cs="System"/>
      <w:bCs/>
      <w:spacing w:val="2"/>
      <w:sz w:val="21"/>
      <w:lang w:eastAsia="en-US"/>
    </w:rPr>
  </w:style>
  <w:style w:type="paragraph" w:customStyle="1" w:styleId="249FC995CAA1483B9D9327C7DB31F39B">
    <w:name w:val="249FC995CAA1483B9D9327C7DB31F39B"/>
    <w:rsid w:val="007C03F8"/>
  </w:style>
  <w:style w:type="paragraph" w:customStyle="1" w:styleId="CD9FED46073647DDA5D4F51D1D0D665B">
    <w:name w:val="CD9FED46073647DDA5D4F51D1D0D665B"/>
    <w:rsid w:val="007C03F8"/>
  </w:style>
  <w:style w:type="paragraph" w:customStyle="1" w:styleId="734C33209993499E8BEE0137C6DD599D">
    <w:name w:val="734C33209993499E8BEE0137C6DD599D"/>
    <w:rsid w:val="007C03F8"/>
  </w:style>
  <w:style w:type="paragraph" w:customStyle="1" w:styleId="5E584755C3EE458CA8280DEE4E03490E">
    <w:name w:val="5E584755C3EE458CA8280DEE4E03490E"/>
    <w:rsid w:val="007C03F8"/>
  </w:style>
  <w:style w:type="paragraph" w:customStyle="1" w:styleId="B980E69798C743F6AF7271EB600100E2">
    <w:name w:val="B980E69798C743F6AF7271EB600100E2"/>
    <w:rsid w:val="007C03F8"/>
  </w:style>
  <w:style w:type="paragraph" w:customStyle="1" w:styleId="145B748B967C4ECCB450540D410DEE12">
    <w:name w:val="145B748B967C4ECCB450540D410DEE12"/>
    <w:rsid w:val="007C03F8"/>
  </w:style>
  <w:style w:type="paragraph" w:customStyle="1" w:styleId="276A0FB9C3954DED8E871BC6D62B1C5B1">
    <w:name w:val="276A0FB9C3954DED8E871BC6D62B1C5B1"/>
    <w:rsid w:val="007C03F8"/>
    <w:pPr>
      <w:spacing w:after="0" w:line="270" w:lineRule="atLeast"/>
    </w:pPr>
    <w:rPr>
      <w:rFonts w:eastAsiaTheme="minorHAnsi" w:cs="System"/>
      <w:bCs/>
      <w:spacing w:val="2"/>
      <w:sz w:val="21"/>
      <w:lang w:eastAsia="en-US"/>
    </w:rPr>
  </w:style>
  <w:style w:type="paragraph" w:customStyle="1" w:styleId="F555967E601C43CFBC94449CDE42036B">
    <w:name w:val="F555967E601C43CFBC94449CDE42036B"/>
    <w:rsid w:val="007C03F8"/>
    <w:pPr>
      <w:spacing w:after="0" w:line="270" w:lineRule="atLeast"/>
    </w:pPr>
    <w:rPr>
      <w:rFonts w:eastAsiaTheme="minorHAnsi" w:cs="System"/>
      <w:bCs/>
      <w:spacing w:val="2"/>
      <w:sz w:val="21"/>
      <w:lang w:eastAsia="en-US"/>
    </w:rPr>
  </w:style>
  <w:style w:type="paragraph" w:customStyle="1" w:styleId="5E584755C3EE458CA8280DEE4E03490E1">
    <w:name w:val="5E584755C3EE458CA8280DEE4E03490E1"/>
    <w:rsid w:val="007C03F8"/>
    <w:pPr>
      <w:spacing w:after="0" w:line="270" w:lineRule="atLeast"/>
    </w:pPr>
    <w:rPr>
      <w:rFonts w:eastAsiaTheme="minorHAnsi" w:cs="System"/>
      <w:bCs/>
      <w:spacing w:val="2"/>
      <w:sz w:val="21"/>
      <w:lang w:eastAsia="en-US"/>
    </w:rPr>
  </w:style>
  <w:style w:type="paragraph" w:customStyle="1" w:styleId="B980E69798C743F6AF7271EB600100E21">
    <w:name w:val="B980E69798C743F6AF7271EB600100E21"/>
    <w:rsid w:val="007C03F8"/>
    <w:pPr>
      <w:spacing w:after="0" w:line="270" w:lineRule="atLeast"/>
    </w:pPr>
    <w:rPr>
      <w:rFonts w:eastAsiaTheme="minorHAnsi" w:cs="System"/>
      <w:bCs/>
      <w:spacing w:val="2"/>
      <w:sz w:val="21"/>
      <w:lang w:eastAsia="en-US"/>
    </w:rPr>
  </w:style>
  <w:style w:type="paragraph" w:customStyle="1" w:styleId="145B748B967C4ECCB450540D410DEE121">
    <w:name w:val="145B748B967C4ECCB450540D410DEE121"/>
    <w:rsid w:val="007C03F8"/>
    <w:pPr>
      <w:spacing w:after="0" w:line="270" w:lineRule="atLeast"/>
    </w:pPr>
    <w:rPr>
      <w:rFonts w:eastAsiaTheme="minorHAnsi" w:cs="System"/>
      <w:bCs/>
      <w:spacing w:val="2"/>
      <w:sz w:val="21"/>
      <w:lang w:eastAsia="en-US"/>
    </w:rPr>
  </w:style>
  <w:style w:type="paragraph" w:customStyle="1" w:styleId="276A0FB9C3954DED8E871BC6D62B1C5B2">
    <w:name w:val="276A0FB9C3954DED8E871BC6D62B1C5B2"/>
    <w:rsid w:val="007C03F8"/>
    <w:pPr>
      <w:spacing w:after="0" w:line="270" w:lineRule="atLeast"/>
    </w:pPr>
    <w:rPr>
      <w:rFonts w:eastAsiaTheme="minorHAnsi" w:cs="System"/>
      <w:bCs/>
      <w:spacing w:val="2"/>
      <w:sz w:val="21"/>
      <w:lang w:eastAsia="en-US"/>
    </w:rPr>
  </w:style>
  <w:style w:type="paragraph" w:customStyle="1" w:styleId="F555967E601C43CFBC94449CDE42036B1">
    <w:name w:val="F555967E601C43CFBC94449CDE42036B1"/>
    <w:rsid w:val="007C03F8"/>
    <w:pPr>
      <w:spacing w:after="0" w:line="270" w:lineRule="atLeast"/>
    </w:pPr>
    <w:rPr>
      <w:rFonts w:eastAsiaTheme="minorHAnsi" w:cs="System"/>
      <w:bCs/>
      <w:spacing w:val="2"/>
      <w:sz w:val="21"/>
      <w:lang w:eastAsia="en-US"/>
    </w:rPr>
  </w:style>
  <w:style w:type="paragraph" w:customStyle="1" w:styleId="5E584755C3EE458CA8280DEE4E03490E2">
    <w:name w:val="5E584755C3EE458CA8280DEE4E03490E2"/>
    <w:rsid w:val="007C03F8"/>
    <w:pPr>
      <w:spacing w:after="0" w:line="270" w:lineRule="atLeast"/>
    </w:pPr>
    <w:rPr>
      <w:rFonts w:eastAsiaTheme="minorHAnsi" w:cs="System"/>
      <w:bCs/>
      <w:spacing w:val="2"/>
      <w:sz w:val="21"/>
      <w:lang w:eastAsia="en-US"/>
    </w:rPr>
  </w:style>
  <w:style w:type="paragraph" w:customStyle="1" w:styleId="B980E69798C743F6AF7271EB600100E22">
    <w:name w:val="B980E69798C743F6AF7271EB600100E22"/>
    <w:rsid w:val="007C03F8"/>
    <w:pPr>
      <w:spacing w:after="0" w:line="270" w:lineRule="atLeast"/>
    </w:pPr>
    <w:rPr>
      <w:rFonts w:eastAsiaTheme="minorHAnsi" w:cs="System"/>
      <w:bCs/>
      <w:spacing w:val="2"/>
      <w:sz w:val="21"/>
      <w:lang w:eastAsia="en-US"/>
    </w:rPr>
  </w:style>
  <w:style w:type="paragraph" w:customStyle="1" w:styleId="145B748B967C4ECCB450540D410DEE122">
    <w:name w:val="145B748B967C4ECCB450540D410DEE122"/>
    <w:rsid w:val="007C03F8"/>
    <w:pPr>
      <w:spacing w:after="0" w:line="270" w:lineRule="atLeast"/>
    </w:pPr>
    <w:rPr>
      <w:rFonts w:eastAsiaTheme="minorHAnsi" w:cs="System"/>
      <w:bCs/>
      <w:spacing w:val="2"/>
      <w:sz w:val="21"/>
      <w:lang w:eastAsia="en-US"/>
    </w:rPr>
  </w:style>
  <w:style w:type="paragraph" w:customStyle="1" w:styleId="276A0FB9C3954DED8E871BC6D62B1C5B3">
    <w:name w:val="276A0FB9C3954DED8E871BC6D62B1C5B3"/>
    <w:rsid w:val="007C03F8"/>
    <w:pPr>
      <w:spacing w:after="0" w:line="270" w:lineRule="atLeast"/>
    </w:pPr>
    <w:rPr>
      <w:rFonts w:eastAsiaTheme="minorHAnsi" w:cs="System"/>
      <w:bCs/>
      <w:spacing w:val="2"/>
      <w:sz w:val="21"/>
      <w:lang w:eastAsia="en-US"/>
    </w:rPr>
  </w:style>
  <w:style w:type="paragraph" w:customStyle="1" w:styleId="F555967E601C43CFBC94449CDE42036B2">
    <w:name w:val="F555967E601C43CFBC94449CDE42036B2"/>
    <w:rsid w:val="007C03F8"/>
    <w:pPr>
      <w:spacing w:after="0" w:line="270" w:lineRule="atLeast"/>
    </w:pPr>
    <w:rPr>
      <w:rFonts w:eastAsiaTheme="minorHAnsi" w:cs="System"/>
      <w:bCs/>
      <w:spacing w:val="2"/>
      <w:sz w:val="21"/>
      <w:lang w:eastAsia="en-US"/>
    </w:rPr>
  </w:style>
  <w:style w:type="paragraph" w:customStyle="1" w:styleId="021CFF62C26E4029900EEEBB582FEDBB">
    <w:name w:val="021CFF62C26E4029900EEEBB582FEDBB"/>
    <w:rsid w:val="007C03F8"/>
    <w:pPr>
      <w:spacing w:after="0" w:line="270" w:lineRule="atLeast"/>
    </w:pPr>
    <w:rPr>
      <w:rFonts w:eastAsiaTheme="minorHAnsi" w:cs="System"/>
      <w:bCs/>
      <w:spacing w:val="2"/>
      <w:sz w:val="21"/>
      <w:lang w:eastAsia="en-US"/>
    </w:rPr>
  </w:style>
  <w:style w:type="paragraph" w:customStyle="1" w:styleId="5E584755C3EE458CA8280DEE4E03490E3">
    <w:name w:val="5E584755C3EE458CA8280DEE4E03490E3"/>
    <w:rsid w:val="007C03F8"/>
    <w:pPr>
      <w:spacing w:after="0" w:line="270" w:lineRule="atLeast"/>
    </w:pPr>
    <w:rPr>
      <w:rFonts w:eastAsiaTheme="minorHAnsi" w:cs="System"/>
      <w:bCs/>
      <w:spacing w:val="2"/>
      <w:sz w:val="21"/>
      <w:lang w:eastAsia="en-US"/>
    </w:rPr>
  </w:style>
  <w:style w:type="paragraph" w:customStyle="1" w:styleId="B980E69798C743F6AF7271EB600100E23">
    <w:name w:val="B980E69798C743F6AF7271EB600100E23"/>
    <w:rsid w:val="007C03F8"/>
    <w:pPr>
      <w:spacing w:after="0" w:line="270" w:lineRule="atLeast"/>
    </w:pPr>
    <w:rPr>
      <w:rFonts w:eastAsiaTheme="minorHAnsi" w:cs="System"/>
      <w:bCs/>
      <w:spacing w:val="2"/>
      <w:sz w:val="21"/>
      <w:lang w:eastAsia="en-US"/>
    </w:rPr>
  </w:style>
  <w:style w:type="paragraph" w:customStyle="1" w:styleId="145B748B967C4ECCB450540D410DEE123">
    <w:name w:val="145B748B967C4ECCB450540D410DEE123"/>
    <w:rsid w:val="007C03F8"/>
    <w:pPr>
      <w:spacing w:after="0" w:line="270" w:lineRule="atLeast"/>
    </w:pPr>
    <w:rPr>
      <w:rFonts w:eastAsiaTheme="minorHAnsi" w:cs="System"/>
      <w:bCs/>
      <w:spacing w:val="2"/>
      <w:sz w:val="21"/>
      <w:lang w:eastAsia="en-US"/>
    </w:rPr>
  </w:style>
  <w:style w:type="paragraph" w:customStyle="1" w:styleId="8BB869A4075542B1A54E37B4C07050E0">
    <w:name w:val="8BB869A4075542B1A54E37B4C07050E0"/>
    <w:rsid w:val="007C03F8"/>
  </w:style>
  <w:style w:type="paragraph" w:customStyle="1" w:styleId="380D49FA694B419E939F7C2CF333B35A">
    <w:name w:val="380D49FA694B419E939F7C2CF333B35A"/>
    <w:rsid w:val="00BA0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tegrationsvereinbarung" edit="true"/>
    <f:field ref="objsubject" par="" text="" edit="true"/>
    <f:field ref="objcreatedby" par="" text="Cornet, Manuel"/>
    <f:field ref="objcreatedat" par="" date="2020-04-07T11:42:02" text="07.04.2020 11:42:02"/>
    <f:field ref="objchangedby" par="" text="Cornet, Manuel"/>
    <f:field ref="objmodifiedat" par="" date="2020-04-07T11:42:03" text="07.04.2020 11:42:03"/>
    <f:field ref="doc_FSCFOLIO_1_1001_FieldDocumentNumber" par="" text=""/>
    <f:field ref="doc_FSCFOLIO_1_1001_FieldSubject" par="" text="" edit="true"/>
    <f:field ref="FSCFOLIO_1_1001_FieldCurrentUser" par="" text="Manuel Cornet"/>
    <f:field ref="CCAPRECONFIG_15_1001_Objektname" par="" text="Integrationsvereinbarung" edit="true"/>
    <f:field ref="CHPRECONFIG_1_1001_Objektname" par="" text="Integrationsvereinbarung" edit="true"/>
  </f:record>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808034-0156-4262-A343-33B79B20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Merkblatt-Checkliste-de.dotx</Template>
  <TotalTime>0</TotalTime>
  <Pages>6</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Beata</dc:creator>
  <dc:description>numéro de document</dc:description>
  <cp:lastModifiedBy>del Rio Vanessa, GEF-ZV-SOA</cp:lastModifiedBy>
  <cp:revision>3</cp:revision>
  <cp:lastPrinted>2020-01-21T10:48:00Z</cp:lastPrinted>
  <dcterms:created xsi:type="dcterms:W3CDTF">2020-05-08T16:31:00Z</dcterms:created>
  <dcterms:modified xsi:type="dcterms:W3CDTF">2020-05-08T16:55:00Z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RMIDIBASE@101.4753:dossierAttrObjPLZ">
    <vt:lpwstr>3072</vt:lpwstr>
  </property>
  <property fmtid="{D5CDD505-2E9C-101B-9397-08002B2CF9AE}" pid="3" name="FSC#ELARMIDIBASE@101.4753:ownername">
    <vt:lpwstr>Cornet, Manuel</vt:lpwstr>
  </property>
  <property fmtid="{D5CDD505-2E9C-101B-9397-08002B2CF9AE}" pid="4" name="FSC#ELARMIDIBASE@101.4753:contentsourcefiledeparturedate">
    <vt:lpwstr/>
  </property>
  <property fmtid="{D5CDD505-2E9C-101B-9397-08002B2CF9AE}" pid="5" name="FSC#ELARMIDIBASE@101.4753:contentsourcefiledeparturetitle">
    <vt:lpwstr/>
  </property>
  <property fmtid="{D5CDD505-2E9C-101B-9397-08002B2CF9AE}" pid="6" name="FSC#ELARMIDIBASE@101.4753:contentsourcefiledepartureremark">
    <vt:lpwstr/>
  </property>
  <property fmtid="{D5CDD505-2E9C-101B-9397-08002B2CF9AE}" pid="7" name="FSC#ELARMIDIBASE@101.4753:contentsourcefilenumnnr">
    <vt:lpwstr/>
  </property>
  <property fmtid="{D5CDD505-2E9C-101B-9397-08002B2CF9AE}" pid="8" name="FSC#ELARMIDIBASE@101.4753:contentsourcefilezemispersonid">
    <vt:lpwstr>LEER</vt:lpwstr>
  </property>
  <property fmtid="{D5CDD505-2E9C-101B-9397-08002B2CF9AE}" pid="9" name="FSC#ELARMIDIBASE@101.4753:contentsourcefileauperpersonid">
    <vt:lpwstr>LEER</vt:lpwstr>
  </property>
  <property fmtid="{D5CDD505-2E9C-101B-9397-08002B2CF9AE}" pid="10" name="FSC#ELARMIDIBASE@101.4753:contentsourcefilezarpersonid">
    <vt:lpwstr>LEER</vt:lpwstr>
  </property>
  <property fmtid="{D5CDD505-2E9C-101B-9397-08002B2CF9AE}" pid="11" name="FSC#ELARMIDIBASE@101.4753:contentsourcefileattrstrnachname">
    <vt:lpwstr/>
  </property>
  <property fmtid="{D5CDD505-2E9C-101B-9397-08002B2CF9AE}" pid="12" name="FSC#ELARMIDIBASE@101.4753:contentsourcefileattrstrvorname">
    <vt:lpwstr/>
  </property>
  <property fmtid="{D5CDD505-2E9C-101B-9397-08002B2CF9AE}" pid="13" name="FSC#ELARMIDIBASE@101.4753:contentsourcefiledossierbirthdat">
    <vt:lpwstr/>
  </property>
  <property fmtid="{D5CDD505-2E9C-101B-9397-08002B2CF9AE}" pid="14" name="FSC#ELARMIDIBASE@101.4753:currentuserkurzzeichenzsachbe">
    <vt:lpwstr>com</vt:lpwstr>
  </property>
  <property fmtid="{D5CDD505-2E9C-101B-9397-08002B2CF9AE}" pid="15" name="FSC#ELARMIDIBASE@101.4753:dossierzemispersonid">
    <vt:lpwstr>16696154</vt:lpwstr>
  </property>
  <property fmtid="{D5CDD505-2E9C-101B-9397-08002B2CF9AE}" pid="16" name="FSC#ELARMIDIBASE@101.4753:dossierauperpersonid">
    <vt:lpwstr>20065853</vt:lpwstr>
  </property>
  <property fmtid="{D5CDD505-2E9C-101B-9397-08002B2CF9AE}" pid="17" name="FSC#ELARMIDIBASE@101.4753:dossierzarpersonid">
    <vt:lpwstr/>
  </property>
  <property fmtid="{D5CDD505-2E9C-101B-9397-08002B2CF9AE}" pid="18" name="FSC#ELARMIDIBASE@101.4753:dossierAttrEnumAnrede">
    <vt:lpwstr>Frau</vt:lpwstr>
  </property>
  <property fmtid="{D5CDD505-2E9C-101B-9397-08002B2CF9AE}" pid="19" name="FSC#ELARMIDIBASE@101.4753:dossierAttrStrNachname">
    <vt:lpwstr>Kidane</vt:lpwstr>
  </property>
  <property fmtid="{D5CDD505-2E9C-101B-9397-08002B2CF9AE}" pid="20" name="FSC#ELARMIDIBASE@101.4753:dossierAttrStrVorname">
    <vt:lpwstr>Alganesh</vt:lpwstr>
  </property>
  <property fmtid="{D5CDD505-2E9C-101B-9397-08002B2CF9AE}" pid="21" name="FSC#ELARMIDIBASE@101.4753:dossierbirthdatestring">
    <vt:lpwstr>01.01.1962</vt:lpwstr>
  </property>
  <property fmtid="{D5CDD505-2E9C-101B-9397-08002B2CF9AE}" pid="22" name="FSC#ELARMIDIBASE@101.4753:dossierAttrObjNationalitaet">
    <vt:lpwstr>Eritrea</vt:lpwstr>
  </property>
  <property fmtid="{D5CDD505-2E9C-101B-9397-08002B2CF9AE}" pid="23" name="FSC#ELARMIDIBASE@101.4753:dossierAttrEnumZivilstand">
    <vt:lpwstr>ledig</vt:lpwstr>
  </property>
  <property fmtid="{D5CDD505-2E9C-101B-9397-08002B2CF9AE}" pid="24" name="FSC#ELARMIDIBASE@101.4753:dossierAttrEnumGeschlecht">
    <vt:lpwstr>Weiblich</vt:lpwstr>
  </property>
  <property fmtid="{D5CDD505-2E9C-101B-9397-08002B2CF9AE}" pid="25" name="FSC#ELARMIDIBASE@101.4753:dossierAttrObjBehoerde">
    <vt:lpwstr/>
  </property>
  <property fmtid="{D5CDD505-2E9C-101B-9397-08002B2CF9AE}" pid="26" name="FSC#ELARMIDIBASE@101.4753:dossierAttrStrCoPrivat">
    <vt:lpwstr/>
  </property>
  <property fmtid="{D5CDD505-2E9C-101B-9397-08002B2CF9AE}" pid="27" name="FSC#ELARMIDIBASE@101.4753:dossieraddrstreet">
    <vt:lpwstr>Dennigkofenweg 162</vt:lpwstr>
  </property>
  <property fmtid="{D5CDD505-2E9C-101B-9397-08002B2CF9AE}" pid="28" name="FSC#ELARMIDIBASE@101.4753:dossierAttrObjOrt">
    <vt:lpwstr>Ostermundigen</vt:lpwstr>
  </property>
  <property fmtid="{D5CDD505-2E9C-101B-9397-08002B2CF9AE}" pid="29" name="FSC#ELARMIDIBASE@101.4753:dossierAttrObjGemeinde">
    <vt:lpwstr>OSTERMUNDIGEN</vt:lpwstr>
  </property>
  <property fmtid="{D5CDD505-2E9C-101B-9397-08002B2CF9AE}" pid="30" name="FSC#ELARMIDIBASE@101.4753:dossierAttrObjKanton">
    <vt:lpwstr>Bern</vt:lpwstr>
  </property>
  <property fmtid="{D5CDD505-2E9C-101B-9397-08002B2CF9AE}" pid="31" name="FSC#ELARMIDIBASE@101.4753:dossierAttrStrLWohnortHeimatStaa">
    <vt:lpwstr/>
  </property>
  <property fmtid="{D5CDD505-2E9C-101B-9397-08002B2CF9AE}" pid="32" name="FSC#ELARMIDIBASE@101.4753:dossierethnicgroup">
    <vt:lpwstr>Tigriner</vt:lpwstr>
  </property>
  <property fmtid="{D5CDD505-2E9C-101B-9397-08002B2CF9AE}" pid="33" name="FSC#ELARMIDIBASE@101.4753:dossierAttrStrEthnie">
    <vt:lpwstr/>
  </property>
  <property fmtid="{D5CDD505-2E9C-101B-9397-08002B2CF9AE}" pid="34" name="FSC#ELARMIDIBASE@101.4753:dossierAttrObjReligion">
    <vt:lpwstr>katholisch</vt:lpwstr>
  </property>
  <property fmtid="{D5CDD505-2E9C-101B-9397-08002B2CF9AE}" pid="35" name="FSC#ELARMIDIBASE@101.4753:dossierAttrDatAusreisefrist">
    <vt:lpwstr/>
  </property>
  <property fmtid="{D5CDD505-2E9C-101B-9397-08002B2CF9AE}" pid="36" name="FSC#ELARMIDIBASE@101.4753:dossierAttrNumNNr">
    <vt:lpwstr>551298</vt:lpwstr>
  </property>
  <property fmtid="{D5CDD505-2E9C-101B-9397-08002B2CF9AE}" pid="37" name="FSC#ELARMIDIBASE@101.4753:dossierAttrDatVorladungsDatum">
    <vt:lpwstr/>
  </property>
  <property fmtid="{D5CDD505-2E9C-101B-9397-08002B2CF9AE}" pid="38" name="FSC#ELARMIDIBASE@101.4753:dossierAttrStrVorladungsZeit">
    <vt:lpwstr/>
  </property>
  <property fmtid="{D5CDD505-2E9C-101B-9397-08002B2CF9AE}" pid="39" name="FSC#ELARMIDIBASE@101.4753:dossierAttrDatEinreiseInCH">
    <vt:lpwstr>2011-01-04</vt:lpwstr>
  </property>
  <property fmtid="{D5CDD505-2E9C-101B-9397-08002B2CF9AE}" pid="40" name="FSC#ELARMIDIBASE@101.4753:dossierAttrDatMeldungASYL">
    <vt:lpwstr>2011-01-04</vt:lpwstr>
  </property>
  <property fmtid="{D5CDD505-2E9C-101B-9397-08002B2CF9AE}" pid="41" name="FSC#ELARMIDIBASE@101.4753:dossierAttrDatKantBefragung">
    <vt:lpwstr/>
  </property>
  <property fmtid="{D5CDD505-2E9C-101B-9397-08002B2CF9AE}" pid="42" name="FSC#ELARMIDIBASE@101.4753:dossierAttrObjBefrager">
    <vt:lpwstr/>
  </property>
  <property fmtid="{D5CDD505-2E9C-101B-9397-08002B2CF9AE}" pid="43" name="FSC#ELARMIDIBASE@101.4753:dossierAttrDatHeirat">
    <vt:lpwstr/>
  </property>
  <property fmtid="{D5CDD505-2E9C-101B-9397-08002B2CF9AE}" pid="44" name="FSC#ELARMIDIBASE@101.4753:dossierAttrObjBefragungsSprache">
    <vt:lpwstr/>
  </property>
  <property fmtid="{D5CDD505-2E9C-101B-9397-08002B2CF9AE}" pid="45" name="FSC#ELARMIDIBASE@101.4753:dossierAttrObjMuttersprache">
    <vt:lpwstr/>
  </property>
  <property fmtid="{D5CDD505-2E9C-101B-9397-08002B2CF9AE}" pid="46" name="FSC#ELARMIDIBASE@101.4753:dossierAttrObjFremdsprache1">
    <vt:lpwstr/>
  </property>
  <property fmtid="{D5CDD505-2E9C-101B-9397-08002B2CF9AE}" pid="47" name="FSC#ELARMIDIBASE@101.4753:dossierAttrStrGeburtsort">
    <vt:lpwstr>Segeneyti, Zoba Debub, 362 Eritrea Erythrée Eritrea</vt:lpwstr>
  </property>
  <property fmtid="{D5CDD505-2E9C-101B-9397-08002B2CF9AE}" pid="48" name="FSC#ELARMIDIBASE@101.4753:dossierAttrStrNameVater">
    <vt:lpwstr>Michael</vt:lpwstr>
  </property>
  <property fmtid="{D5CDD505-2E9C-101B-9397-08002B2CF9AE}" pid="49" name="FSC#ELARMIDIBASE@101.4753:dossierAttrStrNameMutter">
    <vt:lpwstr>Feshaye</vt:lpwstr>
  </property>
  <property fmtid="{D5CDD505-2E9C-101B-9397-08002B2CF9AE}" pid="50" name="FSC#ELARMIDIBASE@101.4753:dossierAttrStrNameEhepartnerIn">
    <vt:lpwstr/>
  </property>
  <property fmtid="{D5CDD505-2E9C-101B-9397-08002B2CF9AE}" pid="51" name="FSC#ELARMIDIBASE@101.4753:dossierAttrStrAufenthaltsortEhep">
    <vt:lpwstr/>
  </property>
  <property fmtid="{D5CDD505-2E9C-101B-9397-08002B2CF9AE}" pid="52" name="FSC#ELARMIDIBASE@101.4753:userAttrStrKuzrzeichenSB">
    <vt:lpwstr>com</vt:lpwstr>
  </property>
  <property fmtid="{D5CDD505-2E9C-101B-9397-08002B2CF9AE}" pid="53" name="FSC#ELARMIDIBASE@101.4753:userAttrStrAbteilung">
    <vt:lpwstr>Bereich Zuwanderung und Integration</vt:lpwstr>
  </property>
  <property fmtid="{D5CDD505-2E9C-101B-9397-08002B2CF9AE}" pid="54" name="FSC#ELARMIDIBASE@101.4753:userAttrStrFunktion">
    <vt:lpwstr>Leiter</vt:lpwstr>
  </property>
  <property fmtid="{D5CDD505-2E9C-101B-9397-08002B2CF9AE}" pid="55" name="FSC#ELARMIDIBASE@101.4753:userAttrTelDirekt">
    <vt:lpwstr>031 633 48 23</vt:lpwstr>
  </property>
  <property fmtid="{D5CDD505-2E9C-101B-9397-08002B2CF9AE}" pid="56" name="FSC#ELARMIDIBASE@101.4753:userAttrTelTelefax">
    <vt:lpwstr>031 633 42 40</vt:lpwstr>
  </property>
  <property fmtid="{D5CDD505-2E9C-101B-9397-08002B2CF9AE}" pid="57" name="FSC#ELARMIDIBASE@101.4753:userAttrStrAbteilungFRA">
    <vt:lpwstr>Domaine de l'immigration et de l'intégration</vt:lpwstr>
  </property>
  <property fmtid="{D5CDD505-2E9C-101B-9397-08002B2CF9AE}" pid="58" name="FSC#ELARMIDIBASE@101.4753:userAttrStrFunktionFRA">
    <vt:lpwstr>Chef</vt:lpwstr>
  </property>
  <property fmtid="{D5CDD505-2E9C-101B-9397-08002B2CF9AE}" pid="59" name="FSC#ELARMIDIBASE@101.4753:userAttrStrPfadUnterschrift">
    <vt:lpwstr>http://elar.pom.be.ch/fsc/read/COO.2059.100.8.2152560/COOSYSTEM_1_1_content(0)COOSYSTEM_1_1_contcontent(0)/image.png</vt:lpwstr>
  </property>
  <property fmtid="{D5CDD505-2E9C-101B-9397-08002B2CF9AE}" pid="60" name="FSC#ELARMIDIBASE@101.4753:useremailaddress">
    <vt:lpwstr>manuel.cornet@pom.be.ch</vt:lpwstr>
  </property>
  <property fmtid="{D5CDD505-2E9C-101B-9397-08002B2CF9AE}" pid="61" name="FSC#ELARMIDIBASE@101.4753:userAttrStrVorname">
    <vt:lpwstr>Manuel</vt:lpwstr>
  </property>
  <property fmtid="{D5CDD505-2E9C-101B-9397-08002B2CF9AE}" pid="62" name="FSC#ELARMIDIBASE@101.4753:userAttrStrNachname">
    <vt:lpwstr>Cornet</vt:lpwstr>
  </property>
  <property fmtid="{D5CDD505-2E9C-101B-9397-08002B2CF9AE}" pid="63" name="FSC#ELARMIDIBASE@101.4753:UserShortname">
    <vt:lpwstr>M. Cornet</vt:lpwstr>
  </property>
  <property fmtid="{D5CDD505-2E9C-101B-9397-08002B2CF9AE}" pid="64" name="FSC#ELARMIDIBASE@101.4753:ausweisart">
    <vt:lpwstr>(F) Ausweis für vorläufig Aufgenommene</vt:lpwstr>
  </property>
  <property fmtid="{D5CDD505-2E9C-101B-9397-08002B2CF9AE}" pid="65" name="FSC#ELARMIDIBASE@101.4753:etikettezemispersonid">
    <vt:lpwstr/>
  </property>
  <property fmtid="{D5CDD505-2E9C-101B-9397-08002B2CF9AE}" pid="66" name="FSC#ELARMIDIBASE@101.4753:etikettezarpersonid">
    <vt:lpwstr/>
  </property>
  <property fmtid="{D5CDD505-2E9C-101B-9397-08002B2CF9AE}" pid="67" name="FSC#ELARMIDIBASE@101.4753:etiketteauperpersonid">
    <vt:lpwstr/>
  </property>
  <property fmtid="{D5CDD505-2E9C-101B-9397-08002B2CF9AE}" pid="68" name="FSC#ELARMIDIBASE@101.4753:etikettennr">
    <vt:lpwstr/>
  </property>
  <property fmtid="{D5CDD505-2E9C-101B-9397-08002B2CF9AE}" pid="69" name="FSC#ELARMIDIBASE@101.4753:etikettename">
    <vt:lpwstr/>
  </property>
  <property fmtid="{D5CDD505-2E9C-101B-9397-08002B2CF9AE}" pid="70" name="FSC#ELARMIDIBASE@101.4753:etikettevorname">
    <vt:lpwstr/>
  </property>
  <property fmtid="{D5CDD505-2E9C-101B-9397-08002B2CF9AE}" pid="71" name="FSC#ELARMIDIBASE@101.4753:etikettedossierbirthdatestring">
    <vt:lpwstr/>
  </property>
  <property fmtid="{D5CDD505-2E9C-101B-9397-08002B2CF9AE}" pid="72" name="FSC#ELARMIDIBASE@101.4753:etikettezivilstand">
    <vt:lpwstr/>
  </property>
  <property fmtid="{D5CDD505-2E9C-101B-9397-08002B2CF9AE}" pid="73" name="FSC#ELARMIDIBASE@101.4753:etikettenationalitaet">
    <vt:lpwstr/>
  </property>
  <property fmtid="{D5CDD505-2E9C-101B-9397-08002B2CF9AE}" pid="74" name="FSC#ELARMIDIBASE@101.4753:batchsourcefilenumnnr">
    <vt:lpwstr/>
  </property>
  <property fmtid="{D5CDD505-2E9C-101B-9397-08002B2CF9AE}" pid="75" name="FSC#ELARMIDIBASE@101.4753:batchsourcefileauperpersonid">
    <vt:lpwstr/>
  </property>
  <property fmtid="{D5CDD505-2E9C-101B-9397-08002B2CF9AE}" pid="76" name="FSC#ELARMIDIBASE@101.4753:batchsourcefilezarpersonid">
    <vt:lpwstr/>
  </property>
  <property fmtid="{D5CDD505-2E9C-101B-9397-08002B2CF9AE}" pid="77" name="FSC#ELARMIDIBASE@101.4753:batchsourcefilezemispersonid">
    <vt:lpwstr/>
  </property>
  <property fmtid="{D5CDD505-2E9C-101B-9397-08002B2CF9AE}" pid="78" name="FSC#ELARMIDIBASE@101.4753:batchsourcefileattrstrnachname">
    <vt:lpwstr/>
  </property>
  <property fmtid="{D5CDD505-2E9C-101B-9397-08002B2CF9AE}" pid="79" name="FSC#ELARMIDIBASE@101.4753:batchsourcefileattrstrvorname">
    <vt:lpwstr/>
  </property>
  <property fmtid="{D5CDD505-2E9C-101B-9397-08002B2CF9AE}" pid="80" name="FSC#ELARMIDIBASE@101.4753:batchsourcefiledossierbirthdat">
    <vt:lpwstr/>
  </property>
  <property fmtid="{D5CDD505-2E9C-101B-9397-08002B2CF9AE}" pid="81" name="FSC#COOELAK@1.1001:Subject">
    <vt:lpwstr/>
  </property>
  <property fmtid="{D5CDD505-2E9C-101B-9397-08002B2CF9AE}" pid="82" name="FSC#COOELAK@1.1001:FileReference">
    <vt:lpwstr>38.2.13-00887</vt:lpwstr>
  </property>
  <property fmtid="{D5CDD505-2E9C-101B-9397-08002B2CF9AE}" pid="83" name="FSC#COOELAK@1.1001:FileRefYear">
    <vt:lpwstr>2011</vt:lpwstr>
  </property>
  <property fmtid="{D5CDD505-2E9C-101B-9397-08002B2CF9AE}" pid="84" name="FSC#COOELAK@1.1001:FileRefOrdinal">
    <vt:lpwstr>887</vt:lpwstr>
  </property>
  <property fmtid="{D5CDD505-2E9C-101B-9397-08002B2CF9AE}" pid="85" name="FSC#COOELAK@1.1001:FileRefOU">
    <vt:lpwstr/>
  </property>
  <property fmtid="{D5CDD505-2E9C-101B-9397-08002B2CF9AE}" pid="86" name="FSC#COOELAK@1.1001:Organization">
    <vt:lpwstr/>
  </property>
  <property fmtid="{D5CDD505-2E9C-101B-9397-08002B2CF9AE}" pid="87" name="FSC#COOELAK@1.1001:Owner">
    <vt:lpwstr>Cornet, Manuel</vt:lpwstr>
  </property>
  <property fmtid="{D5CDD505-2E9C-101B-9397-08002B2CF9AE}" pid="88" name="FSC#COOELAK@1.1001:OwnerExtension">
    <vt:lpwstr/>
  </property>
  <property fmtid="{D5CDD505-2E9C-101B-9397-08002B2CF9AE}" pid="89" name="FSC#COOELAK@1.1001:OwnerFaxExtension">
    <vt:lpwstr/>
  </property>
  <property fmtid="{D5CDD505-2E9C-101B-9397-08002B2CF9AE}" pid="90" name="FSC#COOELAK@1.1001:DispatchedBy">
    <vt:lpwstr/>
  </property>
  <property fmtid="{D5CDD505-2E9C-101B-9397-08002B2CF9AE}" pid="91" name="FSC#COOELAK@1.1001:DispatchedAt">
    <vt:lpwstr/>
  </property>
  <property fmtid="{D5CDD505-2E9C-101B-9397-08002B2CF9AE}" pid="92" name="FSC#COOELAK@1.1001:ApprovedBy">
    <vt:lpwstr/>
  </property>
  <property fmtid="{D5CDD505-2E9C-101B-9397-08002B2CF9AE}" pid="93" name="FSC#COOELAK@1.1001:ApprovedAt">
    <vt:lpwstr/>
  </property>
  <property fmtid="{D5CDD505-2E9C-101B-9397-08002B2CF9AE}" pid="94" name="FSC#COOELAK@1.1001:Department">
    <vt:lpwstr>A + I</vt:lpwstr>
  </property>
  <property fmtid="{D5CDD505-2E9C-101B-9397-08002B2CF9AE}" pid="95" name="FSC#COOELAK@1.1001:CreatedAt">
    <vt:lpwstr>07.04.2020</vt:lpwstr>
  </property>
  <property fmtid="{D5CDD505-2E9C-101B-9397-08002B2CF9AE}" pid="96" name="FSC#COOELAK@1.1001:OU">
    <vt:lpwstr>A + I</vt:lpwstr>
  </property>
  <property fmtid="{D5CDD505-2E9C-101B-9397-08002B2CF9AE}" pid="97" name="FSC#COOELAK@1.1001:Priority">
    <vt:lpwstr> ()</vt:lpwstr>
  </property>
  <property fmtid="{D5CDD505-2E9C-101B-9397-08002B2CF9AE}" pid="98" name="FSC#COOELAK@1.1001:ObjBarCode">
    <vt:lpwstr>*COO.2059.100.8.2686527*</vt:lpwstr>
  </property>
  <property fmtid="{D5CDD505-2E9C-101B-9397-08002B2CF9AE}" pid="99" name="FSC#COOELAK@1.1001:RefBarCode">
    <vt:lpwstr>*COO.2059.100.5.4625326*</vt:lpwstr>
  </property>
  <property fmtid="{D5CDD505-2E9C-101B-9397-08002B2CF9AE}" pid="100" name="FSC#COOELAK@1.1001:FileRefBarCode">
    <vt:lpwstr>*38.2.13-00887*</vt:lpwstr>
  </property>
  <property fmtid="{D5CDD505-2E9C-101B-9397-08002B2CF9AE}" pid="101" name="FSC#COOELAK@1.1001:ExternalRef">
    <vt:lpwstr/>
  </property>
  <property fmtid="{D5CDD505-2E9C-101B-9397-08002B2CF9AE}" pid="102" name="FSC#COOELAK@1.1001:IncomingNumber">
    <vt:lpwstr/>
  </property>
  <property fmtid="{D5CDD505-2E9C-101B-9397-08002B2CF9AE}" pid="103" name="FSC#COOELAK@1.1001:IncomingSubject">
    <vt:lpwstr/>
  </property>
  <property fmtid="{D5CDD505-2E9C-101B-9397-08002B2CF9AE}" pid="104" name="FSC#COOELAK@1.1001:ProcessResponsible">
    <vt:lpwstr/>
  </property>
  <property fmtid="{D5CDD505-2E9C-101B-9397-08002B2CF9AE}" pid="105" name="FSC#COOELAK@1.1001:ProcessResponsiblePhone">
    <vt:lpwstr/>
  </property>
  <property fmtid="{D5CDD505-2E9C-101B-9397-08002B2CF9AE}" pid="106" name="FSC#COOELAK@1.1001:ProcessResponsibleMail">
    <vt:lpwstr/>
  </property>
  <property fmtid="{D5CDD505-2E9C-101B-9397-08002B2CF9AE}" pid="107" name="FSC#COOELAK@1.1001:ProcessResponsibleFax">
    <vt:lpwstr/>
  </property>
  <property fmtid="{D5CDD505-2E9C-101B-9397-08002B2CF9AE}" pid="108" name="FSC#COOELAK@1.1001:ApproverFirstName">
    <vt:lpwstr/>
  </property>
  <property fmtid="{D5CDD505-2E9C-101B-9397-08002B2CF9AE}" pid="109" name="FSC#COOELAK@1.1001:ApproverSurName">
    <vt:lpwstr/>
  </property>
  <property fmtid="{D5CDD505-2E9C-101B-9397-08002B2CF9AE}" pid="110" name="FSC#COOELAK@1.1001:ApproverTitle">
    <vt:lpwstr/>
  </property>
  <property fmtid="{D5CDD505-2E9C-101B-9397-08002B2CF9AE}" pid="111" name="FSC#COOELAK@1.1001:ExternalDate">
    <vt:lpwstr/>
  </property>
  <property fmtid="{D5CDD505-2E9C-101B-9397-08002B2CF9AE}" pid="112" name="FSC#COOELAK@1.1001:SettlementApprovedAt">
    <vt:lpwstr/>
  </property>
  <property fmtid="{D5CDD505-2E9C-101B-9397-08002B2CF9AE}" pid="113" name="FSC#COOELAK@1.1001:BaseNumber">
    <vt:lpwstr>38.2.13</vt:lpwstr>
  </property>
  <property fmtid="{D5CDD505-2E9C-101B-9397-08002B2CF9AE}" pid="114" name="FSC#COOELAK@1.1001:CurrentUserRolePos">
    <vt:lpwstr>Mitarbeiter MIDI</vt:lpwstr>
  </property>
  <property fmtid="{D5CDD505-2E9C-101B-9397-08002B2CF9AE}" pid="115" name="FSC#COOELAK@1.1001:CurrentUserEmail">
    <vt:lpwstr>manuel.cornet@pom.be.ch</vt:lpwstr>
  </property>
  <property fmtid="{D5CDD505-2E9C-101B-9397-08002B2CF9AE}" pid="116" name="FSC#ELAKGOV@1.1001:PersonalSubjGender">
    <vt:lpwstr/>
  </property>
  <property fmtid="{D5CDD505-2E9C-101B-9397-08002B2CF9AE}" pid="117" name="FSC#ELAKGOV@1.1001:PersonalSubjFirstName">
    <vt:lpwstr/>
  </property>
  <property fmtid="{D5CDD505-2E9C-101B-9397-08002B2CF9AE}" pid="118" name="FSC#ELAKGOV@1.1001:PersonalSubjSurName">
    <vt:lpwstr/>
  </property>
  <property fmtid="{D5CDD505-2E9C-101B-9397-08002B2CF9AE}" pid="119" name="FSC#ELAKGOV@1.1001:PersonalSubjSalutation">
    <vt:lpwstr/>
  </property>
  <property fmtid="{D5CDD505-2E9C-101B-9397-08002B2CF9AE}" pid="120" name="FSC#ELAKGOV@1.1001:PersonalSubjAddress">
    <vt:lpwstr/>
  </property>
  <property fmtid="{D5CDD505-2E9C-101B-9397-08002B2CF9AE}" pid="121" name="FSC#ATSTATECFG@1.1001:Office">
    <vt:lpwstr/>
  </property>
  <property fmtid="{D5CDD505-2E9C-101B-9397-08002B2CF9AE}" pid="122" name="FSC#ATSTATECFG@1.1001:Agent">
    <vt:lpwstr>Manuel Cornet</vt:lpwstr>
  </property>
  <property fmtid="{D5CDD505-2E9C-101B-9397-08002B2CF9AE}" pid="123" name="FSC#ATSTATECFG@1.1001:AgentPhone">
    <vt:lpwstr/>
  </property>
  <property fmtid="{D5CDD505-2E9C-101B-9397-08002B2CF9AE}" pid="124" name="FSC#ATSTATECFG@1.1001:DepartmentFax">
    <vt:lpwstr/>
  </property>
  <property fmtid="{D5CDD505-2E9C-101B-9397-08002B2CF9AE}" pid="125" name="FSC#ATSTATECFG@1.1001:DepartmentEmail">
    <vt:lpwstr/>
  </property>
  <property fmtid="{D5CDD505-2E9C-101B-9397-08002B2CF9AE}" pid="126" name="FSC#ATSTATECFG@1.1001:SubfileDate">
    <vt:lpwstr>07.04.2020</vt:lpwstr>
  </property>
  <property fmtid="{D5CDD505-2E9C-101B-9397-08002B2CF9AE}" pid="127" name="FSC#ATSTATECFG@1.1001:SubfileSubject">
    <vt:lpwstr/>
  </property>
  <property fmtid="{D5CDD505-2E9C-101B-9397-08002B2CF9AE}" pid="128" name="FSC#ATSTATECFG@1.1001:DepartmentZipCode">
    <vt:lpwstr/>
  </property>
  <property fmtid="{D5CDD505-2E9C-101B-9397-08002B2CF9AE}" pid="129" name="FSC#ATSTATECFG@1.1001:DepartmentCountry">
    <vt:lpwstr/>
  </property>
  <property fmtid="{D5CDD505-2E9C-101B-9397-08002B2CF9AE}" pid="130" name="FSC#ATSTATECFG@1.1001:DepartmentCity">
    <vt:lpwstr/>
  </property>
  <property fmtid="{D5CDD505-2E9C-101B-9397-08002B2CF9AE}" pid="131" name="FSC#ATSTATECFG@1.1001:DepartmentStreet">
    <vt:lpwstr/>
  </property>
  <property fmtid="{D5CDD505-2E9C-101B-9397-08002B2CF9AE}" pid="132" name="FSC#ATSTATECFG@1.1001:DepartmentDVR">
    <vt:lpwstr/>
  </property>
  <property fmtid="{D5CDD505-2E9C-101B-9397-08002B2CF9AE}" pid="133" name="FSC#ATSTATECFG@1.1001:DepartmentUID">
    <vt:lpwstr/>
  </property>
  <property fmtid="{D5CDD505-2E9C-101B-9397-08002B2CF9AE}" pid="134" name="FSC#ATSTATECFG@1.1001:SubfileReference">
    <vt:lpwstr>38.2.13-00887</vt:lpwstr>
  </property>
  <property fmtid="{D5CDD505-2E9C-101B-9397-08002B2CF9AE}" pid="135" name="FSC#ATSTATECFG@1.1001:Clause">
    <vt:lpwstr/>
  </property>
  <property fmtid="{D5CDD505-2E9C-101B-9397-08002B2CF9AE}" pid="136" name="FSC#ATSTATECFG@1.1001:ApprovedSignature">
    <vt:lpwstr/>
  </property>
  <property fmtid="{D5CDD505-2E9C-101B-9397-08002B2CF9AE}" pid="137" name="FSC#ATSTATECFG@1.1001:BankAccount">
    <vt:lpwstr/>
  </property>
  <property fmtid="{D5CDD505-2E9C-101B-9397-08002B2CF9AE}" pid="138" name="FSC#ATSTATECFG@1.1001:BankAccountOwner">
    <vt:lpwstr/>
  </property>
  <property fmtid="{D5CDD505-2E9C-101B-9397-08002B2CF9AE}" pid="139" name="FSC#ATSTATECFG@1.1001:BankInstitute">
    <vt:lpwstr/>
  </property>
  <property fmtid="{D5CDD505-2E9C-101B-9397-08002B2CF9AE}" pid="140" name="FSC#ATSTATECFG@1.1001:BankAccountID">
    <vt:lpwstr/>
  </property>
  <property fmtid="{D5CDD505-2E9C-101B-9397-08002B2CF9AE}" pid="141" name="FSC#ATSTATECFG@1.1001:BankAccountIBAN">
    <vt:lpwstr/>
  </property>
  <property fmtid="{D5CDD505-2E9C-101B-9397-08002B2CF9AE}" pid="142" name="FSC#ATSTATECFG@1.1001:BankAccountBIC">
    <vt:lpwstr/>
  </property>
  <property fmtid="{D5CDD505-2E9C-101B-9397-08002B2CF9AE}" pid="143" name="FSC#ATSTATECFG@1.1001:BankName">
    <vt:lpwstr/>
  </property>
  <property fmtid="{D5CDD505-2E9C-101B-9397-08002B2CF9AE}" pid="144" name="FSC#COOELAK@1.1001:ObjectAddressees">
    <vt:lpwstr/>
  </property>
  <property fmtid="{D5CDD505-2E9C-101B-9397-08002B2CF9AE}" pid="145" name="FSC#COOSYSTEM@1.1:Container">
    <vt:lpwstr>COO.2059.100.8.2686527</vt:lpwstr>
  </property>
  <property fmtid="{D5CDD505-2E9C-101B-9397-08002B2CF9AE}" pid="146" name="FSC#FSCFOLIO@1.1001:docpropproject">
    <vt:lpwstr/>
  </property>
</Properties>
</file>