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F67199"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F67199"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F67199"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F67199" w:rsidP="00C3438E">
      <w:pPr>
        <w:pStyle w:val="Titel"/>
        <w:spacing w:before="200"/>
        <w:rPr>
          <w:lang w:val="sq-AL"/>
        </w:rPr>
      </w:pPr>
      <w:sdt>
        <w:sdtPr>
          <w:rPr>
            <w:lang w:val="sq-AL"/>
          </w:rPr>
          <w:id w:val="1712154834"/>
          <w:placeholder>
            <w:docPart w:val="A786745BC6A240E09746349C7305A099"/>
          </w:placeholder>
          <w:text w:multiLine="1"/>
        </w:sdtPr>
        <w:sdtEndPr/>
        <w:sdtContent>
          <w:r w:rsidR="00E14928" w:rsidRPr="00E14928">
            <w:rPr>
              <w:lang w:val="sq-AL"/>
            </w:rPr>
            <w:t>Integration Agreement</w:t>
          </w:r>
        </w:sdtContent>
      </w:sdt>
    </w:p>
    <w:p w:rsidR="00E14928" w:rsidRDefault="00E14928" w:rsidP="00E14928">
      <w:pPr>
        <w:rPr>
          <w:lang w:val="en-GB"/>
        </w:rPr>
      </w:pPr>
      <w:r w:rsidRPr="00E14928">
        <w:rPr>
          <w:lang w:val="en-GB"/>
        </w:rPr>
        <w:t>Between</w:t>
      </w:r>
    </w:p>
    <w:p w:rsidR="00E14928" w:rsidRPr="00E14928" w:rsidRDefault="00E14928" w:rsidP="00E14928">
      <w:pPr>
        <w:rPr>
          <w:lang w:val="en-GB"/>
        </w:rPr>
      </w:pPr>
    </w:p>
    <w:p w:rsidR="00E14928" w:rsidRPr="00E14928" w:rsidRDefault="00F67199" w:rsidP="00E14928">
      <w:pPr>
        <w:rPr>
          <w:lang w:val="en-US"/>
        </w:rPr>
      </w:pPr>
      <w:r w:rsidRPr="00C429BD">
        <w:fldChar w:fldCharType="begin">
          <w:ffData>
            <w:name w:val=""/>
            <w:enabled/>
            <w:calcOnExit w:val="0"/>
            <w:textInput>
              <w:default w:val="Betroffene Person"/>
            </w:textInput>
          </w:ffData>
        </w:fldChar>
      </w:r>
      <w:r w:rsidRPr="00C42482">
        <w:rPr>
          <w:lang w:val="sq-AL"/>
        </w:rPr>
        <w:instrText xml:space="preserve"> FORMTEXT </w:instrText>
      </w:r>
      <w:r w:rsidRPr="00C429BD">
        <w:fldChar w:fldCharType="separate"/>
      </w:r>
      <w:r w:rsidRPr="00C42482">
        <w:rPr>
          <w:lang w:val="sq-AL"/>
        </w:rPr>
        <w:t>Betroffene Person</w:t>
      </w:r>
      <w:r w:rsidRPr="00C429BD">
        <w:rPr>
          <w:lang w:val="sq-AL"/>
        </w:rPr>
        <w:fldChar w:fldCharType="end"/>
      </w:r>
      <w:r w:rsidRPr="00E14928">
        <w:rPr>
          <w:lang w:val="en-GB"/>
        </w:rPr>
        <w:t xml:space="preserve"> </w:t>
      </w:r>
      <w:r w:rsidR="00E14928" w:rsidRPr="00E14928">
        <w:rPr>
          <w:lang w:val="en-GB"/>
        </w:rPr>
        <w:t>(last name, first name, date of birth, nationality</w:t>
      </w:r>
      <w:r w:rsidR="00E14928">
        <w:rPr>
          <w:lang w:val="en-GB"/>
        </w:rPr>
        <w:t xml:space="preserve">) </w:t>
      </w:r>
      <w:bookmarkStart w:id="0" w:name="_GoBack"/>
      <w:bookmarkEnd w:id="0"/>
    </w:p>
    <w:p w:rsidR="00E14928" w:rsidRPr="00E14928" w:rsidRDefault="00E14928" w:rsidP="00E14928">
      <w:pPr>
        <w:rPr>
          <w:lang w:val="en-GB"/>
        </w:rPr>
      </w:pPr>
    </w:p>
    <w:p w:rsidR="00E14928" w:rsidRDefault="00E14928" w:rsidP="00E14928">
      <w:pPr>
        <w:rPr>
          <w:lang w:val="en-GB"/>
        </w:rPr>
      </w:pPr>
      <w:r w:rsidRPr="00E14928">
        <w:rPr>
          <w:lang w:val="en-GB"/>
        </w:rPr>
        <w:t>and the</w:t>
      </w:r>
    </w:p>
    <w:p w:rsidR="00E14928" w:rsidRPr="00E14928" w:rsidRDefault="00E14928" w:rsidP="00E14928">
      <w:pPr>
        <w:rPr>
          <w:lang w:val="en-GB"/>
        </w:rPr>
      </w:pPr>
    </w:p>
    <w:p w:rsidR="00E14928" w:rsidRDefault="00E14928" w:rsidP="00E14928">
      <w:pPr>
        <w:rPr>
          <w:lang w:val="en-GB"/>
        </w:rPr>
      </w:pPr>
      <w:r w:rsidRPr="00E14928">
        <w:rPr>
          <w:lang w:val="en-GB"/>
        </w:rPr>
        <w:t>Migration Service (Migrationsdienst) of the Canton of Bern</w:t>
      </w:r>
    </w:p>
    <w:p w:rsidR="00E14928" w:rsidRPr="00E14928" w:rsidRDefault="00E14928" w:rsidP="00E14928">
      <w:pPr>
        <w:rPr>
          <w:lang w:val="en-GB"/>
        </w:rPr>
      </w:pPr>
    </w:p>
    <w:p w:rsidR="00E14928" w:rsidRPr="00E14928" w:rsidRDefault="00E14928" w:rsidP="00E14928">
      <w:pPr>
        <w:rPr>
          <w:lang w:val="en-GB"/>
        </w:rPr>
      </w:pPr>
      <w:r w:rsidRPr="00E14928">
        <w:rPr>
          <w:lang w:val="en-GB"/>
        </w:rPr>
        <w:t>This Integration Agreement is intended as a contribution towards facilitating your integration and is in accordance with the Gesetz über die Integration der ausländischen Bevölkerung (IntG: Act on the Integration of the Foreign Population).</w:t>
      </w:r>
    </w:p>
    <w:p w:rsidR="00E360E9" w:rsidRPr="007D4877" w:rsidRDefault="00E360E9" w:rsidP="00E360E9">
      <w:pPr>
        <w:rPr>
          <w:spacing w:val="8"/>
          <w:sz w:val="22"/>
          <w:lang w:val="sq-AL"/>
        </w:rPr>
      </w:pPr>
      <w:r w:rsidRPr="007D4877">
        <w:rPr>
          <w:lang w:val="sq-AL"/>
        </w:rPr>
        <w:br w:type="page"/>
      </w:r>
    </w:p>
    <w:p w:rsidR="00E360E9" w:rsidRPr="00E14928" w:rsidRDefault="00E360E9" w:rsidP="00E360E9">
      <w:pPr>
        <w:pStyle w:val="berschrift1"/>
        <w:rPr>
          <w:bCs/>
          <w:szCs w:val="22"/>
          <w:lang w:val="en-US"/>
        </w:rPr>
      </w:pPr>
      <w:r w:rsidRPr="007D4877">
        <w:rPr>
          <w:lang w:val="sq-AL"/>
        </w:rPr>
        <w:lastRenderedPageBreak/>
        <w:t xml:space="preserve">I. </w:t>
      </w:r>
      <w:r w:rsidR="00E14928" w:rsidRPr="00E14928">
        <w:rPr>
          <w:bCs/>
          <w:lang w:val="en-US"/>
        </w:rPr>
        <w:t>Information on the subject</w:t>
      </w:r>
    </w:p>
    <w:p w:rsidR="00E360E9" w:rsidRPr="007D4877" w:rsidRDefault="00E14928" w:rsidP="00E360E9">
      <w:pPr>
        <w:pStyle w:val="berschrift2"/>
        <w:rPr>
          <w:bCs/>
          <w:lang w:val="sq-AL"/>
        </w:rPr>
      </w:pPr>
      <w:r>
        <w:rPr>
          <w:lang w:val="sq-AL"/>
        </w:rPr>
        <w:t>Personal data</w:t>
      </w:r>
      <w:r w:rsidR="00E360E9" w:rsidRPr="007D4877">
        <w:rPr>
          <w:lang w:val="sq-AL"/>
        </w:rPr>
        <w:t>:</w:t>
      </w:r>
    </w:p>
    <w:p w:rsidR="00E14928" w:rsidRPr="00E14928" w:rsidRDefault="00E14928" w:rsidP="00E14928">
      <w:pPr>
        <w:tabs>
          <w:tab w:val="left" w:pos="3969"/>
        </w:tabs>
        <w:rPr>
          <w:lang w:val="en-GB"/>
        </w:rPr>
      </w:pPr>
      <w:r w:rsidRPr="00E14928">
        <w:rPr>
          <w:lang w:val="en-GB"/>
        </w:rPr>
        <w:t>Last name</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First name</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Street</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fr-CH"/>
        </w:rPr>
      </w:pPr>
      <w:r w:rsidRPr="00E14928">
        <w:rPr>
          <w:lang w:val="fr-CH"/>
        </w:rPr>
        <w:t>Postal code, municipality</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fr-CH"/>
        </w:rPr>
      </w:pPr>
      <w:r w:rsidRPr="00E14928">
        <w:rPr>
          <w:lang w:val="fr-CH"/>
        </w:rPr>
        <w:t>Tel. pers.</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Tel. bus.:</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Pr>
          <w:lang w:val="en-GB"/>
        </w:rPr>
        <w:t>Mobile:</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e-m</w:t>
      </w:r>
      <w:r>
        <w:rPr>
          <w:lang w:val="en-GB"/>
        </w:rPr>
        <w:t>ail:</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Default="00E14928" w:rsidP="00E14928">
      <w:pPr>
        <w:tabs>
          <w:tab w:val="left" w:pos="3969"/>
        </w:tabs>
        <w:rPr>
          <w:lang w:val="en-GB"/>
        </w:rPr>
      </w:pPr>
    </w:p>
    <w:p w:rsidR="00E14928" w:rsidRPr="00E14928" w:rsidRDefault="00E14928" w:rsidP="00E14928">
      <w:pPr>
        <w:tabs>
          <w:tab w:val="left" w:pos="3969"/>
        </w:tabs>
        <w:rPr>
          <w:lang w:val="en-GB"/>
        </w:rPr>
      </w:pPr>
      <w:r w:rsidRPr="00E14928">
        <w:rPr>
          <w:lang w:val="en-GB"/>
        </w:rPr>
        <w:t>Nationality</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Civil status</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Date of birth</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ZEMIS no</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7D4877" w:rsidRPr="00E14928" w:rsidRDefault="007D4877" w:rsidP="007D4877">
      <w:pPr>
        <w:tabs>
          <w:tab w:val="left" w:pos="3969"/>
        </w:tabs>
        <w:rPr>
          <w:lang w:val="en-GB"/>
        </w:rPr>
      </w:pPr>
    </w:p>
    <w:p w:rsidR="00E14928" w:rsidRPr="00E14928" w:rsidRDefault="00E14928" w:rsidP="00E14928">
      <w:pPr>
        <w:tabs>
          <w:tab w:val="left" w:pos="3969"/>
        </w:tabs>
        <w:rPr>
          <w:lang w:val="en-GB"/>
        </w:rPr>
      </w:pPr>
      <w:r w:rsidRPr="00E14928">
        <w:rPr>
          <w:lang w:val="en-GB"/>
        </w:rPr>
        <w:t>Date of move to Switzerland</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Date of move to the canton of XY</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Purpose of stay</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E14928" w:rsidRDefault="00E14928" w:rsidP="00E14928">
      <w:pPr>
        <w:pStyle w:val="berschrift2"/>
        <w:rPr>
          <w:lang w:val="sq-AL"/>
        </w:rPr>
      </w:pPr>
      <w:r w:rsidRPr="00E14928">
        <w:rPr>
          <w:lang w:val="sq-AL"/>
        </w:rPr>
        <w:t>Language skills</w:t>
      </w:r>
      <w:r w:rsidR="00C429BD" w:rsidRPr="00C429BD">
        <w:rPr>
          <w:lang w:val="sq-AL"/>
        </w:rPr>
        <w:t>:</w:t>
      </w:r>
    </w:p>
    <w:p w:rsidR="00E14928" w:rsidRPr="00E14928" w:rsidRDefault="00E14928" w:rsidP="00E14928">
      <w:pPr>
        <w:tabs>
          <w:tab w:val="left" w:pos="3969"/>
        </w:tabs>
        <w:rPr>
          <w:lang w:val="en-GB"/>
        </w:rPr>
      </w:pPr>
      <w:r w:rsidRPr="00E14928">
        <w:rPr>
          <w:lang w:val="en-GB"/>
        </w:rPr>
        <w:t>First language(s)</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Other languages</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German language skills</w:t>
      </w:r>
      <w:r w:rsidRPr="00E14928">
        <w:rPr>
          <w:lang w:val="en-GB"/>
        </w:rPr>
        <w:footnoteReference w:id="1"/>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pStyle w:val="berschrift2"/>
        <w:rPr>
          <w:lang w:val="sq-AL"/>
        </w:rPr>
      </w:pPr>
      <w:r w:rsidRPr="00E14928">
        <w:rPr>
          <w:lang w:val="sq-AL"/>
        </w:rPr>
        <w:t>Current activities</w:t>
      </w:r>
      <w:r>
        <w:rPr>
          <w:lang w:val="sq-AL"/>
        </w:rPr>
        <w:t>:</w:t>
      </w:r>
    </w:p>
    <w:p w:rsidR="00E14928" w:rsidRPr="00E14928" w:rsidRDefault="00E14928" w:rsidP="00E14928">
      <w:pPr>
        <w:tabs>
          <w:tab w:val="left" w:pos="3969"/>
        </w:tabs>
        <w:rPr>
          <w:lang w:val="en-GB"/>
        </w:rPr>
      </w:pPr>
      <w:r w:rsidRPr="00E14928">
        <w:rPr>
          <w:lang w:val="en-GB"/>
        </w:rPr>
        <w:t>Employment/Training</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 xml:space="preserve">Full-/half-time, other </w:t>
      </w:r>
    </w:p>
    <w:p w:rsidR="00E14928" w:rsidRPr="00E14928" w:rsidRDefault="00E14928" w:rsidP="00E14928">
      <w:pPr>
        <w:tabs>
          <w:tab w:val="left" w:pos="3969"/>
        </w:tabs>
        <w:rPr>
          <w:lang w:val="en-GB"/>
        </w:rPr>
      </w:pPr>
      <w:r w:rsidRPr="00E14928">
        <w:rPr>
          <w:lang w:val="en-GB"/>
        </w:rPr>
        <w:t>(as percentage of FTE)</w:t>
      </w:r>
      <w:r>
        <w:rPr>
          <w:lang w:val="en-GB"/>
        </w:rPr>
        <w:t xml:space="preserve"> </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Employer</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Caring for children:</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Number of children cared for</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14928" w:rsidRPr="00E14928" w:rsidRDefault="00E14928" w:rsidP="00E14928">
      <w:pPr>
        <w:tabs>
          <w:tab w:val="left" w:pos="3969"/>
        </w:tabs>
        <w:rPr>
          <w:lang w:val="en-GB"/>
        </w:rPr>
      </w:pPr>
      <w:r w:rsidRPr="00E14928">
        <w:rPr>
          <w:lang w:val="en-GB"/>
        </w:rPr>
        <w:t>Age of children</w:t>
      </w:r>
      <w:r>
        <w:rPr>
          <w:lang w:val="en-GB"/>
        </w:rPr>
        <w:t>:</w:t>
      </w:r>
      <w:r>
        <w:rPr>
          <w:lang w:val="en-GB"/>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7D4877" w:rsidRDefault="004B6EA0" w:rsidP="007D4877">
      <w:pPr>
        <w:pStyle w:val="berschrift1"/>
        <w:rPr>
          <w:lang w:val="sq-AL"/>
        </w:rPr>
      </w:pPr>
      <w:r>
        <w:rPr>
          <w:lang w:val="sq-AL"/>
        </w:rPr>
        <w:lastRenderedPageBreak/>
        <w:t xml:space="preserve">II. </w:t>
      </w:r>
      <w:r w:rsidR="00E14928" w:rsidRPr="00F67199">
        <w:rPr>
          <w:lang w:val="en-US"/>
        </w:rPr>
        <w:t>Agreement goals</w:t>
      </w:r>
    </w:p>
    <w:p w:rsidR="00E14928" w:rsidRPr="00E14928" w:rsidRDefault="00E14928" w:rsidP="00E14928">
      <w:pPr>
        <w:rPr>
          <w:lang w:val="en-GB"/>
        </w:rPr>
      </w:pPr>
      <w:r w:rsidRPr="00E14928">
        <w:rPr>
          <w:lang w:val="en-GB"/>
        </w:rPr>
        <w:t>The undersigned</w:t>
      </w:r>
    </w:p>
    <w:p w:rsidR="00E360E9" w:rsidRPr="007D4877" w:rsidRDefault="00E14928" w:rsidP="007D4877">
      <w:pPr>
        <w:pStyle w:val="H1"/>
        <w:numPr>
          <w:ilvl w:val="0"/>
          <w:numId w:val="28"/>
        </w:numPr>
        <w:rPr>
          <w:lang w:val="sq-AL"/>
        </w:rPr>
      </w:pPr>
      <w:r>
        <w:rPr>
          <w:lang w:val="sq-AL"/>
        </w:rPr>
        <w:t>Language</w:t>
      </w:r>
    </w:p>
    <w:p w:rsidR="001A3B5E" w:rsidRPr="00E14928" w:rsidRDefault="00E360E9" w:rsidP="001A3B5E">
      <w:pPr>
        <w:rPr>
          <w:spacing w:val="6"/>
          <w:lang w:val="en-GB"/>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F67199">
        <w:rPr>
          <w:spacing w:val="6"/>
          <w:lang w:val="sq-AL"/>
        </w:rPr>
      </w:r>
      <w:r w:rsidR="00F67199">
        <w:rPr>
          <w:spacing w:val="6"/>
          <w:lang w:val="sq-AL"/>
        </w:rPr>
        <w:fldChar w:fldCharType="separate"/>
      </w:r>
      <w:r w:rsidRPr="007D4877">
        <w:rPr>
          <w:spacing w:val="6"/>
          <w:lang w:val="sq-AL"/>
        </w:rPr>
        <w:fldChar w:fldCharType="end"/>
      </w:r>
      <w:r w:rsidRPr="007D4877">
        <w:rPr>
          <w:spacing w:val="6"/>
          <w:lang w:val="sq-AL"/>
        </w:rPr>
        <w:tab/>
      </w:r>
      <w:r w:rsidR="00E14928" w:rsidRPr="00E14928">
        <w:rPr>
          <w:spacing w:val="6"/>
          <w:lang w:val="en-GB"/>
        </w:rPr>
        <w:t>can communicate in daily life in the German/French language</w:t>
      </w:r>
    </w:p>
    <w:p w:rsidR="00E14928" w:rsidRPr="00E14928" w:rsidRDefault="00E360E9" w:rsidP="00E14928">
      <w:pPr>
        <w:rPr>
          <w:spacing w:val="6"/>
          <w:lang w:val="en-GB"/>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F67199">
        <w:rPr>
          <w:spacing w:val="6"/>
          <w:lang w:val="sq-AL"/>
        </w:rPr>
      </w:r>
      <w:r w:rsidR="00F67199">
        <w:rPr>
          <w:spacing w:val="6"/>
          <w:lang w:val="sq-AL"/>
        </w:rPr>
        <w:fldChar w:fldCharType="separate"/>
      </w:r>
      <w:r w:rsidRPr="007D4877">
        <w:rPr>
          <w:spacing w:val="6"/>
          <w:lang w:val="sq-AL"/>
        </w:rPr>
        <w:fldChar w:fldCharType="end"/>
      </w:r>
      <w:r w:rsidRPr="007D4877">
        <w:rPr>
          <w:spacing w:val="6"/>
          <w:lang w:val="sq-AL"/>
        </w:rPr>
        <w:tab/>
      </w:r>
      <w:r w:rsidR="00E14928" w:rsidRPr="00E14928">
        <w:rPr>
          <w:spacing w:val="6"/>
          <w:lang w:val="en-GB"/>
        </w:rPr>
        <w:t xml:space="preserve">can communicate with authorities both orally and in writing </w:t>
      </w:r>
    </w:p>
    <w:p w:rsidR="001A3B5E" w:rsidRPr="00E14928" w:rsidRDefault="00E360E9" w:rsidP="001A3B5E">
      <w:pPr>
        <w:rPr>
          <w:spacing w:val="6"/>
          <w:lang w:val="en-US"/>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F67199">
        <w:rPr>
          <w:spacing w:val="6"/>
          <w:lang w:val="sq-AL"/>
        </w:rPr>
      </w:r>
      <w:r w:rsidR="00F67199">
        <w:rPr>
          <w:spacing w:val="6"/>
          <w:lang w:val="sq-AL"/>
        </w:rPr>
        <w:fldChar w:fldCharType="separate"/>
      </w:r>
      <w:r w:rsidRPr="007D4877">
        <w:rPr>
          <w:spacing w:val="6"/>
          <w:lang w:val="sq-AL"/>
        </w:rPr>
        <w:fldChar w:fldCharType="end"/>
      </w:r>
      <w:r w:rsidR="00FF730D">
        <w:rPr>
          <w:spacing w:val="6"/>
          <w:lang w:val="sq-AL"/>
        </w:rPr>
        <w:tab/>
      </w:r>
      <w:r w:rsidR="00E14928">
        <w:rPr>
          <w:spacing w:val="8"/>
          <w:sz w:val="22"/>
          <w:lang w:val="en-GB"/>
        </w:rPr>
        <w:t xml:space="preserve">will attain language skills level </w:t>
      </w:r>
      <w:r w:rsidR="00E14928" w:rsidRPr="001A3B5E">
        <w:rPr>
          <w:spacing w:val="6"/>
          <w:lang w:val="de-DE"/>
        </w:rPr>
        <w:fldChar w:fldCharType="begin">
          <w:ffData>
            <w:name w:val=""/>
            <w:enabled/>
            <w:calcOnExit w:val="0"/>
            <w:textInput/>
          </w:ffData>
        </w:fldChar>
      </w:r>
      <w:r w:rsidR="00E14928" w:rsidRPr="00E14928">
        <w:rPr>
          <w:spacing w:val="6"/>
          <w:lang w:val="en-US"/>
        </w:rPr>
        <w:instrText xml:space="preserve"> FORMTEXT </w:instrText>
      </w:r>
      <w:r w:rsidR="00E14928" w:rsidRPr="001A3B5E">
        <w:rPr>
          <w:spacing w:val="6"/>
          <w:lang w:val="de-DE"/>
        </w:rPr>
      </w:r>
      <w:r w:rsidR="00E14928" w:rsidRPr="001A3B5E">
        <w:rPr>
          <w:spacing w:val="6"/>
          <w:lang w:val="de-DE"/>
        </w:rPr>
        <w:fldChar w:fldCharType="separate"/>
      </w:r>
      <w:r w:rsidR="00E14928" w:rsidRPr="001A3B5E">
        <w:rPr>
          <w:spacing w:val="6"/>
          <w:lang w:val="de-DE"/>
        </w:rPr>
        <w:t> </w:t>
      </w:r>
      <w:r w:rsidR="00E14928" w:rsidRPr="001A3B5E">
        <w:rPr>
          <w:spacing w:val="6"/>
          <w:lang w:val="de-DE"/>
        </w:rPr>
        <w:t> </w:t>
      </w:r>
      <w:r w:rsidR="00E14928" w:rsidRPr="001A3B5E">
        <w:rPr>
          <w:spacing w:val="6"/>
          <w:lang w:val="de-DE"/>
        </w:rPr>
        <w:t> </w:t>
      </w:r>
      <w:r w:rsidR="00E14928" w:rsidRPr="001A3B5E">
        <w:rPr>
          <w:spacing w:val="6"/>
          <w:lang w:val="de-DE"/>
        </w:rPr>
        <w:t> </w:t>
      </w:r>
      <w:r w:rsidR="00E14928" w:rsidRPr="001A3B5E">
        <w:rPr>
          <w:spacing w:val="6"/>
          <w:lang w:val="de-DE"/>
        </w:rPr>
        <w:t> </w:t>
      </w:r>
      <w:r w:rsidR="00E14928" w:rsidRPr="001A3B5E">
        <w:rPr>
          <w:spacing w:val="6"/>
          <w:lang w:val="de-DE"/>
        </w:rPr>
        <w:fldChar w:fldCharType="end"/>
      </w:r>
      <w:r w:rsidR="00E14928" w:rsidRPr="007F3FD2">
        <w:rPr>
          <w:spacing w:val="8"/>
          <w:sz w:val="22"/>
          <w:lang w:val="en-GB"/>
        </w:rPr>
        <w:t xml:space="preserve"> (optional)</w:t>
      </w:r>
    </w:p>
    <w:p w:rsidR="001A3B5E" w:rsidRPr="001A3B5E" w:rsidRDefault="00E14928" w:rsidP="001A3B5E">
      <w:pPr>
        <w:pStyle w:val="H1"/>
        <w:numPr>
          <w:ilvl w:val="0"/>
          <w:numId w:val="28"/>
        </w:numPr>
        <w:rPr>
          <w:lang w:val="sq-AL"/>
        </w:rPr>
      </w:pPr>
      <w:r w:rsidRPr="00E14928">
        <w:rPr>
          <w:lang w:val="sq-AL"/>
        </w:rPr>
        <w:t>Living conditions in Switzerland</w:t>
      </w:r>
    </w:p>
    <w:p w:rsidR="00E360E9" w:rsidRPr="007D4877" w:rsidRDefault="00E360E9" w:rsidP="00FF730D">
      <w:pPr>
        <w:ind w:left="709" w:hanging="709"/>
        <w:rPr>
          <w:spacing w:val="6"/>
          <w:lang w:val="sq-AL"/>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F67199">
        <w:rPr>
          <w:spacing w:val="8"/>
          <w:sz w:val="22"/>
          <w:lang w:val="sq-AL"/>
        </w:rPr>
      </w:r>
      <w:r w:rsidR="00F67199">
        <w:rPr>
          <w:spacing w:val="8"/>
          <w:sz w:val="22"/>
          <w:lang w:val="sq-AL"/>
        </w:rPr>
        <w:fldChar w:fldCharType="separate"/>
      </w:r>
      <w:r w:rsidRPr="007D4877">
        <w:rPr>
          <w:spacing w:val="8"/>
          <w:sz w:val="22"/>
          <w:lang w:val="sq-AL"/>
        </w:rPr>
        <w:fldChar w:fldCharType="end"/>
      </w:r>
      <w:r w:rsidRPr="007D4877">
        <w:rPr>
          <w:spacing w:val="8"/>
          <w:sz w:val="22"/>
          <w:lang w:val="sq-AL"/>
        </w:rPr>
        <w:tab/>
      </w:r>
      <w:r w:rsidR="00E14928" w:rsidRPr="00E14928">
        <w:rPr>
          <w:spacing w:val="6"/>
          <w:lang w:val="en-GB"/>
        </w:rPr>
        <w:t xml:space="preserve">is familiar with the following Swiss institutions and his/her rights and obligations with respect to them (school system, occupational education, employment world, health care system, etc.): </w:t>
      </w:r>
      <w:r w:rsidR="007D4877" w:rsidRPr="001A3B5E">
        <w:rPr>
          <w:spacing w:val="6"/>
          <w:lang w:val="de-DE"/>
        </w:rPr>
        <w:fldChar w:fldCharType="begin">
          <w:ffData>
            <w:name w:val=""/>
            <w:enabled/>
            <w:calcOnExit w:val="0"/>
            <w:textInput/>
          </w:ffData>
        </w:fldChar>
      </w:r>
      <w:r w:rsidR="007D4877" w:rsidRPr="00E14928">
        <w:rPr>
          <w:spacing w:val="6"/>
          <w:lang w:val="en-US"/>
        </w:rPr>
        <w:instrText xml:space="preserve"> FORMTEXT </w:instrText>
      </w:r>
      <w:r w:rsidR="007D4877" w:rsidRPr="001A3B5E">
        <w:rPr>
          <w:spacing w:val="6"/>
          <w:lang w:val="de-DE"/>
        </w:rPr>
      </w:r>
      <w:r w:rsidR="007D4877" w:rsidRPr="001A3B5E">
        <w:rPr>
          <w:spacing w:val="6"/>
          <w:lang w:val="de-DE"/>
        </w:rPr>
        <w:fldChar w:fldCharType="separate"/>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fldChar w:fldCharType="end"/>
      </w:r>
    </w:p>
    <w:p w:rsidR="00E360E9" w:rsidRPr="00FF730D"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F67199">
        <w:rPr>
          <w:spacing w:val="6"/>
          <w:lang w:val="sq-AL"/>
        </w:rPr>
      </w:r>
      <w:r w:rsidR="00F67199">
        <w:rPr>
          <w:spacing w:val="6"/>
          <w:lang w:val="sq-AL"/>
        </w:rPr>
        <w:fldChar w:fldCharType="separate"/>
      </w:r>
      <w:r w:rsidRPr="007D4877">
        <w:rPr>
          <w:spacing w:val="6"/>
          <w:lang w:val="sq-AL"/>
        </w:rPr>
        <w:fldChar w:fldCharType="end"/>
      </w:r>
      <w:r w:rsidRPr="007D4877">
        <w:rPr>
          <w:spacing w:val="6"/>
          <w:lang w:val="sq-AL"/>
        </w:rPr>
        <w:tab/>
      </w:r>
      <w:r w:rsidR="00CC46BF">
        <w:rPr>
          <w:spacing w:val="8"/>
          <w:sz w:val="22"/>
          <w:lang w:val="en-GB"/>
        </w:rPr>
        <w:t>is familiar with and respects the legal system and the basic values and standards under the Federal Constitution of Switzerland, and in particular the meaning of gender equality.</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CC46BF" w:rsidP="007D4877">
      <w:pPr>
        <w:pStyle w:val="H1"/>
        <w:numPr>
          <w:ilvl w:val="0"/>
          <w:numId w:val="28"/>
        </w:numPr>
        <w:rPr>
          <w:lang w:val="sq-AL"/>
        </w:rPr>
      </w:pPr>
      <w:r w:rsidRPr="00CC46BF">
        <w:rPr>
          <w:bCs/>
          <w:lang w:val="en-GB"/>
        </w:rPr>
        <w:t>Education/employment market</w:t>
      </w:r>
    </w:p>
    <w:bookmarkStart w:id="1" w:name="Kontrollkästchen20"/>
    <w:p w:rsidR="00E360E9" w:rsidRPr="00FF730D"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F67199">
        <w:rPr>
          <w:spacing w:val="8"/>
          <w:sz w:val="22"/>
          <w:lang w:val="sq-AL"/>
        </w:rPr>
      </w:r>
      <w:r w:rsidR="00F67199">
        <w:rPr>
          <w:spacing w:val="8"/>
          <w:sz w:val="22"/>
          <w:lang w:val="sq-AL"/>
        </w:rPr>
        <w:fldChar w:fldCharType="separate"/>
      </w:r>
      <w:r w:rsidRPr="007D4877">
        <w:rPr>
          <w:spacing w:val="8"/>
          <w:sz w:val="22"/>
          <w:lang w:val="sq-AL"/>
        </w:rPr>
        <w:fldChar w:fldCharType="end"/>
      </w:r>
      <w:bookmarkEnd w:id="1"/>
      <w:r w:rsidRPr="007D4877">
        <w:rPr>
          <w:spacing w:val="8"/>
          <w:sz w:val="22"/>
          <w:lang w:val="sq-AL"/>
        </w:rPr>
        <w:tab/>
      </w:r>
      <w:r w:rsidR="00CC46BF" w:rsidRPr="00CC46BF">
        <w:rPr>
          <w:spacing w:val="6"/>
          <w:lang w:val="en-GB"/>
        </w:rPr>
        <w:t>makes active and intense efforts to integrate him- or herself on the employment market and cooperates with state agencies which support him/her in integrating.</w:t>
      </w:r>
    </w:p>
    <w:bookmarkStart w:id="2" w:name="Kontrollkästchen21"/>
    <w:p w:rsidR="00E360E9" w:rsidRPr="00CC46BF" w:rsidRDefault="00E360E9" w:rsidP="00CC46BF">
      <w:pPr>
        <w:ind w:left="709" w:hanging="709"/>
        <w:rPr>
          <w:spacing w:val="6"/>
          <w:lang w:val="en-GB"/>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bookmarkEnd w:id="2"/>
      <w:r w:rsidRPr="00FF730D">
        <w:rPr>
          <w:spacing w:val="6"/>
          <w:lang w:val="sq-AL"/>
        </w:rPr>
        <w:tab/>
      </w:r>
      <w:r w:rsidR="00CC46BF" w:rsidRPr="00CC46BF">
        <w:rPr>
          <w:spacing w:val="6"/>
          <w:lang w:val="en-GB"/>
        </w:rPr>
        <w:t xml:space="preserve">retains an economic, financial independence. </w:t>
      </w:r>
    </w:p>
    <w:p w:rsidR="00E360E9" w:rsidRPr="00CC46BF" w:rsidRDefault="00E360E9" w:rsidP="00CC46BF">
      <w:pPr>
        <w:ind w:left="709" w:hanging="709"/>
        <w:rPr>
          <w:spacing w:val="6"/>
          <w:lang w:val="en-GB"/>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ab/>
      </w:r>
      <w:r w:rsidR="00CC46BF" w:rsidRPr="00CC46BF">
        <w:rPr>
          <w:spacing w:val="6"/>
          <w:lang w:val="en-GB"/>
        </w:rPr>
        <w:t xml:space="preserve">supports his/her children in their development and education and cooperates with the state schools and educational institutions </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CC46BF" w:rsidP="007D4877">
      <w:pPr>
        <w:pStyle w:val="H1"/>
        <w:numPr>
          <w:ilvl w:val="0"/>
          <w:numId w:val="28"/>
        </w:numPr>
        <w:rPr>
          <w:lang w:val="sq-AL"/>
        </w:rPr>
      </w:pPr>
      <w:r w:rsidRPr="007F3FD2">
        <w:rPr>
          <w:spacing w:val="8"/>
          <w:sz w:val="22"/>
          <w:szCs w:val="22"/>
          <w:lang w:val="en-GB"/>
        </w:rPr>
        <w:t>So</w:t>
      </w:r>
      <w:r>
        <w:rPr>
          <w:spacing w:val="8"/>
          <w:sz w:val="22"/>
          <w:szCs w:val="22"/>
          <w:lang w:val="en-GB"/>
        </w:rPr>
        <w:t>c</w:t>
      </w:r>
      <w:r w:rsidRPr="007F3FD2">
        <w:rPr>
          <w:spacing w:val="8"/>
          <w:sz w:val="22"/>
          <w:szCs w:val="22"/>
          <w:lang w:val="en-GB"/>
        </w:rPr>
        <w:t>ial</w:t>
      </w:r>
      <w:r>
        <w:rPr>
          <w:spacing w:val="8"/>
          <w:sz w:val="22"/>
          <w:szCs w:val="22"/>
          <w:lang w:val="en-GB"/>
        </w:rPr>
        <w:t xml:space="preserve"> environment</w:t>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F67199">
        <w:rPr>
          <w:spacing w:val="8"/>
          <w:sz w:val="22"/>
          <w:lang w:val="sq-AL"/>
        </w:rPr>
      </w:r>
      <w:r w:rsidR="00F67199">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F67199">
        <w:rPr>
          <w:spacing w:val="8"/>
          <w:sz w:val="22"/>
          <w:lang w:val="sq-AL"/>
        </w:rPr>
      </w:r>
      <w:r w:rsidR="00F67199">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F67199">
        <w:rPr>
          <w:spacing w:val="8"/>
          <w:sz w:val="22"/>
          <w:lang w:val="sq-AL"/>
        </w:rPr>
      </w:r>
      <w:r w:rsidR="00F67199">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E360E9">
      <w:pPr>
        <w:rPr>
          <w:sz w:val="22"/>
          <w:lang w:val="sq-AL"/>
        </w:rPr>
      </w:pPr>
      <w:r w:rsidRPr="007D4877">
        <w:rPr>
          <w:lang w:val="sq-AL"/>
        </w:rPr>
        <w:br w:type="page"/>
      </w:r>
    </w:p>
    <w:p w:rsidR="00E360E9" w:rsidRPr="00CC46BF" w:rsidRDefault="001A3B5E" w:rsidP="00FF730D">
      <w:pPr>
        <w:pStyle w:val="berschrift1"/>
        <w:rPr>
          <w:lang w:val="en-US"/>
        </w:rPr>
      </w:pPr>
      <w:r>
        <w:rPr>
          <w:lang w:val="sq-AL"/>
        </w:rPr>
        <w:lastRenderedPageBreak/>
        <w:t xml:space="preserve">III. </w:t>
      </w:r>
      <w:r w:rsidR="00CC46BF" w:rsidRPr="00CC46BF">
        <w:rPr>
          <w:bCs/>
          <w:lang w:val="en-US"/>
        </w:rPr>
        <w:t>Support by the contact office for integration matters</w:t>
      </w:r>
    </w:p>
    <w:p w:rsidR="00CC46BF" w:rsidRPr="00CC46BF" w:rsidRDefault="00CC46BF" w:rsidP="00CC46BF">
      <w:pPr>
        <w:tabs>
          <w:tab w:val="left" w:pos="3969"/>
        </w:tabs>
        <w:rPr>
          <w:lang w:val="en-GB"/>
        </w:rPr>
      </w:pPr>
      <w:r w:rsidRPr="00CC46BF">
        <w:rPr>
          <w:lang w:val="en-GB"/>
        </w:rPr>
        <w:t>The contact office for integration matters draws the attention of d£ Unterzeichnende£ quite generally to the various programmes offering language and integration courses and to the existing advising services. £’s attention is also drawn to the opportunities for gaining a foothold on the labour market, the existing job centres and the absolute necessity of getting off of social assistance.</w:t>
      </w:r>
    </w:p>
    <w:p w:rsidR="00CC46BF" w:rsidRPr="00CC46BF" w:rsidRDefault="00E360E9" w:rsidP="00CC46BF">
      <w:pPr>
        <w:pStyle w:val="berschrift1"/>
        <w:rPr>
          <w:bCs/>
          <w:lang w:val="en-GB"/>
        </w:rPr>
      </w:pPr>
      <w:r w:rsidRPr="00FF730D">
        <w:rPr>
          <w:lang w:val="sq-AL"/>
        </w:rPr>
        <w:t>I</w:t>
      </w:r>
      <w:r w:rsidR="001A3B5E">
        <w:rPr>
          <w:lang w:val="sq-AL"/>
        </w:rPr>
        <w:t xml:space="preserve">V. </w:t>
      </w:r>
      <w:r w:rsidR="00CC46BF" w:rsidRPr="00CC46BF">
        <w:rPr>
          <w:bCs/>
          <w:lang w:val="en-GB"/>
        </w:rPr>
        <w:t>Obligations of the undersigned</w:t>
      </w:r>
    </w:p>
    <w:p w:rsidR="00E360E9" w:rsidRPr="007D4877" w:rsidRDefault="00CC46BF" w:rsidP="00FF730D">
      <w:pPr>
        <w:pStyle w:val="H1"/>
        <w:rPr>
          <w:bCs/>
          <w:lang w:val="sq-AL"/>
        </w:rPr>
      </w:pPr>
      <w:r>
        <w:rPr>
          <w:lang w:val="sq-AL"/>
        </w:rPr>
        <w:t>Measures</w:t>
      </w:r>
      <w:r w:rsidR="00E360E9" w:rsidRPr="007D4877">
        <w:rPr>
          <w:lang w:val="sq-AL"/>
        </w:rPr>
        <w:t>:</w:t>
      </w:r>
    </w:p>
    <w:p w:rsidR="00E360E9" w:rsidRPr="007D4877" w:rsidRDefault="00CC46BF" w:rsidP="00FF730D">
      <w:pPr>
        <w:pStyle w:val="H1"/>
        <w:numPr>
          <w:ilvl w:val="0"/>
          <w:numId w:val="37"/>
        </w:numPr>
        <w:tabs>
          <w:tab w:val="left" w:pos="7371"/>
        </w:tabs>
        <w:rPr>
          <w:bCs/>
          <w:lang w:val="sq-AL"/>
        </w:rPr>
      </w:pPr>
      <w:r>
        <w:rPr>
          <w:lang w:val="sq-AL"/>
        </w:rPr>
        <w:t>Language courses</w:t>
      </w:r>
      <w:r w:rsidR="001A3B5E">
        <w:rPr>
          <w:lang w:val="sq-AL"/>
        </w:rPr>
        <w:t>:</w:t>
      </w:r>
      <w:r w:rsidR="00E360E9" w:rsidRPr="007D4877">
        <w:rPr>
          <w:lang w:val="sq-AL"/>
        </w:rPr>
        <w:tab/>
      </w:r>
      <w:r>
        <w:rPr>
          <w:lang w:val="sq-AL"/>
        </w:rPr>
        <w:t>Applicable period</w:t>
      </w:r>
      <w:r w:rsidR="00E360E9" w:rsidRPr="007D4877">
        <w:rPr>
          <w:lang w:val="sq-AL"/>
        </w:rPr>
        <w:t>:</w:t>
      </w:r>
    </w:p>
    <w:p w:rsidR="00CC46BF" w:rsidRPr="00CC46BF" w:rsidRDefault="00CC46BF" w:rsidP="00CC46BF">
      <w:pPr>
        <w:tabs>
          <w:tab w:val="left" w:pos="7371"/>
        </w:tabs>
        <w:rPr>
          <w:spacing w:val="6"/>
          <w:lang w:val="de-DE"/>
        </w:rPr>
      </w:pPr>
      <w:r w:rsidRPr="00CC46BF">
        <w:rPr>
          <w:spacing w:val="6"/>
          <w:lang w:val="de-DE"/>
        </w:rPr>
        <w:t>Attending a language course: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w:t>
      </w:r>
      <w:r w:rsidR="00CC46BF" w:rsidRPr="00CC46BF">
        <w:rPr>
          <w:spacing w:val="6"/>
          <w:lang w:val="en-GB"/>
        </w:rPr>
        <w:t>Literacy training</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1A3B5E">
        <w:rPr>
          <w:spacing w:val="6"/>
          <w:lang w:val="sq-AL"/>
        </w:rPr>
        <w:t xml:space="preserve"> </w:t>
      </w:r>
      <w:r w:rsidR="00CC46BF">
        <w:rPr>
          <w:spacing w:val="6"/>
          <w:lang w:val="sq-AL"/>
        </w:rPr>
        <w:t>Mos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w:t>
      </w:r>
      <w:r w:rsidR="00CC46BF" w:rsidRPr="00CC46BF">
        <w:rPr>
          <w:spacing w:val="6"/>
          <w:lang w:val="en-GB"/>
        </w:rPr>
        <w:t>Basic course</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w:t>
      </w:r>
      <w:r w:rsidR="00CC46BF" w:rsidRPr="00CC46BF">
        <w:rPr>
          <w:spacing w:val="8"/>
          <w:sz w:val="22"/>
          <w:lang w:val="en-GB"/>
        </w:rPr>
        <w:t>Conversation course</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FF730D" w:rsidRPr="00FF730D" w:rsidRDefault="00FF730D" w:rsidP="00FF730D">
      <w:pPr>
        <w:tabs>
          <w:tab w:val="left" w:pos="7371"/>
        </w:tabs>
        <w:rPr>
          <w:spacing w:val="6"/>
          <w:lang w:val="sq-AL"/>
        </w:rPr>
      </w:pPr>
    </w:p>
    <w:p w:rsidR="00CC46BF" w:rsidRPr="00CC46BF" w:rsidRDefault="00CC46BF" w:rsidP="00CC46BF">
      <w:pPr>
        <w:tabs>
          <w:tab w:val="left" w:pos="7371"/>
        </w:tabs>
        <w:rPr>
          <w:spacing w:val="6"/>
          <w:lang w:val="en-GB"/>
        </w:rPr>
      </w:pPr>
      <w:r w:rsidRPr="00CC46BF">
        <w:rPr>
          <w:spacing w:val="6"/>
          <w:lang w:val="en-GB"/>
        </w:rPr>
        <w:t>Attaining language skill level (optional):</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Pr="00FF730D" w:rsidRDefault="00CC46BF" w:rsidP="00FF730D">
      <w:pPr>
        <w:pStyle w:val="H1"/>
        <w:numPr>
          <w:ilvl w:val="0"/>
          <w:numId w:val="37"/>
        </w:numPr>
        <w:tabs>
          <w:tab w:val="left" w:pos="7371"/>
        </w:tabs>
        <w:rPr>
          <w:lang w:val="sq-AL"/>
        </w:rPr>
      </w:pPr>
      <w:r w:rsidRPr="00CC46BF">
        <w:rPr>
          <w:bCs/>
          <w:lang w:val="en-GB"/>
        </w:rPr>
        <w:t>Conditions of life in Switzerland:</w:t>
      </w:r>
      <w:r w:rsidR="00E360E9" w:rsidRPr="007D4877">
        <w:rPr>
          <w:lang w:val="sq-AL"/>
        </w:rPr>
        <w:tab/>
      </w:r>
      <w:r>
        <w:rPr>
          <w:lang w:val="sq-AL"/>
        </w:rPr>
        <w:t>Applicable period</w:t>
      </w:r>
      <w:r w:rsidR="00E360E9" w:rsidRPr="00FF730D">
        <w:rPr>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w:t>
      </w:r>
      <w:r w:rsidR="00CD2909">
        <w:rPr>
          <w:spacing w:val="6"/>
          <w:lang w:val="de-DE"/>
        </w:rPr>
        <w:t>Integration course</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bookmarkStart w:id="3"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bookmarkEnd w:id="3"/>
      <w:r w:rsidR="00FF730D" w:rsidRP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F67199">
        <w:rPr>
          <w:spacing w:val="6"/>
          <w:lang w:val="sq-AL"/>
        </w:rPr>
      </w:r>
      <w:r w:rsidR="00F67199">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CC46BF">
        <w:rPr>
          <w:spacing w:val="6"/>
          <w:lang w:val="sq-AL"/>
        </w:rPr>
        <w:t>Mos</w:t>
      </w:r>
    </w:p>
    <w:p w:rsidR="00E360E9" w:rsidRPr="007D4877" w:rsidRDefault="00CD2909" w:rsidP="00FF730D">
      <w:pPr>
        <w:pStyle w:val="H1"/>
        <w:numPr>
          <w:ilvl w:val="0"/>
          <w:numId w:val="37"/>
        </w:numPr>
        <w:tabs>
          <w:tab w:val="left" w:pos="7371"/>
        </w:tabs>
        <w:rPr>
          <w:b w:val="0"/>
          <w:bCs/>
          <w:spacing w:val="8"/>
          <w:sz w:val="22"/>
          <w:lang w:val="sq-AL"/>
        </w:rPr>
      </w:pPr>
      <w:r w:rsidRPr="00CD2909">
        <w:rPr>
          <w:bCs/>
          <w:lang w:val="en-GB"/>
        </w:rPr>
        <w:t>Education/integration in the employment market:</w:t>
      </w:r>
      <w:r w:rsidR="00E360E9" w:rsidRPr="007D4877">
        <w:rPr>
          <w:lang w:val="sq-AL"/>
        </w:rPr>
        <w:tab/>
      </w:r>
      <w:r w:rsidR="00CC46BF">
        <w:rPr>
          <w:lang w:val="sq-AL"/>
        </w:rPr>
        <w:t>Applicable period</w:t>
      </w:r>
      <w:r w:rsidR="00E360E9" w:rsidRPr="00363927">
        <w:rPr>
          <w:lang w:val="sq-AL"/>
        </w:rPr>
        <w:t>:</w:t>
      </w:r>
    </w:p>
    <w:p w:rsidR="00E360E9" w:rsidRPr="00CF297B" w:rsidRDefault="00E360E9" w:rsidP="00CF297B">
      <w:pPr>
        <w:tabs>
          <w:tab w:val="left" w:pos="7371"/>
        </w:tabs>
        <w:rPr>
          <w:spacing w:val="6"/>
          <w:lang w:val="sq-AL"/>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w:t>
      </w:r>
      <w:r w:rsidR="00CD2909" w:rsidRPr="00CD2909">
        <w:rPr>
          <w:spacing w:val="6"/>
          <w:lang w:val="en-GB"/>
        </w:rPr>
        <w:t>Cooperation: preschool/school/apprenticeship search</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CC46BF">
        <w:rPr>
          <w:spacing w:val="6"/>
          <w:lang w:val="sq-AL"/>
        </w:rPr>
        <w:t>Mos</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w:t>
      </w:r>
      <w:r w:rsidR="00CD2909" w:rsidRPr="00CD2909">
        <w:rPr>
          <w:spacing w:val="6"/>
          <w:lang w:val="en-GB"/>
        </w:rPr>
        <w:t>Cooperation: child and adult protection</w:t>
      </w:r>
      <w:r w:rsidR="00CD2909" w:rsidRPr="00CD2909">
        <w:rPr>
          <w:spacing w:val="6"/>
          <w:lang w:val="sq-AL"/>
        </w:rPr>
        <w:t xml:space="preserve"> </w:t>
      </w:r>
      <w:r w:rsidR="00CD2909">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CC46BF">
        <w:rPr>
          <w:spacing w:val="6"/>
          <w:lang w:val="sq-AL"/>
        </w:rPr>
        <w:t>Mos</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00CD2909">
        <w:rPr>
          <w:spacing w:val="6"/>
          <w:lang w:val="sq-AL"/>
        </w:rPr>
        <w:t xml:space="preserve"> </w:t>
      </w:r>
      <w:r w:rsidR="00CD2909" w:rsidRPr="00CD2909">
        <w:rPr>
          <w:spacing w:val="6"/>
          <w:lang w:val="en-GB"/>
        </w:rPr>
        <w:t>Job search documentation (see Attachment and sect. lll)</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CC46BF">
        <w:rPr>
          <w:spacing w:val="6"/>
          <w:lang w:val="sq-AL"/>
        </w:rPr>
        <w:t>Mos</w:t>
      </w:r>
    </w:p>
    <w:p w:rsidR="00E360E9" w:rsidRPr="00CF297B" w:rsidRDefault="00E360E9" w:rsidP="00363927">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00CF297B">
        <w:rPr>
          <w:spacing w:val="6"/>
          <w:lang w:val="sq-AL"/>
        </w:rPr>
        <w:t xml:space="preserve"> </w:t>
      </w:r>
      <w:r w:rsidR="00CF297B" w:rsidRPr="00FF730D">
        <w:rPr>
          <w:spacing w:val="6"/>
          <w:lang w:val="sq-AL"/>
        </w:rPr>
        <w:fldChar w:fldCharType="begin">
          <w:ffData>
            <w:name w:val=""/>
            <w:enabled/>
            <w:calcOnExit w:val="0"/>
            <w:textInput/>
          </w:ffData>
        </w:fldChar>
      </w:r>
      <w:r w:rsidR="00CF297B" w:rsidRPr="00FF730D">
        <w:rPr>
          <w:spacing w:val="6"/>
          <w:lang w:val="sq-AL"/>
        </w:rPr>
        <w:instrText xml:space="preserve"> FORMTEXT </w:instrText>
      </w:r>
      <w:r w:rsidR="00CF297B" w:rsidRPr="00FF730D">
        <w:rPr>
          <w:spacing w:val="6"/>
          <w:lang w:val="sq-AL"/>
        </w:rPr>
      </w:r>
      <w:r w:rsidR="00CF297B" w:rsidRPr="00FF730D">
        <w:rPr>
          <w:spacing w:val="6"/>
          <w:lang w:val="sq-AL"/>
        </w:rPr>
        <w:fldChar w:fldCharType="separate"/>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fldChar w:fldCharType="end"/>
      </w:r>
      <w:r w:rsid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F67199">
        <w:rPr>
          <w:spacing w:val="6"/>
          <w:lang w:val="sq-AL"/>
        </w:rPr>
      </w:r>
      <w:r w:rsidR="00F67199">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CC46BF">
        <w:rPr>
          <w:spacing w:val="6"/>
          <w:lang w:val="sq-AL"/>
        </w:rPr>
        <w:t>Mos</w:t>
      </w:r>
    </w:p>
    <w:p w:rsidR="00E360E9" w:rsidRPr="007D4877" w:rsidRDefault="00CD2909" w:rsidP="00363927">
      <w:pPr>
        <w:pStyle w:val="H1"/>
        <w:numPr>
          <w:ilvl w:val="0"/>
          <w:numId w:val="37"/>
        </w:numPr>
        <w:tabs>
          <w:tab w:val="left" w:pos="7371"/>
        </w:tabs>
        <w:rPr>
          <w:b w:val="0"/>
          <w:bCs/>
          <w:spacing w:val="8"/>
          <w:sz w:val="22"/>
          <w:lang w:val="sq-AL"/>
        </w:rPr>
      </w:pPr>
      <w:r>
        <w:rPr>
          <w:lang w:val="sq-AL"/>
        </w:rPr>
        <w:t xml:space="preserve">Social </w:t>
      </w:r>
      <w:r w:rsidRPr="00CD2909">
        <w:rPr>
          <w:bCs/>
          <w:lang w:val="fr-CH"/>
        </w:rPr>
        <w:t>environment</w:t>
      </w:r>
      <w:r w:rsidR="00E360E9" w:rsidRPr="007D4877">
        <w:rPr>
          <w:lang w:val="sq-AL"/>
        </w:rPr>
        <w:tab/>
      </w:r>
      <w:r w:rsidR="00CC46BF">
        <w:rPr>
          <w:lang w:val="sq-AL"/>
        </w:rPr>
        <w:t>Applicable period</w:t>
      </w:r>
      <w:r w:rsidR="00E360E9" w:rsidRPr="00363927">
        <w:rPr>
          <w:lang w:val="sq-AL"/>
        </w:rPr>
        <w:t>:</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Pr="00363927">
        <w:rPr>
          <w:spacing w:val="6"/>
          <w:lang w:val="sq-AL"/>
        </w:rPr>
        <w:t xml:space="preserve"> </w:t>
      </w:r>
      <w:r w:rsidR="00CD2909" w:rsidRPr="00CD2909">
        <w:rPr>
          <w:spacing w:val="6"/>
          <w:lang w:val="en-GB"/>
        </w:rPr>
        <w:t>Fulfils duties to support his/her family</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CC46BF">
        <w:rPr>
          <w:spacing w:val="6"/>
          <w:lang w:val="sq-AL"/>
        </w:rPr>
        <w:t>Mos</w:t>
      </w:r>
    </w:p>
    <w:p w:rsidR="00E360E9" w:rsidRPr="00363927" w:rsidRDefault="00E360E9" w:rsidP="006F2ABF">
      <w:pPr>
        <w:tabs>
          <w:tab w:val="left" w:pos="7371"/>
        </w:tabs>
        <w:ind w:left="284" w:hanging="284"/>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Pr="00363927">
        <w:rPr>
          <w:spacing w:val="6"/>
          <w:lang w:val="sq-AL"/>
        </w:rPr>
        <w:t xml:space="preserve"> </w:t>
      </w:r>
      <w:r w:rsidR="00CD2909" w:rsidRPr="00CD2909">
        <w:rPr>
          <w:spacing w:val="6"/>
          <w:lang w:val="en-GB"/>
        </w:rPr>
        <w:t>Cultivates an intensive relation with his/her son his</w:t>
      </w:r>
      <w:r w:rsidR="00CD2909">
        <w:rPr>
          <w:spacing w:val="6"/>
          <w:lang w:val="en-GB"/>
        </w:rPr>
        <w:t xml:space="preserve"> </w:t>
      </w:r>
      <w:r w:rsidR="00CD2909" w:rsidRPr="00CD2909">
        <w:rPr>
          <w:spacing w:val="6"/>
          <w:lang w:val="en-GB"/>
        </w:rPr>
        <w:t>/</w:t>
      </w:r>
      <w:r w:rsidR="00CD2909">
        <w:rPr>
          <w:spacing w:val="6"/>
          <w:lang w:val="en-GB"/>
        </w:rPr>
        <w:t xml:space="preserve"> </w:t>
      </w:r>
      <w:r w:rsidR="00CD2909">
        <w:rPr>
          <w:spacing w:val="6"/>
          <w:lang w:val="en-GB"/>
        </w:rPr>
        <w:br/>
      </w:r>
      <w:r w:rsidR="00CD2909" w:rsidRPr="00CD2909">
        <w:rPr>
          <w:spacing w:val="6"/>
          <w:lang w:val="en-GB"/>
        </w:rPr>
        <w:t>her daughter</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CC46BF">
        <w:rPr>
          <w:spacing w:val="6"/>
          <w:lang w:val="sq-AL"/>
        </w:rPr>
        <w:t>Mos</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00363927">
        <w:rPr>
          <w:spacing w:val="6"/>
          <w:lang w:val="sq-AL"/>
        </w:rPr>
        <w:t xml:space="preserve"> </w:t>
      </w:r>
      <w:r w:rsidR="00363927" w:rsidRPr="00FF730D">
        <w:rPr>
          <w:spacing w:val="6"/>
          <w:lang w:val="sq-AL"/>
        </w:rPr>
        <w:fldChar w:fldCharType="begin">
          <w:ffData>
            <w:name w:val=""/>
            <w:enabled/>
            <w:calcOnExit w:val="0"/>
            <w:textInput/>
          </w:ffData>
        </w:fldChar>
      </w:r>
      <w:r w:rsidR="00363927" w:rsidRPr="00FF730D">
        <w:rPr>
          <w:spacing w:val="6"/>
          <w:lang w:val="sq-AL"/>
        </w:rPr>
        <w:instrText xml:space="preserve"> FORMTEXT </w:instrText>
      </w:r>
      <w:r w:rsidR="00363927" w:rsidRPr="00FF730D">
        <w:rPr>
          <w:spacing w:val="6"/>
          <w:lang w:val="sq-AL"/>
        </w:rPr>
      </w:r>
      <w:r w:rsidR="00363927" w:rsidRPr="00FF730D">
        <w:rPr>
          <w:spacing w:val="6"/>
          <w:lang w:val="sq-AL"/>
        </w:rPr>
        <w:fldChar w:fldCharType="separate"/>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fldChar w:fldCharType="end"/>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F67199">
        <w:rPr>
          <w:spacing w:val="6"/>
          <w:lang w:val="sq-AL"/>
        </w:rPr>
      </w:r>
      <w:r w:rsidR="00F67199">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CC46BF">
        <w:rPr>
          <w:spacing w:val="6"/>
          <w:lang w:val="sq-AL"/>
        </w:rPr>
        <w:t>Mos</w:t>
      </w:r>
    </w:p>
    <w:p w:rsidR="00E360E9" w:rsidRPr="007D4877" w:rsidRDefault="00E360E9" w:rsidP="00FF730D">
      <w:pPr>
        <w:tabs>
          <w:tab w:val="left" w:pos="7371"/>
        </w:tabs>
        <w:rPr>
          <w:bCs w:val="0"/>
          <w:spacing w:val="8"/>
          <w:sz w:val="22"/>
          <w:lang w:val="sq-AL"/>
        </w:rPr>
      </w:pPr>
      <w:r w:rsidRPr="007D4877">
        <w:rPr>
          <w:lang w:val="sq-AL"/>
        </w:rPr>
        <w:br w:type="page"/>
      </w:r>
    </w:p>
    <w:p w:rsidR="00E360E9" w:rsidRPr="00363927" w:rsidRDefault="006F2ABF" w:rsidP="00363927">
      <w:pPr>
        <w:pStyle w:val="H1"/>
        <w:rPr>
          <w:lang w:val="sq-AL"/>
        </w:rPr>
      </w:pPr>
      <w:r w:rsidRPr="001E46A8">
        <w:lastRenderedPageBreak/>
        <w:t>Nachweis</w:t>
      </w:r>
      <w:r w:rsidR="00E360E9" w:rsidRPr="00363927">
        <w:rPr>
          <w:lang w:val="sq-AL"/>
        </w:rPr>
        <w:t>:</w:t>
      </w:r>
    </w:p>
    <w:p w:rsidR="00CD2909" w:rsidRPr="007F3FD2" w:rsidRDefault="00CD2909" w:rsidP="00632ED5">
      <w:pPr>
        <w:tabs>
          <w:tab w:val="left" w:pos="3969"/>
        </w:tabs>
        <w:rPr>
          <w:lang w:val="en-GB"/>
        </w:rPr>
      </w:pPr>
      <w:r>
        <w:rPr>
          <w:lang w:val="en-GB"/>
        </w:rPr>
        <w:t>Without being prompted to do so, the undersigned will send the contact office for integration matters the following materials (example: course attendance confirmation, credential, certificate</w:t>
      </w:r>
      <w:r w:rsidRPr="007F3FD2">
        <w:rPr>
          <w:lang w:val="en-GB"/>
        </w:rPr>
        <w:t>)</w:t>
      </w:r>
      <w:r w:rsidRPr="00BE178A">
        <w:rPr>
          <w:lang w:val="en-GB"/>
        </w:rPr>
        <w:t xml:space="preserve"> </w:t>
      </w:r>
      <w:r>
        <w:rPr>
          <w:lang w:val="en-GB"/>
        </w:rPr>
        <w:t xml:space="preserve">on or before </w:t>
      </w:r>
      <w:r w:rsidRPr="007F3FD2">
        <w:rPr>
          <w:lang w:val="en-GB"/>
        </w:rPr>
        <w:t>….:</w:t>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F67199" w:rsidRDefault="00E360E9" w:rsidP="00632ED5">
      <w:pPr>
        <w:tabs>
          <w:tab w:val="left" w:pos="3969"/>
        </w:tabs>
      </w:pPr>
      <w:r w:rsidRPr="00F67199">
        <w:t>në adresën e mëposhtme:</w:t>
      </w:r>
    </w:p>
    <w:p w:rsidR="00E360E9" w:rsidRPr="00F67199" w:rsidRDefault="00E360E9" w:rsidP="00632ED5">
      <w:pPr>
        <w:tabs>
          <w:tab w:val="left" w:pos="3969"/>
        </w:tabs>
      </w:pPr>
      <w:r w:rsidRPr="00F67199">
        <w:t>£Ansprechstelle Integration£</w:t>
      </w:r>
    </w:p>
    <w:p w:rsidR="00E360E9" w:rsidRPr="00632ED5" w:rsidRDefault="006F2ABF" w:rsidP="00363927">
      <w:pPr>
        <w:pStyle w:val="berschrift1"/>
        <w:rPr>
          <w:bCs/>
          <w:lang w:val="en-GB"/>
        </w:rPr>
      </w:pPr>
      <w:r>
        <w:rPr>
          <w:lang w:val="sq-AL"/>
        </w:rPr>
        <w:t xml:space="preserve">V. </w:t>
      </w:r>
      <w:r w:rsidR="00632ED5" w:rsidRPr="00632ED5">
        <w:rPr>
          <w:bCs/>
          <w:lang w:val="en-GB"/>
        </w:rPr>
        <w:t>Consequences of compliance or non-compliance with the Integration Agreement</w:t>
      </w:r>
    </w:p>
    <w:p w:rsidR="00632ED5" w:rsidRPr="00632ED5" w:rsidRDefault="00632ED5" w:rsidP="00632ED5">
      <w:pPr>
        <w:tabs>
          <w:tab w:val="left" w:pos="7371"/>
        </w:tabs>
        <w:rPr>
          <w:spacing w:val="6"/>
          <w:lang w:val="en-GB"/>
        </w:rPr>
      </w:pPr>
      <w:r w:rsidRPr="00632ED5">
        <w:rPr>
          <w:spacing w:val="6"/>
          <w:lang w:val="en-GB"/>
        </w:rPr>
        <w:t xml:space="preserve">In this Integration Agreement, you, the undersigned, undertake to fulfil various obligations (see section IV). </w:t>
      </w:r>
      <w:r w:rsidRPr="00632ED5">
        <w:rPr>
          <w:spacing w:val="6"/>
          <w:lang w:val="en-US"/>
        </w:rPr>
        <w:t>D£ zuständige Migrationsbehörde£</w:t>
      </w:r>
      <w:r w:rsidRPr="00632ED5">
        <w:rPr>
          <w:spacing w:val="6"/>
          <w:lang w:val="en-GB"/>
        </w:rPr>
        <w:t xml:space="preserve"> makes the issuance of permits contingent on fulfilment of these obligations.</w:t>
      </w:r>
    </w:p>
    <w:p w:rsidR="00632ED5" w:rsidRPr="00632ED5" w:rsidRDefault="00632ED5" w:rsidP="00632ED5">
      <w:pPr>
        <w:tabs>
          <w:tab w:val="left" w:pos="7371"/>
        </w:tabs>
        <w:rPr>
          <w:spacing w:val="6"/>
          <w:lang w:val="en-GB"/>
        </w:rPr>
      </w:pPr>
      <w:r w:rsidRPr="00632ED5">
        <w:rPr>
          <w:spacing w:val="6"/>
          <w:lang w:val="en-GB"/>
        </w:rPr>
        <w:t xml:space="preserve">If you do fulfil the stipulated obligations and send the coordinating authorities the necessary materials (see sect. IV, 2. Evidence) this can have a positive effect on decision regarding your permit request. </w:t>
      </w:r>
    </w:p>
    <w:p w:rsidR="00632ED5" w:rsidRPr="00632ED5" w:rsidRDefault="00632ED5" w:rsidP="00632ED5">
      <w:pPr>
        <w:tabs>
          <w:tab w:val="left" w:pos="7371"/>
        </w:tabs>
        <w:rPr>
          <w:spacing w:val="6"/>
          <w:lang w:val="en-GB"/>
        </w:rPr>
      </w:pPr>
      <w:r w:rsidRPr="00632ED5">
        <w:rPr>
          <w:spacing w:val="6"/>
          <w:lang w:val="en-GB"/>
        </w:rPr>
        <w:t>Failure to fulfil these obligations will be viewed as lack of willingness to integrate and may result in the decision not to extend your residency permit within the scope of the discretionary decision that the migration authority makes on the subject of residency permit extension.</w:t>
      </w:r>
    </w:p>
    <w:p w:rsidR="00363927" w:rsidRPr="00632ED5" w:rsidRDefault="00363927" w:rsidP="00363927">
      <w:pPr>
        <w:tabs>
          <w:tab w:val="left" w:pos="7371"/>
        </w:tabs>
        <w:rPr>
          <w:spacing w:val="6"/>
          <w:lang w:val="en-GB"/>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Pr="00363927" w:rsidRDefault="00E360E9" w:rsidP="00363927">
            <w:pPr>
              <w:rPr>
                <w:b/>
                <w:lang w:val="sq-AL"/>
              </w:rPr>
            </w:pPr>
            <w:r w:rsidRPr="00363927">
              <w:rPr>
                <w:b/>
                <w:lang w:val="sq-AL"/>
              </w:rPr>
              <w:t xml:space="preserve">£ zuständige Migrationsbehörde £ </w:t>
            </w:r>
          </w:p>
          <w:p w:rsidR="00E360E9" w:rsidRPr="007D4877" w:rsidRDefault="00E360E9" w:rsidP="00363927">
            <w:pPr>
              <w:rPr>
                <w:lang w:val="sq-AL"/>
              </w:rPr>
            </w:pPr>
            <w:r w:rsidRPr="007D4877">
              <w:rPr>
                <w:lang w:val="sq-AL"/>
              </w:rPr>
              <w:t>£Name£</w:t>
            </w:r>
          </w:p>
          <w:p w:rsidR="00E360E9" w:rsidRPr="007D4877" w:rsidRDefault="00E360E9" w:rsidP="00363927">
            <w:pPr>
              <w:rPr>
                <w:lang w:val="sq-AL"/>
              </w:rPr>
            </w:pPr>
            <w:r w:rsidRPr="007D4877">
              <w:rPr>
                <w:lang w:val="sq-AL"/>
              </w:rPr>
              <w:t>£Funktion£</w:t>
            </w:r>
          </w:p>
        </w:tc>
      </w:tr>
    </w:tbl>
    <w:p w:rsidR="00E360E9" w:rsidRPr="007D4877" w:rsidRDefault="00E360E9" w:rsidP="00E360E9">
      <w:pPr>
        <w:rPr>
          <w:sz w:val="22"/>
          <w:lang w:val="sq-AL"/>
        </w:rPr>
      </w:pPr>
      <w:r w:rsidRPr="007D4877">
        <w:rPr>
          <w:lang w:val="sq-AL"/>
        </w:rPr>
        <w:br w:type="page"/>
      </w:r>
    </w:p>
    <w:p w:rsidR="00632ED5" w:rsidRPr="00632ED5" w:rsidRDefault="00632ED5" w:rsidP="00632ED5">
      <w:pPr>
        <w:tabs>
          <w:tab w:val="left" w:pos="4111"/>
          <w:tab w:val="left" w:pos="5387"/>
        </w:tabs>
        <w:spacing w:after="720" w:line="280" w:lineRule="atLeast"/>
        <w:rPr>
          <w:spacing w:val="8"/>
          <w:szCs w:val="21"/>
          <w:lang w:val="en-GB"/>
        </w:rPr>
      </w:pPr>
      <w:r w:rsidRPr="00632ED5">
        <w:rPr>
          <w:spacing w:val="8"/>
          <w:szCs w:val="21"/>
          <w:lang w:val="en-GB"/>
        </w:rPr>
        <w:lastRenderedPageBreak/>
        <w:t>Signature acknowledging the above:</w:t>
      </w:r>
    </w:p>
    <w:p w:rsidR="00632ED5" w:rsidRPr="00632ED5" w:rsidRDefault="00632ED5" w:rsidP="00632ED5">
      <w:pPr>
        <w:tabs>
          <w:tab w:val="left" w:pos="4111"/>
        </w:tabs>
        <w:autoSpaceDE w:val="0"/>
        <w:autoSpaceDN w:val="0"/>
        <w:adjustRightInd w:val="0"/>
        <w:spacing w:line="280" w:lineRule="atLeast"/>
        <w:rPr>
          <w:spacing w:val="8"/>
          <w:szCs w:val="21"/>
          <w:lang w:val="en-GB"/>
        </w:rPr>
      </w:pPr>
      <w:r w:rsidRPr="00632ED5">
        <w:rPr>
          <w:spacing w:val="8"/>
          <w:szCs w:val="21"/>
          <w:lang w:val="en-GB"/>
        </w:rPr>
        <w:t>..........................................................</w:t>
      </w:r>
      <w:r w:rsidRPr="00632ED5">
        <w:rPr>
          <w:spacing w:val="8"/>
          <w:szCs w:val="21"/>
          <w:lang w:val="en-GB"/>
        </w:rPr>
        <w:tab/>
        <w:t>..........................................................</w:t>
      </w:r>
    </w:p>
    <w:p w:rsidR="00632ED5" w:rsidRPr="00632ED5" w:rsidRDefault="00632ED5" w:rsidP="00632ED5">
      <w:pPr>
        <w:tabs>
          <w:tab w:val="left" w:pos="4111"/>
        </w:tabs>
        <w:autoSpaceDE w:val="0"/>
        <w:autoSpaceDN w:val="0"/>
        <w:adjustRightInd w:val="0"/>
        <w:spacing w:after="600" w:line="280" w:lineRule="atLeast"/>
        <w:rPr>
          <w:spacing w:val="8"/>
          <w:szCs w:val="21"/>
          <w:lang w:val="en-GB"/>
        </w:rPr>
      </w:pPr>
      <w:r w:rsidRPr="00632ED5">
        <w:rPr>
          <w:spacing w:val="8"/>
          <w:szCs w:val="21"/>
          <w:lang w:val="en-GB"/>
        </w:rPr>
        <w:t>Municipality, date</w:t>
      </w:r>
      <w:r w:rsidRPr="00632ED5">
        <w:rPr>
          <w:spacing w:val="8"/>
          <w:szCs w:val="21"/>
          <w:lang w:val="en-GB"/>
        </w:rPr>
        <w:tab/>
        <w:t>signature</w:t>
      </w:r>
    </w:p>
    <w:p w:rsidR="00632ED5" w:rsidRPr="00632ED5" w:rsidRDefault="00632ED5" w:rsidP="00632ED5">
      <w:pPr>
        <w:autoSpaceDE w:val="0"/>
        <w:autoSpaceDN w:val="0"/>
        <w:adjustRightInd w:val="0"/>
        <w:spacing w:after="600" w:line="280" w:lineRule="atLeast"/>
        <w:rPr>
          <w:spacing w:val="8"/>
          <w:szCs w:val="21"/>
          <w:lang w:val="en-GB"/>
        </w:rPr>
      </w:pPr>
      <w:r w:rsidRPr="00632ED5">
        <w:rPr>
          <w:spacing w:val="8"/>
          <w:szCs w:val="21"/>
          <w:lang w:val="en-GB"/>
        </w:rPr>
        <w:t>In the case of spouses or registered partnerships, the husband/wife or the partner, respectively, in the case of minors the legal representative, acknowledges the content of the agreement and confirms this with his or her signature:</w:t>
      </w:r>
    </w:p>
    <w:p w:rsidR="00632ED5" w:rsidRPr="00632ED5" w:rsidRDefault="00632ED5" w:rsidP="00632ED5">
      <w:pPr>
        <w:tabs>
          <w:tab w:val="left" w:pos="4111"/>
        </w:tabs>
        <w:autoSpaceDE w:val="0"/>
        <w:autoSpaceDN w:val="0"/>
        <w:adjustRightInd w:val="0"/>
        <w:spacing w:line="280" w:lineRule="atLeast"/>
        <w:rPr>
          <w:spacing w:val="8"/>
          <w:szCs w:val="21"/>
          <w:lang w:val="en-GB"/>
        </w:rPr>
      </w:pPr>
      <w:r w:rsidRPr="00632ED5">
        <w:rPr>
          <w:spacing w:val="8"/>
          <w:szCs w:val="21"/>
          <w:lang w:val="en-GB"/>
        </w:rPr>
        <w:t>..........................................................</w:t>
      </w:r>
      <w:r w:rsidRPr="00632ED5">
        <w:rPr>
          <w:spacing w:val="8"/>
          <w:szCs w:val="21"/>
          <w:lang w:val="en-GB"/>
        </w:rPr>
        <w:tab/>
        <w:t>..........................................................</w:t>
      </w:r>
    </w:p>
    <w:p w:rsidR="00632ED5" w:rsidRPr="00632ED5" w:rsidRDefault="00632ED5" w:rsidP="00632ED5">
      <w:pPr>
        <w:tabs>
          <w:tab w:val="left" w:pos="4111"/>
        </w:tabs>
        <w:autoSpaceDE w:val="0"/>
        <w:autoSpaceDN w:val="0"/>
        <w:adjustRightInd w:val="0"/>
        <w:spacing w:after="2160" w:line="280" w:lineRule="atLeast"/>
        <w:rPr>
          <w:spacing w:val="8"/>
          <w:szCs w:val="21"/>
          <w:lang w:val="en-GB"/>
        </w:rPr>
      </w:pPr>
      <w:r w:rsidRPr="00632ED5">
        <w:rPr>
          <w:spacing w:val="8"/>
          <w:szCs w:val="21"/>
          <w:lang w:val="en-GB"/>
        </w:rPr>
        <w:t>Municipality, date</w:t>
      </w:r>
      <w:r w:rsidRPr="00632ED5">
        <w:rPr>
          <w:spacing w:val="8"/>
          <w:szCs w:val="21"/>
          <w:lang w:val="en-GB"/>
        </w:rPr>
        <w:tab/>
        <w:t>signature</w:t>
      </w:r>
    </w:p>
    <w:p w:rsidR="00632ED5" w:rsidRPr="00632ED5" w:rsidRDefault="00632ED5" w:rsidP="00632ED5">
      <w:pPr>
        <w:autoSpaceDE w:val="0"/>
        <w:autoSpaceDN w:val="0"/>
        <w:adjustRightInd w:val="0"/>
        <w:spacing w:line="280" w:lineRule="atLeast"/>
        <w:rPr>
          <w:bCs w:val="0"/>
          <w:spacing w:val="8"/>
          <w:szCs w:val="21"/>
          <w:lang w:val="en-GB"/>
        </w:rPr>
      </w:pPr>
      <w:r w:rsidRPr="00632ED5">
        <w:rPr>
          <w:bCs w:val="0"/>
          <w:spacing w:val="8"/>
          <w:szCs w:val="21"/>
          <w:lang w:val="en-GB"/>
        </w:rPr>
        <w:t>Attachments:</w:t>
      </w:r>
    </w:p>
    <w:p w:rsidR="00632ED5" w:rsidRPr="00632ED5" w:rsidRDefault="00632ED5" w:rsidP="00632ED5">
      <w:pPr>
        <w:autoSpaceDE w:val="0"/>
        <w:autoSpaceDN w:val="0"/>
        <w:adjustRightInd w:val="0"/>
        <w:spacing w:after="1080" w:line="280" w:lineRule="atLeast"/>
        <w:rPr>
          <w:spacing w:val="8"/>
          <w:szCs w:val="21"/>
        </w:rPr>
      </w:pPr>
      <w:r w:rsidRPr="00632ED5">
        <w:rPr>
          <w:spacing w:val="6"/>
          <w:szCs w:val="21"/>
          <w:lang w:val="sq-AL"/>
        </w:rPr>
        <w:fldChar w:fldCharType="begin">
          <w:ffData>
            <w:name w:val=""/>
            <w:enabled/>
            <w:calcOnExit w:val="0"/>
            <w:textInput/>
          </w:ffData>
        </w:fldChar>
      </w:r>
      <w:r w:rsidRPr="00632ED5">
        <w:rPr>
          <w:spacing w:val="6"/>
          <w:szCs w:val="21"/>
          <w:lang w:val="sq-AL"/>
        </w:rPr>
        <w:instrText xml:space="preserve"> FORMTEXT </w:instrText>
      </w:r>
      <w:r w:rsidRPr="00632ED5">
        <w:rPr>
          <w:spacing w:val="6"/>
          <w:szCs w:val="21"/>
          <w:lang w:val="sq-AL"/>
        </w:rPr>
      </w:r>
      <w:r w:rsidRPr="00632ED5">
        <w:rPr>
          <w:spacing w:val="6"/>
          <w:szCs w:val="21"/>
          <w:lang w:val="sq-AL"/>
        </w:rPr>
        <w:fldChar w:fldCharType="separate"/>
      </w:r>
      <w:r w:rsidRPr="00632ED5">
        <w:rPr>
          <w:spacing w:val="6"/>
          <w:szCs w:val="21"/>
          <w:lang w:val="sq-AL"/>
        </w:rPr>
        <w:t> </w:t>
      </w:r>
      <w:r w:rsidRPr="00632ED5">
        <w:rPr>
          <w:spacing w:val="6"/>
          <w:szCs w:val="21"/>
          <w:lang w:val="sq-AL"/>
        </w:rPr>
        <w:t> </w:t>
      </w:r>
      <w:r w:rsidRPr="00632ED5">
        <w:rPr>
          <w:spacing w:val="6"/>
          <w:szCs w:val="21"/>
          <w:lang w:val="sq-AL"/>
        </w:rPr>
        <w:t> </w:t>
      </w:r>
      <w:r w:rsidRPr="00632ED5">
        <w:rPr>
          <w:spacing w:val="6"/>
          <w:szCs w:val="21"/>
          <w:lang w:val="sq-AL"/>
        </w:rPr>
        <w:t> </w:t>
      </w:r>
      <w:r w:rsidRPr="00632ED5">
        <w:rPr>
          <w:spacing w:val="6"/>
          <w:szCs w:val="21"/>
          <w:lang w:val="sq-AL"/>
        </w:rPr>
        <w:t> </w:t>
      </w:r>
      <w:r w:rsidRPr="00632ED5">
        <w:rPr>
          <w:spacing w:val="6"/>
          <w:szCs w:val="21"/>
          <w:lang w:val="sq-AL"/>
        </w:rPr>
        <w:fldChar w:fldCharType="end"/>
      </w:r>
    </w:p>
    <w:p w:rsidR="00632ED5" w:rsidRPr="00632ED5" w:rsidRDefault="00632ED5" w:rsidP="00632ED5">
      <w:pPr>
        <w:autoSpaceDE w:val="0"/>
        <w:autoSpaceDN w:val="0"/>
        <w:adjustRightInd w:val="0"/>
        <w:spacing w:after="480" w:line="280" w:lineRule="atLeast"/>
        <w:rPr>
          <w:spacing w:val="8"/>
          <w:szCs w:val="21"/>
          <w:lang w:val="en-GB"/>
        </w:rPr>
      </w:pPr>
    </w:p>
    <w:p w:rsidR="00632ED5" w:rsidRPr="00632ED5" w:rsidRDefault="00632ED5" w:rsidP="00632ED5">
      <w:pPr>
        <w:autoSpaceDE w:val="0"/>
        <w:autoSpaceDN w:val="0"/>
        <w:adjustRightInd w:val="0"/>
        <w:spacing w:line="280" w:lineRule="atLeast"/>
        <w:rPr>
          <w:spacing w:val="8"/>
          <w:szCs w:val="21"/>
          <w:lang w:val="en-GB"/>
        </w:rPr>
      </w:pPr>
      <w:r w:rsidRPr="00632ED5">
        <w:rPr>
          <w:spacing w:val="8"/>
          <w:szCs w:val="21"/>
          <w:lang w:val="en-GB"/>
        </w:rPr>
        <w:t xml:space="preserve">cc: </w:t>
      </w:r>
    </w:p>
    <w:p w:rsidR="00632ED5" w:rsidRPr="00632ED5" w:rsidRDefault="00632ED5" w:rsidP="00632ED5">
      <w:pPr>
        <w:autoSpaceDE w:val="0"/>
        <w:autoSpaceDN w:val="0"/>
        <w:adjustRightInd w:val="0"/>
        <w:spacing w:line="280" w:lineRule="atLeast"/>
        <w:rPr>
          <w:spacing w:val="8"/>
          <w:szCs w:val="21"/>
          <w:lang w:val="en-GB"/>
        </w:rPr>
      </w:pPr>
      <w:r w:rsidRPr="00632ED5">
        <w:rPr>
          <w:spacing w:val="8"/>
          <w:szCs w:val="21"/>
          <w:lang w:val="en-GB"/>
        </w:rPr>
        <w:t>- Contact office for integration matters</w:t>
      </w:r>
    </w:p>
    <w:p w:rsidR="00632ED5" w:rsidRPr="00632ED5" w:rsidRDefault="00632ED5" w:rsidP="00632ED5">
      <w:pPr>
        <w:autoSpaceDE w:val="0"/>
        <w:autoSpaceDN w:val="0"/>
        <w:adjustRightInd w:val="0"/>
        <w:spacing w:line="280" w:lineRule="atLeast"/>
        <w:rPr>
          <w:spacing w:val="8"/>
          <w:szCs w:val="21"/>
          <w:lang w:val="en-GB"/>
        </w:rPr>
      </w:pPr>
      <w:r w:rsidRPr="00632ED5">
        <w:rPr>
          <w:spacing w:val="8"/>
          <w:szCs w:val="21"/>
          <w:lang w:val="en-GB"/>
        </w:rPr>
        <w:t>- Local authority</w:t>
      </w:r>
    </w:p>
    <w:p w:rsidR="00632ED5" w:rsidRPr="00632ED5" w:rsidRDefault="00632ED5" w:rsidP="00632ED5">
      <w:pPr>
        <w:autoSpaceDE w:val="0"/>
        <w:autoSpaceDN w:val="0"/>
        <w:adjustRightInd w:val="0"/>
        <w:spacing w:line="280" w:lineRule="atLeast"/>
        <w:rPr>
          <w:spacing w:val="8"/>
          <w:szCs w:val="21"/>
          <w:lang w:val="en-GB"/>
        </w:rPr>
      </w:pPr>
      <w:r w:rsidRPr="00632ED5">
        <w:rPr>
          <w:spacing w:val="8"/>
          <w:szCs w:val="21"/>
          <w:lang w:val="en-GB"/>
        </w:rPr>
        <w:t>- ELAR file</w:t>
      </w:r>
    </w:p>
    <w:p w:rsidR="00E360E9" w:rsidRPr="00732E21" w:rsidRDefault="00E360E9" w:rsidP="00732E21">
      <w:pPr>
        <w:autoSpaceDE w:val="0"/>
        <w:autoSpaceDN w:val="0"/>
        <w:adjustRightInd w:val="0"/>
        <w:spacing w:line="280" w:lineRule="atLeast"/>
        <w:rPr>
          <w:spacing w:val="8"/>
          <w:szCs w:val="21"/>
        </w:rPr>
      </w:pP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F67199" w:rsidRPr="00F67199">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7199">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F67199" w:rsidRPr="00F67199">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7199">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rsidR="00FF730D" w:rsidRPr="005D7C08" w:rsidRDefault="00F67199"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4"/>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F67199" w:rsidRPr="00F6719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7199">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F67199" w:rsidRPr="00F6719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67199">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 w:id="1">
    <w:p w:rsidR="00E14928" w:rsidRPr="00213EE6" w:rsidRDefault="00E14928" w:rsidP="00E14928">
      <w:pPr>
        <w:pStyle w:val="Funotentext"/>
        <w:rPr>
          <w:color w:val="FF0000"/>
          <w:lang w:val="en-GB"/>
        </w:rPr>
      </w:pPr>
      <w:r>
        <w:rPr>
          <w:rStyle w:val="Funotenzeichen"/>
        </w:rPr>
        <w:footnoteRef/>
      </w:r>
      <w:r w:rsidRPr="00213EE6">
        <w:rPr>
          <w:lang w:val="en-GB"/>
        </w:rPr>
        <w:t xml:space="preserve"> </w:t>
      </w:r>
      <w:r w:rsidRPr="00C96934">
        <w:rPr>
          <w:lang w:val="en-GB"/>
        </w:rPr>
        <w:t xml:space="preserve">According to the </w:t>
      </w:r>
      <w:r w:rsidRPr="001D5013">
        <w:rPr>
          <w:lang w:val="en-GB"/>
        </w:rPr>
        <w:t>assessment of the contact office for integration matters, with reference</w:t>
      </w:r>
      <w:r w:rsidRPr="00C96934">
        <w:rPr>
          <w:lang w:val="en-GB"/>
        </w:rPr>
        <w:t xml:space="preserve"> to the European Language Portfolio (ELP)</w:t>
      </w:r>
      <w:r>
        <w:rPr>
          <w:color w:val="FF000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F67199" w:rsidP="00776FFA">
    <w:pPr>
      <w:pStyle w:val="Kopfzeile"/>
    </w:pPr>
    <w:r>
      <w:fldChar w:fldCharType="begin"/>
    </w:r>
    <w:r>
      <w:instrText xml:space="preserve"> STYLEREF  Titel/Titre  \* MERGEFORMAT </w:instrText>
    </w:r>
    <w:r>
      <w:fldChar w:fldCharType="separate"/>
    </w:r>
    <w:r>
      <w:t>Integration Agreement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1"/>
  </w:num>
  <w:num w:numId="23">
    <w:abstractNumId w:val="13"/>
  </w:num>
  <w:num w:numId="24">
    <w:abstractNumId w:val="18"/>
  </w:num>
  <w:num w:numId="25">
    <w:abstractNumId w:val="23"/>
  </w:num>
  <w:num w:numId="26">
    <w:abstractNumId w:val="14"/>
  </w:num>
  <w:num w:numId="27">
    <w:abstractNumId w:val="19"/>
  </w:num>
  <w:num w:numId="28">
    <w:abstractNumId w:val="10"/>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it-IT" w:vendorID="64" w:dllVersion="131078" w:nlCheck="1" w:checkStyle="0"/>
  <w:activeWritingStyle w:appName="MSWord" w:lang="en-GB"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2EB7"/>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2ED5"/>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B3C6C"/>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C46BF"/>
    <w:rsid w:val="00CD159A"/>
    <w:rsid w:val="00CD2909"/>
    <w:rsid w:val="00CE0AE1"/>
    <w:rsid w:val="00CE0B88"/>
    <w:rsid w:val="00CF08BB"/>
    <w:rsid w:val="00CF297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14928"/>
    <w:rsid w:val="00E20335"/>
    <w:rsid w:val="00E22965"/>
    <w:rsid w:val="00E2351D"/>
    <w:rsid w:val="00E25DCD"/>
    <w:rsid w:val="00E269E1"/>
    <w:rsid w:val="00E31EED"/>
    <w:rsid w:val="00E337D0"/>
    <w:rsid w:val="00E360E9"/>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4596"/>
    <w:rsid w:val="00F5551A"/>
    <w:rsid w:val="00F60160"/>
    <w:rsid w:val="00F626F3"/>
    <w:rsid w:val="00F644F2"/>
    <w:rsid w:val="00F6698B"/>
    <w:rsid w:val="00F67199"/>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33931E8"/>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 w:type="character" w:styleId="Fett">
    <w:name w:val="Strong"/>
    <w:basedOn w:val="Absatz-Standardschriftart"/>
    <w:uiPriority w:val="22"/>
    <w:qFormat/>
    <w:rsid w:val="00E14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B318A8-6F8F-4A5C-B802-A59697EE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Beata</dc:creator>
  <dc:description>numéro de document</dc:description>
  <cp:lastModifiedBy>del Rio Vanessa, GEF-ZV-SOA</cp:lastModifiedBy>
  <cp:revision>4</cp:revision>
  <cp:lastPrinted>2020-01-21T10:48:00Z</cp:lastPrinted>
  <dcterms:created xsi:type="dcterms:W3CDTF">2020-05-08T15:54:00Z</dcterms:created>
  <dcterms:modified xsi:type="dcterms:W3CDTF">2020-05-29T09:53:00Z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