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7D4877" w:rsidTr="00DD5C42">
        <w:trPr>
          <w:trHeight w:val="215"/>
        </w:trPr>
        <w:tc>
          <w:tcPr>
            <w:tcW w:w="5102" w:type="dxa"/>
          </w:tcPr>
          <w:p w:rsidR="00FF3CF1" w:rsidRPr="007D4877" w:rsidRDefault="00FF3CF1" w:rsidP="00FF3CF1">
            <w:pPr>
              <w:pStyle w:val="Text85pt"/>
              <w:rPr>
                <w:lang w:val="sq-AL"/>
              </w:rPr>
            </w:pPr>
            <w:r w:rsidRPr="007D4877">
              <w:rPr>
                <w:lang w:val="sq-AL"/>
              </w:rPr>
              <w:t>Amt für Bevölkerungsdienste</w:t>
            </w:r>
          </w:p>
          <w:sdt>
            <w:sdtPr>
              <w:rPr>
                <w:lang w:val="sq-AL"/>
              </w:rPr>
              <w:alias w:val="Abteilung"/>
              <w:tag w:val="Abteilung"/>
              <w:id w:val="2027830985"/>
              <w:placeholder>
                <w:docPart w:val="7CFBCD191119440BA2FF26E34EFEA96B"/>
              </w:placeholder>
              <w:comboBox>
                <w:listItem w:displayText="Migrationsdienst" w:value="Migrationsdienst"/>
                <w:listItem w:displayText="Pass- und Identitätskartendienst" w:value="Pass- und Identitätskartendienst"/>
                <w:listItem w:displayText="Zivilstands- und Bürgerrechtsdienst" w:value="Zivilstands- und Bürgerrechtsdienst"/>
                <w:listItem w:displayText="Führungsunterstützung und Services" w:value="Führungsunterstützung und Services"/>
                <w:listItem w:displayText="Human Resources" w:value="Human Resources"/>
              </w:comboBox>
            </w:sdtPr>
            <w:sdtEndPr/>
            <w:sdtContent>
              <w:p w:rsidR="00FF3CF1" w:rsidRPr="007D4877" w:rsidRDefault="00F30690" w:rsidP="00FF3CF1">
                <w:pPr>
                  <w:pStyle w:val="Text85pt"/>
                  <w:rPr>
                    <w:lang w:val="sq-AL"/>
                  </w:rPr>
                </w:pPr>
                <w:r w:rsidRPr="007D4877">
                  <w:rPr>
                    <w:lang w:val="sq-AL"/>
                  </w:rPr>
                  <w:t>Migrationsdienst</w:t>
                </w:r>
              </w:p>
            </w:sdtContent>
          </w:sdt>
          <w:p w:rsidR="00FF3CF1" w:rsidRPr="007D4877" w:rsidRDefault="0079294D" w:rsidP="00FF3CF1">
            <w:pPr>
              <w:pStyle w:val="Text85pt"/>
              <w:rPr>
                <w:lang w:val="sq-AL"/>
              </w:rPr>
            </w:pPr>
            <w:sdt>
              <w:sdtPr>
                <w:rPr>
                  <w:szCs w:val="17"/>
                  <w:lang w:val="sq-AL"/>
                </w:rPr>
                <w:alias w:val="Bereich"/>
                <w:tag w:val="Bereich"/>
                <w:id w:val="1351226430"/>
                <w:placeholder>
                  <w:docPart w:val="E2F49188CC314D81A5A6947C84EEC6BF"/>
                </w:placeholder>
                <w:comboBox>
                  <w:listItem w:displayText="Aufsichtsbehörde" w:value="Aufsichtsbehörde"/>
                  <w:listItem w:displayText="Bereich Kundenzentrum" w:value="Bereich Kundenzentrum"/>
                  <w:listItem w:displayText="Bereich Zuwanderung und Integration" w:value="Bereich Zuwanderung und Integration"/>
                  <w:listItem w:displayText="Bereich Asyl und Rückkehr" w:value="Bereich Asyl und Rückkehr"/>
                  <w:listItem w:displayText=" " w:value=" "/>
                </w:comboBox>
              </w:sdtPr>
              <w:sdtEndPr/>
              <w:sdtContent>
                <w:r w:rsidR="00F30690" w:rsidRPr="007D4877">
                  <w:rPr>
                    <w:szCs w:val="17"/>
                    <w:lang w:val="sq-AL"/>
                  </w:rPr>
                  <w:t>Bereich Zuwanderung und Integration</w:t>
                </w:r>
              </w:sdtContent>
            </w:sdt>
          </w:p>
          <w:p w:rsidR="00FF3CF1" w:rsidRPr="007D4877" w:rsidRDefault="0079294D" w:rsidP="00FF3CF1">
            <w:pPr>
              <w:pStyle w:val="Text85pt"/>
              <w:rPr>
                <w:highlight w:val="yellow"/>
                <w:lang w:val="sq-AL"/>
              </w:rPr>
            </w:pPr>
            <w:sdt>
              <w:sdtPr>
                <w:rPr>
                  <w:szCs w:val="17"/>
                  <w:lang w:val="sq-AL"/>
                </w:rPr>
                <w:alias w:val="Dienst/Team"/>
                <w:tag w:val="Dienst"/>
                <w:id w:val="-1431270650"/>
                <w:placeholder>
                  <w:docPart w:val="BB2F6860CFAB42CABE17DE6707B1E371"/>
                </w:placeholder>
                <w:comboBox>
                  <w:listItem w:displayText="Dienst Kunden und Daten" w:value="Dienst Kunden und Daten"/>
                  <w:listItem w:displayText="Dienst Einreise und Aufenthalt" w:value="Dienst Einreise und Aufenthalt"/>
                  <w:listItem w:displayText="Dienst Mutationen und Verlängerungen" w:value="Dienst Mutationen und Verlängerungen"/>
                  <w:listItem w:displayText="Dienst Abklärungen und Massnahmen" w:value="Dienst Abklärungen und Massnahmen"/>
                  <w:listItem w:displayText="Dienst Arbeitsmarkt und Integration" w:value="Dienst Arbeitsmarkt und Integration"/>
                  <w:listItem w:displayText="Dienst Rückkehr" w:value="Dienst Rückkehr"/>
                  <w:listItem w:displayText="Dienst Daten und Post" w:value="Dienst Daten und Post"/>
                  <w:listItem w:displayText="Dienst Unterbringung" w:value="Dienst Unterbringung"/>
                  <w:listItem w:displayText="Team Auslandereignisse" w:value="Team Auslandereignisse"/>
                  <w:listItem w:displayText="Team Bürgerrecht" w:value="Team Bürgerrecht"/>
                  <w:listItem w:displayText="Team Namensänderungen" w:value="Team Namensänderungen"/>
                  <w:listItem w:displayText="Team Zivilstandsfragen" w:value="Team Zivilstandsfragen"/>
                  <w:listItem w:displayText=" " w:value=" "/>
                </w:comboBox>
              </w:sdtPr>
              <w:sdtEndPr/>
              <w:sdtContent>
                <w:r w:rsidR="00F30690" w:rsidRPr="007D4877">
                  <w:rPr>
                    <w:szCs w:val="17"/>
                    <w:lang w:val="sq-AL"/>
                  </w:rPr>
                  <w:t>Dienst Arbeitsmarkt und Integration</w:t>
                </w:r>
              </w:sdtContent>
            </w:sdt>
          </w:p>
          <w:p w:rsidR="00FF3CF1" w:rsidRPr="007D4877" w:rsidRDefault="00FF3CF1" w:rsidP="00FF3CF1">
            <w:pPr>
              <w:pStyle w:val="Text85pt"/>
              <w:rPr>
                <w:lang w:val="sq-AL"/>
              </w:rPr>
            </w:pPr>
          </w:p>
          <w:p w:rsidR="00FF3CF1" w:rsidRPr="007D4877" w:rsidRDefault="00FF3CF1" w:rsidP="00FF3CF1">
            <w:pPr>
              <w:pStyle w:val="Text85pt"/>
              <w:rPr>
                <w:lang w:val="sq-AL"/>
              </w:rPr>
            </w:pPr>
            <w:r w:rsidRPr="007D4877">
              <w:rPr>
                <w:lang w:val="sq-AL"/>
              </w:rPr>
              <w:t>Ostermundigenstrasse 99B</w:t>
            </w:r>
          </w:p>
          <w:p w:rsidR="00FF3CF1" w:rsidRPr="007D4877" w:rsidRDefault="00FF3CF1" w:rsidP="00FF3CF1">
            <w:pPr>
              <w:pStyle w:val="Text85pt"/>
              <w:rPr>
                <w:lang w:val="sq-AL"/>
              </w:rPr>
            </w:pPr>
            <w:r w:rsidRPr="007D4877">
              <w:rPr>
                <w:lang w:val="sq-AL"/>
              </w:rPr>
              <w:t>3006 Bern</w:t>
            </w:r>
          </w:p>
          <w:p w:rsidR="00FF3CF1" w:rsidRPr="007D4877" w:rsidRDefault="00FF3CF1" w:rsidP="00FF3CF1">
            <w:pPr>
              <w:pStyle w:val="Text85pt"/>
              <w:rPr>
                <w:lang w:val="sq-AL"/>
              </w:rPr>
            </w:pPr>
            <w:r w:rsidRPr="007D4877">
              <w:rPr>
                <w:lang w:val="sq-AL"/>
              </w:rPr>
              <w:t xml:space="preserve">+41 31 </w:t>
            </w:r>
            <w:r w:rsidR="00F30690" w:rsidRPr="007D4877">
              <w:rPr>
                <w:lang w:val="sq-AL"/>
              </w:rPr>
              <w:t>633 53 15</w:t>
            </w:r>
          </w:p>
          <w:p w:rsidR="00FF3CF1" w:rsidRPr="007D4877" w:rsidRDefault="00F30690" w:rsidP="00FF3CF1">
            <w:pPr>
              <w:pStyle w:val="Text85pt"/>
              <w:rPr>
                <w:lang w:val="sq-AL"/>
              </w:rPr>
            </w:pPr>
            <w:r w:rsidRPr="007D4877">
              <w:rPr>
                <w:lang w:val="sq-AL"/>
              </w:rPr>
              <w:t>midi.info</w:t>
            </w:r>
            <w:r w:rsidR="00FF3CF1" w:rsidRPr="007D4877">
              <w:rPr>
                <w:lang w:val="sq-AL"/>
              </w:rPr>
              <w:t>@be.ch</w:t>
            </w:r>
          </w:p>
          <w:p w:rsidR="00C3438E" w:rsidRPr="007D4877" w:rsidRDefault="0079294D" w:rsidP="00FF3CF1">
            <w:pPr>
              <w:pStyle w:val="Text85pt"/>
              <w:rPr>
                <w:lang w:val="sq-AL"/>
              </w:rPr>
            </w:pPr>
            <w:sdt>
              <w:sdtPr>
                <w:rPr>
                  <w:lang w:val="sq-AL"/>
                </w:rPr>
                <w:alias w:val="Kurz-URL"/>
                <w:tag w:val="Kurz-URL"/>
                <w:id w:val="1893914118"/>
                <w:placeholder>
                  <w:docPart w:val="69C07EF8EBD2403BB5A1F3141AFDEB34"/>
                </w:placeholder>
                <w:comboBox>
                  <w:listItem w:displayText="www.be.ch/abev" w:value="www.be.ch/abev"/>
                  <w:listItem w:displayText="www.be.ch/migration" w:value="www.be.ch/migration"/>
                  <w:listItem w:displayText="www.be.ch/asyl" w:value="www.be.ch/asyl"/>
                  <w:listItem w:displayText="www.be.ch/einreise" w:value="www.be.ch/einreise"/>
                  <w:listItem w:displayText="www.be.ch/auslaender" w:value="www.be.ch/auslaender"/>
                  <w:listItem w:displayText="www.be.ch/visum" w:value="www.be.ch/visum"/>
                  <w:listItem w:displayText="www.be.ch/einbuergerung" w:value="www.be.ch/einbuergerung"/>
                  <w:listItem w:displayText="www.be.ch/zivilstand" w:value="www.be.ch/zivilstand"/>
                  <w:listItem w:displayText="www.be.ch/zivilstandsamt" w:value="www.be.ch/zivilstandsamt"/>
                  <w:listItem w:displayText="www.be.ch/zeremonielokale" w:value="www.be.ch/zeremonielokale"/>
                  <w:listItem w:displayText="www.be.ch/pass" w:value="www.be.ch/pass"/>
                  <w:listItem w:displayText="www.be.ch/ausweiszentren" w:value="www.be.ch/ausweiszentren"/>
                </w:comboBox>
              </w:sdtPr>
              <w:sdtEndPr/>
              <w:sdtContent>
                <w:r w:rsidR="00F30690" w:rsidRPr="007D4877">
                  <w:rPr>
                    <w:lang w:val="sq-AL"/>
                  </w:rPr>
                  <w:t>www.be.ch/migration</w:t>
                </w:r>
              </w:sdtContent>
            </w:sdt>
          </w:p>
        </w:tc>
        <w:tc>
          <w:tcPr>
            <w:tcW w:w="4876" w:type="dxa"/>
          </w:tcPr>
          <w:p w:rsidR="00C3438E" w:rsidRPr="007D4877" w:rsidRDefault="00C3438E" w:rsidP="00DD5C42">
            <w:pPr>
              <w:pStyle w:val="Text85pt"/>
              <w:rPr>
                <w:lang w:val="sq-AL"/>
              </w:rPr>
            </w:pPr>
          </w:p>
        </w:tc>
      </w:tr>
    </w:tbl>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110896" w:rsidP="00C3438E">
      <w:pPr>
        <w:pStyle w:val="Text85pt"/>
        <w:rPr>
          <w:lang w:val="sq-AL"/>
        </w:rPr>
      </w:pPr>
      <w:r w:rsidRPr="007D4877">
        <w:rPr>
          <w:lang w:val="sq-AL"/>
        </w:rPr>
        <w:t xml:space="preserve">Zemis-Nr: </w:t>
      </w:r>
      <w:r w:rsidR="00FF730D" w:rsidRPr="00FF730D">
        <w:rPr>
          <w:lang w:val="sq-AL"/>
        </w:rPr>
        <w:fldChar w:fldCharType="begin">
          <w:ffData>
            <w:name w:val=""/>
            <w:enabled/>
            <w:calcOnExit w:val="0"/>
            <w:textInput/>
          </w:ffData>
        </w:fldChar>
      </w:r>
      <w:r w:rsidR="00FF730D" w:rsidRPr="00FF730D">
        <w:rPr>
          <w:lang w:val="sq-AL"/>
        </w:rPr>
        <w:instrText xml:space="preserve"> FORMTEXT </w:instrText>
      </w:r>
      <w:r w:rsidR="00FF730D" w:rsidRPr="00FF730D">
        <w:rPr>
          <w:lang w:val="sq-AL"/>
        </w:rPr>
      </w:r>
      <w:r w:rsidR="00FF730D" w:rsidRPr="00FF730D">
        <w:rPr>
          <w:lang w:val="sq-AL"/>
        </w:rPr>
        <w:fldChar w:fldCharType="separate"/>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fldChar w:fldCharType="end"/>
      </w:r>
    </w:p>
    <w:p w:rsidR="00C3438E" w:rsidRPr="007D4877" w:rsidRDefault="0079294D" w:rsidP="00C3438E">
      <w:pPr>
        <w:pStyle w:val="Titel"/>
        <w:spacing w:before="200"/>
        <w:rPr>
          <w:lang w:val="sq-AL"/>
        </w:rPr>
      </w:pPr>
      <w:sdt>
        <w:sdtPr>
          <w:rPr>
            <w:lang w:val="sq-AL"/>
          </w:rPr>
          <w:id w:val="1712154834"/>
          <w:placeholder>
            <w:docPart w:val="A786745BC6A240E09746349C7305A099"/>
          </w:placeholder>
          <w:text w:multiLine="1"/>
        </w:sdtPr>
        <w:sdtEndPr/>
        <w:sdtContent>
          <w:r w:rsidR="00C429BD" w:rsidRPr="00C429BD">
            <w:rPr>
              <w:lang w:val="sq-AL"/>
            </w:rPr>
            <w:t>Integrationsvereinbarung</w:t>
          </w:r>
        </w:sdtContent>
      </w:sdt>
    </w:p>
    <w:p w:rsidR="00C429BD" w:rsidRDefault="00C429BD" w:rsidP="00C429BD">
      <w:r w:rsidRPr="00C429BD">
        <w:t>Zwischen</w:t>
      </w:r>
    </w:p>
    <w:p w:rsidR="00C429BD" w:rsidRPr="00C429BD" w:rsidRDefault="00C429BD" w:rsidP="00C429BD"/>
    <w:p w:rsidR="00C429BD" w:rsidRDefault="00C429BD" w:rsidP="00C429BD">
      <w:r w:rsidRPr="00C429BD">
        <w:fldChar w:fldCharType="begin">
          <w:ffData>
            <w:name w:val=""/>
            <w:enabled/>
            <w:calcOnExit w:val="0"/>
            <w:textInput>
              <w:default w:val="Betroffene Person"/>
            </w:textInput>
          </w:ffData>
        </w:fldChar>
      </w:r>
      <w:r w:rsidRPr="00C429BD">
        <w:instrText xml:space="preserve"> FORMTEXT </w:instrText>
      </w:r>
      <w:r w:rsidRPr="00C429BD">
        <w:fldChar w:fldCharType="separate"/>
      </w:r>
      <w:r w:rsidRPr="00C429BD">
        <w:t>Betroffene Person</w:t>
      </w:r>
      <w:r w:rsidRPr="00C429BD">
        <w:rPr>
          <w:lang w:val="sq-AL"/>
        </w:rPr>
        <w:fldChar w:fldCharType="end"/>
      </w:r>
      <w:r w:rsidRPr="00C429BD">
        <w:t xml:space="preserve"> (Name, Vorname, Geburtsdatum, Staatsangehörigkeit)</w:t>
      </w:r>
    </w:p>
    <w:p w:rsidR="00C429BD" w:rsidRPr="00C429BD" w:rsidRDefault="00C429BD" w:rsidP="00C429BD"/>
    <w:p w:rsidR="00C429BD" w:rsidRDefault="00C429BD" w:rsidP="00C429BD">
      <w:r w:rsidRPr="00C429BD">
        <w:t>und dem</w:t>
      </w:r>
    </w:p>
    <w:p w:rsidR="00C429BD" w:rsidRPr="00C429BD" w:rsidRDefault="00C429BD" w:rsidP="00C429BD"/>
    <w:p w:rsidR="00C429BD" w:rsidRPr="00C429BD" w:rsidRDefault="00C429BD" w:rsidP="00C429BD">
      <w:r w:rsidRPr="00C429BD">
        <w:t>Migrationsdienst des Kantons Bern (MIDI)</w:t>
      </w:r>
    </w:p>
    <w:p w:rsidR="00E360E9" w:rsidRPr="00732E21" w:rsidRDefault="00E360E9" w:rsidP="00E360E9"/>
    <w:p w:rsidR="00C429BD" w:rsidRPr="00732E21" w:rsidRDefault="00C429BD" w:rsidP="00732E21">
      <w:r w:rsidRPr="00732E21">
        <w:t xml:space="preserve">Die vorliegende Integrationsvereinbarung soll dazu beitragen, Ihre Integration zu fördern und stützt sich auf das Gesetz über die Integration der ausländischen Bevölkerung (Integrationsgesetz, </w:t>
      </w:r>
      <w:proofErr w:type="spellStart"/>
      <w:r w:rsidRPr="00732E21">
        <w:t>IntG</w:t>
      </w:r>
      <w:proofErr w:type="spellEnd"/>
      <w:r w:rsidRPr="00732E21">
        <w:t>).</w:t>
      </w:r>
    </w:p>
    <w:p w:rsidR="00E360E9" w:rsidRPr="007D4877" w:rsidRDefault="00E360E9" w:rsidP="00E360E9">
      <w:pPr>
        <w:rPr>
          <w:spacing w:val="8"/>
          <w:sz w:val="22"/>
          <w:lang w:val="sq-AL"/>
        </w:rPr>
      </w:pPr>
      <w:r w:rsidRPr="007D4877">
        <w:rPr>
          <w:lang w:val="sq-AL"/>
        </w:rPr>
        <w:br w:type="page"/>
      </w:r>
    </w:p>
    <w:p w:rsidR="00E360E9" w:rsidRPr="007D4877" w:rsidRDefault="00E360E9" w:rsidP="00E360E9">
      <w:pPr>
        <w:pStyle w:val="berschrift1"/>
        <w:rPr>
          <w:bCs/>
          <w:szCs w:val="22"/>
          <w:lang w:val="sq-AL"/>
        </w:rPr>
      </w:pPr>
      <w:r w:rsidRPr="007D4877">
        <w:rPr>
          <w:lang w:val="sq-AL"/>
        </w:rPr>
        <w:lastRenderedPageBreak/>
        <w:t xml:space="preserve">I. </w:t>
      </w:r>
      <w:r w:rsidR="00C429BD" w:rsidRPr="001F23BE">
        <w:t>Angaben zur Person</w:t>
      </w:r>
    </w:p>
    <w:p w:rsidR="00E360E9" w:rsidRPr="007D4877" w:rsidRDefault="00C429BD" w:rsidP="00E360E9">
      <w:pPr>
        <w:pStyle w:val="berschrift2"/>
        <w:rPr>
          <w:bCs/>
          <w:lang w:val="sq-AL"/>
        </w:rPr>
      </w:pPr>
      <w:r>
        <w:rPr>
          <w:lang w:val="sq-AL"/>
        </w:rPr>
        <w:t>Personalien</w:t>
      </w:r>
      <w:r w:rsidR="00E360E9" w:rsidRPr="007D4877">
        <w:rPr>
          <w:lang w:val="sq-AL"/>
        </w:rPr>
        <w:t>:</w:t>
      </w:r>
    </w:p>
    <w:p w:rsidR="00C429BD" w:rsidRPr="00C429BD" w:rsidRDefault="00C429BD" w:rsidP="00C429BD">
      <w:pPr>
        <w:tabs>
          <w:tab w:val="left" w:pos="3969"/>
        </w:tabs>
        <w:rPr>
          <w:lang w:val="de-DE"/>
        </w:rPr>
      </w:pPr>
      <w:r>
        <w:rPr>
          <w:lang w:val="de-DE"/>
        </w:rPr>
        <w:t>Name:</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Vorname:</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proofErr w:type="spellStart"/>
      <w:r>
        <w:rPr>
          <w:lang w:val="de-DE"/>
        </w:rPr>
        <w:t>Strasse</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sidRPr="00C429BD">
        <w:rPr>
          <w:lang w:val="de-DE"/>
        </w:rPr>
        <w:t>PLZ, Ort:</w:t>
      </w:r>
      <w:r w:rsidRPr="00C429BD">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it-IT"/>
        </w:rPr>
      </w:pPr>
      <w:r>
        <w:rPr>
          <w:lang w:val="it-IT"/>
        </w:rPr>
        <w:t>Tel. P:</w:t>
      </w:r>
      <w:r>
        <w:rPr>
          <w:lang w:val="it-IT"/>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it-IT"/>
        </w:rPr>
      </w:pPr>
      <w:r>
        <w:rPr>
          <w:lang w:val="it-IT"/>
        </w:rPr>
        <w:t>Tel. G:</w:t>
      </w:r>
      <w:r>
        <w:rPr>
          <w:lang w:val="it-IT"/>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it-IT"/>
        </w:rPr>
      </w:pPr>
      <w:r>
        <w:rPr>
          <w:lang w:val="it-IT"/>
        </w:rPr>
        <w:t>Mobile:</w:t>
      </w:r>
      <w:r>
        <w:rPr>
          <w:lang w:val="it-IT"/>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360E9" w:rsidRPr="007D4877" w:rsidRDefault="00E360E9" w:rsidP="007D4877">
      <w:pPr>
        <w:tabs>
          <w:tab w:val="left" w:pos="3969"/>
        </w:tabs>
        <w:rPr>
          <w:lang w:val="sq-AL"/>
        </w:rPr>
      </w:pPr>
      <w:r w:rsidRPr="007D4877">
        <w:rPr>
          <w:lang w:val="sq-AL"/>
        </w:rPr>
        <w:t>E-mail:</w:t>
      </w:r>
      <w:r w:rsidRPr="007D4877">
        <w:rPr>
          <w:lang w:val="sq-AL"/>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360E9" w:rsidRPr="007D4877" w:rsidRDefault="00E360E9" w:rsidP="007D4877">
      <w:pPr>
        <w:tabs>
          <w:tab w:val="left" w:pos="3969"/>
        </w:tabs>
        <w:rPr>
          <w:lang w:val="sq-AL"/>
        </w:rPr>
      </w:pPr>
    </w:p>
    <w:p w:rsidR="00C429BD" w:rsidRPr="00C429BD" w:rsidRDefault="00C429BD" w:rsidP="00C429BD">
      <w:pPr>
        <w:tabs>
          <w:tab w:val="left" w:pos="3969"/>
        </w:tabs>
      </w:pPr>
      <w:r>
        <w:rPr>
          <w:lang w:val="de-DE"/>
        </w:rPr>
        <w:t>Staatsangehörigkeit: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Zivilstand:</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Geburtsdatum:</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ZEMIS-Nr.:</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7D4877" w:rsidRPr="00C429BD" w:rsidRDefault="007D4877" w:rsidP="007D4877">
      <w:pPr>
        <w:tabs>
          <w:tab w:val="left" w:pos="3969"/>
        </w:tabs>
        <w:rPr>
          <w:lang w:val="de-DE"/>
        </w:rPr>
      </w:pPr>
    </w:p>
    <w:p w:rsidR="00C429BD" w:rsidRPr="00C429BD" w:rsidRDefault="00C429BD" w:rsidP="00C429BD">
      <w:pPr>
        <w:tabs>
          <w:tab w:val="left" w:pos="3969"/>
        </w:tabs>
        <w:rPr>
          <w:lang w:val="de-DE"/>
        </w:rPr>
      </w:pPr>
      <w:r>
        <w:rPr>
          <w:lang w:val="de-DE"/>
        </w:rPr>
        <w:t>Zuzug in die Schweiz am:</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Zuzug in den Kanton XY am:</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Default="00C429BD" w:rsidP="00C429BD">
      <w:pPr>
        <w:tabs>
          <w:tab w:val="left" w:pos="3969"/>
        </w:tabs>
        <w:rPr>
          <w:lang w:val="de-DE"/>
        </w:rPr>
      </w:pPr>
    </w:p>
    <w:p w:rsidR="007D4877" w:rsidRPr="00C429BD" w:rsidRDefault="00C429BD" w:rsidP="007D4877">
      <w:pPr>
        <w:tabs>
          <w:tab w:val="left" w:pos="3969"/>
        </w:tabs>
        <w:rPr>
          <w:lang w:val="de-DE"/>
        </w:rPr>
      </w:pPr>
      <w:r>
        <w:rPr>
          <w:lang w:val="de-DE"/>
        </w:rPr>
        <w:t>Aufenthaltszweck:</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pStyle w:val="berschrift2"/>
        <w:rPr>
          <w:lang w:val="sq-AL"/>
        </w:rPr>
      </w:pPr>
      <w:r w:rsidRPr="00C429BD">
        <w:rPr>
          <w:lang w:val="sq-AL"/>
        </w:rPr>
        <w:t>Sprachkenntnisse:</w:t>
      </w:r>
    </w:p>
    <w:p w:rsidR="00C429BD" w:rsidRPr="00C429BD" w:rsidRDefault="00C429BD" w:rsidP="00C429BD">
      <w:pPr>
        <w:tabs>
          <w:tab w:val="left" w:pos="3969"/>
        </w:tabs>
        <w:rPr>
          <w:lang w:val="de-DE"/>
        </w:rPr>
      </w:pPr>
      <w:r w:rsidRPr="00C429BD">
        <w:rPr>
          <w:lang w:val="de-DE"/>
        </w:rPr>
        <w:t>Erstsprache/n:</w:t>
      </w:r>
      <w:r w:rsidRPr="00C429BD">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Weitere Sprachen:</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sidRPr="00C429BD">
        <w:rPr>
          <w:lang w:val="de-DE"/>
        </w:rPr>
        <w:t>Sprachkenntnisse Deutsch</w:t>
      </w:r>
      <w:r w:rsidRPr="00C429BD">
        <w:rPr>
          <w:lang w:val="de-DE"/>
        </w:rPr>
        <w:footnoteReference w:id="1"/>
      </w:r>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pStyle w:val="berschrift2"/>
        <w:rPr>
          <w:lang w:val="sq-AL"/>
        </w:rPr>
      </w:pPr>
      <w:r w:rsidRPr="00C429BD">
        <w:rPr>
          <w:lang w:val="sq-AL"/>
        </w:rPr>
        <w:t>Gegenwärtige Tätigkeit</w:t>
      </w:r>
      <w:r>
        <w:rPr>
          <w:lang w:val="sq-AL"/>
        </w:rPr>
        <w:t>:</w:t>
      </w:r>
    </w:p>
    <w:p w:rsidR="00C429BD" w:rsidRPr="00C429BD" w:rsidRDefault="00C429BD" w:rsidP="00C429BD">
      <w:pPr>
        <w:tabs>
          <w:tab w:val="left" w:pos="3969"/>
        </w:tabs>
        <w:rPr>
          <w:lang w:val="de-DE"/>
        </w:rPr>
      </w:pPr>
      <w:r w:rsidRPr="00C429BD">
        <w:rPr>
          <w:lang w:val="de-DE"/>
        </w:rPr>
        <w:t>Erwerbstätigkeit/Ausbildung</w:t>
      </w:r>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 xml:space="preserve">Stellenprozent: </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Default="00C429BD" w:rsidP="00C429BD">
      <w:pPr>
        <w:tabs>
          <w:tab w:val="left" w:pos="3969"/>
        </w:tabs>
        <w:rPr>
          <w:lang w:val="sq-AL"/>
        </w:rPr>
      </w:pPr>
      <w:r>
        <w:rPr>
          <w:lang w:val="de-DE"/>
        </w:rPr>
        <w:t>Arbeitgeber:</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p>
    <w:p w:rsidR="00C429BD" w:rsidRPr="00C429BD" w:rsidRDefault="00C429BD" w:rsidP="00C429BD">
      <w:pPr>
        <w:tabs>
          <w:tab w:val="left" w:pos="3969"/>
        </w:tabs>
        <w:rPr>
          <w:lang w:val="de-DE"/>
        </w:rPr>
      </w:pPr>
      <w:r>
        <w:rPr>
          <w:lang w:val="de-DE"/>
        </w:rPr>
        <w:t>Erziehungsarbeit: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Anzahl zu erziehender Kinder:</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C429BD" w:rsidRDefault="00C429BD" w:rsidP="00C429BD">
      <w:pPr>
        <w:tabs>
          <w:tab w:val="left" w:pos="3969"/>
        </w:tabs>
        <w:rPr>
          <w:lang w:val="de-DE"/>
        </w:rPr>
      </w:pPr>
      <w:r>
        <w:rPr>
          <w:lang w:val="de-DE"/>
        </w:rPr>
        <w:t>Alter der Kinder:</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360E9" w:rsidRPr="007D4877" w:rsidRDefault="00E360E9" w:rsidP="007D4877">
      <w:pPr>
        <w:tabs>
          <w:tab w:val="left" w:pos="3969"/>
        </w:tabs>
        <w:rPr>
          <w:sz w:val="22"/>
          <w:lang w:val="sq-AL"/>
        </w:rPr>
      </w:pPr>
      <w:r w:rsidRPr="007D4877">
        <w:rPr>
          <w:lang w:val="sq-AL"/>
        </w:rPr>
        <w:br w:type="page"/>
      </w:r>
    </w:p>
    <w:p w:rsidR="00E360E9" w:rsidRPr="007D4877" w:rsidRDefault="004B6EA0" w:rsidP="007D4877">
      <w:pPr>
        <w:pStyle w:val="berschrift1"/>
        <w:rPr>
          <w:lang w:val="sq-AL"/>
        </w:rPr>
      </w:pPr>
      <w:r>
        <w:rPr>
          <w:lang w:val="sq-AL"/>
        </w:rPr>
        <w:lastRenderedPageBreak/>
        <w:t xml:space="preserve">II. </w:t>
      </w:r>
      <w:r w:rsidRPr="001E46A8">
        <w:t>Ziele der Vereinbarung</w:t>
      </w:r>
    </w:p>
    <w:p w:rsidR="004B6EA0" w:rsidRPr="004B6EA0" w:rsidRDefault="004B6EA0" w:rsidP="004B6EA0">
      <w:pPr>
        <w:rPr>
          <w:spacing w:val="6"/>
          <w:lang w:val="sq-AL"/>
        </w:rPr>
      </w:pPr>
      <w:r w:rsidRPr="004B6EA0">
        <w:rPr>
          <w:spacing w:val="6"/>
          <w:lang w:val="sq-AL"/>
        </w:rPr>
        <w:t>Der / die Unterzeichnende</w:t>
      </w:r>
    </w:p>
    <w:p w:rsidR="00E360E9" w:rsidRPr="007D4877" w:rsidRDefault="004B6EA0" w:rsidP="007D4877">
      <w:pPr>
        <w:pStyle w:val="H1"/>
        <w:numPr>
          <w:ilvl w:val="0"/>
          <w:numId w:val="28"/>
        </w:numPr>
        <w:rPr>
          <w:lang w:val="sq-AL"/>
        </w:rPr>
      </w:pPr>
      <w:r>
        <w:rPr>
          <w:lang w:val="sq-AL"/>
        </w:rPr>
        <w:t>Sprache</w:t>
      </w:r>
    </w:p>
    <w:p w:rsidR="001A3B5E" w:rsidRPr="001A3B5E" w:rsidRDefault="00E360E9" w:rsidP="001A3B5E">
      <w:pPr>
        <w:rPr>
          <w:spacing w:val="6"/>
          <w:lang w:val="de-DE"/>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79294D">
        <w:rPr>
          <w:spacing w:val="6"/>
          <w:lang w:val="sq-AL"/>
        </w:rPr>
      </w:r>
      <w:r w:rsidR="0079294D">
        <w:rPr>
          <w:spacing w:val="6"/>
          <w:lang w:val="sq-AL"/>
        </w:rPr>
        <w:fldChar w:fldCharType="separate"/>
      </w:r>
      <w:r w:rsidRPr="007D4877">
        <w:rPr>
          <w:spacing w:val="6"/>
          <w:lang w:val="sq-AL"/>
        </w:rPr>
        <w:fldChar w:fldCharType="end"/>
      </w:r>
      <w:r w:rsidRPr="007D4877">
        <w:rPr>
          <w:spacing w:val="6"/>
          <w:lang w:val="sq-AL"/>
        </w:rPr>
        <w:tab/>
      </w:r>
      <w:r w:rsidR="001A3B5E" w:rsidRPr="001A3B5E">
        <w:rPr>
          <w:spacing w:val="6"/>
          <w:lang w:val="de-DE"/>
        </w:rPr>
        <w:t>kann sich im Alltagsleben in deutscher/französischer Sprache verständigen</w:t>
      </w:r>
    </w:p>
    <w:p w:rsidR="00E360E9" w:rsidRPr="001A3B5E" w:rsidRDefault="00E360E9" w:rsidP="007D4877">
      <w:pPr>
        <w:rPr>
          <w:spacing w:val="6"/>
          <w:lang w:val="de-DE"/>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79294D">
        <w:rPr>
          <w:spacing w:val="6"/>
          <w:lang w:val="sq-AL"/>
        </w:rPr>
      </w:r>
      <w:r w:rsidR="0079294D">
        <w:rPr>
          <w:spacing w:val="6"/>
          <w:lang w:val="sq-AL"/>
        </w:rPr>
        <w:fldChar w:fldCharType="separate"/>
      </w:r>
      <w:r w:rsidRPr="007D4877">
        <w:rPr>
          <w:spacing w:val="6"/>
          <w:lang w:val="sq-AL"/>
        </w:rPr>
        <w:fldChar w:fldCharType="end"/>
      </w:r>
      <w:r w:rsidRPr="007D4877">
        <w:rPr>
          <w:spacing w:val="6"/>
          <w:lang w:val="sq-AL"/>
        </w:rPr>
        <w:tab/>
      </w:r>
      <w:r w:rsidR="001A3B5E" w:rsidRPr="001A3B5E">
        <w:rPr>
          <w:spacing w:val="6"/>
          <w:lang w:val="de-DE"/>
        </w:rPr>
        <w:t xml:space="preserve">kann sich sowohl mündlich wie auch schriftlich mit den Behörden verständigen </w:t>
      </w:r>
    </w:p>
    <w:p w:rsidR="001A3B5E" w:rsidRDefault="00E360E9" w:rsidP="001A3B5E">
      <w:pPr>
        <w:rPr>
          <w:spacing w:val="6"/>
          <w:lang w:val="de-DE"/>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79294D">
        <w:rPr>
          <w:spacing w:val="6"/>
          <w:lang w:val="sq-AL"/>
        </w:rPr>
      </w:r>
      <w:r w:rsidR="0079294D">
        <w:rPr>
          <w:spacing w:val="6"/>
          <w:lang w:val="sq-AL"/>
        </w:rPr>
        <w:fldChar w:fldCharType="separate"/>
      </w:r>
      <w:r w:rsidRPr="007D4877">
        <w:rPr>
          <w:spacing w:val="6"/>
          <w:lang w:val="sq-AL"/>
        </w:rPr>
        <w:fldChar w:fldCharType="end"/>
      </w:r>
      <w:r w:rsidR="00FF730D">
        <w:rPr>
          <w:spacing w:val="6"/>
          <w:lang w:val="sq-AL"/>
        </w:rPr>
        <w:tab/>
      </w:r>
      <w:r w:rsidR="001A3B5E" w:rsidRPr="001A3B5E">
        <w:rPr>
          <w:spacing w:val="6"/>
          <w:lang w:val="de-DE"/>
        </w:rPr>
        <w:t xml:space="preserve">erreicht das Sprachniveau </w:t>
      </w:r>
      <w:r w:rsidR="001A3B5E" w:rsidRPr="007D4877">
        <w:rPr>
          <w:spacing w:val="6"/>
          <w:lang w:val="sq-AL"/>
        </w:rPr>
        <w:fldChar w:fldCharType="begin">
          <w:ffData>
            <w:name w:val=""/>
            <w:enabled/>
            <w:calcOnExit w:val="0"/>
            <w:textInput/>
          </w:ffData>
        </w:fldChar>
      </w:r>
      <w:r w:rsidR="001A3B5E" w:rsidRPr="007D4877">
        <w:rPr>
          <w:spacing w:val="6"/>
          <w:lang w:val="sq-AL"/>
        </w:rPr>
        <w:instrText xml:space="preserve"> FORMTEXT </w:instrText>
      </w:r>
      <w:r w:rsidR="001A3B5E" w:rsidRPr="007D4877">
        <w:rPr>
          <w:spacing w:val="6"/>
          <w:lang w:val="sq-AL"/>
        </w:rPr>
      </w:r>
      <w:r w:rsidR="001A3B5E" w:rsidRPr="007D4877">
        <w:rPr>
          <w:spacing w:val="6"/>
          <w:lang w:val="sq-AL"/>
        </w:rPr>
        <w:fldChar w:fldCharType="separate"/>
      </w:r>
      <w:r w:rsidR="001A3B5E" w:rsidRPr="007D4877">
        <w:rPr>
          <w:spacing w:val="6"/>
          <w:lang w:val="sq-AL"/>
        </w:rPr>
        <w:t> </w:t>
      </w:r>
      <w:r w:rsidR="001A3B5E" w:rsidRPr="007D4877">
        <w:rPr>
          <w:spacing w:val="6"/>
          <w:lang w:val="sq-AL"/>
        </w:rPr>
        <w:t> </w:t>
      </w:r>
      <w:r w:rsidR="001A3B5E" w:rsidRPr="007D4877">
        <w:rPr>
          <w:spacing w:val="6"/>
          <w:lang w:val="sq-AL"/>
        </w:rPr>
        <w:t> </w:t>
      </w:r>
      <w:r w:rsidR="001A3B5E" w:rsidRPr="007D4877">
        <w:rPr>
          <w:spacing w:val="6"/>
          <w:lang w:val="sq-AL"/>
        </w:rPr>
        <w:t> </w:t>
      </w:r>
      <w:r w:rsidR="001A3B5E" w:rsidRPr="007D4877">
        <w:rPr>
          <w:spacing w:val="6"/>
          <w:lang w:val="sq-AL"/>
        </w:rPr>
        <w:t> </w:t>
      </w:r>
      <w:r w:rsidR="001A3B5E" w:rsidRPr="007D4877">
        <w:rPr>
          <w:spacing w:val="6"/>
          <w:lang w:val="sq-AL"/>
        </w:rPr>
        <w:fldChar w:fldCharType="end"/>
      </w:r>
      <w:r w:rsidR="001A3B5E" w:rsidRPr="001A3B5E">
        <w:rPr>
          <w:spacing w:val="6"/>
          <w:lang w:val="de-DE"/>
        </w:rPr>
        <w:t xml:space="preserve"> (optional)</w:t>
      </w:r>
    </w:p>
    <w:p w:rsidR="001A3B5E" w:rsidRPr="001A3B5E" w:rsidRDefault="001A3B5E" w:rsidP="001A3B5E">
      <w:pPr>
        <w:pStyle w:val="H1"/>
        <w:numPr>
          <w:ilvl w:val="0"/>
          <w:numId w:val="28"/>
        </w:numPr>
        <w:rPr>
          <w:lang w:val="sq-AL"/>
        </w:rPr>
      </w:pPr>
      <w:r w:rsidRPr="001A3B5E">
        <w:rPr>
          <w:lang w:val="sq-AL"/>
        </w:rPr>
        <w:t>Lebensbedingungen in der Schweiz</w:t>
      </w:r>
    </w:p>
    <w:p w:rsidR="00E360E9" w:rsidRPr="007D4877" w:rsidRDefault="00E360E9" w:rsidP="00FF730D">
      <w:pPr>
        <w:ind w:left="709" w:hanging="709"/>
        <w:rPr>
          <w:spacing w:val="6"/>
          <w:lang w:val="sq-AL"/>
        </w:rPr>
      </w:pPr>
      <w:r w:rsidRPr="007D4877">
        <w:rPr>
          <w:spacing w:val="8"/>
          <w:sz w:val="22"/>
          <w:lang w:val="sq-AL"/>
        </w:rPr>
        <w:fldChar w:fldCharType="begin">
          <w:ffData>
            <w:name w:val="Kontrollkästchen16"/>
            <w:enabled/>
            <w:calcOnExit w:val="0"/>
            <w:checkBox>
              <w:sizeAuto/>
              <w:default w:val="0"/>
            </w:checkBox>
          </w:ffData>
        </w:fldChar>
      </w:r>
      <w:r w:rsidRPr="007D4877">
        <w:rPr>
          <w:spacing w:val="8"/>
          <w:sz w:val="22"/>
          <w:lang w:val="sq-AL"/>
        </w:rPr>
        <w:instrText xml:space="preserve"> FORMCHECKBOX </w:instrText>
      </w:r>
      <w:r w:rsidR="0079294D">
        <w:rPr>
          <w:spacing w:val="8"/>
          <w:sz w:val="22"/>
          <w:lang w:val="sq-AL"/>
        </w:rPr>
      </w:r>
      <w:r w:rsidR="0079294D">
        <w:rPr>
          <w:spacing w:val="8"/>
          <w:sz w:val="22"/>
          <w:lang w:val="sq-AL"/>
        </w:rPr>
        <w:fldChar w:fldCharType="separate"/>
      </w:r>
      <w:r w:rsidRPr="007D4877">
        <w:rPr>
          <w:spacing w:val="8"/>
          <w:sz w:val="22"/>
          <w:lang w:val="sq-AL"/>
        </w:rPr>
        <w:fldChar w:fldCharType="end"/>
      </w:r>
      <w:r w:rsidRPr="007D4877">
        <w:rPr>
          <w:spacing w:val="8"/>
          <w:sz w:val="22"/>
          <w:lang w:val="sq-AL"/>
        </w:rPr>
        <w:tab/>
      </w:r>
      <w:r w:rsidR="001A3B5E" w:rsidRPr="001A3B5E">
        <w:rPr>
          <w:spacing w:val="6"/>
          <w:lang w:val="de-DE"/>
        </w:rPr>
        <w:t xml:space="preserve">kennt die folgenden schweizerischen Institutionen und ihre/seine Rechte und Pflichten diesen gegenüber (Schule, Berufsbildung, Arbeitswelt, Gesundheitswesen etc.): </w:t>
      </w:r>
      <w:r w:rsidR="007D4877" w:rsidRPr="001A3B5E">
        <w:rPr>
          <w:spacing w:val="6"/>
          <w:lang w:val="de-DE"/>
        </w:rPr>
        <w:fldChar w:fldCharType="begin">
          <w:ffData>
            <w:name w:val=""/>
            <w:enabled/>
            <w:calcOnExit w:val="0"/>
            <w:textInput/>
          </w:ffData>
        </w:fldChar>
      </w:r>
      <w:r w:rsidR="007D4877" w:rsidRPr="001A3B5E">
        <w:rPr>
          <w:spacing w:val="6"/>
          <w:lang w:val="de-DE"/>
        </w:rPr>
        <w:instrText xml:space="preserve"> FORMTEXT </w:instrText>
      </w:r>
      <w:r w:rsidR="007D4877" w:rsidRPr="001A3B5E">
        <w:rPr>
          <w:spacing w:val="6"/>
          <w:lang w:val="de-DE"/>
        </w:rPr>
      </w:r>
      <w:r w:rsidR="007D4877" w:rsidRPr="001A3B5E">
        <w:rPr>
          <w:spacing w:val="6"/>
          <w:lang w:val="de-DE"/>
        </w:rPr>
        <w:fldChar w:fldCharType="separate"/>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fldChar w:fldCharType="end"/>
      </w:r>
    </w:p>
    <w:p w:rsidR="00E360E9" w:rsidRPr="00FF730D" w:rsidRDefault="00E360E9" w:rsidP="00FF730D">
      <w:pPr>
        <w:ind w:left="709" w:hanging="709"/>
        <w:rPr>
          <w:spacing w:val="6"/>
          <w:lang w:val="sq-AL"/>
        </w:rPr>
      </w:pPr>
      <w:r w:rsidRPr="007D4877">
        <w:rPr>
          <w:spacing w:val="6"/>
          <w:lang w:val="sq-AL"/>
        </w:rPr>
        <w:fldChar w:fldCharType="begin">
          <w:ffData>
            <w:name w:val="Kontrollkästchen17"/>
            <w:enabled/>
            <w:calcOnExit w:val="0"/>
            <w:checkBox>
              <w:sizeAuto/>
              <w:default w:val="0"/>
            </w:checkBox>
          </w:ffData>
        </w:fldChar>
      </w:r>
      <w:r w:rsidRPr="007D4877">
        <w:rPr>
          <w:spacing w:val="6"/>
          <w:lang w:val="sq-AL"/>
        </w:rPr>
        <w:instrText xml:space="preserve"> FORMCHECKBOX </w:instrText>
      </w:r>
      <w:r w:rsidR="0079294D">
        <w:rPr>
          <w:spacing w:val="6"/>
          <w:lang w:val="sq-AL"/>
        </w:rPr>
      </w:r>
      <w:r w:rsidR="0079294D">
        <w:rPr>
          <w:spacing w:val="6"/>
          <w:lang w:val="sq-AL"/>
        </w:rPr>
        <w:fldChar w:fldCharType="separate"/>
      </w:r>
      <w:r w:rsidRPr="007D4877">
        <w:rPr>
          <w:spacing w:val="6"/>
          <w:lang w:val="sq-AL"/>
        </w:rPr>
        <w:fldChar w:fldCharType="end"/>
      </w:r>
      <w:r w:rsidRPr="007D4877">
        <w:rPr>
          <w:spacing w:val="6"/>
          <w:lang w:val="sq-AL"/>
        </w:rPr>
        <w:tab/>
      </w:r>
      <w:r w:rsidR="001A3B5E" w:rsidRPr="001A3B5E">
        <w:rPr>
          <w:spacing w:val="6"/>
          <w:lang w:val="de-DE"/>
        </w:rPr>
        <w:t xml:space="preserve">kennt und respektiert das Rechtssystem und die grundlegenden Werte und Normen </w:t>
      </w:r>
      <w:proofErr w:type="spellStart"/>
      <w:r w:rsidR="001A3B5E" w:rsidRPr="001A3B5E">
        <w:rPr>
          <w:spacing w:val="6"/>
          <w:lang w:val="de-DE"/>
        </w:rPr>
        <w:t>gemäss</w:t>
      </w:r>
      <w:proofErr w:type="spellEnd"/>
      <w:r w:rsidR="001A3B5E" w:rsidRPr="001A3B5E">
        <w:rPr>
          <w:spacing w:val="6"/>
          <w:lang w:val="de-DE"/>
        </w:rPr>
        <w:t xml:space="preserve"> schweizerischer Bundesverfassung, insbesondere die Bedeutung der Gleichstellung von Mann und Frau</w:t>
      </w:r>
    </w:p>
    <w:p w:rsidR="00E360E9" w:rsidRPr="00FF730D" w:rsidRDefault="00E360E9" w:rsidP="00FF730D">
      <w:pPr>
        <w:rPr>
          <w:spacing w:val="6"/>
          <w:lang w:val="sq-AL"/>
        </w:rPr>
      </w:pPr>
      <w:r w:rsidRPr="00FF730D">
        <w:rPr>
          <w:spacing w:val="6"/>
          <w:lang w:val="sq-AL"/>
        </w:rPr>
        <w:fldChar w:fldCharType="begin">
          <w:ffData>
            <w:name w:val="Kontrollkästchen16"/>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1A3B5E" w:rsidP="007D4877">
      <w:pPr>
        <w:pStyle w:val="H1"/>
        <w:numPr>
          <w:ilvl w:val="0"/>
          <w:numId w:val="28"/>
        </w:numPr>
        <w:rPr>
          <w:lang w:val="sq-AL"/>
        </w:rPr>
      </w:pPr>
      <w:r w:rsidRPr="001F23BE">
        <w:t>Bildung/Arbeitsmarkt</w:t>
      </w:r>
    </w:p>
    <w:bookmarkStart w:id="0" w:name="Kontrollkästchen20"/>
    <w:p w:rsidR="00E360E9" w:rsidRPr="00FF730D" w:rsidRDefault="00E360E9" w:rsidP="00FF730D">
      <w:pPr>
        <w:ind w:left="709" w:hanging="709"/>
        <w:rPr>
          <w:spacing w:val="6"/>
          <w:lang w:val="sq-AL"/>
        </w:rPr>
      </w:pPr>
      <w:r w:rsidRPr="007D4877">
        <w:rPr>
          <w:spacing w:val="8"/>
          <w:sz w:val="22"/>
          <w:lang w:val="sq-AL"/>
        </w:rPr>
        <w:fldChar w:fldCharType="begin">
          <w:ffData>
            <w:name w:val="Kontrollkästchen20"/>
            <w:enabled/>
            <w:calcOnExit w:val="0"/>
            <w:checkBox>
              <w:sizeAuto/>
              <w:default w:val="0"/>
            </w:checkBox>
          </w:ffData>
        </w:fldChar>
      </w:r>
      <w:r w:rsidRPr="007D4877">
        <w:rPr>
          <w:spacing w:val="8"/>
          <w:sz w:val="22"/>
          <w:lang w:val="sq-AL"/>
        </w:rPr>
        <w:instrText xml:space="preserve"> FORMCHECKBOX </w:instrText>
      </w:r>
      <w:r w:rsidR="0079294D">
        <w:rPr>
          <w:spacing w:val="8"/>
          <w:sz w:val="22"/>
          <w:lang w:val="sq-AL"/>
        </w:rPr>
      </w:r>
      <w:r w:rsidR="0079294D">
        <w:rPr>
          <w:spacing w:val="8"/>
          <w:sz w:val="22"/>
          <w:lang w:val="sq-AL"/>
        </w:rPr>
        <w:fldChar w:fldCharType="separate"/>
      </w:r>
      <w:r w:rsidRPr="007D4877">
        <w:rPr>
          <w:spacing w:val="8"/>
          <w:sz w:val="22"/>
          <w:lang w:val="sq-AL"/>
        </w:rPr>
        <w:fldChar w:fldCharType="end"/>
      </w:r>
      <w:bookmarkEnd w:id="0"/>
      <w:r w:rsidRPr="007D4877">
        <w:rPr>
          <w:spacing w:val="8"/>
          <w:sz w:val="22"/>
          <w:lang w:val="sq-AL"/>
        </w:rPr>
        <w:tab/>
      </w:r>
      <w:r w:rsidR="001A3B5E" w:rsidRPr="001A3B5E">
        <w:rPr>
          <w:spacing w:val="6"/>
          <w:lang w:val="de-DE"/>
        </w:rPr>
        <w:t>bemüht sich aktiv und intensiv um eine Integration im Arbeitsmarkt und kooperiert mit den staatlichen Stellen, die sie/ihn bei der Integration unterstützen</w:t>
      </w:r>
    </w:p>
    <w:bookmarkStart w:id="1" w:name="Kontrollkästchen21"/>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bookmarkEnd w:id="1"/>
      <w:r w:rsidRPr="00FF730D">
        <w:rPr>
          <w:spacing w:val="6"/>
          <w:lang w:val="sq-AL"/>
        </w:rPr>
        <w:tab/>
      </w:r>
      <w:r w:rsidR="001A3B5E" w:rsidRPr="001A3B5E">
        <w:rPr>
          <w:spacing w:val="6"/>
          <w:lang w:val="de-DE"/>
        </w:rPr>
        <w:t>bewahrt sich eine wirtschaftliche, finanzielle Selbständigkeit</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ab/>
      </w:r>
      <w:r w:rsidR="001A3B5E" w:rsidRPr="001A3B5E">
        <w:rPr>
          <w:spacing w:val="6"/>
        </w:rPr>
        <w:t>unterstützt ihre/seine Kinder in ihrer Entwicklung und Bildung und kooperiert mit den staatlichen Schulen und Bildungsinstitutionen</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1A3B5E" w:rsidP="007D4877">
      <w:pPr>
        <w:pStyle w:val="H1"/>
        <w:numPr>
          <w:ilvl w:val="0"/>
          <w:numId w:val="28"/>
        </w:numPr>
        <w:rPr>
          <w:lang w:val="sq-AL"/>
        </w:rPr>
      </w:pPr>
      <w:r>
        <w:rPr>
          <w:lang w:val="sq-AL"/>
        </w:rPr>
        <w:t>Soziales Umfeld</w:t>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79294D">
        <w:rPr>
          <w:spacing w:val="8"/>
          <w:sz w:val="22"/>
          <w:lang w:val="sq-AL"/>
        </w:rPr>
      </w:r>
      <w:r w:rsidR="0079294D">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79294D">
        <w:rPr>
          <w:spacing w:val="8"/>
          <w:sz w:val="22"/>
          <w:lang w:val="sq-AL"/>
        </w:rPr>
      </w:r>
      <w:r w:rsidR="0079294D">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Kontrollkästchen21"/>
            <w:enabled/>
            <w:calcOnExit w:val="0"/>
            <w:checkBox>
              <w:sizeAuto/>
              <w:default w:val="0"/>
              <w:checked w:val="0"/>
            </w:checkBox>
          </w:ffData>
        </w:fldChar>
      </w:r>
      <w:r w:rsidRPr="007D4877">
        <w:rPr>
          <w:spacing w:val="8"/>
          <w:sz w:val="22"/>
          <w:lang w:val="sq-AL"/>
        </w:rPr>
        <w:instrText xml:space="preserve"> FORMCHECKBOX </w:instrText>
      </w:r>
      <w:r w:rsidR="0079294D">
        <w:rPr>
          <w:spacing w:val="8"/>
          <w:sz w:val="22"/>
          <w:lang w:val="sq-AL"/>
        </w:rPr>
      </w:r>
      <w:r w:rsidR="0079294D">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E360E9">
      <w:pPr>
        <w:rPr>
          <w:sz w:val="22"/>
          <w:lang w:val="sq-AL"/>
        </w:rPr>
      </w:pPr>
      <w:r w:rsidRPr="007D4877">
        <w:rPr>
          <w:lang w:val="sq-AL"/>
        </w:rPr>
        <w:br w:type="page"/>
      </w:r>
    </w:p>
    <w:p w:rsidR="00E360E9" w:rsidRPr="00FF730D" w:rsidRDefault="001A3B5E" w:rsidP="00FF730D">
      <w:pPr>
        <w:pStyle w:val="berschrift1"/>
        <w:rPr>
          <w:lang w:val="sq-AL"/>
        </w:rPr>
      </w:pPr>
      <w:r>
        <w:rPr>
          <w:lang w:val="sq-AL"/>
        </w:rPr>
        <w:lastRenderedPageBreak/>
        <w:t xml:space="preserve">III. </w:t>
      </w:r>
      <w:r w:rsidRPr="001E46A8">
        <w:t xml:space="preserve">Unterstützung durch </w:t>
      </w:r>
      <w:r>
        <w:t>die Ansprechstelle Integration</w:t>
      </w:r>
    </w:p>
    <w:p w:rsidR="001A3B5E" w:rsidRPr="001A3B5E" w:rsidRDefault="001A3B5E" w:rsidP="001A3B5E">
      <w:pPr>
        <w:rPr>
          <w:spacing w:val="6"/>
        </w:rPr>
      </w:pPr>
      <w:r w:rsidRPr="001A3B5E">
        <w:rPr>
          <w:spacing w:val="6"/>
        </w:rPr>
        <w:t>Die Ansprechstelle Integration macht d£ Unterzeichnende£ ganz allgemein auf die unterschiedlichen Angebote an Sprach- und Integrationskursen sowie auf bestehende Beratungsstellen aufmerksam. Ebenfalls wird £ auf die Möglichkeiten auf dem Arbeitsmarkt Fuss zu fassen, die bestehenden Arbeitsvermittlungsstellen wie auch die zwingende Notwendigkeit, sich von einer bestehenden Sozialhilfeunterstützung zu lösen hingewiesen.</w:t>
      </w:r>
    </w:p>
    <w:p w:rsidR="00E360E9" w:rsidRPr="00FF730D" w:rsidRDefault="00E360E9" w:rsidP="00FF730D">
      <w:pPr>
        <w:pStyle w:val="berschrift1"/>
        <w:rPr>
          <w:lang w:val="sq-AL"/>
        </w:rPr>
      </w:pPr>
      <w:r w:rsidRPr="00FF730D">
        <w:rPr>
          <w:lang w:val="sq-AL"/>
        </w:rPr>
        <w:t>I</w:t>
      </w:r>
      <w:r w:rsidR="001A3B5E">
        <w:rPr>
          <w:lang w:val="sq-AL"/>
        </w:rPr>
        <w:t xml:space="preserve">V. </w:t>
      </w:r>
      <w:r w:rsidR="001A3B5E" w:rsidRPr="001E46A8">
        <w:t>Verpflichtung des / der Unterzeichnenden</w:t>
      </w:r>
    </w:p>
    <w:p w:rsidR="00E360E9" w:rsidRPr="007D4877" w:rsidRDefault="001A3B5E" w:rsidP="00FF730D">
      <w:pPr>
        <w:pStyle w:val="H1"/>
        <w:rPr>
          <w:bCs/>
          <w:lang w:val="sq-AL"/>
        </w:rPr>
      </w:pPr>
      <w:r>
        <w:rPr>
          <w:lang w:val="sq-AL"/>
        </w:rPr>
        <w:t>Massnahmen</w:t>
      </w:r>
      <w:r w:rsidR="00E360E9" w:rsidRPr="007D4877">
        <w:rPr>
          <w:lang w:val="sq-AL"/>
        </w:rPr>
        <w:t>:</w:t>
      </w:r>
    </w:p>
    <w:p w:rsidR="00E360E9" w:rsidRPr="007D4877" w:rsidRDefault="001A3B5E" w:rsidP="00FF730D">
      <w:pPr>
        <w:pStyle w:val="H1"/>
        <w:numPr>
          <w:ilvl w:val="0"/>
          <w:numId w:val="37"/>
        </w:numPr>
        <w:tabs>
          <w:tab w:val="left" w:pos="7371"/>
        </w:tabs>
        <w:rPr>
          <w:bCs/>
          <w:lang w:val="sq-AL"/>
        </w:rPr>
      </w:pPr>
      <w:r>
        <w:rPr>
          <w:lang w:val="sq-AL"/>
        </w:rPr>
        <w:t>Sprachkurse:</w:t>
      </w:r>
      <w:r w:rsidR="00E360E9" w:rsidRPr="007D4877">
        <w:rPr>
          <w:lang w:val="sq-AL"/>
        </w:rPr>
        <w:tab/>
      </w:r>
      <w:r>
        <w:rPr>
          <w:lang w:val="sq-AL"/>
        </w:rPr>
        <w:t>Rahmenfrist</w:t>
      </w:r>
      <w:r w:rsidR="00E360E9" w:rsidRPr="007D4877">
        <w:rPr>
          <w:lang w:val="sq-AL"/>
        </w:rPr>
        <w:t>:</w:t>
      </w:r>
    </w:p>
    <w:p w:rsidR="00E360E9" w:rsidRPr="00FF730D" w:rsidRDefault="001A3B5E" w:rsidP="00FF730D">
      <w:pPr>
        <w:tabs>
          <w:tab w:val="left" w:pos="7371"/>
        </w:tabs>
        <w:rPr>
          <w:spacing w:val="6"/>
          <w:lang w:val="sq-AL"/>
        </w:rPr>
      </w:pPr>
      <w:r>
        <w:rPr>
          <w:spacing w:val="6"/>
          <w:lang w:val="sq-AL"/>
        </w:rPr>
        <w:t>Besuchen von einem Sprachkur</w:t>
      </w:r>
      <w:r w:rsidR="00E360E9" w:rsidRPr="00FF730D">
        <w:rPr>
          <w:spacing w:val="6"/>
          <w:lang w:val="sq-AL"/>
        </w:rPr>
        <w:t>:</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
            <w:enabled/>
            <w:calcOnExit w:val="0"/>
            <w:checkBox>
              <w:sizeAuto/>
              <w:default w:val="0"/>
              <w:checked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w:t>
      </w:r>
      <w:r w:rsidR="006F2ABF" w:rsidRPr="006F2ABF">
        <w:rPr>
          <w:spacing w:val="6"/>
          <w:lang w:val="de-DE"/>
        </w:rPr>
        <w:t>Alphabetisierung</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1A3B5E">
        <w:rPr>
          <w:spacing w:val="6"/>
          <w:lang w:val="sq-AL"/>
        </w:rPr>
        <w:t xml:space="preserve"> Mte.</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6"/>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w:t>
      </w:r>
      <w:r w:rsidR="006F2ABF" w:rsidRPr="006F2ABF">
        <w:rPr>
          <w:spacing w:val="6"/>
          <w:lang w:val="de-DE"/>
        </w:rPr>
        <w:t>Basiskurs</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7"/>
            <w:enabled/>
            <w:calcOnExit w:val="0"/>
            <w:checkBox>
              <w:sizeAuto/>
              <w:default w:val="0"/>
              <w:checked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w:t>
      </w:r>
      <w:r w:rsidR="006F2ABF" w:rsidRPr="001E46A8">
        <w:rPr>
          <w:spacing w:val="8"/>
          <w:sz w:val="22"/>
        </w:rPr>
        <w:t>Konversationskurs</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p w:rsidR="00E360E9"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p w:rsidR="00FF730D" w:rsidRPr="00FF730D" w:rsidRDefault="00FF730D" w:rsidP="00FF730D">
      <w:pPr>
        <w:tabs>
          <w:tab w:val="left" w:pos="7371"/>
        </w:tabs>
        <w:rPr>
          <w:spacing w:val="6"/>
          <w:lang w:val="sq-AL"/>
        </w:rPr>
      </w:pPr>
    </w:p>
    <w:p w:rsidR="006F2ABF" w:rsidRPr="006F2ABF" w:rsidRDefault="006F2ABF" w:rsidP="006F2ABF">
      <w:pPr>
        <w:tabs>
          <w:tab w:val="left" w:pos="7371"/>
        </w:tabs>
        <w:rPr>
          <w:spacing w:val="6"/>
          <w:lang w:val="de-DE"/>
        </w:rPr>
      </w:pPr>
      <w:r w:rsidRPr="006F2ABF">
        <w:rPr>
          <w:spacing w:val="6"/>
          <w:lang w:val="de-DE"/>
        </w:rPr>
        <w:t>Erreichung des Sprachniveaus (optional):</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9"/>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A2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B1</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B2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p w:rsidR="00E360E9" w:rsidRPr="00FF730D" w:rsidRDefault="006F2ABF" w:rsidP="00FF730D">
      <w:pPr>
        <w:pStyle w:val="H1"/>
        <w:numPr>
          <w:ilvl w:val="0"/>
          <w:numId w:val="37"/>
        </w:numPr>
        <w:tabs>
          <w:tab w:val="left" w:pos="7371"/>
        </w:tabs>
        <w:rPr>
          <w:lang w:val="sq-AL"/>
        </w:rPr>
      </w:pPr>
      <w:r>
        <w:t>Lebensbedingungen in der Schweiz</w:t>
      </w:r>
      <w:r w:rsidRPr="001E46A8">
        <w:t>:</w:t>
      </w:r>
      <w:r w:rsidR="00E360E9" w:rsidRPr="007D4877">
        <w:rPr>
          <w:lang w:val="sq-AL"/>
        </w:rPr>
        <w:tab/>
      </w:r>
      <w:r>
        <w:rPr>
          <w:lang w:val="sq-AL"/>
        </w:rPr>
        <w:t>Rahmenfrist</w:t>
      </w:r>
      <w:r w:rsidR="00E360E9" w:rsidRPr="00FF730D">
        <w:rPr>
          <w:lang w:val="sq-AL"/>
        </w:rPr>
        <w:t>:</w:t>
      </w:r>
    </w:p>
    <w:p w:rsidR="00E360E9" w:rsidRPr="00FF730D" w:rsidRDefault="00E360E9" w:rsidP="00FF730D">
      <w:pPr>
        <w:tabs>
          <w:tab w:val="left" w:pos="7371"/>
        </w:tabs>
        <w:rPr>
          <w:spacing w:val="6"/>
          <w:lang w:val="sq-AL"/>
        </w:rPr>
      </w:pP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w:t>
      </w:r>
      <w:r w:rsidR="006F2ABF" w:rsidRPr="006F2ABF">
        <w:rPr>
          <w:spacing w:val="6"/>
          <w:lang w:val="de-DE"/>
        </w:rPr>
        <w:t>Integrationskurs</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bookmarkStart w:id="2" w:name="Kontrollkästchen12"/>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bookmarkEnd w:id="2"/>
      <w:r w:rsidR="00FF730D" w:rsidRP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79294D">
        <w:rPr>
          <w:spacing w:val="6"/>
          <w:lang w:val="sq-AL"/>
        </w:rPr>
      </w:r>
      <w:r w:rsidR="0079294D">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Mte.</w:t>
      </w:r>
    </w:p>
    <w:p w:rsidR="00E360E9" w:rsidRPr="007D4877" w:rsidRDefault="006F2ABF" w:rsidP="00FF730D">
      <w:pPr>
        <w:pStyle w:val="H1"/>
        <w:numPr>
          <w:ilvl w:val="0"/>
          <w:numId w:val="37"/>
        </w:numPr>
        <w:tabs>
          <w:tab w:val="left" w:pos="7371"/>
        </w:tabs>
        <w:rPr>
          <w:b w:val="0"/>
          <w:bCs/>
          <w:spacing w:val="8"/>
          <w:sz w:val="22"/>
          <w:lang w:val="sq-AL"/>
        </w:rPr>
      </w:pPr>
      <w:r w:rsidRPr="006F2ABF">
        <w:rPr>
          <w:bCs/>
          <w:lang w:val="de-DE"/>
        </w:rPr>
        <w:t>Bildung/Integration im Arbeitsmarkt:</w:t>
      </w:r>
      <w:r w:rsidR="00E360E9" w:rsidRPr="007D4877">
        <w:rPr>
          <w:lang w:val="sq-AL"/>
        </w:rPr>
        <w:tab/>
      </w:r>
      <w:r>
        <w:rPr>
          <w:lang w:val="sq-AL"/>
        </w:rPr>
        <w:t>Rahmenfrist</w:t>
      </w:r>
      <w:r w:rsidR="00E360E9" w:rsidRPr="00363927">
        <w:rPr>
          <w:lang w:val="sq-AL"/>
        </w:rPr>
        <w:t>:</w:t>
      </w:r>
    </w:p>
    <w:p w:rsidR="00E360E9" w:rsidRPr="00CF297B" w:rsidRDefault="00E360E9" w:rsidP="00CF297B">
      <w:pPr>
        <w:tabs>
          <w:tab w:val="left" w:pos="7371"/>
        </w:tabs>
        <w:rPr>
          <w:spacing w:val="6"/>
          <w:lang w:val="sq-AL"/>
        </w:rPr>
      </w:pPr>
      <w:r w:rsidRPr="00CF297B">
        <w:rPr>
          <w:spacing w:val="6"/>
          <w:lang w:val="sq-AL"/>
        </w:rPr>
        <w:fldChar w:fldCharType="begin">
          <w:ffData>
            <w:name w:val="Kontrollkästchen1"/>
            <w:enabled/>
            <w:calcOnExit w:val="0"/>
            <w:checkBox>
              <w:sizeAuto/>
              <w:default w:val="0"/>
              <w:checked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Pr="00CF297B">
        <w:rPr>
          <w:spacing w:val="6"/>
          <w:lang w:val="sq-AL"/>
        </w:rPr>
        <w:t xml:space="preserve"> </w:t>
      </w:r>
      <w:r w:rsidR="006F2ABF" w:rsidRPr="006F2ABF">
        <w:rPr>
          <w:spacing w:val="6"/>
          <w:lang w:val="de-DE"/>
        </w:rPr>
        <w:t>Kooperation Kindergarten/Schule/Lehrstellensuche</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Mte.</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Pr="00CF297B">
        <w:rPr>
          <w:spacing w:val="6"/>
          <w:lang w:val="sq-AL"/>
        </w:rPr>
        <w:t xml:space="preserve"> </w:t>
      </w:r>
      <w:r w:rsidR="006F2ABF" w:rsidRPr="006F2ABF">
        <w:rPr>
          <w:spacing w:val="6"/>
          <w:lang w:val="de-DE"/>
        </w:rPr>
        <w:t>Kooperation Kindes- und Erwachsenenschutzbehörde</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Mte.</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Pr="00CF297B">
        <w:rPr>
          <w:spacing w:val="6"/>
          <w:lang w:val="sq-AL"/>
        </w:rPr>
        <w:t xml:space="preserve"> </w:t>
      </w:r>
      <w:r w:rsidR="006F2ABF" w:rsidRPr="006F2ABF">
        <w:rPr>
          <w:spacing w:val="6"/>
          <w:lang w:val="de-DE"/>
        </w:rPr>
        <w:t xml:space="preserve">Dokumentation Arbeitssuche (vgl. Anhang und Punkt </w:t>
      </w:r>
      <w:proofErr w:type="spellStart"/>
      <w:r w:rsidR="006F2ABF" w:rsidRPr="006F2ABF">
        <w:rPr>
          <w:spacing w:val="6"/>
          <w:lang w:val="de-DE"/>
        </w:rPr>
        <w:t>lll</w:t>
      </w:r>
      <w:proofErr w:type="spellEnd"/>
      <w:r w:rsidR="006F2ABF" w:rsidRPr="006F2ABF">
        <w:rPr>
          <w:spacing w:val="6"/>
          <w:lang w:val="de-DE"/>
        </w:rPr>
        <w:t>)</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Mte.</w:t>
      </w:r>
    </w:p>
    <w:p w:rsidR="00E360E9" w:rsidRPr="00CF297B" w:rsidRDefault="00E360E9" w:rsidP="00363927">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00CF297B">
        <w:rPr>
          <w:spacing w:val="6"/>
          <w:lang w:val="sq-AL"/>
        </w:rPr>
        <w:t xml:space="preserve"> </w:t>
      </w:r>
      <w:r w:rsidR="00CF297B" w:rsidRPr="00FF730D">
        <w:rPr>
          <w:spacing w:val="6"/>
          <w:lang w:val="sq-AL"/>
        </w:rPr>
        <w:fldChar w:fldCharType="begin">
          <w:ffData>
            <w:name w:val=""/>
            <w:enabled/>
            <w:calcOnExit w:val="0"/>
            <w:textInput/>
          </w:ffData>
        </w:fldChar>
      </w:r>
      <w:r w:rsidR="00CF297B" w:rsidRPr="00FF730D">
        <w:rPr>
          <w:spacing w:val="6"/>
          <w:lang w:val="sq-AL"/>
        </w:rPr>
        <w:instrText xml:space="preserve"> FORMTEXT </w:instrText>
      </w:r>
      <w:r w:rsidR="00CF297B" w:rsidRPr="00FF730D">
        <w:rPr>
          <w:spacing w:val="6"/>
          <w:lang w:val="sq-AL"/>
        </w:rPr>
      </w:r>
      <w:r w:rsidR="00CF297B" w:rsidRPr="00FF730D">
        <w:rPr>
          <w:spacing w:val="6"/>
          <w:lang w:val="sq-AL"/>
        </w:rPr>
        <w:fldChar w:fldCharType="separate"/>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fldChar w:fldCharType="end"/>
      </w:r>
      <w:r w:rsid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79294D">
        <w:rPr>
          <w:spacing w:val="6"/>
          <w:lang w:val="sq-AL"/>
        </w:rPr>
      </w:r>
      <w:r w:rsidR="0079294D">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Mte.</w:t>
      </w:r>
    </w:p>
    <w:p w:rsidR="00E360E9" w:rsidRPr="007D4877" w:rsidRDefault="006F2ABF" w:rsidP="00363927">
      <w:pPr>
        <w:pStyle w:val="H1"/>
        <w:numPr>
          <w:ilvl w:val="0"/>
          <w:numId w:val="37"/>
        </w:numPr>
        <w:tabs>
          <w:tab w:val="left" w:pos="7371"/>
        </w:tabs>
        <w:rPr>
          <w:b w:val="0"/>
          <w:bCs/>
          <w:spacing w:val="8"/>
          <w:sz w:val="22"/>
          <w:lang w:val="sq-AL"/>
        </w:rPr>
      </w:pPr>
      <w:r>
        <w:rPr>
          <w:lang w:val="sq-AL"/>
        </w:rPr>
        <w:t>Soziales Umfeld</w:t>
      </w:r>
      <w:r w:rsidR="00E360E9" w:rsidRPr="007D4877">
        <w:rPr>
          <w:lang w:val="sq-AL"/>
        </w:rPr>
        <w:tab/>
      </w:r>
      <w:r>
        <w:rPr>
          <w:lang w:val="sq-AL"/>
        </w:rPr>
        <w:t>Rahmenfrist</w:t>
      </w:r>
      <w:r w:rsidR="00E360E9" w:rsidRPr="00363927">
        <w:rPr>
          <w:lang w:val="sq-AL"/>
        </w:rPr>
        <w:t>:</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79294D">
        <w:rPr>
          <w:spacing w:val="6"/>
          <w:lang w:val="sq-AL"/>
        </w:rPr>
      </w:r>
      <w:r w:rsidR="0079294D">
        <w:rPr>
          <w:spacing w:val="6"/>
          <w:lang w:val="sq-AL"/>
        </w:rPr>
        <w:fldChar w:fldCharType="separate"/>
      </w:r>
      <w:r w:rsidRPr="00363927">
        <w:rPr>
          <w:spacing w:val="6"/>
          <w:lang w:val="sq-AL"/>
        </w:rPr>
        <w:fldChar w:fldCharType="end"/>
      </w:r>
      <w:r w:rsidRPr="00363927">
        <w:rPr>
          <w:spacing w:val="6"/>
          <w:lang w:val="sq-AL"/>
        </w:rPr>
        <w:t xml:space="preserve"> </w:t>
      </w:r>
      <w:r w:rsidR="006F2ABF" w:rsidRPr="006F2ABF">
        <w:rPr>
          <w:spacing w:val="6"/>
          <w:lang w:val="de-DE"/>
        </w:rPr>
        <w:t>kommt ihren/seinen Unterhaltspflichten nach</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79294D">
        <w:rPr>
          <w:spacing w:val="6"/>
          <w:lang w:val="sq-AL"/>
        </w:rPr>
      </w:r>
      <w:r w:rsidR="0079294D">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Mte.</w:t>
      </w:r>
    </w:p>
    <w:p w:rsidR="00E360E9" w:rsidRPr="00363927" w:rsidRDefault="00E360E9" w:rsidP="006F2ABF">
      <w:pPr>
        <w:tabs>
          <w:tab w:val="left" w:pos="7371"/>
        </w:tabs>
        <w:ind w:left="284" w:hanging="284"/>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79294D">
        <w:rPr>
          <w:spacing w:val="6"/>
          <w:lang w:val="sq-AL"/>
        </w:rPr>
      </w:r>
      <w:r w:rsidR="0079294D">
        <w:rPr>
          <w:spacing w:val="6"/>
          <w:lang w:val="sq-AL"/>
        </w:rPr>
        <w:fldChar w:fldCharType="separate"/>
      </w:r>
      <w:r w:rsidRPr="00363927">
        <w:rPr>
          <w:spacing w:val="6"/>
          <w:lang w:val="sq-AL"/>
        </w:rPr>
        <w:fldChar w:fldCharType="end"/>
      </w:r>
      <w:r w:rsidRPr="00363927">
        <w:rPr>
          <w:spacing w:val="6"/>
          <w:lang w:val="sq-AL"/>
        </w:rPr>
        <w:t xml:space="preserve"> </w:t>
      </w:r>
      <w:r w:rsidR="006F2ABF" w:rsidRPr="006F2ABF">
        <w:rPr>
          <w:spacing w:val="6"/>
          <w:lang w:val="de-DE"/>
        </w:rPr>
        <w:t>pflegt eine intensive Beziehung zu ihrem/seinem Sohn</w:t>
      </w:r>
      <w:r w:rsidR="006F2ABF">
        <w:rPr>
          <w:spacing w:val="6"/>
          <w:lang w:val="de-DE"/>
        </w:rPr>
        <w:t xml:space="preserve"> ihrer</w:t>
      </w:r>
      <w:r w:rsidR="006F2ABF">
        <w:rPr>
          <w:spacing w:val="6"/>
          <w:lang w:val="de-DE"/>
        </w:rPr>
        <w:br/>
      </w:r>
      <w:r w:rsidR="006F2ABF" w:rsidRPr="006F2ABF">
        <w:rPr>
          <w:spacing w:val="6"/>
          <w:lang w:val="de-DE"/>
        </w:rPr>
        <w:t>seiner Tochter</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79294D">
        <w:rPr>
          <w:spacing w:val="6"/>
          <w:lang w:val="sq-AL"/>
        </w:rPr>
      </w:r>
      <w:r w:rsidR="0079294D">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Mte.</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79294D">
        <w:rPr>
          <w:spacing w:val="6"/>
          <w:lang w:val="sq-AL"/>
        </w:rPr>
      </w:r>
      <w:r w:rsidR="0079294D">
        <w:rPr>
          <w:spacing w:val="6"/>
          <w:lang w:val="sq-AL"/>
        </w:rPr>
        <w:fldChar w:fldCharType="separate"/>
      </w:r>
      <w:r w:rsidRPr="00363927">
        <w:rPr>
          <w:spacing w:val="6"/>
          <w:lang w:val="sq-AL"/>
        </w:rPr>
        <w:fldChar w:fldCharType="end"/>
      </w:r>
      <w:r w:rsidR="00363927">
        <w:rPr>
          <w:spacing w:val="6"/>
          <w:lang w:val="sq-AL"/>
        </w:rPr>
        <w:t xml:space="preserve"> </w:t>
      </w:r>
      <w:r w:rsidR="00363927" w:rsidRPr="00FF730D">
        <w:rPr>
          <w:spacing w:val="6"/>
          <w:lang w:val="sq-AL"/>
        </w:rPr>
        <w:fldChar w:fldCharType="begin">
          <w:ffData>
            <w:name w:val=""/>
            <w:enabled/>
            <w:calcOnExit w:val="0"/>
            <w:textInput/>
          </w:ffData>
        </w:fldChar>
      </w:r>
      <w:r w:rsidR="00363927" w:rsidRPr="00FF730D">
        <w:rPr>
          <w:spacing w:val="6"/>
          <w:lang w:val="sq-AL"/>
        </w:rPr>
        <w:instrText xml:space="preserve"> FORMTEXT </w:instrText>
      </w:r>
      <w:r w:rsidR="00363927" w:rsidRPr="00FF730D">
        <w:rPr>
          <w:spacing w:val="6"/>
          <w:lang w:val="sq-AL"/>
        </w:rPr>
      </w:r>
      <w:r w:rsidR="00363927" w:rsidRPr="00FF730D">
        <w:rPr>
          <w:spacing w:val="6"/>
          <w:lang w:val="sq-AL"/>
        </w:rPr>
        <w:fldChar w:fldCharType="separate"/>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fldChar w:fldCharType="end"/>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79294D">
        <w:rPr>
          <w:spacing w:val="6"/>
          <w:lang w:val="sq-AL"/>
        </w:rPr>
      </w:r>
      <w:r w:rsidR="0079294D">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Mte.</w:t>
      </w:r>
    </w:p>
    <w:p w:rsidR="00E360E9" w:rsidRPr="007D4877" w:rsidRDefault="00E360E9" w:rsidP="00FF730D">
      <w:pPr>
        <w:tabs>
          <w:tab w:val="left" w:pos="7371"/>
        </w:tabs>
        <w:rPr>
          <w:bCs w:val="0"/>
          <w:spacing w:val="8"/>
          <w:sz w:val="22"/>
          <w:lang w:val="sq-AL"/>
        </w:rPr>
      </w:pPr>
      <w:r w:rsidRPr="007D4877">
        <w:rPr>
          <w:lang w:val="sq-AL"/>
        </w:rPr>
        <w:br w:type="page"/>
      </w:r>
    </w:p>
    <w:p w:rsidR="00E360E9" w:rsidRPr="00363927" w:rsidRDefault="006F2ABF" w:rsidP="00363927">
      <w:pPr>
        <w:pStyle w:val="H1"/>
        <w:rPr>
          <w:lang w:val="sq-AL"/>
        </w:rPr>
      </w:pPr>
      <w:r w:rsidRPr="001E46A8">
        <w:lastRenderedPageBreak/>
        <w:t>Nachweis</w:t>
      </w:r>
      <w:r w:rsidR="00E360E9" w:rsidRPr="00363927">
        <w:rPr>
          <w:lang w:val="sq-AL"/>
        </w:rPr>
        <w:t>:</w:t>
      </w:r>
    </w:p>
    <w:p w:rsidR="006F2ABF" w:rsidRPr="006F2ABF" w:rsidRDefault="006F2ABF" w:rsidP="006F2ABF">
      <w:pPr>
        <w:rPr>
          <w:spacing w:val="6"/>
        </w:rPr>
      </w:pPr>
      <w:r w:rsidRPr="006F2ABF">
        <w:rPr>
          <w:spacing w:val="6"/>
        </w:rPr>
        <w:t>Bis spätestens am …. sendet die / der Unterzeichnende der Ansprechstelle Integration unaufgefordert folgende Unterlagen (Beispiel: Kursbesuchsbestätigung, Zertifikat, Attest):</w:t>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240" w:line="280" w:lineRule="atLeast"/>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79294D" w:rsidRPr="0079294D" w:rsidRDefault="0079294D" w:rsidP="006F2ABF">
      <w:pPr>
        <w:rPr>
          <w:spacing w:val="6"/>
          <w:lang w:val="de-DE"/>
        </w:rPr>
      </w:pPr>
      <w:bookmarkStart w:id="3" w:name="_GoBack"/>
      <w:bookmarkEnd w:id="3"/>
      <w:r w:rsidRPr="0079294D">
        <w:rPr>
          <w:spacing w:val="6"/>
          <w:lang w:val="de-DE"/>
        </w:rPr>
        <w:t>an folgende Adresse:</w:t>
      </w:r>
    </w:p>
    <w:p w:rsidR="00E360E9" w:rsidRPr="006F2ABF" w:rsidRDefault="00E360E9" w:rsidP="006F2ABF">
      <w:pPr>
        <w:rPr>
          <w:spacing w:val="6"/>
        </w:rPr>
      </w:pPr>
      <w:r w:rsidRPr="006F2ABF">
        <w:rPr>
          <w:spacing w:val="6"/>
        </w:rPr>
        <w:t>£Ansprechstelle Integration£</w:t>
      </w:r>
    </w:p>
    <w:p w:rsidR="00E360E9" w:rsidRPr="00363927" w:rsidRDefault="006F2ABF" w:rsidP="00363927">
      <w:pPr>
        <w:pStyle w:val="berschrift1"/>
        <w:rPr>
          <w:lang w:val="sq-AL"/>
        </w:rPr>
      </w:pPr>
      <w:r>
        <w:rPr>
          <w:lang w:val="sq-AL"/>
        </w:rPr>
        <w:t xml:space="preserve">V. </w:t>
      </w:r>
      <w:r w:rsidRPr="001E46A8">
        <w:t>Folgen der Erfüllung oder Nichterfüllung der Integrationsvereinbarung</w:t>
      </w:r>
    </w:p>
    <w:p w:rsidR="006F2ABF" w:rsidRPr="006F2ABF" w:rsidRDefault="006F2ABF" w:rsidP="006F2ABF">
      <w:pPr>
        <w:tabs>
          <w:tab w:val="left" w:pos="7371"/>
        </w:tabs>
        <w:rPr>
          <w:spacing w:val="6"/>
          <w:lang w:val="de-DE"/>
        </w:rPr>
      </w:pPr>
      <w:r w:rsidRPr="006F2ABF">
        <w:rPr>
          <w:spacing w:val="6"/>
          <w:lang w:val="de-DE"/>
        </w:rPr>
        <w:t>In dieser Integrationsvereinbarung gehen Sie als unterzeichnende Person verschiedene Pflichten ein (vgl. Kapitel IV). D£</w:t>
      </w:r>
      <w:r w:rsidRPr="006F2ABF">
        <w:rPr>
          <w:spacing w:val="6"/>
        </w:rPr>
        <w:t>zuständige Migrationsbehörde</w:t>
      </w:r>
      <w:r w:rsidRPr="006F2ABF">
        <w:rPr>
          <w:spacing w:val="6"/>
          <w:lang w:val="de-DE"/>
        </w:rPr>
        <w:t>£</w:t>
      </w:r>
      <w:r w:rsidRPr="006F2ABF">
        <w:rPr>
          <w:spacing w:val="6"/>
        </w:rPr>
        <w:t xml:space="preserve"> </w:t>
      </w:r>
      <w:r w:rsidRPr="006F2ABF">
        <w:rPr>
          <w:spacing w:val="6"/>
          <w:lang w:val="de-DE"/>
        </w:rPr>
        <w:t>stellt bei der Erteilung von Bewilligungen die Bedingung, dass Sie diese Pflichten einhalten.</w:t>
      </w:r>
    </w:p>
    <w:p w:rsidR="006F2ABF" w:rsidRPr="006F2ABF" w:rsidRDefault="006F2ABF" w:rsidP="006F2ABF">
      <w:pPr>
        <w:tabs>
          <w:tab w:val="left" w:pos="7371"/>
        </w:tabs>
        <w:rPr>
          <w:spacing w:val="6"/>
          <w:lang w:val="de-DE"/>
        </w:rPr>
      </w:pPr>
      <w:r w:rsidRPr="006F2ABF">
        <w:rPr>
          <w:spacing w:val="6"/>
          <w:lang w:val="de-DE"/>
        </w:rPr>
        <w:t>Kommen Sie den vereinbarten Verpflichtungen nach und leiten der koordinierenden Behörde die erforderlichen Unterlagen weiter (siehe Ziffer IV, 2. Nachweis), kann sich dies positiv auf ihren Bewilligungsentscheid auswirken.</w:t>
      </w:r>
    </w:p>
    <w:p w:rsidR="006F2ABF" w:rsidRPr="006F2ABF" w:rsidRDefault="006F2ABF" w:rsidP="006F2ABF">
      <w:pPr>
        <w:tabs>
          <w:tab w:val="left" w:pos="7371"/>
        </w:tabs>
        <w:rPr>
          <w:spacing w:val="6"/>
          <w:lang w:val="de-DE"/>
        </w:rPr>
      </w:pPr>
      <w:r w:rsidRPr="006F2ABF">
        <w:rPr>
          <w:spacing w:val="6"/>
          <w:lang w:val="de-DE"/>
        </w:rPr>
        <w:t>Die Nichteinhaltung dieser Pflichten wird als mangelnde Integrationsbereitschaft angesehen und kann im Rahmen des Ermessensentscheides, welchen die Migrationsbehörde hinsichtlich der Frage der Verlängerung der Aufenthaltsbewilligung trifft, dazu führen, dass die Aufenthaltsbewilligung nicht verlängert wird.</w:t>
      </w:r>
    </w:p>
    <w:p w:rsidR="00363927" w:rsidRPr="006F2ABF" w:rsidRDefault="00363927" w:rsidP="00363927">
      <w:pPr>
        <w:tabs>
          <w:tab w:val="left" w:pos="7371"/>
        </w:tabs>
        <w:rPr>
          <w:spacing w:val="6"/>
          <w:lang w:val="de-DE"/>
        </w:rPr>
      </w:pPr>
    </w:p>
    <w:tbl>
      <w:tblPr>
        <w:tblW w:w="0" w:type="auto"/>
        <w:tblLayout w:type="fixed"/>
        <w:tblCellMar>
          <w:left w:w="70" w:type="dxa"/>
          <w:right w:w="70" w:type="dxa"/>
        </w:tblCellMar>
        <w:tblLook w:val="0000" w:firstRow="0" w:lastRow="0" w:firstColumn="0" w:lastColumn="0" w:noHBand="0" w:noVBand="0"/>
      </w:tblPr>
      <w:tblGrid>
        <w:gridCol w:w="5517"/>
        <w:gridCol w:w="3969"/>
      </w:tblGrid>
      <w:tr w:rsidR="00E360E9" w:rsidRPr="007D4877" w:rsidTr="00E360E9">
        <w:trPr>
          <w:trHeight w:hRule="exact" w:val="2614"/>
        </w:trPr>
        <w:tc>
          <w:tcPr>
            <w:tcW w:w="5517" w:type="dxa"/>
          </w:tcPr>
          <w:p w:rsidR="00E360E9" w:rsidRPr="007D4877" w:rsidRDefault="00E360E9" w:rsidP="00363927">
            <w:pPr>
              <w:rPr>
                <w:lang w:val="sq-AL"/>
              </w:rPr>
            </w:pPr>
          </w:p>
        </w:tc>
        <w:tc>
          <w:tcPr>
            <w:tcW w:w="3969" w:type="dxa"/>
          </w:tcPr>
          <w:p w:rsidR="00E360E9" w:rsidRPr="00363927" w:rsidRDefault="00E360E9" w:rsidP="00363927">
            <w:pPr>
              <w:rPr>
                <w:b/>
                <w:lang w:val="sq-AL"/>
              </w:rPr>
            </w:pPr>
            <w:r w:rsidRPr="00363927">
              <w:rPr>
                <w:b/>
                <w:lang w:val="sq-AL"/>
              </w:rPr>
              <w:t xml:space="preserve">£ zuständige Migrationsbehörde £ </w:t>
            </w:r>
          </w:p>
          <w:p w:rsidR="00E360E9" w:rsidRPr="007D4877" w:rsidRDefault="00E360E9" w:rsidP="00363927">
            <w:pPr>
              <w:rPr>
                <w:lang w:val="sq-AL"/>
              </w:rPr>
            </w:pPr>
            <w:r w:rsidRPr="007D4877">
              <w:rPr>
                <w:lang w:val="sq-AL"/>
              </w:rPr>
              <w:t>£Name£</w:t>
            </w:r>
          </w:p>
          <w:p w:rsidR="00E360E9" w:rsidRPr="007D4877" w:rsidRDefault="00E360E9" w:rsidP="00363927">
            <w:pPr>
              <w:rPr>
                <w:lang w:val="sq-AL"/>
              </w:rPr>
            </w:pPr>
            <w:r w:rsidRPr="007D4877">
              <w:rPr>
                <w:lang w:val="sq-AL"/>
              </w:rPr>
              <w:t>£Funktion£</w:t>
            </w:r>
          </w:p>
        </w:tc>
      </w:tr>
    </w:tbl>
    <w:p w:rsidR="00E360E9" w:rsidRPr="007D4877" w:rsidRDefault="00E360E9" w:rsidP="00E360E9">
      <w:pPr>
        <w:rPr>
          <w:sz w:val="22"/>
          <w:lang w:val="sq-AL"/>
        </w:rPr>
      </w:pPr>
      <w:r w:rsidRPr="007D4877">
        <w:rPr>
          <w:lang w:val="sq-AL"/>
        </w:rPr>
        <w:br w:type="page"/>
      </w:r>
    </w:p>
    <w:p w:rsidR="00732E21" w:rsidRPr="00732E21" w:rsidRDefault="00732E21" w:rsidP="00732E21">
      <w:pPr>
        <w:tabs>
          <w:tab w:val="left" w:pos="4111"/>
          <w:tab w:val="left" w:pos="5387"/>
        </w:tabs>
        <w:spacing w:after="600" w:line="280" w:lineRule="atLeast"/>
        <w:rPr>
          <w:spacing w:val="8"/>
          <w:szCs w:val="21"/>
        </w:rPr>
      </w:pPr>
      <w:r w:rsidRPr="00732E21">
        <w:rPr>
          <w:spacing w:val="8"/>
          <w:szCs w:val="21"/>
        </w:rPr>
        <w:lastRenderedPageBreak/>
        <w:t>Unterschriftliche Kenntnisnahme:</w:t>
      </w:r>
    </w:p>
    <w:p w:rsidR="00732E21" w:rsidRPr="00732E21" w:rsidRDefault="00732E21" w:rsidP="00732E21">
      <w:pPr>
        <w:tabs>
          <w:tab w:val="left" w:pos="4111"/>
        </w:tabs>
        <w:autoSpaceDE w:val="0"/>
        <w:autoSpaceDN w:val="0"/>
        <w:adjustRightInd w:val="0"/>
        <w:spacing w:line="280" w:lineRule="atLeast"/>
        <w:rPr>
          <w:spacing w:val="8"/>
          <w:szCs w:val="21"/>
        </w:rPr>
      </w:pPr>
      <w:r w:rsidRPr="00732E21">
        <w:rPr>
          <w:spacing w:val="8"/>
          <w:szCs w:val="21"/>
        </w:rPr>
        <w:t>..........................................................</w:t>
      </w:r>
      <w:r w:rsidRPr="00732E21">
        <w:rPr>
          <w:spacing w:val="8"/>
          <w:szCs w:val="21"/>
        </w:rPr>
        <w:tab/>
        <w:t>..........................................................</w:t>
      </w:r>
    </w:p>
    <w:p w:rsidR="00732E21" w:rsidRPr="00732E21" w:rsidRDefault="00732E21" w:rsidP="00732E21">
      <w:pPr>
        <w:tabs>
          <w:tab w:val="left" w:pos="4111"/>
        </w:tabs>
        <w:autoSpaceDE w:val="0"/>
        <w:autoSpaceDN w:val="0"/>
        <w:adjustRightInd w:val="0"/>
        <w:spacing w:after="360" w:line="280" w:lineRule="atLeast"/>
        <w:rPr>
          <w:spacing w:val="8"/>
          <w:szCs w:val="21"/>
        </w:rPr>
      </w:pPr>
      <w:r w:rsidRPr="00732E21">
        <w:rPr>
          <w:spacing w:val="8"/>
          <w:szCs w:val="21"/>
        </w:rPr>
        <w:t>Ort, Datum</w:t>
      </w:r>
      <w:r w:rsidRPr="00732E21">
        <w:rPr>
          <w:spacing w:val="8"/>
          <w:szCs w:val="21"/>
        </w:rPr>
        <w:tab/>
        <w:t>Unterschrift</w:t>
      </w:r>
    </w:p>
    <w:p w:rsidR="00732E21" w:rsidRPr="00732E21" w:rsidRDefault="00732E21" w:rsidP="00732E21">
      <w:pPr>
        <w:autoSpaceDE w:val="0"/>
        <w:autoSpaceDN w:val="0"/>
        <w:adjustRightInd w:val="0"/>
        <w:spacing w:after="600" w:line="280" w:lineRule="atLeast"/>
        <w:rPr>
          <w:spacing w:val="8"/>
          <w:szCs w:val="21"/>
        </w:rPr>
      </w:pPr>
      <w:r w:rsidRPr="00732E21">
        <w:rPr>
          <w:spacing w:val="8"/>
          <w:szCs w:val="21"/>
        </w:rPr>
        <w:t>Bei Ehegatten oder eingetragenen Partnerschaften nimmt der Ehegatte/die Ehegattin bzw. der Partner/die Partnerin, bei Minderjährigen nimmt / nehmen der / die gesetzlichen Vertreter Kenntnis des Inhalts der Vereinbarung, und bestätigt / bestätigen dies mit der Unterschrift:</w:t>
      </w:r>
    </w:p>
    <w:p w:rsidR="00732E21" w:rsidRPr="00732E21" w:rsidRDefault="00732E21" w:rsidP="00732E21">
      <w:pPr>
        <w:tabs>
          <w:tab w:val="left" w:pos="4111"/>
        </w:tabs>
        <w:autoSpaceDE w:val="0"/>
        <w:autoSpaceDN w:val="0"/>
        <w:adjustRightInd w:val="0"/>
        <w:spacing w:line="280" w:lineRule="atLeast"/>
        <w:rPr>
          <w:spacing w:val="8"/>
          <w:szCs w:val="21"/>
        </w:rPr>
      </w:pPr>
      <w:r w:rsidRPr="00732E21">
        <w:rPr>
          <w:spacing w:val="8"/>
          <w:szCs w:val="21"/>
        </w:rPr>
        <w:t>..........................................................</w:t>
      </w:r>
      <w:r w:rsidRPr="00732E21">
        <w:rPr>
          <w:spacing w:val="8"/>
          <w:szCs w:val="21"/>
        </w:rPr>
        <w:tab/>
        <w:t>..........................................................</w:t>
      </w:r>
    </w:p>
    <w:p w:rsidR="00732E21" w:rsidRPr="00732E21" w:rsidRDefault="00732E21" w:rsidP="00732E21">
      <w:pPr>
        <w:tabs>
          <w:tab w:val="left" w:pos="4111"/>
        </w:tabs>
        <w:autoSpaceDE w:val="0"/>
        <w:autoSpaceDN w:val="0"/>
        <w:adjustRightInd w:val="0"/>
        <w:spacing w:line="280" w:lineRule="atLeast"/>
        <w:rPr>
          <w:spacing w:val="8"/>
          <w:szCs w:val="21"/>
        </w:rPr>
      </w:pPr>
      <w:r w:rsidRPr="00732E21">
        <w:rPr>
          <w:spacing w:val="8"/>
          <w:szCs w:val="21"/>
        </w:rPr>
        <w:t>Ort, Datum</w:t>
      </w:r>
      <w:r w:rsidRPr="00732E21">
        <w:rPr>
          <w:spacing w:val="8"/>
          <w:szCs w:val="21"/>
        </w:rPr>
        <w:tab/>
        <w:t>Unterschrift</w:t>
      </w:r>
    </w:p>
    <w:p w:rsidR="00732E21" w:rsidRPr="00732E21" w:rsidRDefault="00732E21" w:rsidP="00E360E9">
      <w:pPr>
        <w:autoSpaceDE w:val="0"/>
        <w:autoSpaceDN w:val="0"/>
        <w:adjustRightInd w:val="0"/>
        <w:spacing w:line="280" w:lineRule="atLeast"/>
        <w:rPr>
          <w:spacing w:val="8"/>
          <w:szCs w:val="21"/>
          <w:lang w:val="sq-AL"/>
        </w:rPr>
      </w:pPr>
    </w:p>
    <w:p w:rsidR="00732E21" w:rsidRPr="00732E21" w:rsidRDefault="00732E21" w:rsidP="00732E21">
      <w:pPr>
        <w:autoSpaceDE w:val="0"/>
        <w:autoSpaceDN w:val="0"/>
        <w:adjustRightInd w:val="0"/>
        <w:spacing w:before="720" w:after="2880" w:line="280" w:lineRule="atLeast"/>
        <w:rPr>
          <w:bCs w:val="0"/>
          <w:spacing w:val="8"/>
          <w:szCs w:val="21"/>
        </w:rPr>
      </w:pPr>
      <w:r w:rsidRPr="00732E21">
        <w:rPr>
          <w:spacing w:val="8"/>
          <w:szCs w:val="21"/>
        </w:rPr>
        <w:t>Beilagen:</w:t>
      </w:r>
    </w:p>
    <w:p w:rsidR="00732E21" w:rsidRPr="00732E21" w:rsidRDefault="00732E21" w:rsidP="00732E21">
      <w:pPr>
        <w:autoSpaceDE w:val="0"/>
        <w:autoSpaceDN w:val="0"/>
        <w:adjustRightInd w:val="0"/>
        <w:spacing w:line="280" w:lineRule="atLeast"/>
        <w:rPr>
          <w:spacing w:val="8"/>
          <w:szCs w:val="21"/>
        </w:rPr>
      </w:pPr>
      <w:r w:rsidRPr="00732E21">
        <w:rPr>
          <w:spacing w:val="8"/>
          <w:szCs w:val="21"/>
        </w:rPr>
        <w:t>Anhang</w:t>
      </w:r>
    </w:p>
    <w:p w:rsidR="00732E21" w:rsidRPr="00732E21" w:rsidRDefault="00732E21" w:rsidP="00732E21">
      <w:pPr>
        <w:autoSpaceDE w:val="0"/>
        <w:autoSpaceDN w:val="0"/>
        <w:adjustRightInd w:val="0"/>
        <w:spacing w:after="1080" w:line="280" w:lineRule="atLeast"/>
        <w:rPr>
          <w:spacing w:val="8"/>
          <w:szCs w:val="21"/>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732E21" w:rsidRPr="00732E21" w:rsidRDefault="00732E21" w:rsidP="00732E21">
      <w:pPr>
        <w:autoSpaceDE w:val="0"/>
        <w:autoSpaceDN w:val="0"/>
        <w:adjustRightInd w:val="0"/>
        <w:spacing w:line="280" w:lineRule="atLeast"/>
        <w:rPr>
          <w:spacing w:val="8"/>
          <w:szCs w:val="21"/>
        </w:rPr>
      </w:pPr>
      <w:r w:rsidRPr="00732E21">
        <w:rPr>
          <w:spacing w:val="8"/>
          <w:szCs w:val="21"/>
        </w:rPr>
        <w:t xml:space="preserve">Kopie z.K.: </w:t>
      </w:r>
    </w:p>
    <w:p w:rsidR="00732E21" w:rsidRPr="00732E21" w:rsidRDefault="00732E21" w:rsidP="00732E21">
      <w:pPr>
        <w:autoSpaceDE w:val="0"/>
        <w:autoSpaceDN w:val="0"/>
        <w:adjustRightInd w:val="0"/>
        <w:spacing w:line="280" w:lineRule="atLeast"/>
        <w:rPr>
          <w:spacing w:val="8"/>
          <w:szCs w:val="21"/>
        </w:rPr>
      </w:pPr>
      <w:r w:rsidRPr="00732E21">
        <w:rPr>
          <w:spacing w:val="8"/>
          <w:szCs w:val="21"/>
        </w:rPr>
        <w:t>- AI-Stelle</w:t>
      </w:r>
    </w:p>
    <w:p w:rsidR="00732E21" w:rsidRPr="00732E21" w:rsidRDefault="00732E21" w:rsidP="00732E21">
      <w:pPr>
        <w:autoSpaceDE w:val="0"/>
        <w:autoSpaceDN w:val="0"/>
        <w:adjustRightInd w:val="0"/>
        <w:spacing w:line="280" w:lineRule="atLeast"/>
        <w:rPr>
          <w:spacing w:val="8"/>
          <w:szCs w:val="21"/>
        </w:rPr>
      </w:pPr>
      <w:r w:rsidRPr="00732E21">
        <w:rPr>
          <w:spacing w:val="8"/>
          <w:szCs w:val="21"/>
        </w:rPr>
        <w:t>- Wohngemeinde</w:t>
      </w:r>
    </w:p>
    <w:p w:rsidR="00E360E9" w:rsidRPr="00732E21" w:rsidRDefault="00732E21" w:rsidP="00732E21">
      <w:pPr>
        <w:autoSpaceDE w:val="0"/>
        <w:autoSpaceDN w:val="0"/>
        <w:adjustRightInd w:val="0"/>
        <w:spacing w:line="280" w:lineRule="atLeast"/>
        <w:rPr>
          <w:spacing w:val="8"/>
          <w:szCs w:val="21"/>
        </w:rPr>
      </w:pPr>
      <w:r w:rsidRPr="00732E21">
        <w:rPr>
          <w:spacing w:val="8"/>
          <w:szCs w:val="21"/>
        </w:rPr>
        <w:t>- ELAR-Dossier</w:t>
      </w:r>
    </w:p>
    <w:sectPr w:rsidR="00E360E9" w:rsidRPr="00732E21" w:rsidSect="00571F43">
      <w:headerReference w:type="default" r:id="rId9"/>
      <w:footerReference w:type="default" r:id="rId10"/>
      <w:headerReference w:type="first" r:id="rId11"/>
      <w:footerReference w:type="first" r:id="rId12"/>
      <w:pgSz w:w="11906" w:h="16838"/>
      <w:pgMar w:top="1705" w:right="567" w:bottom="568"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0D" w:rsidRDefault="00FF730D" w:rsidP="00F91D37">
      <w:pPr>
        <w:spacing w:line="240" w:lineRule="auto"/>
      </w:pPr>
      <w:r>
        <w:separator/>
      </w:r>
    </w:p>
  </w:endnote>
  <w:endnote w:type="continuationSeparator" w:id="0">
    <w:p w:rsidR="00FF730D" w:rsidRDefault="00FF730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BD4A9C" w:rsidRDefault="00FF730D" w:rsidP="00632704">
    <w:pPr>
      <w:pStyle w:val="Fuzeile"/>
    </w:pPr>
    <w:r>
      <w:rPr>
        <w:noProof/>
        <w:lang w:eastAsia="de-CH"/>
      </w:rPr>
      <mc:AlternateContent>
        <mc:Choice Requires="wps">
          <w:drawing>
            <wp:anchor distT="0" distB="0" distL="114300" distR="114300" simplePos="0" relativeHeight="251677695" behindDoc="0" locked="1" layoutInCell="1" allowOverlap="1" wp14:anchorId="6A4D5C59" wp14:editId="34DCBC1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79294D" w:rsidRPr="0079294D">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9294D">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D5C59"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79294D" w:rsidRPr="0079294D">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9294D">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Klassifizierung"/>
  <w:p w:rsidR="00FF730D" w:rsidRPr="005D7C08" w:rsidRDefault="0079294D"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FF730D">
          <w:rPr>
            <w:rFonts w:ascii="Arial" w:eastAsia="Arial" w:hAnsi="Arial"/>
            <w:sz w:val="13"/>
            <w:szCs w:val="13"/>
          </w:rPr>
          <w:t xml:space="preserve">   </w:t>
        </w:r>
        <w:bookmarkEnd w:id="4"/>
      </w:sdtContent>
    </w:sdt>
    <w:r w:rsidR="00FF730D">
      <w:rPr>
        <w:noProof/>
        <w:lang w:eastAsia="de-CH"/>
      </w:rPr>
      <mc:AlternateContent>
        <mc:Choice Requires="wps">
          <w:drawing>
            <wp:anchor distT="0" distB="0" distL="114300" distR="114300" simplePos="0" relativeHeight="251665407" behindDoc="0" locked="1" layoutInCell="1" allowOverlap="1" wp14:anchorId="7DC01ED6" wp14:editId="4E6BE5D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79294D" w:rsidRPr="0079294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9294D">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1ED6"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79294D" w:rsidRPr="0079294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9294D">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0D" w:rsidRDefault="00FF730D" w:rsidP="00F91D37">
      <w:pPr>
        <w:spacing w:line="240" w:lineRule="auto"/>
      </w:pPr>
    </w:p>
    <w:p w:rsidR="00FF730D" w:rsidRDefault="00FF730D" w:rsidP="00F91D37">
      <w:pPr>
        <w:spacing w:line="240" w:lineRule="auto"/>
      </w:pPr>
    </w:p>
  </w:footnote>
  <w:footnote w:type="continuationSeparator" w:id="0">
    <w:p w:rsidR="00FF730D" w:rsidRDefault="00FF730D" w:rsidP="00F91D37">
      <w:pPr>
        <w:spacing w:line="240" w:lineRule="auto"/>
      </w:pPr>
      <w:r>
        <w:continuationSeparator/>
      </w:r>
    </w:p>
  </w:footnote>
  <w:footnote w:id="1">
    <w:p w:rsidR="00C429BD" w:rsidRDefault="00C429BD" w:rsidP="00C429BD">
      <w:pPr>
        <w:pStyle w:val="Funotentext"/>
        <w:ind w:right="-314"/>
      </w:pPr>
      <w:r>
        <w:rPr>
          <w:rStyle w:val="Funotenzeichen"/>
        </w:rPr>
        <w:footnoteRef/>
      </w:r>
      <w:r>
        <w:t xml:space="preserve"> Gemäss Einschätzung der Ansprechstelle Integration, orientiert am Europäischen Sprachenportfolio (ESP)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39616D" w:rsidRDefault="00732E21" w:rsidP="00776FFA">
    <w:pPr>
      <w:pStyle w:val="Kopfzeile"/>
    </w:pPr>
    <w:fldSimple w:instr=" STYLEREF  Titel/Titre  \* MERGEFORMAT ">
      <w:r w:rsidR="0079294D">
        <w:t>Integrationsvereinbarung</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Default="00FF730D" w:rsidP="000822A6">
    <w:pPr>
      <w:pStyle w:val="Kopfzeile"/>
      <w:jc w:val="right"/>
    </w:pPr>
    <w:r>
      <w:drawing>
        <wp:anchor distT="0" distB="0" distL="114300" distR="114300" simplePos="0" relativeHeight="251669503" behindDoc="0" locked="1" layoutInCell="1" allowOverlap="1" wp14:anchorId="13289E91" wp14:editId="1857DCD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943A5"/>
    <w:multiLevelType w:val="multilevel"/>
    <w:tmpl w:val="B45A6664"/>
    <w:lvl w:ilvl="0">
      <w:start w:val="1"/>
      <w:numFmt w:val="lowerLetter"/>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1E04558"/>
    <w:multiLevelType w:val="multilevel"/>
    <w:tmpl w:val="5CD83552"/>
    <w:lvl w:ilvl="0">
      <w:start w:val="1"/>
      <w:numFmt w:val="lowerLetter"/>
      <w:lvlText w:val="%1."/>
      <w:lvlJc w:val="left"/>
      <w:pPr>
        <w:ind w:left="851" w:hanging="851"/>
      </w:pPr>
      <w:rPr>
        <w:rFonts w:hint="default"/>
        <w:b/>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716100C"/>
    <w:multiLevelType w:val="hybridMultilevel"/>
    <w:tmpl w:val="D5047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C46669F"/>
    <w:multiLevelType w:val="hybridMultilevel"/>
    <w:tmpl w:val="58227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1"/>
  </w:num>
  <w:num w:numId="23">
    <w:abstractNumId w:val="13"/>
  </w:num>
  <w:num w:numId="24">
    <w:abstractNumId w:val="18"/>
  </w:num>
  <w:num w:numId="25">
    <w:abstractNumId w:val="23"/>
  </w:num>
  <w:num w:numId="26">
    <w:abstractNumId w:val="14"/>
  </w:num>
  <w:num w:numId="27">
    <w:abstractNumId w:val="19"/>
  </w:num>
  <w:num w:numId="28">
    <w:abstractNumId w:val="10"/>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1"/>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activeWritingStyle w:appName="MSWord" w:lang="it-IT"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96"/>
    <w:rsid w:val="00002978"/>
    <w:rsid w:val="0001010F"/>
    <w:rsid w:val="000116E1"/>
    <w:rsid w:val="000118C1"/>
    <w:rsid w:val="00015D48"/>
    <w:rsid w:val="0002147A"/>
    <w:rsid w:val="00022547"/>
    <w:rsid w:val="000258FF"/>
    <w:rsid w:val="000266B7"/>
    <w:rsid w:val="0002739A"/>
    <w:rsid w:val="00030F83"/>
    <w:rsid w:val="00032B92"/>
    <w:rsid w:val="000409C8"/>
    <w:rsid w:val="00041700"/>
    <w:rsid w:val="0004410F"/>
    <w:rsid w:val="00045DA0"/>
    <w:rsid w:val="0004775B"/>
    <w:rsid w:val="0005396A"/>
    <w:rsid w:val="00054BDC"/>
    <w:rsid w:val="000610F6"/>
    <w:rsid w:val="00061F5D"/>
    <w:rsid w:val="00063BC2"/>
    <w:rsid w:val="00063C11"/>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0896"/>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75E0"/>
    <w:rsid w:val="0016119E"/>
    <w:rsid w:val="001617BB"/>
    <w:rsid w:val="00166023"/>
    <w:rsid w:val="00167916"/>
    <w:rsid w:val="0017672D"/>
    <w:rsid w:val="00190A82"/>
    <w:rsid w:val="00196ABC"/>
    <w:rsid w:val="00196B03"/>
    <w:rsid w:val="00196C0B"/>
    <w:rsid w:val="001A0029"/>
    <w:rsid w:val="001A3B5E"/>
    <w:rsid w:val="001A666F"/>
    <w:rsid w:val="001B166D"/>
    <w:rsid w:val="001B1F85"/>
    <w:rsid w:val="001B4DBF"/>
    <w:rsid w:val="001B5E85"/>
    <w:rsid w:val="001C4D4E"/>
    <w:rsid w:val="001D3523"/>
    <w:rsid w:val="001E2720"/>
    <w:rsid w:val="001E3FF4"/>
    <w:rsid w:val="001E4F70"/>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48C0"/>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6152"/>
    <w:rsid w:val="00363671"/>
    <w:rsid w:val="00363927"/>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1DD9"/>
    <w:rsid w:val="003F1A56"/>
    <w:rsid w:val="003F70F2"/>
    <w:rsid w:val="003F711B"/>
    <w:rsid w:val="004007B2"/>
    <w:rsid w:val="0040593D"/>
    <w:rsid w:val="00410AF1"/>
    <w:rsid w:val="004165DE"/>
    <w:rsid w:val="004212A5"/>
    <w:rsid w:val="00421DB9"/>
    <w:rsid w:val="00427E73"/>
    <w:rsid w:val="004378C7"/>
    <w:rsid w:val="0044096D"/>
    <w:rsid w:val="00441C65"/>
    <w:rsid w:val="004519B6"/>
    <w:rsid w:val="00452D49"/>
    <w:rsid w:val="00452E96"/>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2BD8"/>
    <w:rsid w:val="004A41E9"/>
    <w:rsid w:val="004A60C5"/>
    <w:rsid w:val="004B0FDB"/>
    <w:rsid w:val="004B6A97"/>
    <w:rsid w:val="004B6EA0"/>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189A"/>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1F43"/>
    <w:rsid w:val="00574AAC"/>
    <w:rsid w:val="0058086A"/>
    <w:rsid w:val="005818BC"/>
    <w:rsid w:val="00581929"/>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589C"/>
    <w:rsid w:val="005D682F"/>
    <w:rsid w:val="005D7C08"/>
    <w:rsid w:val="005E3592"/>
    <w:rsid w:val="005E46D2"/>
    <w:rsid w:val="005E74A9"/>
    <w:rsid w:val="005F60CA"/>
    <w:rsid w:val="005F64F0"/>
    <w:rsid w:val="00600E43"/>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2E76"/>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2ABF"/>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2E21"/>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294D"/>
    <w:rsid w:val="007939B3"/>
    <w:rsid w:val="00796CEE"/>
    <w:rsid w:val="00797FDE"/>
    <w:rsid w:val="007A3524"/>
    <w:rsid w:val="007A6304"/>
    <w:rsid w:val="007B0A9B"/>
    <w:rsid w:val="007B0D94"/>
    <w:rsid w:val="007B2D50"/>
    <w:rsid w:val="007B3B38"/>
    <w:rsid w:val="007C0B2A"/>
    <w:rsid w:val="007D06C7"/>
    <w:rsid w:val="007D487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35B"/>
    <w:rsid w:val="00882473"/>
    <w:rsid w:val="00883CC4"/>
    <w:rsid w:val="008849F4"/>
    <w:rsid w:val="00886881"/>
    <w:rsid w:val="0089690A"/>
    <w:rsid w:val="008A2609"/>
    <w:rsid w:val="008A3A66"/>
    <w:rsid w:val="008B3C6C"/>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3D76"/>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6AA"/>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6751"/>
    <w:rsid w:val="00AA0E6D"/>
    <w:rsid w:val="00AA43EF"/>
    <w:rsid w:val="00AA666C"/>
    <w:rsid w:val="00AB1032"/>
    <w:rsid w:val="00AB601A"/>
    <w:rsid w:val="00AC00C8"/>
    <w:rsid w:val="00AC2D5B"/>
    <w:rsid w:val="00AC321A"/>
    <w:rsid w:val="00AC4630"/>
    <w:rsid w:val="00AC6A31"/>
    <w:rsid w:val="00AD138A"/>
    <w:rsid w:val="00AD36B2"/>
    <w:rsid w:val="00AD6D18"/>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57F27"/>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29BD"/>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3DA2"/>
    <w:rsid w:val="00CA645D"/>
    <w:rsid w:val="00CA6658"/>
    <w:rsid w:val="00CA6F26"/>
    <w:rsid w:val="00CA73E0"/>
    <w:rsid w:val="00CB2CE6"/>
    <w:rsid w:val="00CB35D9"/>
    <w:rsid w:val="00CB399B"/>
    <w:rsid w:val="00CD159A"/>
    <w:rsid w:val="00CE0AE1"/>
    <w:rsid w:val="00CE0B88"/>
    <w:rsid w:val="00CF08BB"/>
    <w:rsid w:val="00CF297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2193"/>
    <w:rsid w:val="00D8674A"/>
    <w:rsid w:val="00D9415C"/>
    <w:rsid w:val="00D94590"/>
    <w:rsid w:val="00D951FE"/>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0335"/>
    <w:rsid w:val="00E22965"/>
    <w:rsid w:val="00E2351D"/>
    <w:rsid w:val="00E25DCD"/>
    <w:rsid w:val="00E269E1"/>
    <w:rsid w:val="00E31EED"/>
    <w:rsid w:val="00E337D0"/>
    <w:rsid w:val="00E360E9"/>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2F5F"/>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0690"/>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3CF1"/>
    <w:rsid w:val="00FF5529"/>
    <w:rsid w:val="00FF730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84F508"/>
  <w15:docId w15:val="{FD92739D-F475-4CEF-A450-0108CE9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qFormat/>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Personalien">
    <w:name w:val="Personalien"/>
    <w:basedOn w:val="Standard"/>
    <w:link w:val="PersonalienZchn"/>
    <w:qFormat/>
    <w:rsid w:val="00C429BD"/>
    <w:pPr>
      <w:spacing w:before="360" w:after="120" w:line="240" w:lineRule="auto"/>
      <w:jc w:val="both"/>
    </w:pPr>
    <w:rPr>
      <w:rFonts w:ascii="Arial" w:eastAsia="Times New Roman" w:hAnsi="Arial" w:cs="Arial"/>
      <w:b/>
      <w:bCs w:val="0"/>
      <w:spacing w:val="0"/>
      <w:sz w:val="22"/>
      <w:szCs w:val="20"/>
      <w:lang w:val="de-DE" w:eastAsia="de-CH"/>
    </w:rPr>
  </w:style>
  <w:style w:type="character" w:customStyle="1" w:styleId="PersonalienZchn">
    <w:name w:val="Personalien Zchn"/>
    <w:basedOn w:val="Absatz-Standardschriftart"/>
    <w:link w:val="Personalien"/>
    <w:rsid w:val="00C429BD"/>
    <w:rPr>
      <w:rFonts w:ascii="Arial" w:eastAsia="Times New Roman" w:hAnsi="Arial" w:cs="Arial"/>
      <w:b/>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MIAXIOMA\View_da17673f455946c5985d49dcf18bc37e\Merkblatt-Checkliste-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BCD191119440BA2FF26E34EFEA96B"/>
        <w:category>
          <w:name w:val="Allgemein"/>
          <w:gallery w:val="placeholder"/>
        </w:category>
        <w:types>
          <w:type w:val="bbPlcHdr"/>
        </w:types>
        <w:behaviors>
          <w:behavior w:val="content"/>
        </w:behaviors>
        <w:guid w:val="{E9E3AFE2-F309-481A-8DB9-35FD3284B3B1}"/>
      </w:docPartPr>
      <w:docPartBody>
        <w:p w:rsidR="00527A50" w:rsidRDefault="000A4A81">
          <w:pPr>
            <w:pStyle w:val="7CFBCD191119440BA2FF26E34EFEA96B"/>
          </w:pPr>
          <w:r w:rsidRPr="00287387">
            <w:rPr>
              <w:rStyle w:val="Platzhaltertext"/>
              <w:highlight w:val="yellow"/>
            </w:rPr>
            <w:t>Wählen Sie ein Element aus.</w:t>
          </w:r>
        </w:p>
      </w:docPartBody>
    </w:docPart>
    <w:docPart>
      <w:docPartPr>
        <w:name w:val="E2F49188CC314D81A5A6947C84EEC6BF"/>
        <w:category>
          <w:name w:val="Allgemein"/>
          <w:gallery w:val="placeholder"/>
        </w:category>
        <w:types>
          <w:type w:val="bbPlcHdr"/>
        </w:types>
        <w:behaviors>
          <w:behavior w:val="content"/>
        </w:behaviors>
        <w:guid w:val="{FC6F9257-1C9B-4C01-84A1-0643532EC4D0}"/>
      </w:docPartPr>
      <w:docPartBody>
        <w:p w:rsidR="00527A50" w:rsidRDefault="000A4A81">
          <w:pPr>
            <w:pStyle w:val="E2F49188CC314D81A5A6947C84EEC6BF"/>
          </w:pPr>
          <w:r w:rsidRPr="00711C40">
            <w:rPr>
              <w:rStyle w:val="Platzhaltertext"/>
              <w:szCs w:val="17"/>
              <w:highlight w:val="yellow"/>
            </w:rPr>
            <w:t>Wählen Sie ein Element aus.</w:t>
          </w:r>
        </w:p>
      </w:docPartBody>
    </w:docPart>
    <w:docPart>
      <w:docPartPr>
        <w:name w:val="BB2F6860CFAB42CABE17DE6707B1E371"/>
        <w:category>
          <w:name w:val="Allgemein"/>
          <w:gallery w:val="placeholder"/>
        </w:category>
        <w:types>
          <w:type w:val="bbPlcHdr"/>
        </w:types>
        <w:behaviors>
          <w:behavior w:val="content"/>
        </w:behaviors>
        <w:guid w:val="{DBF51C4B-D674-4D73-AA0B-C6192739EBDA}"/>
      </w:docPartPr>
      <w:docPartBody>
        <w:p w:rsidR="00527A50" w:rsidRDefault="000A4A81">
          <w:pPr>
            <w:pStyle w:val="BB2F6860CFAB42CABE17DE6707B1E371"/>
          </w:pPr>
          <w:r w:rsidRPr="00711C40">
            <w:rPr>
              <w:rStyle w:val="Platzhaltertext"/>
              <w:szCs w:val="17"/>
              <w:highlight w:val="yellow"/>
            </w:rPr>
            <w:t>Wählen Sie ein Element aus.</w:t>
          </w:r>
        </w:p>
      </w:docPartBody>
    </w:docPart>
    <w:docPart>
      <w:docPartPr>
        <w:name w:val="69C07EF8EBD2403BB5A1F3141AFDEB34"/>
        <w:category>
          <w:name w:val="Allgemein"/>
          <w:gallery w:val="placeholder"/>
        </w:category>
        <w:types>
          <w:type w:val="bbPlcHdr"/>
        </w:types>
        <w:behaviors>
          <w:behavior w:val="content"/>
        </w:behaviors>
        <w:guid w:val="{030803D3-8618-4B5A-A68C-1A8A7246135D}"/>
      </w:docPartPr>
      <w:docPartBody>
        <w:p w:rsidR="00527A50" w:rsidRDefault="000A4A81">
          <w:pPr>
            <w:pStyle w:val="69C07EF8EBD2403BB5A1F3141AFDEB34"/>
          </w:pPr>
          <w:r w:rsidRPr="00287387">
            <w:rPr>
              <w:rStyle w:val="Platzhaltertext"/>
              <w:highlight w:val="yellow"/>
            </w:rPr>
            <w:t>Wählen Sie ein Element aus.</w:t>
          </w:r>
        </w:p>
      </w:docPartBody>
    </w:docPart>
    <w:docPart>
      <w:docPartPr>
        <w:name w:val="A786745BC6A240E09746349C7305A099"/>
        <w:category>
          <w:name w:val="Allgemein"/>
          <w:gallery w:val="placeholder"/>
        </w:category>
        <w:types>
          <w:type w:val="bbPlcHdr"/>
        </w:types>
        <w:behaviors>
          <w:behavior w:val="content"/>
        </w:behaviors>
        <w:guid w:val="{9407A70E-4604-4BA7-ADB7-3925294EC8E8}"/>
      </w:docPartPr>
      <w:docPartBody>
        <w:p w:rsidR="00527A50" w:rsidRDefault="000A4A81">
          <w:pPr>
            <w:pStyle w:val="A786745BC6A240E09746349C7305A099"/>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1"/>
    <w:rsid w:val="000A4A81"/>
    <w:rsid w:val="00527A50"/>
    <w:rsid w:val="007C03F8"/>
    <w:rsid w:val="00925CC9"/>
    <w:rsid w:val="00BA002D"/>
    <w:rsid w:val="00BD5947"/>
    <w:rsid w:val="00C516E0"/>
    <w:rsid w:val="00D85A0C"/>
    <w:rsid w:val="00FE13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02D"/>
    <w:rPr>
      <w:vanish/>
      <w:color w:val="9CC2E5" w:themeColor="accent1" w:themeTint="99"/>
    </w:rPr>
  </w:style>
  <w:style w:type="paragraph" w:customStyle="1" w:styleId="7CFBCD191119440BA2FF26E34EFEA96B">
    <w:name w:val="7CFBCD191119440BA2FF26E34EFEA96B"/>
  </w:style>
  <w:style w:type="paragraph" w:customStyle="1" w:styleId="E2F49188CC314D81A5A6947C84EEC6BF">
    <w:name w:val="E2F49188CC314D81A5A6947C84EEC6BF"/>
  </w:style>
  <w:style w:type="paragraph" w:customStyle="1" w:styleId="BB2F6860CFAB42CABE17DE6707B1E371">
    <w:name w:val="BB2F6860CFAB42CABE17DE6707B1E371"/>
  </w:style>
  <w:style w:type="paragraph" w:customStyle="1" w:styleId="69C07EF8EBD2403BB5A1F3141AFDEB34">
    <w:name w:val="69C07EF8EBD2403BB5A1F3141AFDEB34"/>
  </w:style>
  <w:style w:type="paragraph" w:customStyle="1" w:styleId="F51E15EF75764CBEA624FB2C84D9C694">
    <w:name w:val="F51E15EF75764CBEA624FB2C84D9C694"/>
  </w:style>
  <w:style w:type="paragraph" w:customStyle="1" w:styleId="364857B6D2E14DE4B7B367C56CB9811C">
    <w:name w:val="364857B6D2E14DE4B7B367C56CB9811C"/>
  </w:style>
  <w:style w:type="paragraph" w:customStyle="1" w:styleId="A786745BC6A240E09746349C7305A099">
    <w:name w:val="A786745BC6A240E09746349C7305A099"/>
  </w:style>
  <w:style w:type="paragraph" w:customStyle="1" w:styleId="7212BC4D3C8845CEAF68A04D9B6D7B64">
    <w:name w:val="7212BC4D3C8845CEAF68A04D9B6D7B64"/>
  </w:style>
  <w:style w:type="paragraph" w:customStyle="1" w:styleId="0331D47063EF40368989CFA9708D4D4F">
    <w:name w:val="0331D47063EF40368989CFA9708D4D4F"/>
  </w:style>
  <w:style w:type="paragraph" w:customStyle="1" w:styleId="38217D0385374F3484C69918EFFEEEBB">
    <w:name w:val="38217D0385374F3484C69918EFFEEEBB"/>
  </w:style>
  <w:style w:type="paragraph" w:customStyle="1" w:styleId="1BACAD88FF484E4D899171C71F8C355A">
    <w:name w:val="1BACAD88FF484E4D899171C71F8C355A"/>
    <w:rsid w:val="000A4A81"/>
  </w:style>
  <w:style w:type="paragraph" w:customStyle="1" w:styleId="F7FC652BCD4346A7B2C80ED0F9503507">
    <w:name w:val="F7FC652BCD4346A7B2C80ED0F9503507"/>
    <w:rsid w:val="000A4A81"/>
  </w:style>
  <w:style w:type="paragraph" w:customStyle="1" w:styleId="276A0FB9C3954DED8E871BC6D62B1C5B">
    <w:name w:val="276A0FB9C3954DED8E871BC6D62B1C5B"/>
    <w:rsid w:val="007C03F8"/>
    <w:pPr>
      <w:spacing w:after="0" w:line="270" w:lineRule="atLeast"/>
    </w:pPr>
    <w:rPr>
      <w:rFonts w:eastAsiaTheme="minorHAnsi" w:cs="System"/>
      <w:bCs/>
      <w:spacing w:val="2"/>
      <w:sz w:val="21"/>
      <w:lang w:eastAsia="en-US"/>
    </w:rPr>
  </w:style>
  <w:style w:type="paragraph" w:customStyle="1" w:styleId="249FC995CAA1483B9D9327C7DB31F39B">
    <w:name w:val="249FC995CAA1483B9D9327C7DB31F39B"/>
    <w:rsid w:val="007C03F8"/>
  </w:style>
  <w:style w:type="paragraph" w:customStyle="1" w:styleId="CD9FED46073647DDA5D4F51D1D0D665B">
    <w:name w:val="CD9FED46073647DDA5D4F51D1D0D665B"/>
    <w:rsid w:val="007C03F8"/>
  </w:style>
  <w:style w:type="paragraph" w:customStyle="1" w:styleId="734C33209993499E8BEE0137C6DD599D">
    <w:name w:val="734C33209993499E8BEE0137C6DD599D"/>
    <w:rsid w:val="007C03F8"/>
  </w:style>
  <w:style w:type="paragraph" w:customStyle="1" w:styleId="5E584755C3EE458CA8280DEE4E03490E">
    <w:name w:val="5E584755C3EE458CA8280DEE4E03490E"/>
    <w:rsid w:val="007C03F8"/>
  </w:style>
  <w:style w:type="paragraph" w:customStyle="1" w:styleId="B980E69798C743F6AF7271EB600100E2">
    <w:name w:val="B980E69798C743F6AF7271EB600100E2"/>
    <w:rsid w:val="007C03F8"/>
  </w:style>
  <w:style w:type="paragraph" w:customStyle="1" w:styleId="145B748B967C4ECCB450540D410DEE12">
    <w:name w:val="145B748B967C4ECCB450540D410DEE12"/>
    <w:rsid w:val="007C03F8"/>
  </w:style>
  <w:style w:type="paragraph" w:customStyle="1" w:styleId="276A0FB9C3954DED8E871BC6D62B1C5B1">
    <w:name w:val="276A0FB9C3954DED8E871BC6D62B1C5B1"/>
    <w:rsid w:val="007C03F8"/>
    <w:pPr>
      <w:spacing w:after="0" w:line="270" w:lineRule="atLeast"/>
    </w:pPr>
    <w:rPr>
      <w:rFonts w:eastAsiaTheme="minorHAnsi" w:cs="System"/>
      <w:bCs/>
      <w:spacing w:val="2"/>
      <w:sz w:val="21"/>
      <w:lang w:eastAsia="en-US"/>
    </w:rPr>
  </w:style>
  <w:style w:type="paragraph" w:customStyle="1" w:styleId="F555967E601C43CFBC94449CDE42036B">
    <w:name w:val="F555967E601C43CFBC94449CDE42036B"/>
    <w:rsid w:val="007C03F8"/>
    <w:pPr>
      <w:spacing w:after="0" w:line="270" w:lineRule="atLeast"/>
    </w:pPr>
    <w:rPr>
      <w:rFonts w:eastAsiaTheme="minorHAnsi" w:cs="System"/>
      <w:bCs/>
      <w:spacing w:val="2"/>
      <w:sz w:val="21"/>
      <w:lang w:eastAsia="en-US"/>
    </w:rPr>
  </w:style>
  <w:style w:type="paragraph" w:customStyle="1" w:styleId="5E584755C3EE458CA8280DEE4E03490E1">
    <w:name w:val="5E584755C3EE458CA8280DEE4E03490E1"/>
    <w:rsid w:val="007C03F8"/>
    <w:pPr>
      <w:spacing w:after="0" w:line="270" w:lineRule="atLeast"/>
    </w:pPr>
    <w:rPr>
      <w:rFonts w:eastAsiaTheme="minorHAnsi" w:cs="System"/>
      <w:bCs/>
      <w:spacing w:val="2"/>
      <w:sz w:val="21"/>
      <w:lang w:eastAsia="en-US"/>
    </w:rPr>
  </w:style>
  <w:style w:type="paragraph" w:customStyle="1" w:styleId="B980E69798C743F6AF7271EB600100E21">
    <w:name w:val="B980E69798C743F6AF7271EB600100E21"/>
    <w:rsid w:val="007C03F8"/>
    <w:pPr>
      <w:spacing w:after="0" w:line="270" w:lineRule="atLeast"/>
    </w:pPr>
    <w:rPr>
      <w:rFonts w:eastAsiaTheme="minorHAnsi" w:cs="System"/>
      <w:bCs/>
      <w:spacing w:val="2"/>
      <w:sz w:val="21"/>
      <w:lang w:eastAsia="en-US"/>
    </w:rPr>
  </w:style>
  <w:style w:type="paragraph" w:customStyle="1" w:styleId="145B748B967C4ECCB450540D410DEE121">
    <w:name w:val="145B748B967C4ECCB450540D410DEE121"/>
    <w:rsid w:val="007C03F8"/>
    <w:pPr>
      <w:spacing w:after="0" w:line="270" w:lineRule="atLeast"/>
    </w:pPr>
    <w:rPr>
      <w:rFonts w:eastAsiaTheme="minorHAnsi" w:cs="System"/>
      <w:bCs/>
      <w:spacing w:val="2"/>
      <w:sz w:val="21"/>
      <w:lang w:eastAsia="en-US"/>
    </w:rPr>
  </w:style>
  <w:style w:type="paragraph" w:customStyle="1" w:styleId="276A0FB9C3954DED8E871BC6D62B1C5B2">
    <w:name w:val="276A0FB9C3954DED8E871BC6D62B1C5B2"/>
    <w:rsid w:val="007C03F8"/>
    <w:pPr>
      <w:spacing w:after="0" w:line="270" w:lineRule="atLeast"/>
    </w:pPr>
    <w:rPr>
      <w:rFonts w:eastAsiaTheme="minorHAnsi" w:cs="System"/>
      <w:bCs/>
      <w:spacing w:val="2"/>
      <w:sz w:val="21"/>
      <w:lang w:eastAsia="en-US"/>
    </w:rPr>
  </w:style>
  <w:style w:type="paragraph" w:customStyle="1" w:styleId="F555967E601C43CFBC94449CDE42036B1">
    <w:name w:val="F555967E601C43CFBC94449CDE42036B1"/>
    <w:rsid w:val="007C03F8"/>
    <w:pPr>
      <w:spacing w:after="0" w:line="270" w:lineRule="atLeast"/>
    </w:pPr>
    <w:rPr>
      <w:rFonts w:eastAsiaTheme="minorHAnsi" w:cs="System"/>
      <w:bCs/>
      <w:spacing w:val="2"/>
      <w:sz w:val="21"/>
      <w:lang w:eastAsia="en-US"/>
    </w:rPr>
  </w:style>
  <w:style w:type="paragraph" w:customStyle="1" w:styleId="5E584755C3EE458CA8280DEE4E03490E2">
    <w:name w:val="5E584755C3EE458CA8280DEE4E03490E2"/>
    <w:rsid w:val="007C03F8"/>
    <w:pPr>
      <w:spacing w:after="0" w:line="270" w:lineRule="atLeast"/>
    </w:pPr>
    <w:rPr>
      <w:rFonts w:eastAsiaTheme="minorHAnsi" w:cs="System"/>
      <w:bCs/>
      <w:spacing w:val="2"/>
      <w:sz w:val="21"/>
      <w:lang w:eastAsia="en-US"/>
    </w:rPr>
  </w:style>
  <w:style w:type="paragraph" w:customStyle="1" w:styleId="B980E69798C743F6AF7271EB600100E22">
    <w:name w:val="B980E69798C743F6AF7271EB600100E22"/>
    <w:rsid w:val="007C03F8"/>
    <w:pPr>
      <w:spacing w:after="0" w:line="270" w:lineRule="atLeast"/>
    </w:pPr>
    <w:rPr>
      <w:rFonts w:eastAsiaTheme="minorHAnsi" w:cs="System"/>
      <w:bCs/>
      <w:spacing w:val="2"/>
      <w:sz w:val="21"/>
      <w:lang w:eastAsia="en-US"/>
    </w:rPr>
  </w:style>
  <w:style w:type="paragraph" w:customStyle="1" w:styleId="145B748B967C4ECCB450540D410DEE122">
    <w:name w:val="145B748B967C4ECCB450540D410DEE122"/>
    <w:rsid w:val="007C03F8"/>
    <w:pPr>
      <w:spacing w:after="0" w:line="270" w:lineRule="atLeast"/>
    </w:pPr>
    <w:rPr>
      <w:rFonts w:eastAsiaTheme="minorHAnsi" w:cs="System"/>
      <w:bCs/>
      <w:spacing w:val="2"/>
      <w:sz w:val="21"/>
      <w:lang w:eastAsia="en-US"/>
    </w:rPr>
  </w:style>
  <w:style w:type="paragraph" w:customStyle="1" w:styleId="276A0FB9C3954DED8E871BC6D62B1C5B3">
    <w:name w:val="276A0FB9C3954DED8E871BC6D62B1C5B3"/>
    <w:rsid w:val="007C03F8"/>
    <w:pPr>
      <w:spacing w:after="0" w:line="270" w:lineRule="atLeast"/>
    </w:pPr>
    <w:rPr>
      <w:rFonts w:eastAsiaTheme="minorHAnsi" w:cs="System"/>
      <w:bCs/>
      <w:spacing w:val="2"/>
      <w:sz w:val="21"/>
      <w:lang w:eastAsia="en-US"/>
    </w:rPr>
  </w:style>
  <w:style w:type="paragraph" w:customStyle="1" w:styleId="F555967E601C43CFBC94449CDE42036B2">
    <w:name w:val="F555967E601C43CFBC94449CDE42036B2"/>
    <w:rsid w:val="007C03F8"/>
    <w:pPr>
      <w:spacing w:after="0" w:line="270" w:lineRule="atLeast"/>
    </w:pPr>
    <w:rPr>
      <w:rFonts w:eastAsiaTheme="minorHAnsi" w:cs="System"/>
      <w:bCs/>
      <w:spacing w:val="2"/>
      <w:sz w:val="21"/>
      <w:lang w:eastAsia="en-US"/>
    </w:rPr>
  </w:style>
  <w:style w:type="paragraph" w:customStyle="1" w:styleId="021CFF62C26E4029900EEEBB582FEDBB">
    <w:name w:val="021CFF62C26E4029900EEEBB582FEDBB"/>
    <w:rsid w:val="007C03F8"/>
    <w:pPr>
      <w:spacing w:after="0" w:line="270" w:lineRule="atLeast"/>
    </w:pPr>
    <w:rPr>
      <w:rFonts w:eastAsiaTheme="minorHAnsi" w:cs="System"/>
      <w:bCs/>
      <w:spacing w:val="2"/>
      <w:sz w:val="21"/>
      <w:lang w:eastAsia="en-US"/>
    </w:rPr>
  </w:style>
  <w:style w:type="paragraph" w:customStyle="1" w:styleId="5E584755C3EE458CA8280DEE4E03490E3">
    <w:name w:val="5E584755C3EE458CA8280DEE4E03490E3"/>
    <w:rsid w:val="007C03F8"/>
    <w:pPr>
      <w:spacing w:after="0" w:line="270" w:lineRule="atLeast"/>
    </w:pPr>
    <w:rPr>
      <w:rFonts w:eastAsiaTheme="minorHAnsi" w:cs="System"/>
      <w:bCs/>
      <w:spacing w:val="2"/>
      <w:sz w:val="21"/>
      <w:lang w:eastAsia="en-US"/>
    </w:rPr>
  </w:style>
  <w:style w:type="paragraph" w:customStyle="1" w:styleId="B980E69798C743F6AF7271EB600100E23">
    <w:name w:val="B980E69798C743F6AF7271EB600100E23"/>
    <w:rsid w:val="007C03F8"/>
    <w:pPr>
      <w:spacing w:after="0" w:line="270" w:lineRule="atLeast"/>
    </w:pPr>
    <w:rPr>
      <w:rFonts w:eastAsiaTheme="minorHAnsi" w:cs="System"/>
      <w:bCs/>
      <w:spacing w:val="2"/>
      <w:sz w:val="21"/>
      <w:lang w:eastAsia="en-US"/>
    </w:rPr>
  </w:style>
  <w:style w:type="paragraph" w:customStyle="1" w:styleId="145B748B967C4ECCB450540D410DEE123">
    <w:name w:val="145B748B967C4ECCB450540D410DEE123"/>
    <w:rsid w:val="007C03F8"/>
    <w:pPr>
      <w:spacing w:after="0" w:line="270" w:lineRule="atLeast"/>
    </w:pPr>
    <w:rPr>
      <w:rFonts w:eastAsiaTheme="minorHAnsi" w:cs="System"/>
      <w:bCs/>
      <w:spacing w:val="2"/>
      <w:sz w:val="21"/>
      <w:lang w:eastAsia="en-US"/>
    </w:rPr>
  </w:style>
  <w:style w:type="paragraph" w:customStyle="1" w:styleId="8BB869A4075542B1A54E37B4C07050E0">
    <w:name w:val="8BB869A4075542B1A54E37B4C07050E0"/>
    <w:rsid w:val="007C03F8"/>
  </w:style>
  <w:style w:type="paragraph" w:customStyle="1" w:styleId="380D49FA694B419E939F7C2CF333B35A">
    <w:name w:val="380D49FA694B419E939F7C2CF333B35A"/>
    <w:rsid w:val="00BA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tegrationsvereinbarung" edit="true"/>
    <f:field ref="objsubject" par="" text="" edit="true"/>
    <f:field ref="objcreatedby" par="" text="Cornet, Manuel"/>
    <f:field ref="objcreatedat" par="" date="2020-04-07T11:42:02" text="07.04.2020 11:42:02"/>
    <f:field ref="objchangedby" par="" text="Cornet, Manuel"/>
    <f:field ref="objmodifiedat" par="" date="2020-04-07T11:42:03" text="07.04.2020 11:42:03"/>
    <f:field ref="doc_FSCFOLIO_1_1001_FieldDocumentNumber" par="" text=""/>
    <f:field ref="doc_FSCFOLIO_1_1001_FieldSubject" par="" text="" edit="true"/>
    <f:field ref="FSCFOLIO_1_1001_FieldCurrentUser" par="" text="Manuel Cornet"/>
    <f:field ref="CCAPRECONFIG_15_1001_Objektname" par="" text="Integrationsvereinbarung" edit="true"/>
    <f:field ref="CHPRECONFIG_1_1001_Objektname" par="" text="Integrationsvereinbarung" edit="true"/>
  </f:record>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BE7AFE-0B88-475E-92DC-938CD811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Merkblatt-Checkliste-de.dotx</Template>
  <TotalTime>0</TotalTime>
  <Pages>6</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Beata</dc:creator>
  <dc:description>numéro de document</dc:description>
  <cp:lastModifiedBy>del Rio Vanessa, GEF-ZV-SOA</cp:lastModifiedBy>
  <cp:revision>5</cp:revision>
  <cp:lastPrinted>2020-01-21T10:48:00Z</cp:lastPrinted>
  <dcterms:created xsi:type="dcterms:W3CDTF">2020-05-08T15:04:00Z</dcterms:created>
  <dcterms:modified xsi:type="dcterms:W3CDTF">2020-05-29T09:51:00Z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RMIDIBASE@101.4753:dossierAttrObjPLZ">
    <vt:lpwstr>3072</vt:lpwstr>
  </property>
  <property fmtid="{D5CDD505-2E9C-101B-9397-08002B2CF9AE}" pid="3" name="FSC#ELARMIDIBASE@101.4753:ownername">
    <vt:lpwstr>Cornet, Manuel</vt:lpwstr>
  </property>
  <property fmtid="{D5CDD505-2E9C-101B-9397-08002B2CF9AE}" pid="4" name="FSC#ELARMIDIBASE@101.4753:contentsourcefiledeparturedate">
    <vt:lpwstr/>
  </property>
  <property fmtid="{D5CDD505-2E9C-101B-9397-08002B2CF9AE}" pid="5" name="FSC#ELARMIDIBASE@101.4753:contentsourcefiledeparturetitle">
    <vt:lpwstr/>
  </property>
  <property fmtid="{D5CDD505-2E9C-101B-9397-08002B2CF9AE}" pid="6" name="FSC#ELARMIDIBASE@101.4753:contentsourcefiledepartureremark">
    <vt:lpwstr/>
  </property>
  <property fmtid="{D5CDD505-2E9C-101B-9397-08002B2CF9AE}" pid="7" name="FSC#ELARMIDIBASE@101.4753:contentsourcefilenumnnr">
    <vt:lpwstr/>
  </property>
  <property fmtid="{D5CDD505-2E9C-101B-9397-08002B2CF9AE}" pid="8" name="FSC#ELARMIDIBASE@101.4753:contentsourcefilezemispersonid">
    <vt:lpwstr>LEER</vt:lpwstr>
  </property>
  <property fmtid="{D5CDD505-2E9C-101B-9397-08002B2CF9AE}" pid="9" name="FSC#ELARMIDIBASE@101.4753:contentsourcefileauperpersonid">
    <vt:lpwstr>LEER</vt:lpwstr>
  </property>
  <property fmtid="{D5CDD505-2E9C-101B-9397-08002B2CF9AE}" pid="10" name="FSC#ELARMIDIBASE@101.4753:contentsourcefilezarpersonid">
    <vt:lpwstr>LEER</vt:lpwstr>
  </property>
  <property fmtid="{D5CDD505-2E9C-101B-9397-08002B2CF9AE}" pid="11" name="FSC#ELARMIDIBASE@101.4753:contentsourcefileattrstrnachname">
    <vt:lpwstr/>
  </property>
  <property fmtid="{D5CDD505-2E9C-101B-9397-08002B2CF9AE}" pid="12" name="FSC#ELARMIDIBASE@101.4753:contentsourcefileattrstrvorname">
    <vt:lpwstr/>
  </property>
  <property fmtid="{D5CDD505-2E9C-101B-9397-08002B2CF9AE}" pid="13" name="FSC#ELARMIDIBASE@101.4753:contentsourcefiledossierbirthdat">
    <vt:lpwstr/>
  </property>
  <property fmtid="{D5CDD505-2E9C-101B-9397-08002B2CF9AE}" pid="14" name="FSC#ELARMIDIBASE@101.4753:currentuserkurzzeichenzsachbe">
    <vt:lpwstr>com</vt:lpwstr>
  </property>
  <property fmtid="{D5CDD505-2E9C-101B-9397-08002B2CF9AE}" pid="15" name="FSC#ELARMIDIBASE@101.4753:dossierzemispersonid">
    <vt:lpwstr>16696154</vt:lpwstr>
  </property>
  <property fmtid="{D5CDD505-2E9C-101B-9397-08002B2CF9AE}" pid="16" name="FSC#ELARMIDIBASE@101.4753:dossierauperpersonid">
    <vt:lpwstr>20065853</vt:lpwstr>
  </property>
  <property fmtid="{D5CDD505-2E9C-101B-9397-08002B2CF9AE}" pid="17" name="FSC#ELARMIDIBASE@101.4753:dossierzarpersonid">
    <vt:lpwstr/>
  </property>
  <property fmtid="{D5CDD505-2E9C-101B-9397-08002B2CF9AE}" pid="18" name="FSC#ELARMIDIBASE@101.4753:dossierAttrEnumAnrede">
    <vt:lpwstr>Frau</vt:lpwstr>
  </property>
  <property fmtid="{D5CDD505-2E9C-101B-9397-08002B2CF9AE}" pid="19" name="FSC#ELARMIDIBASE@101.4753:dossierAttrStrNachname">
    <vt:lpwstr>Kidane</vt:lpwstr>
  </property>
  <property fmtid="{D5CDD505-2E9C-101B-9397-08002B2CF9AE}" pid="20" name="FSC#ELARMIDIBASE@101.4753:dossierAttrStrVorname">
    <vt:lpwstr>Alganesh</vt:lpwstr>
  </property>
  <property fmtid="{D5CDD505-2E9C-101B-9397-08002B2CF9AE}" pid="21" name="FSC#ELARMIDIBASE@101.4753:dossierbirthdatestring">
    <vt:lpwstr>01.01.1962</vt:lpwstr>
  </property>
  <property fmtid="{D5CDD505-2E9C-101B-9397-08002B2CF9AE}" pid="22" name="FSC#ELARMIDIBASE@101.4753:dossierAttrObjNationalitaet">
    <vt:lpwstr>Eritrea</vt:lpwstr>
  </property>
  <property fmtid="{D5CDD505-2E9C-101B-9397-08002B2CF9AE}" pid="23" name="FSC#ELARMIDIBASE@101.4753:dossierAttrEnumZivilstand">
    <vt:lpwstr>ledig</vt:lpwstr>
  </property>
  <property fmtid="{D5CDD505-2E9C-101B-9397-08002B2CF9AE}" pid="24" name="FSC#ELARMIDIBASE@101.4753:dossierAttrEnumGeschlecht">
    <vt:lpwstr>Weiblich</vt:lpwstr>
  </property>
  <property fmtid="{D5CDD505-2E9C-101B-9397-08002B2CF9AE}" pid="25" name="FSC#ELARMIDIBASE@101.4753:dossierAttrObjBehoerde">
    <vt:lpwstr/>
  </property>
  <property fmtid="{D5CDD505-2E9C-101B-9397-08002B2CF9AE}" pid="26" name="FSC#ELARMIDIBASE@101.4753:dossierAttrStrCoPrivat">
    <vt:lpwstr/>
  </property>
  <property fmtid="{D5CDD505-2E9C-101B-9397-08002B2CF9AE}" pid="27" name="FSC#ELARMIDIBASE@101.4753:dossieraddrstreet">
    <vt:lpwstr>Dennigkofenweg 162</vt:lpwstr>
  </property>
  <property fmtid="{D5CDD505-2E9C-101B-9397-08002B2CF9AE}" pid="28" name="FSC#ELARMIDIBASE@101.4753:dossierAttrObjOrt">
    <vt:lpwstr>Ostermundigen</vt:lpwstr>
  </property>
  <property fmtid="{D5CDD505-2E9C-101B-9397-08002B2CF9AE}" pid="29" name="FSC#ELARMIDIBASE@101.4753:dossierAttrObjGemeinde">
    <vt:lpwstr>OSTERMUNDIGEN</vt:lpwstr>
  </property>
  <property fmtid="{D5CDD505-2E9C-101B-9397-08002B2CF9AE}" pid="30" name="FSC#ELARMIDIBASE@101.4753:dossierAttrObjKanton">
    <vt:lpwstr>Bern</vt:lpwstr>
  </property>
  <property fmtid="{D5CDD505-2E9C-101B-9397-08002B2CF9AE}" pid="31" name="FSC#ELARMIDIBASE@101.4753:dossierAttrStrLWohnortHeimatStaa">
    <vt:lpwstr/>
  </property>
  <property fmtid="{D5CDD505-2E9C-101B-9397-08002B2CF9AE}" pid="32" name="FSC#ELARMIDIBASE@101.4753:dossierethnicgroup">
    <vt:lpwstr>Tigriner</vt:lpwstr>
  </property>
  <property fmtid="{D5CDD505-2E9C-101B-9397-08002B2CF9AE}" pid="33" name="FSC#ELARMIDIBASE@101.4753:dossierAttrStrEthnie">
    <vt:lpwstr/>
  </property>
  <property fmtid="{D5CDD505-2E9C-101B-9397-08002B2CF9AE}" pid="34" name="FSC#ELARMIDIBASE@101.4753:dossierAttrObjReligion">
    <vt:lpwstr>katholisch</vt:lpwstr>
  </property>
  <property fmtid="{D5CDD505-2E9C-101B-9397-08002B2CF9AE}" pid="35" name="FSC#ELARMIDIBASE@101.4753:dossierAttrDatAusreisefrist">
    <vt:lpwstr/>
  </property>
  <property fmtid="{D5CDD505-2E9C-101B-9397-08002B2CF9AE}" pid="36" name="FSC#ELARMIDIBASE@101.4753:dossierAttrNumNNr">
    <vt:lpwstr>551298</vt:lpwstr>
  </property>
  <property fmtid="{D5CDD505-2E9C-101B-9397-08002B2CF9AE}" pid="37" name="FSC#ELARMIDIBASE@101.4753:dossierAttrDatVorladungsDatum">
    <vt:lpwstr/>
  </property>
  <property fmtid="{D5CDD505-2E9C-101B-9397-08002B2CF9AE}" pid="38" name="FSC#ELARMIDIBASE@101.4753:dossierAttrStrVorladungsZeit">
    <vt:lpwstr/>
  </property>
  <property fmtid="{D5CDD505-2E9C-101B-9397-08002B2CF9AE}" pid="39" name="FSC#ELARMIDIBASE@101.4753:dossierAttrDatEinreiseInCH">
    <vt:lpwstr>2011-01-04</vt:lpwstr>
  </property>
  <property fmtid="{D5CDD505-2E9C-101B-9397-08002B2CF9AE}" pid="40" name="FSC#ELARMIDIBASE@101.4753:dossierAttrDatMeldungASYL">
    <vt:lpwstr>2011-01-04</vt:lpwstr>
  </property>
  <property fmtid="{D5CDD505-2E9C-101B-9397-08002B2CF9AE}" pid="41" name="FSC#ELARMIDIBASE@101.4753:dossierAttrDatKantBefragung">
    <vt:lpwstr/>
  </property>
  <property fmtid="{D5CDD505-2E9C-101B-9397-08002B2CF9AE}" pid="42" name="FSC#ELARMIDIBASE@101.4753:dossierAttrObjBefrager">
    <vt:lpwstr/>
  </property>
  <property fmtid="{D5CDD505-2E9C-101B-9397-08002B2CF9AE}" pid="43" name="FSC#ELARMIDIBASE@101.4753:dossierAttrDatHeirat">
    <vt:lpwstr/>
  </property>
  <property fmtid="{D5CDD505-2E9C-101B-9397-08002B2CF9AE}" pid="44" name="FSC#ELARMIDIBASE@101.4753:dossierAttrObjBefragungsSprache">
    <vt:lpwstr/>
  </property>
  <property fmtid="{D5CDD505-2E9C-101B-9397-08002B2CF9AE}" pid="45" name="FSC#ELARMIDIBASE@101.4753:dossierAttrObjMuttersprache">
    <vt:lpwstr/>
  </property>
  <property fmtid="{D5CDD505-2E9C-101B-9397-08002B2CF9AE}" pid="46" name="FSC#ELARMIDIBASE@101.4753:dossierAttrObjFremdsprache1">
    <vt:lpwstr/>
  </property>
  <property fmtid="{D5CDD505-2E9C-101B-9397-08002B2CF9AE}" pid="47" name="FSC#ELARMIDIBASE@101.4753:dossierAttrStrGeburtsort">
    <vt:lpwstr>Segeneyti, Zoba Debub, 362 Eritrea Erythrée Eritrea</vt:lpwstr>
  </property>
  <property fmtid="{D5CDD505-2E9C-101B-9397-08002B2CF9AE}" pid="48" name="FSC#ELARMIDIBASE@101.4753:dossierAttrStrNameVater">
    <vt:lpwstr>Michael</vt:lpwstr>
  </property>
  <property fmtid="{D5CDD505-2E9C-101B-9397-08002B2CF9AE}" pid="49" name="FSC#ELARMIDIBASE@101.4753:dossierAttrStrNameMutter">
    <vt:lpwstr>Feshaye</vt:lpwstr>
  </property>
  <property fmtid="{D5CDD505-2E9C-101B-9397-08002B2CF9AE}" pid="50" name="FSC#ELARMIDIBASE@101.4753:dossierAttrStrNameEhepartnerIn">
    <vt:lpwstr/>
  </property>
  <property fmtid="{D5CDD505-2E9C-101B-9397-08002B2CF9AE}" pid="51" name="FSC#ELARMIDIBASE@101.4753:dossierAttrStrAufenthaltsortEhep">
    <vt:lpwstr/>
  </property>
  <property fmtid="{D5CDD505-2E9C-101B-9397-08002B2CF9AE}" pid="52" name="FSC#ELARMIDIBASE@101.4753:userAttrStrKuzrzeichenSB">
    <vt:lpwstr>com</vt:lpwstr>
  </property>
  <property fmtid="{D5CDD505-2E9C-101B-9397-08002B2CF9AE}" pid="53" name="FSC#ELARMIDIBASE@101.4753:userAttrStrAbteilung">
    <vt:lpwstr>Bereich Zuwanderung und Integration</vt:lpwstr>
  </property>
  <property fmtid="{D5CDD505-2E9C-101B-9397-08002B2CF9AE}" pid="54" name="FSC#ELARMIDIBASE@101.4753:userAttrStrFunktion">
    <vt:lpwstr>Leiter</vt:lpwstr>
  </property>
  <property fmtid="{D5CDD505-2E9C-101B-9397-08002B2CF9AE}" pid="55" name="FSC#ELARMIDIBASE@101.4753:userAttrTelDirekt">
    <vt:lpwstr>031 633 48 23</vt:lpwstr>
  </property>
  <property fmtid="{D5CDD505-2E9C-101B-9397-08002B2CF9AE}" pid="56" name="FSC#ELARMIDIBASE@101.4753:userAttrTelTelefax">
    <vt:lpwstr>031 633 42 40</vt:lpwstr>
  </property>
  <property fmtid="{D5CDD505-2E9C-101B-9397-08002B2CF9AE}" pid="57" name="FSC#ELARMIDIBASE@101.4753:userAttrStrAbteilungFRA">
    <vt:lpwstr>Domaine de l'immigration et de l'intégration</vt:lpwstr>
  </property>
  <property fmtid="{D5CDD505-2E9C-101B-9397-08002B2CF9AE}" pid="58" name="FSC#ELARMIDIBASE@101.4753:userAttrStrFunktionFRA">
    <vt:lpwstr>Chef</vt:lpwstr>
  </property>
  <property fmtid="{D5CDD505-2E9C-101B-9397-08002B2CF9AE}" pid="59" name="FSC#ELARMIDIBASE@101.4753:userAttrStrPfadUnterschrift">
    <vt:lpwstr>http://elar.pom.be.ch/fsc/read/COO.2059.100.8.2152560/COOSYSTEM_1_1_content(0)COOSYSTEM_1_1_contcontent(0)/image.png</vt:lpwstr>
  </property>
  <property fmtid="{D5CDD505-2E9C-101B-9397-08002B2CF9AE}" pid="60" name="FSC#ELARMIDIBASE@101.4753:useremailaddress">
    <vt:lpwstr>manuel.cornet@pom.be.ch</vt:lpwstr>
  </property>
  <property fmtid="{D5CDD505-2E9C-101B-9397-08002B2CF9AE}" pid="61" name="FSC#ELARMIDIBASE@101.4753:userAttrStrVorname">
    <vt:lpwstr>Manuel</vt:lpwstr>
  </property>
  <property fmtid="{D5CDD505-2E9C-101B-9397-08002B2CF9AE}" pid="62" name="FSC#ELARMIDIBASE@101.4753:userAttrStrNachname">
    <vt:lpwstr>Cornet</vt:lpwstr>
  </property>
  <property fmtid="{D5CDD505-2E9C-101B-9397-08002B2CF9AE}" pid="63" name="FSC#ELARMIDIBASE@101.4753:UserShortname">
    <vt:lpwstr>M. Cornet</vt:lpwstr>
  </property>
  <property fmtid="{D5CDD505-2E9C-101B-9397-08002B2CF9AE}" pid="64" name="FSC#ELARMIDIBASE@101.4753:ausweisart">
    <vt:lpwstr>(F) Ausweis für vorläufig Aufgenommene</vt:lpwstr>
  </property>
  <property fmtid="{D5CDD505-2E9C-101B-9397-08002B2CF9AE}" pid="65" name="FSC#ELARMIDIBASE@101.4753:etikettezemispersonid">
    <vt:lpwstr/>
  </property>
  <property fmtid="{D5CDD505-2E9C-101B-9397-08002B2CF9AE}" pid="66" name="FSC#ELARMIDIBASE@101.4753:etikettezarpersonid">
    <vt:lpwstr/>
  </property>
  <property fmtid="{D5CDD505-2E9C-101B-9397-08002B2CF9AE}" pid="67" name="FSC#ELARMIDIBASE@101.4753:etiketteauperpersonid">
    <vt:lpwstr/>
  </property>
  <property fmtid="{D5CDD505-2E9C-101B-9397-08002B2CF9AE}" pid="68" name="FSC#ELARMIDIBASE@101.4753:etikettennr">
    <vt:lpwstr/>
  </property>
  <property fmtid="{D5CDD505-2E9C-101B-9397-08002B2CF9AE}" pid="69" name="FSC#ELARMIDIBASE@101.4753:etikettename">
    <vt:lpwstr/>
  </property>
  <property fmtid="{D5CDD505-2E9C-101B-9397-08002B2CF9AE}" pid="70" name="FSC#ELARMIDIBASE@101.4753:etikettevorname">
    <vt:lpwstr/>
  </property>
  <property fmtid="{D5CDD505-2E9C-101B-9397-08002B2CF9AE}" pid="71" name="FSC#ELARMIDIBASE@101.4753:etikettedossierbirthdatestring">
    <vt:lpwstr/>
  </property>
  <property fmtid="{D5CDD505-2E9C-101B-9397-08002B2CF9AE}" pid="72" name="FSC#ELARMIDIBASE@101.4753:etikettezivilstand">
    <vt:lpwstr/>
  </property>
  <property fmtid="{D5CDD505-2E9C-101B-9397-08002B2CF9AE}" pid="73" name="FSC#ELARMIDIBASE@101.4753:etikettenationalitaet">
    <vt:lpwstr/>
  </property>
  <property fmtid="{D5CDD505-2E9C-101B-9397-08002B2CF9AE}" pid="74" name="FSC#ELARMIDIBASE@101.4753:batchsourcefilenumnnr">
    <vt:lpwstr/>
  </property>
  <property fmtid="{D5CDD505-2E9C-101B-9397-08002B2CF9AE}" pid="75" name="FSC#ELARMIDIBASE@101.4753:batchsourcefileauperpersonid">
    <vt:lpwstr/>
  </property>
  <property fmtid="{D5CDD505-2E9C-101B-9397-08002B2CF9AE}" pid="76" name="FSC#ELARMIDIBASE@101.4753:batchsourcefilezarpersonid">
    <vt:lpwstr/>
  </property>
  <property fmtid="{D5CDD505-2E9C-101B-9397-08002B2CF9AE}" pid="77" name="FSC#ELARMIDIBASE@101.4753:batchsourcefilezemispersonid">
    <vt:lpwstr/>
  </property>
  <property fmtid="{D5CDD505-2E9C-101B-9397-08002B2CF9AE}" pid="78" name="FSC#ELARMIDIBASE@101.4753:batchsourcefileattrstrnachname">
    <vt:lpwstr/>
  </property>
  <property fmtid="{D5CDD505-2E9C-101B-9397-08002B2CF9AE}" pid="79" name="FSC#ELARMIDIBASE@101.4753:batchsourcefileattrstrvorname">
    <vt:lpwstr/>
  </property>
  <property fmtid="{D5CDD505-2E9C-101B-9397-08002B2CF9AE}" pid="80" name="FSC#ELARMIDIBASE@101.4753:batchsourcefiledossierbirthdat">
    <vt:lpwstr/>
  </property>
  <property fmtid="{D5CDD505-2E9C-101B-9397-08002B2CF9AE}" pid="81" name="FSC#COOELAK@1.1001:Subject">
    <vt:lpwstr/>
  </property>
  <property fmtid="{D5CDD505-2E9C-101B-9397-08002B2CF9AE}" pid="82" name="FSC#COOELAK@1.1001:FileReference">
    <vt:lpwstr>38.2.13-00887</vt:lpwstr>
  </property>
  <property fmtid="{D5CDD505-2E9C-101B-9397-08002B2CF9AE}" pid="83" name="FSC#COOELAK@1.1001:FileRefYear">
    <vt:lpwstr>2011</vt:lpwstr>
  </property>
  <property fmtid="{D5CDD505-2E9C-101B-9397-08002B2CF9AE}" pid="84" name="FSC#COOELAK@1.1001:FileRefOrdinal">
    <vt:lpwstr>887</vt:lpwstr>
  </property>
  <property fmtid="{D5CDD505-2E9C-101B-9397-08002B2CF9AE}" pid="85" name="FSC#COOELAK@1.1001:FileRefOU">
    <vt:lpwstr/>
  </property>
  <property fmtid="{D5CDD505-2E9C-101B-9397-08002B2CF9AE}" pid="86" name="FSC#COOELAK@1.1001:Organization">
    <vt:lpwstr/>
  </property>
  <property fmtid="{D5CDD505-2E9C-101B-9397-08002B2CF9AE}" pid="87" name="FSC#COOELAK@1.1001:Owner">
    <vt:lpwstr>Cornet, Manuel</vt:lpwstr>
  </property>
  <property fmtid="{D5CDD505-2E9C-101B-9397-08002B2CF9AE}" pid="88" name="FSC#COOELAK@1.1001:OwnerExtension">
    <vt:lpwstr/>
  </property>
  <property fmtid="{D5CDD505-2E9C-101B-9397-08002B2CF9AE}" pid="89" name="FSC#COOELAK@1.1001:OwnerFaxExtension">
    <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A + I</vt:lpwstr>
  </property>
  <property fmtid="{D5CDD505-2E9C-101B-9397-08002B2CF9AE}" pid="95" name="FSC#COOELAK@1.1001:CreatedAt">
    <vt:lpwstr>07.04.2020</vt:lpwstr>
  </property>
  <property fmtid="{D5CDD505-2E9C-101B-9397-08002B2CF9AE}" pid="96" name="FSC#COOELAK@1.1001:OU">
    <vt:lpwstr>A + I</vt:lpwstr>
  </property>
  <property fmtid="{D5CDD505-2E9C-101B-9397-08002B2CF9AE}" pid="97" name="FSC#COOELAK@1.1001:Priority">
    <vt:lpwstr> ()</vt:lpwstr>
  </property>
  <property fmtid="{D5CDD505-2E9C-101B-9397-08002B2CF9AE}" pid="98" name="FSC#COOELAK@1.1001:ObjBarCode">
    <vt:lpwstr>*COO.2059.100.8.2686527*</vt:lpwstr>
  </property>
  <property fmtid="{D5CDD505-2E9C-101B-9397-08002B2CF9AE}" pid="99" name="FSC#COOELAK@1.1001:RefBarCode">
    <vt:lpwstr>*COO.2059.100.5.4625326*</vt:lpwstr>
  </property>
  <property fmtid="{D5CDD505-2E9C-101B-9397-08002B2CF9AE}" pid="100" name="FSC#COOELAK@1.1001:FileRefBarCode">
    <vt:lpwstr>*38.2.13-00887*</vt:lpwstr>
  </property>
  <property fmtid="{D5CDD505-2E9C-101B-9397-08002B2CF9AE}" pid="101" name="FSC#COOELAK@1.1001:ExternalRef">
    <vt:lpwstr/>
  </property>
  <property fmtid="{D5CDD505-2E9C-101B-9397-08002B2CF9AE}" pid="102" name="FSC#COOELAK@1.1001:IncomingNumber">
    <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38.2.13</vt:lpwstr>
  </property>
  <property fmtid="{D5CDD505-2E9C-101B-9397-08002B2CF9AE}" pid="114" name="FSC#COOELAK@1.1001:CurrentUserRolePos">
    <vt:lpwstr>Mitarbeiter MIDI</vt:lpwstr>
  </property>
  <property fmtid="{D5CDD505-2E9C-101B-9397-08002B2CF9AE}" pid="115" name="FSC#COOELAK@1.1001:CurrentUserEmail">
    <vt:lpwstr>manuel.cornet@pom.be.ch</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Manuel Cornet</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07.04.2020</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38.2.13-00887</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COOSYSTEM@1.1:Container">
    <vt:lpwstr>COO.2059.100.8.2686527</vt:lpwstr>
  </property>
  <property fmtid="{D5CDD505-2E9C-101B-9397-08002B2CF9AE}" pid="146" name="FSC#FSCFOLIO@1.1001:docpropproject">
    <vt:lpwstr/>
  </property>
</Properties>
</file>