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3438E" w:rsidRPr="007D4877" w14:paraId="4A7AC4CB" w14:textId="77777777" w:rsidTr="00DD5C42">
        <w:trPr>
          <w:trHeight w:val="215"/>
        </w:trPr>
        <w:tc>
          <w:tcPr>
            <w:tcW w:w="5102" w:type="dxa"/>
          </w:tcPr>
          <w:p w14:paraId="1B6F4BA8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Amt für Bevölkerungsdienste</w:t>
            </w:r>
          </w:p>
          <w:sdt>
            <w:sdtPr>
              <w:rPr>
                <w:lang w:val="sq-AL"/>
              </w:rPr>
              <w:alias w:val="Abteilung"/>
              <w:tag w:val="Abteilung"/>
              <w:id w:val="2027830985"/>
              <w:placeholder>
                <w:docPart w:val="7CFBCD191119440BA2FF26E34EFEA96B"/>
              </w:placeholder>
              <w:comboBox>
                <w:listItem w:displayText="Migrationsdienst" w:value="Migrationsdienst"/>
                <w:listItem w:displayText="Pass- und Identitätskartendienst" w:value="Pass- und Identitätskartendienst"/>
                <w:listItem w:displayText="Zivilstands- und Bürgerrechtsdienst" w:value="Zivilstands- und Bürgerrechtsdienst"/>
                <w:listItem w:displayText="Führungsunterstützung und Services" w:value="Führungsunterstützung und Services"/>
                <w:listItem w:displayText="Human Resources" w:value="Human Resources"/>
              </w:comboBox>
            </w:sdtPr>
            <w:sdtEndPr/>
            <w:sdtContent>
              <w:p w14:paraId="17B63FA7" w14:textId="77777777" w:rsidR="00FF3CF1" w:rsidRPr="007D4877" w:rsidRDefault="00F30690" w:rsidP="00FF3CF1">
                <w:pPr>
                  <w:pStyle w:val="Text85pt"/>
                  <w:rPr>
                    <w:lang w:val="sq-AL"/>
                  </w:rPr>
                </w:pPr>
                <w:r w:rsidRPr="007D4877">
                  <w:rPr>
                    <w:lang w:val="sq-AL"/>
                  </w:rPr>
                  <w:t>Migrationsdienst</w:t>
                </w:r>
              </w:p>
            </w:sdtContent>
          </w:sdt>
          <w:p w14:paraId="45B4B86B" w14:textId="77777777" w:rsidR="00FF3CF1" w:rsidRPr="007D4877" w:rsidRDefault="00E245A9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Bereich"/>
                <w:tag w:val="Bereich"/>
                <w:id w:val="1351226430"/>
                <w:placeholder>
                  <w:docPart w:val="E2F49188CC314D81A5A6947C84EEC6BF"/>
                </w:placeholder>
                <w:comboBox>
                  <w:listItem w:displayText="Aufsichtsbehörde" w:value="Aufsichtsbehörde"/>
                  <w:listItem w:displayText="Bereich Kundenzentrum" w:value="Bereich Kundenzentrum"/>
                  <w:listItem w:displayText="Bereich Zuwanderung und Integration" w:value="Bereich Zuwanderung und Integration"/>
                  <w:listItem w:displayText="Bereich Asyl und Rückkehr" w:value="Bereich Asyl und Rückkehr"/>
                  <w:listItem w:displayText=" " w:value=" "/>
                </w:comboBox>
              </w:sdtPr>
              <w:sdtEndPr/>
              <w:sdtContent>
                <w:r w:rsidR="00F30690" w:rsidRPr="007D4877">
                  <w:rPr>
                    <w:szCs w:val="17"/>
                    <w:lang w:val="sq-AL"/>
                  </w:rPr>
                  <w:t>Bereich Zuwanderung und Integration</w:t>
                </w:r>
              </w:sdtContent>
            </w:sdt>
          </w:p>
          <w:p w14:paraId="4113B70A" w14:textId="77777777" w:rsidR="00FF3CF1" w:rsidRPr="007D4877" w:rsidRDefault="00E245A9" w:rsidP="00FF3CF1">
            <w:pPr>
              <w:pStyle w:val="Text85pt"/>
              <w:rPr>
                <w:highlight w:val="yellow"/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Dienst/Team"/>
                <w:tag w:val="Dienst"/>
                <w:id w:val="-1431270650"/>
                <w:placeholder>
                  <w:docPart w:val="BB2F6860CFAB42CABE17DE6707B1E371"/>
                </w:placeholder>
                <w:comboBox>
                  <w:listItem w:displayText="Dienst Kunden und Daten" w:value="Dienst Kunden und Daten"/>
                  <w:listItem w:displayText="Dienst Einreise und Aufenthalt" w:value="Dienst Einreise und Aufenthalt"/>
                  <w:listItem w:displayText="Dienst Mutationen und Verlängerungen" w:value="Dienst Mutationen und Verlängerungen"/>
                  <w:listItem w:displayText="Dienst Abklärungen und Massnahmen" w:value="Dienst Abklärungen und Massnahmen"/>
                  <w:listItem w:displayText="Dienst Arbeitsmarkt und Integration" w:value="Dienst Arbeitsmarkt und Integration"/>
                  <w:listItem w:displayText="Dienst Rückkehr" w:value="Dienst Rückkehr"/>
                  <w:listItem w:displayText="Dienst Daten und Post" w:value="Dienst Daten und Post"/>
                  <w:listItem w:displayText="Dienst Unterbringung" w:value="Dienst Unterbringung"/>
                  <w:listItem w:displayText="Team Auslandereignisse" w:value="Team Auslandereignisse"/>
                  <w:listItem w:displayText="Team Bürgerrecht" w:value="Team Bürgerrecht"/>
                  <w:listItem w:displayText="Team Namensänderungen" w:value="Team Namensänderungen"/>
                  <w:listItem w:displayText="Team Zivilstandsfragen" w:value="Team Zivilstandsfragen"/>
                  <w:listItem w:displayText=" " w:value=" "/>
                </w:comboBox>
              </w:sdtPr>
              <w:sdtEndPr/>
              <w:sdtContent>
                <w:r w:rsidR="00F30690" w:rsidRPr="007D4877">
                  <w:rPr>
                    <w:szCs w:val="17"/>
                    <w:lang w:val="sq-AL"/>
                  </w:rPr>
                  <w:t>Dienst Arbeitsmarkt und Integration</w:t>
                </w:r>
              </w:sdtContent>
            </w:sdt>
          </w:p>
          <w:p w14:paraId="2C61D021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</w:p>
          <w:p w14:paraId="3F7A3F21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Ostermundigenstrasse 99B</w:t>
            </w:r>
          </w:p>
          <w:p w14:paraId="4FD4B738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3006 Bern</w:t>
            </w:r>
          </w:p>
          <w:p w14:paraId="2E85BE34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 xml:space="preserve">+41 31 </w:t>
            </w:r>
            <w:r w:rsidR="00F30690" w:rsidRPr="007D4877">
              <w:rPr>
                <w:lang w:val="sq-AL"/>
              </w:rPr>
              <w:t>633 53 15</w:t>
            </w:r>
          </w:p>
          <w:p w14:paraId="5BDEA914" w14:textId="77777777" w:rsidR="00FF3CF1" w:rsidRPr="007D4877" w:rsidRDefault="00F30690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midi.info</w:t>
            </w:r>
            <w:r w:rsidR="00FF3CF1" w:rsidRPr="007D4877">
              <w:rPr>
                <w:lang w:val="sq-AL"/>
              </w:rPr>
              <w:t>@be.ch</w:t>
            </w:r>
          </w:p>
          <w:p w14:paraId="08095C74" w14:textId="77777777" w:rsidR="00C3438E" w:rsidRPr="007D4877" w:rsidRDefault="00E245A9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lang w:val="sq-AL"/>
                </w:rPr>
                <w:alias w:val="Kurz-URL"/>
                <w:tag w:val="Kurz-URL"/>
                <w:id w:val="1893914118"/>
                <w:placeholder>
                  <w:docPart w:val="69C07EF8EBD2403BB5A1F3141AFDEB34"/>
                </w:placeholder>
                <w:comboBox>
                  <w:listItem w:displayText="www.be.ch/abev" w:value="www.be.ch/abev"/>
                  <w:listItem w:displayText="www.be.ch/migration" w:value="www.be.ch/migration"/>
                  <w:listItem w:displayText="www.be.ch/asyl" w:value="www.be.ch/asyl"/>
                  <w:listItem w:displayText="www.be.ch/einreise" w:value="www.be.ch/einreise"/>
                  <w:listItem w:displayText="www.be.ch/auslaender" w:value="www.be.ch/auslaender"/>
                  <w:listItem w:displayText="www.be.ch/visum" w:value="www.be.ch/visum"/>
                  <w:listItem w:displayText="www.be.ch/einbuergerung" w:value="www.be.ch/einbuergerung"/>
                  <w:listItem w:displayText="www.be.ch/zivilstand" w:value="www.be.ch/zivilstand"/>
                  <w:listItem w:displayText="www.be.ch/zivilstandsamt" w:value="www.be.ch/zivilstandsamt"/>
                  <w:listItem w:displayText="www.be.ch/zeremonielokale" w:value="www.be.ch/zeremonielokale"/>
                  <w:listItem w:displayText="www.be.ch/pass" w:value="www.be.ch/pass"/>
                  <w:listItem w:displayText="www.be.ch/ausweiszentren" w:value="www.be.ch/ausweiszentren"/>
                </w:comboBox>
              </w:sdtPr>
              <w:sdtEndPr/>
              <w:sdtContent>
                <w:r w:rsidR="00F30690" w:rsidRPr="007D4877">
                  <w:rPr>
                    <w:lang w:val="sq-AL"/>
                  </w:rPr>
                  <w:t>www.be.ch/migration</w:t>
                </w:r>
              </w:sdtContent>
            </w:sdt>
          </w:p>
        </w:tc>
        <w:tc>
          <w:tcPr>
            <w:tcW w:w="4876" w:type="dxa"/>
          </w:tcPr>
          <w:p w14:paraId="6A2C8F1A" w14:textId="77777777" w:rsidR="00C3438E" w:rsidRPr="007D4877" w:rsidRDefault="00C3438E" w:rsidP="00DD5C42">
            <w:pPr>
              <w:pStyle w:val="Text85pt"/>
              <w:rPr>
                <w:lang w:val="sq-AL"/>
              </w:rPr>
            </w:pPr>
          </w:p>
        </w:tc>
      </w:tr>
    </w:tbl>
    <w:p w14:paraId="62DC6C3F" w14:textId="77777777" w:rsidR="00C3438E" w:rsidRPr="007D4877" w:rsidRDefault="00C3438E" w:rsidP="00C3438E">
      <w:pPr>
        <w:pStyle w:val="Text85pt"/>
        <w:rPr>
          <w:lang w:val="sq-AL"/>
        </w:rPr>
      </w:pPr>
    </w:p>
    <w:p w14:paraId="3D31982F" w14:textId="77777777" w:rsidR="00C3438E" w:rsidRPr="007D4877" w:rsidRDefault="00C3438E" w:rsidP="00C3438E">
      <w:pPr>
        <w:pStyle w:val="Text85pt"/>
        <w:rPr>
          <w:lang w:val="sq-AL"/>
        </w:rPr>
      </w:pPr>
    </w:p>
    <w:p w14:paraId="32A8211C" w14:textId="77777777" w:rsidR="00C3438E" w:rsidRPr="007D4877" w:rsidRDefault="00C3438E" w:rsidP="00C3438E">
      <w:pPr>
        <w:pStyle w:val="Text85pt"/>
        <w:rPr>
          <w:lang w:val="sq-AL"/>
        </w:rPr>
      </w:pPr>
    </w:p>
    <w:p w14:paraId="770B076F" w14:textId="77777777" w:rsidR="00C3438E" w:rsidRPr="007D4877" w:rsidRDefault="00110896" w:rsidP="00C3438E">
      <w:pPr>
        <w:pStyle w:val="Text85pt"/>
        <w:rPr>
          <w:lang w:val="sq-AL"/>
        </w:rPr>
      </w:pPr>
      <w:r w:rsidRPr="007D4877">
        <w:rPr>
          <w:lang w:val="sq-AL"/>
        </w:rPr>
        <w:t xml:space="preserve">Zemis-Nr: </w:t>
      </w:r>
      <w:r w:rsidR="00FF730D" w:rsidRPr="00FF730D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lang w:val="sq-AL"/>
        </w:rPr>
        <w:instrText xml:space="preserve"> FORMTEXT </w:instrText>
      </w:r>
      <w:r w:rsidR="00FF730D" w:rsidRPr="00FF730D">
        <w:rPr>
          <w:lang w:val="sq-AL"/>
        </w:rPr>
      </w:r>
      <w:r w:rsidR="00FF730D" w:rsidRPr="00FF730D">
        <w:rPr>
          <w:lang w:val="sq-AL"/>
        </w:rPr>
        <w:fldChar w:fldCharType="separate"/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fldChar w:fldCharType="end"/>
      </w:r>
    </w:p>
    <w:p w14:paraId="7D292C79" w14:textId="77777777" w:rsidR="00C3438E" w:rsidRDefault="00E245A9" w:rsidP="00C3438E">
      <w:pPr>
        <w:pStyle w:val="Titel"/>
        <w:spacing w:before="200"/>
        <w:rPr>
          <w:lang w:val="sq-AL"/>
        </w:rPr>
      </w:pPr>
      <w:sdt>
        <w:sdtPr>
          <w:rPr>
            <w:lang w:val="sq-AL"/>
          </w:rPr>
          <w:id w:val="1712154834"/>
          <w:placeholder>
            <w:docPart w:val="A786745BC6A240E09746349C7305A099"/>
          </w:placeholder>
          <w:text w:multiLine="1"/>
        </w:sdtPr>
        <w:sdtEndPr/>
        <w:sdtContent>
          <w:r w:rsidR="00C429BD" w:rsidRPr="00C429BD">
            <w:rPr>
              <w:lang w:val="sq-AL"/>
            </w:rPr>
            <w:t>Integrationsvereinbarung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3969"/>
      </w:tblGrid>
      <w:tr w:rsidR="000F4BCC" w14:paraId="116ABDD8" w14:textId="77777777" w:rsidTr="00A31B3C">
        <w:trPr>
          <w:trHeight w:hRule="exact" w:val="511"/>
        </w:trPr>
        <w:tc>
          <w:tcPr>
            <w:tcW w:w="5517" w:type="dxa"/>
          </w:tcPr>
          <w:p w14:paraId="2F9C279A" w14:textId="77777777" w:rsidR="000F4BCC" w:rsidRPr="00BF23CE" w:rsidRDefault="000F4BCC" w:rsidP="00A31B3C">
            <w:pPr>
              <w:tabs>
                <w:tab w:val="left" w:pos="2268"/>
              </w:tabs>
              <w:bidi/>
              <w:rPr>
                <w:sz w:val="28"/>
                <w:szCs w:val="28"/>
              </w:rPr>
            </w:pPr>
            <w:r w:rsidRPr="00BF23CE">
              <w:rPr>
                <w:rFonts w:ascii="Arial" w:hAnsi="Arial" w:cs="Arial" w:hint="cs"/>
                <w:sz w:val="28"/>
                <w:szCs w:val="28"/>
                <w:rtl/>
              </w:rPr>
              <w:t>الرقم</w:t>
            </w:r>
            <w:r w:rsidRPr="00BF2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F23CE">
              <w:rPr>
                <w:rFonts w:ascii="Arial" w:hAnsi="Arial" w:cs="Arial" w:hint="cs"/>
                <w:sz w:val="28"/>
                <w:szCs w:val="28"/>
                <w:rtl/>
              </w:rPr>
              <w:t>المرجعي</w:t>
            </w:r>
            <w:r w:rsidRPr="00BF2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F23CE">
              <w:rPr>
                <w:rFonts w:ascii="Arial" w:hAnsi="Arial" w:cs="Arial" w:hint="cs"/>
                <w:sz w:val="28"/>
                <w:szCs w:val="28"/>
                <w:rtl/>
              </w:rPr>
              <w:t>لدينا</w:t>
            </w:r>
            <w:r w:rsidRPr="00BF23CE">
              <w:rPr>
                <w:sz w:val="28"/>
                <w:szCs w:val="28"/>
              </w:rPr>
              <w:t xml:space="preserve"> </w:t>
            </w:r>
          </w:p>
          <w:p w14:paraId="14A80C59" w14:textId="77777777" w:rsidR="000F4BCC" w:rsidRPr="009A3A03" w:rsidRDefault="000F4BCC" w:rsidP="00A31B3C">
            <w:pPr>
              <w:tabs>
                <w:tab w:val="left" w:pos="2268"/>
              </w:tabs>
              <w:bidi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DEE7E2A" w14:textId="0AF616E3" w:rsidR="000F4BCC" w:rsidRPr="009A3A03" w:rsidRDefault="000F4BCC" w:rsidP="00A31B3C">
            <w:pPr>
              <w:tabs>
                <w:tab w:val="left" w:pos="2268"/>
              </w:tabs>
              <w:bidi/>
              <w:rPr>
                <w:sz w:val="22"/>
              </w:rPr>
            </w:pPr>
            <w:r w:rsidRPr="00BF23CE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بيرن،</w:t>
            </w:r>
            <w:r w:rsidRPr="00BF23CE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BF23CE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ب</w:t>
            </w:r>
            <w:r w:rsidRPr="007714EB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تار</w:t>
            </w:r>
            <w:r w:rsidRPr="00BF23CE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يخ</w:t>
            </w:r>
            <w:r>
              <w:rPr>
                <w:rFonts w:hint="cs"/>
                <w:b/>
                <w:sz w:val="28"/>
                <w:szCs w:val="28"/>
                <w:rtl/>
                <w:lang w:bidi="ar-JO"/>
              </w:rPr>
              <w:t xml:space="preserve"> </w:t>
            </w:r>
            <w:r w:rsidRPr="009A3A03">
              <w:rPr>
                <w:sz w:val="22"/>
              </w:rPr>
              <w:fldChar w:fldCharType="begin"/>
            </w:r>
            <w:r w:rsidRPr="009A3A03">
              <w:rPr>
                <w:sz w:val="22"/>
              </w:rPr>
              <w:instrText xml:space="preserve"> DATE \@ "d. MMMM yyyy" \* MERGEFORMAT </w:instrText>
            </w:r>
            <w:r w:rsidRPr="009A3A03">
              <w:rPr>
                <w:sz w:val="22"/>
              </w:rPr>
              <w:fldChar w:fldCharType="separate"/>
            </w:r>
            <w:r w:rsidR="00E245A9" w:rsidRPr="00E245A9">
              <w:rPr>
                <w:noProof/>
                <w:sz w:val="22"/>
                <w:lang w:val="de-DE"/>
              </w:rPr>
              <w:t xml:space="preserve">29. Mai </w:t>
            </w:r>
            <w:r w:rsidR="00E245A9" w:rsidRPr="00E245A9">
              <w:rPr>
                <w:noProof/>
                <w:szCs w:val="21"/>
                <w:lang w:val="de-DE"/>
              </w:rPr>
              <w:t>2020</w:t>
            </w:r>
            <w:r w:rsidRPr="00E245A9">
              <w:rPr>
                <w:szCs w:val="21"/>
              </w:rPr>
              <w:fldChar w:fldCharType="end"/>
            </w:r>
          </w:p>
        </w:tc>
      </w:tr>
    </w:tbl>
    <w:p w14:paraId="4701BDDE" w14:textId="77777777" w:rsidR="000F4BCC" w:rsidRPr="00724EFB" w:rsidRDefault="000F4BCC" w:rsidP="000F4BCC">
      <w:pPr>
        <w:pStyle w:val="Kopfzeile"/>
        <w:tabs>
          <w:tab w:val="left" w:pos="2268"/>
          <w:tab w:val="left" w:pos="5528"/>
        </w:tabs>
        <w:bidi/>
      </w:pPr>
    </w:p>
    <w:p w14:paraId="28DDC28B" w14:textId="77777777" w:rsidR="000F4BCC" w:rsidRPr="00724EFB" w:rsidRDefault="000F4BCC" w:rsidP="000F4BCC">
      <w:pPr>
        <w:pStyle w:val="Kopfzeile"/>
        <w:tabs>
          <w:tab w:val="left" w:pos="2268"/>
          <w:tab w:val="left" w:pos="5528"/>
        </w:tabs>
        <w:bidi/>
      </w:pPr>
      <w:r w:rsidRPr="001C5A74">
        <w:t>ZE</w:t>
      </w:r>
      <w:bookmarkStart w:id="0" w:name="_GoBack"/>
      <w:bookmarkEnd w:id="0"/>
      <w:r w:rsidRPr="001C5A74">
        <w:t>MIS</w:t>
      </w:r>
      <w:r>
        <w:rPr>
          <w:rFonts w:hint="cs"/>
          <w:rtl/>
          <w:lang w:bidi="ar-AE"/>
        </w:rPr>
        <w:t xml:space="preserve"> </w:t>
      </w:r>
      <w:r w:rsidRPr="001C5A74">
        <w:rPr>
          <w:rFonts w:ascii="Arial" w:hAnsi="Arial" w:cs="Arial" w:hint="cs"/>
          <w:sz w:val="28"/>
          <w:szCs w:val="28"/>
          <w:rtl/>
        </w:rPr>
        <w:t>رقم</w:t>
      </w:r>
      <w:r w:rsidRPr="001C5A74">
        <w:rPr>
          <w:rFonts w:hint="cs"/>
          <w:sz w:val="28"/>
          <w:szCs w:val="28"/>
          <w:rtl/>
        </w:rPr>
        <w:t xml:space="preserve"> </w:t>
      </w:r>
      <w:r w:rsidRPr="007714EB">
        <w:rPr>
          <w:rFonts w:ascii="Arial" w:hAnsi="Arial" w:cs="Arial" w:hint="cs"/>
          <w:sz w:val="28"/>
          <w:szCs w:val="28"/>
          <w:rtl/>
        </w:rPr>
        <w:t>الهوية</w:t>
      </w:r>
      <w:r w:rsidRPr="007714EB">
        <w:rPr>
          <w:rFonts w:hint="cs"/>
          <w:sz w:val="28"/>
          <w:szCs w:val="28"/>
          <w:rtl/>
        </w:rPr>
        <w:t xml:space="preserve"> </w:t>
      </w:r>
      <w:r w:rsidRPr="007714EB">
        <w:rPr>
          <w:rFonts w:ascii="Arial" w:hAnsi="Arial" w:cs="Arial" w:hint="cs"/>
          <w:sz w:val="28"/>
          <w:szCs w:val="28"/>
          <w:rtl/>
        </w:rPr>
        <w:t>الشخصية</w:t>
      </w:r>
    </w:p>
    <w:p w14:paraId="5E7D209E" w14:textId="77777777" w:rsidR="000F4BCC" w:rsidRPr="00724EFB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01592A3D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54B61BA8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694FF065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3AC63B5E" w14:textId="77777777" w:rsidR="000F4BCC" w:rsidRPr="00217A20" w:rsidRDefault="000F4BCC" w:rsidP="000F4BCC">
      <w:pPr>
        <w:pStyle w:val="Kopfzeile"/>
        <w:tabs>
          <w:tab w:val="left" w:pos="2268"/>
          <w:tab w:val="left" w:pos="5528"/>
        </w:tabs>
        <w:bidi/>
        <w:rPr>
          <w:b/>
          <w:sz w:val="28"/>
          <w:szCs w:val="28"/>
        </w:rPr>
      </w:pPr>
      <w:r w:rsidRPr="00FF7D6B">
        <w:rPr>
          <w:rFonts w:ascii="Arial" w:hAnsi="Arial" w:cs="Arial" w:hint="cs"/>
          <w:b/>
          <w:sz w:val="28"/>
          <w:szCs w:val="28"/>
          <w:rtl/>
          <w:lang w:bidi="ar-JO"/>
        </w:rPr>
        <w:t>إتفاقية</w:t>
      </w:r>
      <w:r w:rsidRPr="00FF7D6B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FF7D6B">
        <w:rPr>
          <w:rFonts w:ascii="Arial" w:hAnsi="Arial" w:cs="Arial" w:hint="cs"/>
          <w:b/>
          <w:sz w:val="28"/>
          <w:szCs w:val="28"/>
          <w:rtl/>
          <w:lang w:bidi="ar-JO"/>
        </w:rPr>
        <w:t>بشأن</w:t>
      </w:r>
      <w:r w:rsidRPr="00FF7D6B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FF7D6B">
        <w:rPr>
          <w:rFonts w:ascii="Arial" w:hAnsi="Arial" w:cs="Arial" w:hint="cs"/>
          <w:b/>
          <w:sz w:val="28"/>
          <w:szCs w:val="28"/>
          <w:rtl/>
          <w:lang w:bidi="ar-JO"/>
        </w:rPr>
        <w:t>الإندماج</w:t>
      </w:r>
    </w:p>
    <w:p w14:paraId="61E05578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763BD201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6FF46267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بين</w:t>
      </w:r>
    </w:p>
    <w:p w14:paraId="0D6FF4F2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1B148E34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الشخص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المعني</w:t>
      </w:r>
      <w:r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ascii="Arial" w:hAnsi="Arial" w:cs="Arial" w:hint="cs"/>
          <w:sz w:val="28"/>
          <w:szCs w:val="28"/>
          <w:rtl/>
          <w:lang w:bidi="ar-JO"/>
        </w:rPr>
        <w:t>الاسم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العائلي،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الاسم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الأول،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تارخ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الميلاد،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الجنسية</w:t>
      </w:r>
      <w:r>
        <w:rPr>
          <w:rFonts w:hint="cs"/>
          <w:sz w:val="28"/>
          <w:szCs w:val="28"/>
          <w:rtl/>
          <w:lang w:bidi="ar-JO"/>
        </w:rPr>
        <w:t>)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1" w:name="Dropdown6"/>
      <w:r>
        <w:rPr>
          <w:sz w:val="22"/>
          <w:szCs w:val="22"/>
        </w:rPr>
        <w:instrText xml:space="preserve"> FORMDROPDOWN </w:instrText>
      </w:r>
      <w:r w:rsidR="00E245A9">
        <w:rPr>
          <w:sz w:val="22"/>
          <w:szCs w:val="22"/>
        </w:rPr>
      </w:r>
      <w:r w:rsidR="00E245A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</w:p>
    <w:p w14:paraId="7EA033C2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62EE95A2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75EF40F0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وبين</w:t>
      </w:r>
    </w:p>
    <w:p w14:paraId="769B3643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3B7DAAF1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شعبة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خدمات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الهجرة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التابعة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لكانتون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بيرن</w:t>
      </w:r>
    </w:p>
    <w:p w14:paraId="5F13AA1A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10719D63" w14:textId="77777777" w:rsidR="000F4BCC" w:rsidRDefault="000F4BCC" w:rsidP="000F4BCC">
      <w:pPr>
        <w:bidi/>
        <w:rPr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ينبغي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أن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تساهم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إتفاقية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الإندماج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هذه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دعم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مجريات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الإندماج</w:t>
      </w:r>
      <w:proofErr w:type="spellEnd"/>
      <w:r>
        <w:rPr>
          <w:rFonts w:ascii="Arial" w:hAnsi="Arial" w:cs="Arial" w:hint="cs"/>
          <w:sz w:val="28"/>
          <w:szCs w:val="28"/>
          <w:rtl/>
          <w:lang w:bidi="ar-JO"/>
        </w:rPr>
        <w:t>،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مستندة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إلى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القانون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الخاص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بإندماج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الأجانب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الوافدين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والذي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يرمز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إليه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بالإختصار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الحرفي</w:t>
      </w:r>
      <w:r>
        <w:rPr>
          <w:rFonts w:hint="cs"/>
          <w:sz w:val="28"/>
          <w:szCs w:val="28"/>
          <w:rtl/>
          <w:lang w:bidi="ar-JO"/>
        </w:rPr>
        <w:t xml:space="preserve"> (</w:t>
      </w:r>
      <w:proofErr w:type="spellStart"/>
      <w:r w:rsidRPr="00FF7D6B">
        <w:rPr>
          <w:sz w:val="28"/>
          <w:szCs w:val="28"/>
          <w:lang w:bidi="ar-JO"/>
        </w:rPr>
        <w:t>IntG</w:t>
      </w:r>
      <w:proofErr w:type="spellEnd"/>
      <w:r>
        <w:rPr>
          <w:rFonts w:hint="cs"/>
          <w:sz w:val="28"/>
          <w:szCs w:val="28"/>
          <w:rtl/>
          <w:lang w:bidi="ar-JO"/>
        </w:rPr>
        <w:t>).</w:t>
      </w:r>
    </w:p>
    <w:p w14:paraId="71AF8EB1" w14:textId="77777777" w:rsidR="000F4BCC" w:rsidRDefault="000F4BCC" w:rsidP="000F4BCC">
      <w:pPr>
        <w:bidi/>
        <w:rPr>
          <w:sz w:val="28"/>
          <w:szCs w:val="28"/>
          <w:rtl/>
          <w:lang w:bidi="ar-JO"/>
        </w:rPr>
      </w:pPr>
    </w:p>
    <w:p w14:paraId="77021130" w14:textId="77777777" w:rsidR="000F4BCC" w:rsidRDefault="000F4BCC" w:rsidP="000F4BCC">
      <w:pPr>
        <w:bidi/>
        <w:rPr>
          <w:spacing w:val="8"/>
          <w:sz w:val="22"/>
        </w:rPr>
      </w:pPr>
      <w:r>
        <w:rPr>
          <w:spacing w:val="8"/>
          <w:sz w:val="22"/>
        </w:rPr>
        <w:br w:type="page"/>
      </w:r>
    </w:p>
    <w:p w14:paraId="255A4611" w14:textId="77777777" w:rsidR="000F4BCC" w:rsidRPr="001E46A8" w:rsidRDefault="000F4BCC" w:rsidP="000F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line="280" w:lineRule="atLeast"/>
        <w:rPr>
          <w:b/>
          <w:bCs w:val="0"/>
          <w:spacing w:val="8"/>
          <w:sz w:val="22"/>
        </w:rPr>
      </w:pPr>
      <w:r w:rsidRPr="00C70121">
        <w:rPr>
          <w:b/>
          <w:sz w:val="28"/>
          <w:szCs w:val="28"/>
          <w:lang w:bidi="ar-JO"/>
        </w:rPr>
        <w:lastRenderedPageBreak/>
        <w:t>I</w:t>
      </w:r>
      <w:r w:rsidRPr="00AE0F2A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hint="cs"/>
          <w:b/>
          <w:sz w:val="28"/>
          <w:szCs w:val="28"/>
          <w:rtl/>
          <w:lang w:val="en-US" w:bidi="ar-JO"/>
        </w:rPr>
        <w:t xml:space="preserve">- </w:t>
      </w:r>
      <w:r w:rsidRPr="00AE0F2A">
        <w:rPr>
          <w:rFonts w:ascii="Arial" w:hAnsi="Arial" w:cs="Arial" w:hint="cs"/>
          <w:b/>
          <w:sz w:val="28"/>
          <w:szCs w:val="28"/>
          <w:rtl/>
          <w:lang w:val="en-US" w:bidi="ar-JO"/>
        </w:rPr>
        <w:t>بيانات</w:t>
      </w:r>
      <w:r w:rsidRPr="00AE0F2A">
        <w:rPr>
          <w:b/>
          <w:sz w:val="28"/>
          <w:szCs w:val="28"/>
          <w:rtl/>
          <w:lang w:val="en-US" w:bidi="ar-JO"/>
        </w:rPr>
        <w:t xml:space="preserve"> </w:t>
      </w:r>
      <w:r w:rsidRPr="00AE0F2A">
        <w:rPr>
          <w:rFonts w:ascii="Arial" w:hAnsi="Arial" w:cs="Arial" w:hint="cs"/>
          <w:b/>
          <w:sz w:val="28"/>
          <w:szCs w:val="28"/>
          <w:rtl/>
          <w:lang w:val="en-US" w:bidi="ar-JO"/>
        </w:rPr>
        <w:t>عن</w:t>
      </w:r>
      <w:r w:rsidRPr="00AE0F2A">
        <w:rPr>
          <w:b/>
          <w:sz w:val="28"/>
          <w:szCs w:val="28"/>
          <w:rtl/>
          <w:lang w:val="en-US" w:bidi="ar-JO"/>
        </w:rPr>
        <w:t xml:space="preserve"> </w:t>
      </w:r>
      <w:r w:rsidRPr="00AE0F2A">
        <w:rPr>
          <w:rFonts w:ascii="Arial" w:hAnsi="Arial" w:cs="Arial" w:hint="cs"/>
          <w:b/>
          <w:sz w:val="28"/>
          <w:szCs w:val="28"/>
          <w:rtl/>
          <w:lang w:val="en-US" w:bidi="ar-JO"/>
        </w:rPr>
        <w:t>الشخص</w:t>
      </w:r>
      <w:r w:rsidRPr="007714EB">
        <w:rPr>
          <w:b/>
          <w:sz w:val="28"/>
          <w:szCs w:val="28"/>
          <w:rtl/>
          <w:lang w:val="en-US" w:bidi="ar-JO"/>
        </w:rPr>
        <w:t xml:space="preserve"> </w:t>
      </w:r>
      <w:r w:rsidRPr="007714EB">
        <w:rPr>
          <w:rFonts w:ascii="Arial" w:hAnsi="Arial" w:cs="Arial" w:hint="cs"/>
          <w:b/>
          <w:sz w:val="28"/>
          <w:szCs w:val="28"/>
          <w:rtl/>
          <w:lang w:val="en-US" w:bidi="ar-JO"/>
        </w:rPr>
        <w:t>الوافد</w:t>
      </w:r>
    </w:p>
    <w:p w14:paraId="133EB5BF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67CF235F" w14:textId="77777777" w:rsidR="000F4BCC" w:rsidRPr="00CB0065" w:rsidRDefault="000F4BCC" w:rsidP="000F4BCC">
      <w:pPr>
        <w:autoSpaceDE w:val="0"/>
        <w:autoSpaceDN w:val="0"/>
        <w:bidi/>
        <w:adjustRightInd w:val="0"/>
        <w:spacing w:line="280" w:lineRule="atLeast"/>
        <w:rPr>
          <w:b/>
          <w:bCs w:val="0"/>
          <w:spacing w:val="8"/>
          <w:sz w:val="28"/>
          <w:szCs w:val="28"/>
        </w:rPr>
      </w:pPr>
      <w:r w:rsidRPr="00CB0065">
        <w:rPr>
          <w:rFonts w:ascii="Arial" w:hAnsi="Arial" w:cs="Arial" w:hint="cs"/>
          <w:b/>
          <w:sz w:val="28"/>
          <w:szCs w:val="28"/>
          <w:rtl/>
          <w:lang w:val="en-US" w:bidi="ar-JO"/>
        </w:rPr>
        <w:t>معلومات</w:t>
      </w:r>
      <w:r w:rsidRPr="00CB0065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b/>
          <w:sz w:val="28"/>
          <w:szCs w:val="28"/>
          <w:rtl/>
          <w:lang w:val="en-US" w:bidi="ar-JO"/>
        </w:rPr>
        <w:t>عنه</w:t>
      </w:r>
      <w:r w:rsidRPr="00CB0065">
        <w:rPr>
          <w:rFonts w:hint="cs"/>
          <w:b/>
          <w:sz w:val="28"/>
          <w:szCs w:val="28"/>
          <w:rtl/>
          <w:lang w:val="en-US" w:bidi="ar-JO"/>
        </w:rPr>
        <w:t>:</w:t>
      </w:r>
    </w:p>
    <w:p w14:paraId="108CDC31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06E7EDC4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 w:rsidRPr="00D7699F">
        <w:rPr>
          <w:rFonts w:ascii="Arial" w:hAnsi="Arial" w:cs="Arial" w:hint="cs"/>
          <w:spacing w:val="8"/>
          <w:sz w:val="28"/>
          <w:szCs w:val="28"/>
          <w:rtl/>
        </w:rPr>
        <w:t>الاسم</w:t>
      </w:r>
      <w:r w:rsidRPr="00D7699F">
        <w:rPr>
          <w:rFonts w:hint="cs"/>
          <w:spacing w:val="8"/>
          <w:sz w:val="28"/>
          <w:szCs w:val="28"/>
          <w:rtl/>
        </w:rPr>
        <w:t xml:space="preserve"> </w:t>
      </w:r>
      <w:r w:rsidRPr="00D7699F">
        <w:rPr>
          <w:rFonts w:ascii="Arial" w:hAnsi="Arial" w:cs="Arial" w:hint="cs"/>
          <w:spacing w:val="8"/>
          <w:sz w:val="28"/>
          <w:szCs w:val="28"/>
          <w:rtl/>
        </w:rPr>
        <w:t>العائلي</w:t>
      </w:r>
      <w:r w:rsidRPr="00D7699F">
        <w:rPr>
          <w:rFonts w:hint="cs"/>
          <w:spacing w:val="8"/>
          <w:sz w:val="28"/>
          <w:szCs w:val="28"/>
          <w:rtl/>
        </w:rPr>
        <w:t>:</w:t>
      </w:r>
      <w:r w:rsidRPr="001E46A8">
        <w:rPr>
          <w:spacing w:val="8"/>
          <w:sz w:val="22"/>
        </w:rPr>
        <w:tab/>
        <w:t>£</w:t>
      </w:r>
    </w:p>
    <w:p w14:paraId="0A9920E5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الاسم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الأول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1E46A8">
        <w:rPr>
          <w:spacing w:val="8"/>
          <w:sz w:val="22"/>
        </w:rPr>
        <w:tab/>
        <w:t>£</w:t>
      </w:r>
    </w:p>
    <w:p w14:paraId="2F8F9682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الشارع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1E46A8">
        <w:rPr>
          <w:spacing w:val="8"/>
          <w:sz w:val="22"/>
        </w:rPr>
        <w:tab/>
        <w:t>£</w:t>
      </w:r>
    </w:p>
    <w:p w14:paraId="328DBE3D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الرمز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البريدي،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القرية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أو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المدينة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1E46A8">
        <w:rPr>
          <w:spacing w:val="8"/>
          <w:sz w:val="22"/>
        </w:rPr>
        <w:tab/>
        <w:t>£</w:t>
      </w:r>
    </w:p>
    <w:p w14:paraId="02C7E8CE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رقم</w:t>
      </w:r>
      <w:r w:rsidRPr="00CB0065">
        <w:rPr>
          <w:rFonts w:hint="cs"/>
          <w:spacing w:val="8"/>
          <w:sz w:val="28"/>
          <w:szCs w:val="28"/>
          <w:rtl/>
          <w:lang w:val="it-IT"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الهاتف</w:t>
      </w:r>
      <w:r w:rsidRPr="00CB0065">
        <w:rPr>
          <w:rFonts w:hint="cs"/>
          <w:spacing w:val="8"/>
          <w:sz w:val="28"/>
          <w:szCs w:val="28"/>
          <w:rtl/>
          <w:lang w:val="it-IT"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الخاص</w:t>
      </w:r>
      <w:r w:rsidRPr="00CB0065">
        <w:rPr>
          <w:rFonts w:hint="cs"/>
          <w:spacing w:val="8"/>
          <w:sz w:val="28"/>
          <w:szCs w:val="28"/>
          <w:rtl/>
          <w:lang w:val="it-IT"/>
        </w:rPr>
        <w:t>:</w:t>
      </w:r>
      <w:r w:rsidRPr="001E46A8">
        <w:rPr>
          <w:spacing w:val="8"/>
          <w:sz w:val="22"/>
          <w:lang w:val="it-IT"/>
        </w:rPr>
        <w:tab/>
        <w:t>£</w:t>
      </w:r>
    </w:p>
    <w:p w14:paraId="4A3AD49E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رقم</w:t>
      </w:r>
      <w:r w:rsidRPr="00CB0065">
        <w:rPr>
          <w:rFonts w:hint="cs"/>
          <w:spacing w:val="8"/>
          <w:sz w:val="28"/>
          <w:szCs w:val="28"/>
          <w:rtl/>
          <w:lang w:val="it-IT"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الهاتف</w:t>
      </w:r>
      <w:r w:rsidRPr="00CB0065">
        <w:rPr>
          <w:rFonts w:hint="cs"/>
          <w:spacing w:val="8"/>
          <w:sz w:val="28"/>
          <w:szCs w:val="28"/>
          <w:rtl/>
          <w:lang w:val="it-IT"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بالشغل</w:t>
      </w:r>
      <w:r w:rsidRPr="00CB0065">
        <w:rPr>
          <w:rFonts w:hint="cs"/>
          <w:spacing w:val="8"/>
          <w:sz w:val="28"/>
          <w:szCs w:val="28"/>
          <w:rtl/>
          <w:lang w:val="it-IT"/>
        </w:rPr>
        <w:t>:</w:t>
      </w:r>
      <w:r w:rsidRPr="001E46A8">
        <w:rPr>
          <w:spacing w:val="8"/>
          <w:sz w:val="22"/>
          <w:lang w:val="it-IT"/>
        </w:rPr>
        <w:tab/>
        <w:t>£</w:t>
      </w:r>
    </w:p>
    <w:p w14:paraId="4DFB8A91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رقم</w:t>
      </w:r>
      <w:r w:rsidRPr="00CB0065">
        <w:rPr>
          <w:rFonts w:hint="cs"/>
          <w:spacing w:val="8"/>
          <w:sz w:val="28"/>
          <w:szCs w:val="28"/>
          <w:rtl/>
          <w:lang w:val="it-IT"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الجوال</w:t>
      </w:r>
      <w:r w:rsidRPr="00CB0065">
        <w:rPr>
          <w:rFonts w:hint="cs"/>
          <w:spacing w:val="8"/>
          <w:sz w:val="28"/>
          <w:szCs w:val="28"/>
          <w:rtl/>
          <w:lang w:val="it-IT"/>
        </w:rPr>
        <w:t>:</w:t>
      </w:r>
      <w:r w:rsidRPr="001E46A8">
        <w:rPr>
          <w:spacing w:val="8"/>
          <w:sz w:val="22"/>
          <w:lang w:val="it-IT"/>
        </w:rPr>
        <w:tab/>
        <w:t>£</w:t>
      </w:r>
    </w:p>
    <w:p w14:paraId="45FFAD00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البريد</w:t>
      </w:r>
      <w:r w:rsidRPr="00CB0065">
        <w:rPr>
          <w:rFonts w:hint="cs"/>
          <w:spacing w:val="8"/>
          <w:sz w:val="28"/>
          <w:szCs w:val="28"/>
          <w:rtl/>
          <w:lang w:val="it-IT"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  <w:lang w:val="it-IT"/>
        </w:rPr>
        <w:t>الالكتروني</w:t>
      </w:r>
      <w:r w:rsidRPr="00CB0065">
        <w:rPr>
          <w:rFonts w:hint="cs"/>
          <w:spacing w:val="8"/>
          <w:sz w:val="28"/>
          <w:szCs w:val="28"/>
          <w:rtl/>
          <w:lang w:val="it-IT"/>
        </w:rPr>
        <w:t>:</w:t>
      </w:r>
      <w:r w:rsidRPr="001E46A8">
        <w:rPr>
          <w:spacing w:val="8"/>
          <w:sz w:val="22"/>
          <w:lang w:val="it-IT"/>
        </w:rPr>
        <w:tab/>
        <w:t>£</w:t>
      </w:r>
    </w:p>
    <w:p w14:paraId="7C9CA80C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1E46A8">
        <w:rPr>
          <w:spacing w:val="8"/>
          <w:sz w:val="22"/>
          <w:lang w:val="it-IT"/>
        </w:rPr>
        <w:tab/>
      </w:r>
    </w:p>
    <w:p w14:paraId="20E7C667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الجنسية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76B32293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الحالة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المدنية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51425457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تاريخ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الميلاد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78AA8005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الرقم</w:t>
      </w:r>
      <w:r w:rsidRPr="00DA2565">
        <w:rPr>
          <w:rFonts w:hint="cs"/>
          <w:spacing w:val="8"/>
          <w:sz w:val="22"/>
          <w:rtl/>
        </w:rPr>
        <w:t xml:space="preserve"> </w:t>
      </w:r>
      <w:r w:rsidRPr="00C70121">
        <w:rPr>
          <w:spacing w:val="8"/>
          <w:sz w:val="22"/>
          <w:lang w:val="it-IT"/>
        </w:rPr>
        <w:t>ZEMIS</w:t>
      </w:r>
      <w:r>
        <w:rPr>
          <w:rFonts w:hint="cs"/>
          <w:spacing w:val="8"/>
          <w:sz w:val="22"/>
          <w:rtl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3FFE27AB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</w:p>
    <w:p w14:paraId="14449BAC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تاريخ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الدخول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إلى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سويسرا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2714D314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تاريخ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الدخول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إلى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كانتون</w:t>
      </w:r>
      <w:r>
        <w:rPr>
          <w:rFonts w:hint="cs"/>
          <w:spacing w:val="8"/>
          <w:sz w:val="22"/>
          <w:rtl/>
        </w:rPr>
        <w:t xml:space="preserve"> </w:t>
      </w:r>
      <w:r w:rsidRPr="00C70121">
        <w:rPr>
          <w:spacing w:val="8"/>
          <w:sz w:val="22"/>
          <w:lang w:val="it-IT"/>
        </w:rPr>
        <w:t>XY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64F26594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</w:p>
    <w:p w14:paraId="422FCB43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الغرض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من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الإقامة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3E95A3C7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</w:p>
    <w:p w14:paraId="0DB8EC5A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b/>
          <w:spacing w:val="8"/>
          <w:sz w:val="28"/>
          <w:szCs w:val="28"/>
          <w:lang w:val="it-IT"/>
        </w:rPr>
      </w:pPr>
      <w:r w:rsidRPr="00CB0065">
        <w:rPr>
          <w:rFonts w:ascii="Arial" w:hAnsi="Arial" w:cs="Arial" w:hint="cs"/>
          <w:b/>
          <w:spacing w:val="8"/>
          <w:sz w:val="28"/>
          <w:szCs w:val="28"/>
          <w:rtl/>
        </w:rPr>
        <w:t>المعرفة</w:t>
      </w:r>
      <w:r w:rsidRPr="00CB0065">
        <w:rPr>
          <w:rFonts w:hint="cs"/>
          <w:b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b/>
          <w:spacing w:val="8"/>
          <w:sz w:val="28"/>
          <w:szCs w:val="28"/>
          <w:rtl/>
        </w:rPr>
        <w:t>اللغوية</w:t>
      </w:r>
    </w:p>
    <w:p w14:paraId="0A4FF11F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</w:p>
    <w:p w14:paraId="37E1DD1F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اللغة</w:t>
      </w:r>
      <w:r w:rsidRPr="00CB0065">
        <w:rPr>
          <w:rFonts w:hint="cs"/>
          <w:spacing w:val="8"/>
          <w:sz w:val="28"/>
          <w:szCs w:val="28"/>
          <w:rtl/>
        </w:rPr>
        <w:t>/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أو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اللغات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الأولى</w:t>
      </w:r>
      <w:r w:rsidRPr="00C70121">
        <w:rPr>
          <w:spacing w:val="8"/>
          <w:sz w:val="28"/>
          <w:szCs w:val="28"/>
          <w:lang w:val="it-IT"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6EECC434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لغات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أخرى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0C2FE5D8" w14:textId="77777777" w:rsidR="000F4BCC" w:rsidRPr="00C70121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الإلمام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بالغة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الألمانية</w:t>
      </w:r>
      <w:r w:rsidRPr="00CB0065">
        <w:rPr>
          <w:rStyle w:val="Funotenzeichen"/>
          <w:sz w:val="28"/>
          <w:szCs w:val="28"/>
          <w:rtl/>
          <w:lang w:val="en-US" w:bidi="ar-JO"/>
        </w:rPr>
        <w:footnoteReference w:id="1"/>
      </w:r>
      <w:r w:rsidRPr="00CB0065">
        <w:rPr>
          <w:rFonts w:hint="cs"/>
          <w:sz w:val="28"/>
          <w:szCs w:val="28"/>
          <w:rtl/>
          <w:lang w:val="en-US" w:bidi="ar-JO"/>
        </w:rPr>
        <w:t>:</w:t>
      </w:r>
      <w:r w:rsidRPr="00C70121">
        <w:rPr>
          <w:spacing w:val="8"/>
          <w:sz w:val="22"/>
          <w:lang w:val="it-IT"/>
        </w:rPr>
        <w:tab/>
        <w:t>£</w:t>
      </w:r>
    </w:p>
    <w:p w14:paraId="24915920" w14:textId="77777777" w:rsidR="000F4BCC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rtl/>
        </w:rPr>
      </w:pPr>
    </w:p>
    <w:p w14:paraId="7714E94D" w14:textId="77777777" w:rsidR="000F4BCC" w:rsidRPr="000F4BCC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b/>
          <w:spacing w:val="8"/>
          <w:sz w:val="22"/>
          <w:lang w:val="it-IT"/>
        </w:rPr>
      </w:pPr>
      <w:r>
        <w:rPr>
          <w:rFonts w:ascii="Arial" w:hAnsi="Arial" w:cs="Arial" w:hint="cs"/>
          <w:b/>
          <w:sz w:val="22"/>
          <w:rtl/>
          <w:lang w:val="en-US" w:bidi="ar-JO"/>
        </w:rPr>
        <w:t>ا</w:t>
      </w:r>
      <w:r w:rsidRPr="00CB0065">
        <w:rPr>
          <w:rFonts w:ascii="Arial" w:hAnsi="Arial" w:cs="Arial" w:hint="cs"/>
          <w:b/>
          <w:sz w:val="22"/>
          <w:rtl/>
          <w:lang w:val="en-US" w:bidi="ar-JO"/>
        </w:rPr>
        <w:t>لعمل</w:t>
      </w:r>
      <w:r w:rsidRPr="00CB0065">
        <w:rPr>
          <w:rFonts w:hint="cs"/>
          <w:b/>
          <w:sz w:val="22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b/>
          <w:sz w:val="22"/>
          <w:rtl/>
          <w:lang w:val="en-US" w:bidi="ar-JO"/>
        </w:rPr>
        <w:t>الحالي</w:t>
      </w:r>
    </w:p>
    <w:p w14:paraId="78473684" w14:textId="77777777" w:rsidR="000F4BCC" w:rsidRPr="000F4BCC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</w:p>
    <w:p w14:paraId="5F03566B" w14:textId="77777777" w:rsidR="000F4BCC" w:rsidRPr="000F4BCC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العمل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مقابل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الأجرة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/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التعليم</w:t>
      </w:r>
      <w:r w:rsidRPr="00CB0065">
        <w:rPr>
          <w:rFonts w:hint="cs"/>
          <w:sz w:val="28"/>
          <w:szCs w:val="28"/>
          <w:rtl/>
          <w:lang w:val="en-US" w:bidi="ar-JO"/>
        </w:rPr>
        <w:t>:</w:t>
      </w:r>
      <w:r w:rsidRPr="000F4BCC">
        <w:rPr>
          <w:spacing w:val="8"/>
          <w:sz w:val="22"/>
          <w:lang w:val="it-IT"/>
        </w:rPr>
        <w:tab/>
        <w:t>£</w:t>
      </w:r>
    </w:p>
    <w:p w14:paraId="1E173970" w14:textId="77777777" w:rsidR="000F4BCC" w:rsidRPr="000F4BCC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ا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لنسبة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المئوية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من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وظيفة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العمل</w:t>
      </w:r>
      <w:r w:rsidRPr="00CB0065">
        <w:rPr>
          <w:rFonts w:hint="cs"/>
          <w:sz w:val="28"/>
          <w:szCs w:val="28"/>
          <w:rtl/>
          <w:lang w:val="en-US"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val="en-US" w:bidi="ar-JO"/>
        </w:rPr>
        <w:t>الكاملة</w:t>
      </w:r>
      <w:r w:rsidRPr="00CB0065">
        <w:rPr>
          <w:rFonts w:hint="cs"/>
          <w:sz w:val="28"/>
          <w:szCs w:val="28"/>
          <w:rtl/>
          <w:lang w:val="en-US" w:bidi="ar-JO"/>
        </w:rPr>
        <w:t>:</w:t>
      </w:r>
      <w:r w:rsidRPr="000F4BCC">
        <w:rPr>
          <w:spacing w:val="8"/>
          <w:sz w:val="22"/>
          <w:lang w:val="it-IT"/>
        </w:rPr>
        <w:tab/>
        <w:t>£</w:t>
      </w:r>
    </w:p>
    <w:p w14:paraId="7C034D1C" w14:textId="77777777" w:rsidR="000F4BCC" w:rsidRPr="000F4BCC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رب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العمل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0F4BCC">
        <w:rPr>
          <w:spacing w:val="8"/>
          <w:sz w:val="22"/>
          <w:lang w:val="it-IT"/>
        </w:rPr>
        <w:tab/>
        <w:t>£</w:t>
      </w:r>
    </w:p>
    <w:p w14:paraId="25B219B1" w14:textId="77777777" w:rsidR="000F4BCC" w:rsidRPr="000F4BCC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</w:p>
    <w:p w14:paraId="3C907225" w14:textId="77777777" w:rsidR="000F4BCC" w:rsidRPr="000F4BCC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lang w:val="it-IT"/>
        </w:rPr>
      </w:pPr>
      <w:r w:rsidRPr="00CB0065">
        <w:rPr>
          <w:rFonts w:ascii="Arial" w:hAnsi="Arial" w:cs="Arial" w:hint="cs"/>
          <w:sz w:val="28"/>
          <w:szCs w:val="28"/>
          <w:rtl/>
          <w:lang w:bidi="ar-JO"/>
        </w:rPr>
        <w:t>العمل</w:t>
      </w:r>
      <w:r w:rsidRPr="00CB0065">
        <w:rPr>
          <w:rFonts w:hint="cs"/>
          <w:sz w:val="28"/>
          <w:szCs w:val="28"/>
          <w:rtl/>
          <w:lang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bidi="ar-JO"/>
        </w:rPr>
        <w:t>التربوي</w:t>
      </w:r>
      <w:r w:rsidRPr="00CB0065">
        <w:rPr>
          <w:rFonts w:hint="cs"/>
          <w:sz w:val="28"/>
          <w:szCs w:val="28"/>
          <w:rtl/>
          <w:lang w:bidi="ar-JO"/>
        </w:rPr>
        <w:t>:</w:t>
      </w:r>
      <w:r w:rsidRPr="000F4BCC">
        <w:rPr>
          <w:spacing w:val="8"/>
          <w:sz w:val="22"/>
          <w:lang w:val="it-IT"/>
        </w:rPr>
        <w:tab/>
        <w:t>£</w:t>
      </w:r>
    </w:p>
    <w:p w14:paraId="0C77BCED" w14:textId="77777777" w:rsidR="000F4BCC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  <w:rtl/>
        </w:rPr>
      </w:pPr>
      <w:r w:rsidRPr="00CB0065">
        <w:rPr>
          <w:rFonts w:ascii="Arial" w:hAnsi="Arial" w:cs="Arial" w:hint="cs"/>
          <w:sz w:val="28"/>
          <w:szCs w:val="28"/>
          <w:rtl/>
          <w:lang w:bidi="ar-JO"/>
        </w:rPr>
        <w:t>عدد</w:t>
      </w:r>
      <w:r w:rsidRPr="00CB0065">
        <w:rPr>
          <w:rFonts w:hint="cs"/>
          <w:sz w:val="28"/>
          <w:szCs w:val="28"/>
          <w:rtl/>
          <w:lang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bidi="ar-JO"/>
        </w:rPr>
        <w:t>الأطفال</w:t>
      </w:r>
      <w:r w:rsidRPr="00CB0065">
        <w:rPr>
          <w:rFonts w:hint="cs"/>
          <w:sz w:val="28"/>
          <w:szCs w:val="28"/>
          <w:rtl/>
          <w:lang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bidi="ar-JO"/>
        </w:rPr>
        <w:t>الملزم</w:t>
      </w:r>
      <w:r w:rsidRPr="00CB0065">
        <w:rPr>
          <w:rFonts w:hint="cs"/>
          <w:sz w:val="28"/>
          <w:szCs w:val="28"/>
          <w:rtl/>
          <w:lang w:bidi="ar-JO"/>
        </w:rPr>
        <w:t xml:space="preserve"> </w:t>
      </w:r>
      <w:r w:rsidRPr="00CB0065">
        <w:rPr>
          <w:rFonts w:ascii="Arial" w:hAnsi="Arial" w:cs="Arial" w:hint="cs"/>
          <w:sz w:val="28"/>
          <w:szCs w:val="28"/>
          <w:rtl/>
          <w:lang w:bidi="ar-JO"/>
        </w:rPr>
        <w:t>بتربيتهم</w:t>
      </w:r>
      <w:r w:rsidRPr="00CB0065">
        <w:rPr>
          <w:rFonts w:hint="cs"/>
          <w:sz w:val="28"/>
          <w:szCs w:val="28"/>
          <w:rtl/>
          <w:lang w:bidi="ar-JO"/>
        </w:rPr>
        <w:t>:</w:t>
      </w:r>
      <w:r>
        <w:rPr>
          <w:rFonts w:hint="cs"/>
          <w:sz w:val="28"/>
          <w:szCs w:val="28"/>
          <w:rtl/>
          <w:lang w:bidi="ar-JO"/>
        </w:rPr>
        <w:tab/>
      </w:r>
      <w:r w:rsidRPr="000F4BCC">
        <w:rPr>
          <w:spacing w:val="8"/>
          <w:sz w:val="22"/>
          <w:lang w:val="it-IT"/>
        </w:rPr>
        <w:t>£</w:t>
      </w:r>
    </w:p>
    <w:p w14:paraId="68978E83" w14:textId="77777777" w:rsidR="000F4BCC" w:rsidRPr="001E46A8" w:rsidRDefault="000F4BCC" w:rsidP="000F4BCC">
      <w:pPr>
        <w:tabs>
          <w:tab w:val="left" w:pos="3686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 w:rsidRPr="00CB0065">
        <w:rPr>
          <w:rFonts w:ascii="Arial" w:hAnsi="Arial" w:cs="Arial" w:hint="cs"/>
          <w:spacing w:val="8"/>
          <w:sz w:val="28"/>
          <w:szCs w:val="28"/>
          <w:rtl/>
        </w:rPr>
        <w:t>سن</w:t>
      </w:r>
      <w:r w:rsidRPr="00CB0065">
        <w:rPr>
          <w:rFonts w:hint="cs"/>
          <w:spacing w:val="8"/>
          <w:sz w:val="28"/>
          <w:szCs w:val="28"/>
          <w:rtl/>
        </w:rPr>
        <w:t xml:space="preserve"> </w:t>
      </w:r>
      <w:r w:rsidRPr="00CB0065">
        <w:rPr>
          <w:rFonts w:ascii="Arial" w:hAnsi="Arial" w:cs="Arial" w:hint="cs"/>
          <w:spacing w:val="8"/>
          <w:sz w:val="28"/>
          <w:szCs w:val="28"/>
          <w:rtl/>
        </w:rPr>
        <w:t>الأطفال</w:t>
      </w:r>
      <w:r w:rsidRPr="00CB0065">
        <w:rPr>
          <w:rFonts w:hint="cs"/>
          <w:spacing w:val="8"/>
          <w:sz w:val="28"/>
          <w:szCs w:val="28"/>
          <w:rtl/>
        </w:rPr>
        <w:t>:</w:t>
      </w:r>
      <w:r w:rsidRPr="001E46A8">
        <w:rPr>
          <w:spacing w:val="8"/>
          <w:sz w:val="22"/>
        </w:rPr>
        <w:tab/>
        <w:t>£</w:t>
      </w:r>
    </w:p>
    <w:p w14:paraId="19431D32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3EC3C654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779C6312" w14:textId="77777777" w:rsidR="000F4BCC" w:rsidRPr="001E46A8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4591B295" w14:textId="77777777" w:rsidR="000F4BCC" w:rsidRPr="001E46A8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017CE084" w14:textId="77777777" w:rsidR="000F4BCC" w:rsidRPr="001E46A8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2EBDC806" w14:textId="77777777" w:rsidR="000F4BCC" w:rsidRDefault="000F4BCC" w:rsidP="000F4BCC">
      <w:pPr>
        <w:bidi/>
        <w:rPr>
          <w:sz w:val="22"/>
        </w:rPr>
      </w:pPr>
      <w:r>
        <w:rPr>
          <w:sz w:val="22"/>
        </w:rPr>
        <w:br w:type="page"/>
      </w:r>
    </w:p>
    <w:p w14:paraId="41AF5E21" w14:textId="77777777" w:rsidR="000F4BCC" w:rsidRPr="001E46A8" w:rsidRDefault="000F4BCC" w:rsidP="000F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80" w:lineRule="atLeast"/>
        <w:rPr>
          <w:b/>
          <w:bCs w:val="0"/>
          <w:spacing w:val="8"/>
          <w:sz w:val="22"/>
          <w:bdr w:val="single" w:sz="4" w:space="0" w:color="auto"/>
        </w:rPr>
      </w:pPr>
      <w:r w:rsidRPr="001E46A8">
        <w:rPr>
          <w:b/>
          <w:spacing w:val="8"/>
          <w:sz w:val="22"/>
        </w:rPr>
        <w:lastRenderedPageBreak/>
        <w:t>II</w:t>
      </w:r>
      <w:r>
        <w:rPr>
          <w:rFonts w:hint="cs"/>
          <w:b/>
          <w:spacing w:val="8"/>
          <w:sz w:val="22"/>
          <w:rtl/>
        </w:rPr>
        <w:t xml:space="preserve"> - </w:t>
      </w:r>
      <w:r w:rsidRPr="00A0092B">
        <w:rPr>
          <w:rFonts w:ascii="Arial" w:hAnsi="Arial" w:cs="Arial" w:hint="cs"/>
          <w:b/>
          <w:sz w:val="28"/>
          <w:szCs w:val="28"/>
          <w:rtl/>
          <w:lang w:bidi="ar-JO"/>
        </w:rPr>
        <w:t>أهداف</w:t>
      </w:r>
      <w:r w:rsidRPr="00A0092B">
        <w:rPr>
          <w:rFonts w:hint="cs"/>
          <w:b/>
          <w:sz w:val="28"/>
          <w:szCs w:val="28"/>
          <w:rtl/>
          <w:lang w:bidi="ar-JO"/>
        </w:rPr>
        <w:t xml:space="preserve"> </w:t>
      </w:r>
      <w:proofErr w:type="spellStart"/>
      <w:r w:rsidRPr="00A0092B">
        <w:rPr>
          <w:rFonts w:ascii="Arial" w:hAnsi="Arial" w:cs="Arial" w:hint="cs"/>
          <w:b/>
          <w:sz w:val="28"/>
          <w:szCs w:val="28"/>
          <w:rtl/>
          <w:lang w:bidi="ar-JO"/>
        </w:rPr>
        <w:t>الإتفاقية</w:t>
      </w:r>
      <w:proofErr w:type="spellEnd"/>
    </w:p>
    <w:p w14:paraId="7FBAF60F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427E8C58" w14:textId="77777777" w:rsidR="000F4BCC" w:rsidRPr="00CB0065" w:rsidRDefault="000F4BCC" w:rsidP="000F4BCC">
      <w:pPr>
        <w:autoSpaceDE w:val="0"/>
        <w:autoSpaceDN w:val="0"/>
        <w:bidi/>
        <w:adjustRightInd w:val="0"/>
        <w:spacing w:line="280" w:lineRule="atLeast"/>
        <w:rPr>
          <w:b/>
          <w:bCs w:val="0"/>
          <w:spacing w:val="8"/>
          <w:sz w:val="22"/>
        </w:rPr>
      </w:pPr>
      <w:r w:rsidRPr="00CB0065">
        <w:rPr>
          <w:rFonts w:ascii="Arial" w:hAnsi="Arial" w:cs="Arial" w:hint="cs"/>
          <w:b/>
          <w:sz w:val="22"/>
          <w:rtl/>
          <w:lang w:val="en-US" w:bidi="ar-JO"/>
        </w:rPr>
        <w:t>الموُقّع</w:t>
      </w:r>
      <w:r w:rsidRPr="00CB0065">
        <w:rPr>
          <w:rFonts w:hint="cs"/>
          <w:b/>
          <w:sz w:val="22"/>
          <w:rtl/>
          <w:lang w:val="en-US" w:bidi="ar-JO"/>
        </w:rPr>
        <w:t xml:space="preserve"> / </w:t>
      </w:r>
      <w:r w:rsidRPr="00CB0065">
        <w:rPr>
          <w:rFonts w:ascii="Arial" w:hAnsi="Arial" w:cs="Arial" w:hint="cs"/>
          <w:b/>
          <w:sz w:val="22"/>
          <w:rtl/>
          <w:lang w:val="en-US" w:bidi="ar-JO"/>
        </w:rPr>
        <w:t>الموُقعة</w:t>
      </w:r>
    </w:p>
    <w:p w14:paraId="0BDADF38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66B21340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b/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أ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hint="cs"/>
          <w:b/>
          <w:sz w:val="28"/>
          <w:szCs w:val="28"/>
          <w:rtl/>
          <w:lang w:val="en-US" w:bidi="ar-JO"/>
        </w:rPr>
        <w:t>-</w:t>
      </w:r>
      <w:r w:rsidRPr="00A0092B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A0092B">
        <w:rPr>
          <w:rFonts w:ascii="Arial" w:hAnsi="Arial" w:cs="Arial" w:hint="cs"/>
          <w:b/>
          <w:sz w:val="28"/>
          <w:szCs w:val="28"/>
          <w:rtl/>
          <w:lang w:val="en-US" w:bidi="ar-JO"/>
        </w:rPr>
        <w:t>اللغة</w:t>
      </w:r>
    </w:p>
    <w:p w14:paraId="58996906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105EDECE" w14:textId="77777777" w:rsidR="000F4BCC" w:rsidRPr="002A26C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spacing w:val="8"/>
          <w:sz w:val="22"/>
          <w:rtl/>
        </w:rPr>
        <w:t>.</w:t>
      </w:r>
    </w:p>
    <w:bookmarkStart w:id="2" w:name="Kontrollkästchen15"/>
    <w:p w14:paraId="22962D39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bookmarkEnd w:id="2"/>
      <w:r w:rsidRPr="001E46A8">
        <w:rPr>
          <w:spacing w:val="8"/>
          <w:sz w:val="22"/>
        </w:rPr>
        <w:tab/>
      </w:r>
      <w:commentRangeStart w:id="3"/>
      <w:r w:rsidRPr="002C69D1">
        <w:rPr>
          <w:rFonts w:ascii="Arial" w:hAnsi="Arial" w:cs="Arial" w:hint="cs"/>
          <w:sz w:val="28"/>
          <w:szCs w:val="28"/>
          <w:rtl/>
          <w:lang w:val="en-US" w:bidi="ar-JO"/>
        </w:rPr>
        <w:t>يستطيع</w:t>
      </w:r>
      <w:commentRangeEnd w:id="3"/>
      <w:r>
        <w:rPr>
          <w:rStyle w:val="Kommentarzeichen"/>
        </w:rPr>
        <w:commentReference w:id="3"/>
      </w:r>
      <w:r w:rsidRPr="002C69D1">
        <w:rPr>
          <w:sz w:val="28"/>
          <w:szCs w:val="28"/>
          <w:rtl/>
          <w:lang w:val="en-US" w:bidi="ar-JO"/>
        </w:rPr>
        <w:t xml:space="preserve"> </w:t>
      </w:r>
      <w:r w:rsidRPr="002C69D1">
        <w:rPr>
          <w:rFonts w:ascii="Arial" w:hAnsi="Arial" w:cs="Arial" w:hint="cs"/>
          <w:sz w:val="28"/>
          <w:szCs w:val="28"/>
          <w:rtl/>
          <w:lang w:val="en-US" w:bidi="ar-JO"/>
        </w:rPr>
        <w:t>التفاهم</w:t>
      </w:r>
      <w:r w:rsidRPr="002C69D1">
        <w:rPr>
          <w:sz w:val="28"/>
          <w:szCs w:val="28"/>
          <w:rtl/>
          <w:lang w:val="en-US" w:bidi="ar-JO"/>
        </w:rPr>
        <w:t xml:space="preserve"> </w:t>
      </w:r>
      <w:r w:rsidRPr="002C69D1">
        <w:rPr>
          <w:rFonts w:ascii="Arial" w:hAnsi="Arial" w:cs="Arial" w:hint="cs"/>
          <w:sz w:val="28"/>
          <w:szCs w:val="28"/>
          <w:rtl/>
          <w:lang w:val="en-US" w:bidi="ar-JO"/>
        </w:rPr>
        <w:t>خلال</w:t>
      </w:r>
      <w:r w:rsidRPr="002C69D1">
        <w:rPr>
          <w:sz w:val="28"/>
          <w:szCs w:val="28"/>
          <w:rtl/>
          <w:lang w:val="en-US" w:bidi="ar-JO"/>
        </w:rPr>
        <w:t xml:space="preserve"> </w:t>
      </w:r>
      <w:r w:rsidRPr="002C69D1">
        <w:rPr>
          <w:rFonts w:ascii="Arial" w:hAnsi="Arial" w:cs="Arial" w:hint="cs"/>
          <w:sz w:val="28"/>
          <w:szCs w:val="28"/>
          <w:rtl/>
          <w:lang w:val="en-US" w:bidi="ar-JO"/>
        </w:rPr>
        <w:t>الحياة</w:t>
      </w:r>
      <w:r w:rsidRPr="002C69D1">
        <w:rPr>
          <w:sz w:val="28"/>
          <w:szCs w:val="28"/>
          <w:rtl/>
          <w:lang w:val="en-US" w:bidi="ar-JO"/>
        </w:rPr>
        <w:t xml:space="preserve"> </w:t>
      </w:r>
      <w:r w:rsidRPr="002C69D1">
        <w:rPr>
          <w:rFonts w:ascii="Arial" w:hAnsi="Arial" w:cs="Arial" w:hint="cs"/>
          <w:sz w:val="28"/>
          <w:szCs w:val="28"/>
          <w:rtl/>
          <w:lang w:val="en-US" w:bidi="ar-JO"/>
        </w:rPr>
        <w:t>اليومية</w:t>
      </w:r>
      <w:r w:rsidRPr="002C69D1">
        <w:rPr>
          <w:sz w:val="28"/>
          <w:szCs w:val="28"/>
          <w:rtl/>
          <w:lang w:val="en-US" w:bidi="ar-JO"/>
        </w:rPr>
        <w:t xml:space="preserve"> </w:t>
      </w:r>
      <w:r w:rsidRPr="002C69D1">
        <w:rPr>
          <w:rFonts w:ascii="Arial" w:hAnsi="Arial" w:cs="Arial" w:hint="cs"/>
          <w:sz w:val="28"/>
          <w:szCs w:val="28"/>
          <w:rtl/>
          <w:lang w:val="en-US" w:bidi="ar-JO"/>
        </w:rPr>
        <w:t>باللغة</w:t>
      </w:r>
      <w:r w:rsidRPr="002C69D1">
        <w:rPr>
          <w:sz w:val="28"/>
          <w:szCs w:val="28"/>
          <w:rtl/>
          <w:lang w:val="en-US" w:bidi="ar-JO"/>
        </w:rPr>
        <w:t xml:space="preserve"> </w:t>
      </w:r>
      <w:r w:rsidRPr="002C69D1">
        <w:rPr>
          <w:rFonts w:ascii="Arial" w:hAnsi="Arial" w:cs="Arial" w:hint="cs"/>
          <w:sz w:val="28"/>
          <w:szCs w:val="28"/>
          <w:rtl/>
          <w:lang w:val="en-US" w:bidi="ar-JO"/>
        </w:rPr>
        <w:t>الألمانية</w:t>
      </w:r>
      <w:r w:rsidRPr="002C69D1">
        <w:rPr>
          <w:sz w:val="28"/>
          <w:szCs w:val="28"/>
          <w:rtl/>
          <w:lang w:val="en-US" w:bidi="ar-JO"/>
        </w:rPr>
        <w:t xml:space="preserve"> / </w:t>
      </w:r>
      <w:r w:rsidRPr="002C69D1">
        <w:rPr>
          <w:rFonts w:ascii="Arial" w:hAnsi="Arial" w:cs="Arial" w:hint="cs"/>
          <w:sz w:val="28"/>
          <w:szCs w:val="28"/>
          <w:rtl/>
          <w:lang w:val="en-US" w:bidi="ar-JO"/>
        </w:rPr>
        <w:t>الفرنسية</w:t>
      </w:r>
      <w:r>
        <w:rPr>
          <w:rFonts w:hint="cs"/>
          <w:sz w:val="28"/>
          <w:szCs w:val="28"/>
          <w:rtl/>
          <w:lang w:val="en-US" w:bidi="ar-JO"/>
        </w:rPr>
        <w:t>.</w:t>
      </w:r>
    </w:p>
    <w:p w14:paraId="7651B9DF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r w:rsidRPr="001E46A8">
        <w:rPr>
          <w:spacing w:val="8"/>
          <w:sz w:val="22"/>
        </w:rPr>
        <w:tab/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بإمكانه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التفاهم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مع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المعنيين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الدوائر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الرسمية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شفوياً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وخطياً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أيضاً</w:t>
      </w:r>
      <w:r>
        <w:rPr>
          <w:rFonts w:hint="cs"/>
          <w:sz w:val="28"/>
          <w:szCs w:val="28"/>
          <w:rtl/>
          <w:lang w:val="en-US" w:bidi="ar-JO"/>
        </w:rPr>
        <w:t>.</w:t>
      </w:r>
    </w:p>
    <w:p w14:paraId="38549BDE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>
        <w:rPr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>
        <w:rPr>
          <w:spacing w:val="8"/>
          <w:sz w:val="22"/>
        </w:rPr>
        <w:fldChar w:fldCharType="end"/>
      </w:r>
      <w:r w:rsidRPr="001E46A8">
        <w:rPr>
          <w:spacing w:val="8"/>
          <w:sz w:val="22"/>
        </w:rPr>
        <w:tab/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يرتقي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المستوى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اللغوي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المحدد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gramStart"/>
      <w:r w:rsidRPr="001E46A8">
        <w:rPr>
          <w:spacing w:val="8"/>
          <w:sz w:val="22"/>
        </w:rPr>
        <w:t>£</w:t>
      </w:r>
      <w:r>
        <w:rPr>
          <w:spacing w:val="8"/>
          <w:sz w:val="22"/>
        </w:rPr>
        <w:t xml:space="preserve"> </w:t>
      </w:r>
      <w:r>
        <w:rPr>
          <w:rFonts w:hint="cs"/>
          <w:sz w:val="28"/>
          <w:szCs w:val="28"/>
          <w:rtl/>
          <w:lang w:val="en-US" w:bidi="ar-JO"/>
        </w:rPr>
        <w:t xml:space="preserve"> (</w:t>
      </w:r>
      <w:proofErr w:type="gramEnd"/>
      <w:r>
        <w:rPr>
          <w:rFonts w:ascii="Arial" w:hAnsi="Arial" w:cs="Arial" w:hint="cs"/>
          <w:sz w:val="28"/>
          <w:szCs w:val="28"/>
          <w:rtl/>
          <w:lang w:val="en-US" w:bidi="ar-JO"/>
        </w:rPr>
        <w:t>الإجابة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إختيارية</w:t>
      </w:r>
      <w:proofErr w:type="spellEnd"/>
      <w:r>
        <w:rPr>
          <w:rFonts w:hint="cs"/>
          <w:sz w:val="28"/>
          <w:szCs w:val="28"/>
          <w:rtl/>
          <w:lang w:val="en-US" w:bidi="ar-JO"/>
        </w:rPr>
        <w:t>).</w:t>
      </w:r>
      <w:r>
        <w:rPr>
          <w:rFonts w:hint="cs"/>
          <w:spacing w:val="8"/>
          <w:sz w:val="22"/>
          <w:rtl/>
        </w:rPr>
        <w:t xml:space="preserve"> </w:t>
      </w:r>
    </w:p>
    <w:p w14:paraId="20EC773B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2AA6D545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5D5092CE" w14:textId="77777777" w:rsidR="000F4BCC" w:rsidRPr="00C70121" w:rsidRDefault="000F4BCC" w:rsidP="000F4BCC">
      <w:pPr>
        <w:tabs>
          <w:tab w:val="left" w:pos="5730"/>
        </w:tabs>
        <w:bidi/>
        <w:rPr>
          <w:b/>
          <w:bCs w:val="0"/>
          <w:sz w:val="28"/>
          <w:szCs w:val="28"/>
          <w:lang w:bidi="ar-JO"/>
        </w:rPr>
      </w:pPr>
      <w:r w:rsidRPr="00A0092B">
        <w:rPr>
          <w:rFonts w:ascii="Arial" w:hAnsi="Arial" w:cs="Arial" w:hint="cs"/>
          <w:b/>
          <w:sz w:val="28"/>
          <w:szCs w:val="28"/>
          <w:rtl/>
          <w:lang w:val="en-US" w:bidi="ar-JO"/>
        </w:rPr>
        <w:t>ب</w:t>
      </w:r>
      <w:r>
        <w:rPr>
          <w:rFonts w:hint="cs"/>
          <w:b/>
          <w:sz w:val="28"/>
          <w:szCs w:val="28"/>
          <w:rtl/>
          <w:lang w:val="en-US" w:bidi="ar-JO"/>
        </w:rPr>
        <w:t xml:space="preserve"> -</w:t>
      </w:r>
      <w:r w:rsidRPr="00A0092B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A0092B">
        <w:rPr>
          <w:rFonts w:ascii="Arial" w:hAnsi="Arial" w:cs="Arial" w:hint="cs"/>
          <w:b/>
          <w:sz w:val="28"/>
          <w:szCs w:val="28"/>
          <w:rtl/>
          <w:lang w:val="en-US" w:bidi="ar-JO"/>
        </w:rPr>
        <w:t>الظروف</w:t>
      </w:r>
      <w:r w:rsidRPr="00A0092B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A0092B">
        <w:rPr>
          <w:rFonts w:ascii="Arial" w:hAnsi="Arial" w:cs="Arial" w:hint="cs"/>
          <w:b/>
          <w:sz w:val="28"/>
          <w:szCs w:val="28"/>
          <w:rtl/>
          <w:lang w:val="en-US" w:bidi="ar-JO"/>
        </w:rPr>
        <w:t>المعيشية</w:t>
      </w:r>
      <w:r w:rsidRPr="00A0092B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A0092B">
        <w:rPr>
          <w:rFonts w:ascii="Arial" w:hAnsi="Arial" w:cs="Arial" w:hint="cs"/>
          <w:b/>
          <w:sz w:val="28"/>
          <w:szCs w:val="28"/>
          <w:rtl/>
          <w:lang w:val="en-US" w:bidi="ar-JO"/>
        </w:rPr>
        <w:t>في</w:t>
      </w:r>
      <w:r w:rsidRPr="00A0092B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A0092B">
        <w:rPr>
          <w:rFonts w:ascii="Arial" w:hAnsi="Arial" w:cs="Arial" w:hint="cs"/>
          <w:b/>
          <w:sz w:val="28"/>
          <w:szCs w:val="28"/>
          <w:rtl/>
          <w:lang w:val="en-US" w:bidi="ar-JO"/>
        </w:rPr>
        <w:t>سويسرا</w:t>
      </w:r>
      <w:r w:rsidRPr="00A0092B">
        <w:rPr>
          <w:rFonts w:hint="cs"/>
          <w:b/>
          <w:sz w:val="28"/>
          <w:szCs w:val="28"/>
          <w:rtl/>
          <w:lang w:val="en-US" w:bidi="ar-JO"/>
        </w:rPr>
        <w:t xml:space="preserve"> </w:t>
      </w:r>
    </w:p>
    <w:p w14:paraId="771CC166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</w:p>
    <w:bookmarkStart w:id="4" w:name="Kontrollkästchen16"/>
    <w:p w14:paraId="25345AB8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bookmarkEnd w:id="4"/>
      <w:r w:rsidRPr="001E46A8">
        <w:rPr>
          <w:spacing w:val="8"/>
          <w:sz w:val="22"/>
        </w:rPr>
        <w:tab/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لدى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الموقع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الموقعة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إلمام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بحقوقه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وواجباته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حقوقها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وواجباتها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تجاه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المؤسسات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والقطاعات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السويسرية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التالية</w:t>
      </w:r>
      <w:r>
        <w:rPr>
          <w:rFonts w:hint="cs"/>
          <w:sz w:val="28"/>
          <w:szCs w:val="28"/>
          <w:rtl/>
          <w:lang w:val="en-US" w:bidi="ar-JO"/>
        </w:rPr>
        <w:t>: (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المدرسة،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مرافق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التكوين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المهني،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عالم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العمل،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الشؤون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الصحية،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وغير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JO"/>
        </w:rPr>
        <w:t>ذلك</w:t>
      </w:r>
      <w:r>
        <w:rPr>
          <w:rFonts w:hint="cs"/>
          <w:sz w:val="28"/>
          <w:szCs w:val="28"/>
          <w:rtl/>
          <w:lang w:val="en-US" w:bidi="ar-JO"/>
        </w:rPr>
        <w:t xml:space="preserve"> )</w:t>
      </w:r>
      <w:proofErr w:type="gramEnd"/>
      <w:r>
        <w:rPr>
          <w:rFonts w:hint="cs"/>
          <w:sz w:val="28"/>
          <w:szCs w:val="28"/>
          <w:rtl/>
          <w:lang w:val="en-US" w:bidi="ar-JO"/>
        </w:rPr>
        <w:t>:</w:t>
      </w:r>
      <w:r w:rsidRPr="001E46A8">
        <w:rPr>
          <w:spacing w:val="8"/>
          <w:sz w:val="22"/>
        </w:rPr>
        <w:t xml:space="preserve"> </w:t>
      </w:r>
      <w:r w:rsidRPr="00AD5396">
        <w:rPr>
          <w:spacing w:val="8"/>
          <w:sz w:val="22"/>
        </w:rPr>
        <w:t>£</w:t>
      </w:r>
    </w:p>
    <w:p w14:paraId="648917A3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7"/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bookmarkEnd w:id="5"/>
      <w:r w:rsidRPr="001E46A8">
        <w:rPr>
          <w:spacing w:val="8"/>
          <w:sz w:val="22"/>
        </w:rPr>
        <w:tab/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يعرفان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ويحترمان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مضامين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النظام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القانوني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والقيم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JO"/>
        </w:rPr>
        <w:t>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الأعراف</w:t>
      </w:r>
      <w:proofErr w:type="gram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المعتمدة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بموجب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الدستور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السويسري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الإتحادي</w:t>
      </w:r>
      <w:proofErr w:type="spellEnd"/>
      <w:r>
        <w:rPr>
          <w:rFonts w:ascii="Arial" w:hAnsi="Arial" w:cs="Arial" w:hint="cs"/>
          <w:sz w:val="28"/>
          <w:szCs w:val="28"/>
          <w:rtl/>
          <w:lang w:val="en-US" w:bidi="ar-JO"/>
        </w:rPr>
        <w:t>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وخاصة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تلك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المتعلقة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بأهمية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المساواة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بين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الرجل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والمرأة</w:t>
      </w:r>
      <w:r>
        <w:rPr>
          <w:rFonts w:hint="cs"/>
          <w:sz w:val="28"/>
          <w:szCs w:val="28"/>
          <w:rtl/>
          <w:lang w:val="en-US" w:bidi="ar-JO"/>
        </w:rPr>
        <w:t>.</w:t>
      </w:r>
    </w:p>
    <w:p w14:paraId="7A5CBD66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r w:rsidRPr="001E46A8">
        <w:rPr>
          <w:spacing w:val="8"/>
          <w:sz w:val="22"/>
        </w:rPr>
        <w:tab/>
        <w:t>£</w:t>
      </w:r>
    </w:p>
    <w:p w14:paraId="52DAF58E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350B1A09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05F28FC2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b/>
          <w:spacing w:val="8"/>
          <w:sz w:val="22"/>
        </w:rPr>
      </w:pPr>
      <w:r w:rsidRPr="001074D4">
        <w:rPr>
          <w:rFonts w:ascii="Arial" w:hAnsi="Arial" w:cs="Arial" w:hint="cs"/>
          <w:b/>
          <w:sz w:val="28"/>
          <w:szCs w:val="28"/>
          <w:rtl/>
          <w:lang w:val="en-US" w:bidi="ar-JO"/>
        </w:rPr>
        <w:t>ج</w:t>
      </w:r>
      <w:r>
        <w:rPr>
          <w:rFonts w:hint="cs"/>
          <w:b/>
          <w:sz w:val="28"/>
          <w:szCs w:val="28"/>
          <w:rtl/>
          <w:lang w:val="en-US" w:bidi="ar-JO"/>
        </w:rPr>
        <w:t xml:space="preserve"> - </w:t>
      </w:r>
      <w:r w:rsidRPr="001074D4">
        <w:rPr>
          <w:rFonts w:ascii="Arial" w:hAnsi="Arial" w:cs="Arial" w:hint="cs"/>
          <w:b/>
          <w:sz w:val="28"/>
          <w:szCs w:val="28"/>
          <w:rtl/>
          <w:lang w:val="en-US" w:bidi="ar-JO"/>
        </w:rPr>
        <w:t>التعليم</w:t>
      </w:r>
      <w:r w:rsidRPr="001074D4">
        <w:rPr>
          <w:rFonts w:hint="cs"/>
          <w:b/>
          <w:sz w:val="28"/>
          <w:szCs w:val="28"/>
          <w:rtl/>
          <w:lang w:val="en-US" w:bidi="ar-JO"/>
        </w:rPr>
        <w:t xml:space="preserve"> /</w:t>
      </w:r>
      <w:r w:rsidRPr="001074D4">
        <w:rPr>
          <w:rFonts w:ascii="Arial" w:hAnsi="Arial" w:cs="Arial" w:hint="cs"/>
          <w:b/>
          <w:sz w:val="28"/>
          <w:szCs w:val="28"/>
          <w:rtl/>
          <w:lang w:val="en-US" w:bidi="ar-JO"/>
        </w:rPr>
        <w:t>سوق</w:t>
      </w:r>
      <w:r w:rsidRPr="001074D4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1074D4">
        <w:rPr>
          <w:rFonts w:ascii="Arial" w:hAnsi="Arial" w:cs="Arial" w:hint="cs"/>
          <w:sz w:val="28"/>
          <w:szCs w:val="28"/>
          <w:rtl/>
          <w:lang w:val="en-US" w:bidi="ar-JO"/>
        </w:rPr>
        <w:t>العمل</w:t>
      </w:r>
    </w:p>
    <w:p w14:paraId="4581B9B4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bookmarkStart w:id="6" w:name="Kontrollkästchen20"/>
    <w:p w14:paraId="1CBDF906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bookmarkEnd w:id="6"/>
      <w:r w:rsidRPr="001E46A8">
        <w:rPr>
          <w:spacing w:val="8"/>
          <w:sz w:val="22"/>
        </w:rPr>
        <w:tab/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يسعى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تسعى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بنشاط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وبجهد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مكتف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للإندماج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سوق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العمل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ويتعاون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منهما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هذا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السياق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مع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الجهات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الحكومية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تساعد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الوافد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الوافدة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الإندماج</w:t>
      </w:r>
      <w:proofErr w:type="spellEnd"/>
      <w:r>
        <w:rPr>
          <w:rFonts w:hint="cs"/>
          <w:sz w:val="28"/>
          <w:szCs w:val="28"/>
          <w:rtl/>
          <w:lang w:val="en-US" w:bidi="ar-JO"/>
        </w:rPr>
        <w:t>.</w:t>
      </w:r>
    </w:p>
    <w:bookmarkStart w:id="7" w:name="Kontrollkästchen21"/>
    <w:p w14:paraId="3F070B5C" w14:textId="77777777" w:rsidR="000F4BCC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bookmarkEnd w:id="7"/>
      <w:r w:rsidRPr="001E46A8">
        <w:rPr>
          <w:spacing w:val="8"/>
          <w:sz w:val="22"/>
        </w:rPr>
        <w:tab/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يحتفظ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لنفسه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لنفسها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بإستقلالية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مالية</w:t>
      </w:r>
      <w:r>
        <w:rPr>
          <w:rFonts w:hint="cs"/>
          <w:sz w:val="28"/>
          <w:szCs w:val="28"/>
          <w:rtl/>
          <w:lang w:val="en-US" w:bidi="ar-JO"/>
        </w:rPr>
        <w:t>.</w:t>
      </w:r>
    </w:p>
    <w:p w14:paraId="0C4B9A66" w14:textId="77777777" w:rsidR="000F4BCC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AD5396">
        <w:rPr>
          <w:spacing w:val="8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AD5396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AD5396">
        <w:rPr>
          <w:spacing w:val="8"/>
          <w:sz w:val="22"/>
        </w:rPr>
        <w:fldChar w:fldCharType="end"/>
      </w:r>
      <w:r>
        <w:rPr>
          <w:spacing w:val="8"/>
          <w:sz w:val="22"/>
        </w:rPr>
        <w:tab/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يُساند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أطفاله</w:t>
      </w:r>
      <w:r>
        <w:rPr>
          <w:rFonts w:hint="cs"/>
          <w:sz w:val="28"/>
          <w:szCs w:val="28"/>
          <w:rtl/>
          <w:lang w:val="en-US" w:bidi="ar-JO"/>
        </w:rPr>
        <w:t xml:space="preserve">/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تساند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أطفالها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متابعة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ودعم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تطورهم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ويتعاون</w:t>
      </w:r>
      <w:r>
        <w:rPr>
          <w:rFonts w:hint="cs"/>
          <w:sz w:val="28"/>
          <w:szCs w:val="28"/>
          <w:rtl/>
          <w:lang w:val="en-US" w:bidi="ar-JO"/>
        </w:rPr>
        <w:t xml:space="preserve"> /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تتعاون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هذا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النطاق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مع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مدارس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ومؤسسات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التعليم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الحكومية</w:t>
      </w:r>
      <w:r>
        <w:rPr>
          <w:rFonts w:hint="cs"/>
          <w:sz w:val="28"/>
          <w:szCs w:val="28"/>
          <w:rtl/>
          <w:lang w:val="en-US" w:bidi="ar-JO"/>
        </w:rPr>
        <w:t>.</w:t>
      </w:r>
    </w:p>
    <w:p w14:paraId="4B6EE397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AD5396">
        <w:rPr>
          <w:spacing w:val="8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AD5396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AD5396">
        <w:rPr>
          <w:spacing w:val="8"/>
          <w:sz w:val="22"/>
        </w:rPr>
        <w:fldChar w:fldCharType="end"/>
      </w:r>
      <w:r w:rsidRPr="00AD5396">
        <w:rPr>
          <w:spacing w:val="8"/>
          <w:sz w:val="22"/>
        </w:rPr>
        <w:tab/>
      </w:r>
      <w:r w:rsidRPr="00D61894">
        <w:rPr>
          <w:spacing w:val="8"/>
          <w:sz w:val="22"/>
        </w:rPr>
        <w:t>£</w:t>
      </w:r>
    </w:p>
    <w:p w14:paraId="781DFBF5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3157D99F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124466BB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b/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د</w:t>
      </w:r>
      <w:r>
        <w:rPr>
          <w:rFonts w:hint="cs"/>
          <w:sz w:val="28"/>
          <w:szCs w:val="28"/>
          <w:rtl/>
          <w:lang w:val="en-US" w:bidi="ar-JO"/>
        </w:rPr>
        <w:t xml:space="preserve"> - </w:t>
      </w:r>
      <w:r w:rsidRPr="006B295D">
        <w:rPr>
          <w:rFonts w:ascii="Arial" w:hAnsi="Arial" w:cs="Arial" w:hint="cs"/>
          <w:b/>
          <w:sz w:val="28"/>
          <w:szCs w:val="28"/>
          <w:rtl/>
          <w:lang w:val="en-US" w:bidi="ar-JO"/>
        </w:rPr>
        <w:t>المحيط</w:t>
      </w:r>
      <w:r w:rsidRPr="006B295D">
        <w:rPr>
          <w:rFonts w:hint="cs"/>
          <w:b/>
          <w:sz w:val="28"/>
          <w:szCs w:val="28"/>
          <w:rtl/>
          <w:lang w:val="en-US" w:bidi="ar-JO"/>
        </w:rPr>
        <w:t xml:space="preserve"> </w:t>
      </w:r>
      <w:proofErr w:type="spellStart"/>
      <w:r w:rsidRPr="006B295D">
        <w:rPr>
          <w:rFonts w:ascii="Arial" w:hAnsi="Arial" w:cs="Arial" w:hint="cs"/>
          <w:b/>
          <w:sz w:val="28"/>
          <w:szCs w:val="28"/>
          <w:rtl/>
          <w:lang w:val="en-US" w:bidi="ar-JO"/>
        </w:rPr>
        <w:t>الإ</w:t>
      </w:r>
      <w:r w:rsidRPr="006B295D">
        <w:rPr>
          <w:rFonts w:ascii="Arial" w:hAnsi="Arial" w:cs="Arial" w:hint="cs"/>
          <w:sz w:val="28"/>
          <w:szCs w:val="28"/>
          <w:rtl/>
          <w:lang w:val="en-US" w:bidi="ar-JO"/>
        </w:rPr>
        <w:t>جتماعي</w:t>
      </w:r>
      <w:proofErr w:type="spellEnd"/>
    </w:p>
    <w:p w14:paraId="6525CFB9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769EEA75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r w:rsidRPr="001E46A8">
        <w:rPr>
          <w:spacing w:val="8"/>
          <w:sz w:val="22"/>
        </w:rPr>
        <w:tab/>
        <w:t>£.</w:t>
      </w:r>
    </w:p>
    <w:p w14:paraId="49958D2E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r w:rsidRPr="001E46A8">
        <w:rPr>
          <w:spacing w:val="8"/>
          <w:sz w:val="22"/>
        </w:rPr>
        <w:tab/>
        <w:t>£.</w:t>
      </w:r>
    </w:p>
    <w:p w14:paraId="0955EF29" w14:textId="77777777" w:rsidR="000F4BCC" w:rsidRPr="001E46A8" w:rsidRDefault="000F4BCC" w:rsidP="000F4BCC">
      <w:pPr>
        <w:tabs>
          <w:tab w:val="left" w:pos="426"/>
        </w:tabs>
        <w:autoSpaceDE w:val="0"/>
        <w:autoSpaceDN w:val="0"/>
        <w:bidi/>
        <w:adjustRightInd w:val="0"/>
        <w:spacing w:line="280" w:lineRule="atLeast"/>
        <w:ind w:left="426" w:hanging="426"/>
        <w:rPr>
          <w:spacing w:val="8"/>
          <w:sz w:val="22"/>
        </w:rPr>
      </w:pPr>
      <w:r w:rsidRPr="001E46A8">
        <w:rPr>
          <w:spacing w:val="8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spacing w:val="8"/>
          <w:sz w:val="22"/>
        </w:rPr>
      </w:r>
      <w:r w:rsidR="00E245A9"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r w:rsidRPr="001E46A8">
        <w:rPr>
          <w:spacing w:val="8"/>
          <w:sz w:val="22"/>
        </w:rPr>
        <w:tab/>
        <w:t>£.</w:t>
      </w:r>
    </w:p>
    <w:p w14:paraId="40C4BC61" w14:textId="77777777" w:rsidR="000F4BCC" w:rsidRPr="001E46A8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567BAFD3" w14:textId="77777777" w:rsidR="000F4BCC" w:rsidRDefault="000F4BCC" w:rsidP="000F4BCC">
      <w:pPr>
        <w:bidi/>
        <w:rPr>
          <w:sz w:val="22"/>
        </w:rPr>
      </w:pPr>
      <w:r>
        <w:rPr>
          <w:sz w:val="22"/>
        </w:rPr>
        <w:br w:type="page"/>
      </w:r>
    </w:p>
    <w:p w14:paraId="621522A4" w14:textId="77777777" w:rsidR="000F4BCC" w:rsidRPr="001E46A8" w:rsidRDefault="000F4BCC" w:rsidP="000F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line="280" w:lineRule="atLeast"/>
        <w:rPr>
          <w:b/>
          <w:spacing w:val="8"/>
          <w:sz w:val="22"/>
        </w:rPr>
      </w:pPr>
      <w:r w:rsidRPr="006B295D">
        <w:rPr>
          <w:b/>
          <w:sz w:val="28"/>
          <w:szCs w:val="28"/>
          <w:lang w:bidi="ar-JO"/>
        </w:rPr>
        <w:lastRenderedPageBreak/>
        <w:t>III</w:t>
      </w:r>
      <w:r w:rsidRPr="006B295D">
        <w:rPr>
          <w:rFonts w:hint="cs"/>
          <w:b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sz w:val="28"/>
          <w:szCs w:val="28"/>
          <w:rtl/>
          <w:lang w:bidi="ar-JO"/>
        </w:rPr>
        <w:t xml:space="preserve">- </w:t>
      </w:r>
      <w:r w:rsidRPr="006B295D">
        <w:rPr>
          <w:rFonts w:ascii="Arial" w:hAnsi="Arial" w:cs="Arial" w:hint="cs"/>
          <w:b/>
          <w:sz w:val="28"/>
          <w:szCs w:val="28"/>
          <w:rtl/>
          <w:lang w:bidi="ar-JO"/>
        </w:rPr>
        <w:t>مساندة</w:t>
      </w:r>
      <w:r w:rsidRPr="006B295D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B295D">
        <w:rPr>
          <w:rFonts w:ascii="Arial" w:hAnsi="Arial" w:cs="Arial" w:hint="cs"/>
          <w:b/>
          <w:sz w:val="28"/>
          <w:szCs w:val="28"/>
          <w:rtl/>
          <w:lang w:bidi="ar-JO"/>
        </w:rPr>
        <w:t>من</w:t>
      </w:r>
      <w:r w:rsidRPr="006B295D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B295D">
        <w:rPr>
          <w:rFonts w:ascii="Arial" w:hAnsi="Arial" w:cs="Arial" w:hint="cs"/>
          <w:b/>
          <w:sz w:val="28"/>
          <w:szCs w:val="28"/>
          <w:rtl/>
          <w:lang w:bidi="ar-JO"/>
        </w:rPr>
        <w:t>خلال</w:t>
      </w:r>
      <w:r w:rsidRPr="006B295D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B295D">
        <w:rPr>
          <w:rFonts w:ascii="Arial" w:hAnsi="Arial" w:cs="Arial" w:hint="cs"/>
          <w:b/>
          <w:sz w:val="28"/>
          <w:szCs w:val="28"/>
          <w:rtl/>
          <w:lang w:bidi="ar-JO"/>
        </w:rPr>
        <w:t>جهة</w:t>
      </w:r>
      <w:r w:rsidRPr="006B295D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B295D">
        <w:rPr>
          <w:rFonts w:ascii="Arial" w:hAnsi="Arial" w:cs="Arial" w:hint="cs"/>
          <w:b/>
          <w:sz w:val="28"/>
          <w:szCs w:val="28"/>
          <w:rtl/>
          <w:lang w:bidi="ar-JO"/>
        </w:rPr>
        <w:t>التخاطب</w:t>
      </w:r>
      <w:r w:rsidRPr="006B295D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B295D">
        <w:rPr>
          <w:rFonts w:ascii="Arial" w:hAnsi="Arial" w:cs="Arial" w:hint="cs"/>
          <w:b/>
          <w:sz w:val="28"/>
          <w:szCs w:val="28"/>
          <w:rtl/>
          <w:lang w:bidi="ar-JO"/>
        </w:rPr>
        <w:t>الخاصة</w:t>
      </w:r>
      <w:r w:rsidRPr="006B295D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B295D">
        <w:rPr>
          <w:rFonts w:ascii="Arial" w:hAnsi="Arial" w:cs="Arial" w:hint="cs"/>
          <w:b/>
          <w:sz w:val="28"/>
          <w:szCs w:val="28"/>
          <w:rtl/>
          <w:lang w:bidi="ar-JO"/>
        </w:rPr>
        <w:t>بشؤون</w:t>
      </w:r>
      <w:r w:rsidRPr="006B295D">
        <w:rPr>
          <w:rFonts w:hint="cs"/>
          <w:b/>
          <w:sz w:val="28"/>
          <w:szCs w:val="28"/>
          <w:rtl/>
          <w:lang w:bidi="ar-JO"/>
        </w:rPr>
        <w:t xml:space="preserve"> </w:t>
      </w:r>
      <w:proofErr w:type="spellStart"/>
      <w:r w:rsidRPr="006B295D">
        <w:rPr>
          <w:rFonts w:ascii="Arial" w:hAnsi="Arial" w:cs="Arial" w:hint="cs"/>
          <w:b/>
          <w:sz w:val="28"/>
          <w:szCs w:val="28"/>
          <w:rtl/>
          <w:lang w:bidi="ar-JO"/>
        </w:rPr>
        <w:t>الإندماج</w:t>
      </w:r>
      <w:proofErr w:type="spellEnd"/>
      <w:r w:rsidRPr="001E46A8">
        <w:rPr>
          <w:b/>
          <w:spacing w:val="8"/>
          <w:sz w:val="22"/>
        </w:rPr>
        <w:t xml:space="preserve"> </w:t>
      </w:r>
    </w:p>
    <w:p w14:paraId="5FDEEA7B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05D66906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sz w:val="28"/>
          <w:szCs w:val="28"/>
          <w:rtl/>
          <w:lang w:val="en-US" w:bidi="ar-JO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جهة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التخاطب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الخاصة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بشؤون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الإندماج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تُلفت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proofErr w:type="gramStart"/>
      <w:r>
        <w:rPr>
          <w:rFonts w:ascii="Arial" w:hAnsi="Arial" w:cs="Arial" w:hint="cs"/>
          <w:sz w:val="28"/>
          <w:szCs w:val="28"/>
          <w:rtl/>
          <w:lang w:val="en-US" w:bidi="ar-JO"/>
        </w:rPr>
        <w:t>إنتباه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 w:rsidRPr="00C70121">
        <w:rPr>
          <w:sz w:val="28"/>
          <w:szCs w:val="28"/>
          <w:lang w:bidi="ar-JO"/>
        </w:rPr>
        <w:t xml:space="preserve"> </w:t>
      </w:r>
      <w:r w:rsidRPr="001E46A8">
        <w:rPr>
          <w:spacing w:val="8"/>
          <w:sz w:val="22"/>
        </w:rPr>
        <w:t>£</w:t>
      </w:r>
      <w:proofErr w:type="gramEnd"/>
      <w:r w:rsidRPr="001E46A8">
        <w:rPr>
          <w:spacing w:val="8"/>
          <w:sz w:val="22"/>
        </w:rPr>
        <w:t>Unterzeichnende£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العروض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المختلفة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المتعلقة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بإعداد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دورات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لتعليم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اللغة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والإندماج</w:t>
      </w:r>
      <w:proofErr w:type="spellEnd"/>
      <w:r>
        <w:rPr>
          <w:rFonts w:ascii="Arial" w:hAnsi="Arial" w:cs="Arial" w:hint="cs"/>
          <w:sz w:val="28"/>
          <w:szCs w:val="28"/>
          <w:rtl/>
          <w:lang w:val="en-US" w:bidi="ar-JO"/>
        </w:rPr>
        <w:t>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بالإضافة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التبليغ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جهات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تقديم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الخدمات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الإستشارية</w:t>
      </w:r>
      <w:proofErr w:type="spellEnd"/>
      <w:r>
        <w:rPr>
          <w:rFonts w:hint="cs"/>
          <w:sz w:val="28"/>
          <w:szCs w:val="28"/>
          <w:rtl/>
          <w:lang w:val="en-US" w:bidi="ar-JO"/>
        </w:rPr>
        <w:t>.</w:t>
      </w:r>
    </w:p>
    <w:p w14:paraId="0D87B3B8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وكذلك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يشار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إمكانيات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الدخول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سوق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العمل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وإلى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الهيئات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الموجودة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تتولى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أمور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التوسط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لإيجاد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أماكن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العمل،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كما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ينطبق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ذلك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الإشارة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ضرورة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الإلتزام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بالتخلّي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تلقي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المعونة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الراهنة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حينذاك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صندوق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الضمان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الإجتماعي</w:t>
      </w:r>
      <w:proofErr w:type="spellEnd"/>
      <w:r>
        <w:rPr>
          <w:rFonts w:hint="cs"/>
          <w:sz w:val="28"/>
          <w:szCs w:val="28"/>
          <w:rtl/>
          <w:lang w:val="en-US" w:bidi="ar-JO"/>
        </w:rPr>
        <w:t>.</w:t>
      </w:r>
    </w:p>
    <w:p w14:paraId="2A065796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</w:rPr>
      </w:pPr>
    </w:p>
    <w:p w14:paraId="505AE2BE" w14:textId="77777777" w:rsidR="000F4BCC" w:rsidRPr="001C5A8D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</w:rPr>
      </w:pPr>
    </w:p>
    <w:p w14:paraId="49B97747" w14:textId="77777777" w:rsidR="000F4BCC" w:rsidRPr="001E46A8" w:rsidRDefault="000F4BCC" w:rsidP="000F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line="280" w:lineRule="atLeast"/>
        <w:rPr>
          <w:b/>
          <w:spacing w:val="8"/>
          <w:sz w:val="22"/>
        </w:rPr>
      </w:pPr>
      <w:r w:rsidRPr="00C70121">
        <w:rPr>
          <w:b/>
          <w:sz w:val="28"/>
          <w:szCs w:val="28"/>
          <w:lang w:bidi="ar-JO"/>
        </w:rPr>
        <w:t>IV</w:t>
      </w:r>
      <w:r w:rsidRPr="00DC772F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hint="cs"/>
          <w:b/>
          <w:sz w:val="28"/>
          <w:szCs w:val="28"/>
          <w:rtl/>
          <w:lang w:val="en-US" w:bidi="ar-JO"/>
        </w:rPr>
        <w:t xml:space="preserve">- </w:t>
      </w:r>
      <w:proofErr w:type="spellStart"/>
      <w:r w:rsidRPr="00DC772F">
        <w:rPr>
          <w:rFonts w:ascii="Arial" w:hAnsi="Arial" w:cs="Arial" w:hint="cs"/>
          <w:b/>
          <w:sz w:val="28"/>
          <w:szCs w:val="28"/>
          <w:rtl/>
          <w:lang w:val="en-US" w:bidi="ar-JO"/>
        </w:rPr>
        <w:t>إلتزام</w:t>
      </w:r>
      <w:proofErr w:type="spellEnd"/>
      <w:r w:rsidRPr="00DC772F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DC772F">
        <w:rPr>
          <w:rFonts w:ascii="Arial" w:hAnsi="Arial" w:cs="Arial" w:hint="cs"/>
          <w:b/>
          <w:sz w:val="28"/>
          <w:szCs w:val="28"/>
          <w:rtl/>
          <w:lang w:val="en-US" w:bidi="ar-JO"/>
        </w:rPr>
        <w:t>الموقع</w:t>
      </w:r>
      <w:r w:rsidRPr="00DC772F">
        <w:rPr>
          <w:rFonts w:hint="cs"/>
          <w:b/>
          <w:sz w:val="28"/>
          <w:szCs w:val="28"/>
          <w:rtl/>
          <w:lang w:val="en-US" w:bidi="ar-JO"/>
        </w:rPr>
        <w:t xml:space="preserve"> /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DC772F">
        <w:rPr>
          <w:rFonts w:ascii="Arial" w:hAnsi="Arial" w:cs="Arial" w:hint="cs"/>
          <w:b/>
          <w:sz w:val="28"/>
          <w:szCs w:val="28"/>
          <w:rtl/>
          <w:lang w:val="en-US" w:bidi="ar-JO"/>
        </w:rPr>
        <w:t>الموقعة</w:t>
      </w:r>
      <w:r w:rsidRPr="00DC772F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DC772F">
        <w:rPr>
          <w:rFonts w:ascii="Arial" w:hAnsi="Arial" w:cs="Arial" w:hint="cs"/>
          <w:b/>
          <w:sz w:val="28"/>
          <w:szCs w:val="28"/>
          <w:rtl/>
          <w:lang w:val="en-US" w:bidi="ar-JO"/>
        </w:rPr>
        <w:t>بنصوص</w:t>
      </w:r>
      <w:r w:rsidRPr="00DC772F">
        <w:rPr>
          <w:rFonts w:hint="cs"/>
          <w:b/>
          <w:sz w:val="28"/>
          <w:szCs w:val="28"/>
          <w:rtl/>
          <w:lang w:val="en-US" w:bidi="ar-JO"/>
        </w:rPr>
        <w:t xml:space="preserve"> </w:t>
      </w:r>
      <w:proofErr w:type="spellStart"/>
      <w:r w:rsidRPr="00DC772F">
        <w:rPr>
          <w:rFonts w:ascii="Arial" w:hAnsi="Arial" w:cs="Arial" w:hint="cs"/>
          <w:b/>
          <w:sz w:val="28"/>
          <w:szCs w:val="28"/>
          <w:rtl/>
          <w:lang w:val="en-US" w:bidi="ar-JO"/>
        </w:rPr>
        <w:t>الإتفاقية</w:t>
      </w:r>
      <w:proofErr w:type="spellEnd"/>
    </w:p>
    <w:p w14:paraId="6B21B9FA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07E8AE33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b/>
          <w:bCs w:val="0"/>
          <w:spacing w:val="8"/>
          <w:sz w:val="22"/>
        </w:rPr>
      </w:pPr>
      <w:r>
        <w:rPr>
          <w:rFonts w:hint="cs"/>
          <w:sz w:val="28"/>
          <w:szCs w:val="28"/>
          <w:rtl/>
          <w:lang w:val="en-US" w:bidi="ar-JO"/>
        </w:rPr>
        <w:t>1</w:t>
      </w:r>
      <w:r w:rsidRPr="00DC772F">
        <w:rPr>
          <w:rFonts w:hint="cs"/>
          <w:b/>
          <w:sz w:val="28"/>
          <w:szCs w:val="28"/>
          <w:rtl/>
          <w:lang w:val="en-US" w:bidi="ar-JO"/>
        </w:rPr>
        <w:t>)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DC772F">
        <w:rPr>
          <w:rFonts w:ascii="Arial" w:hAnsi="Arial" w:cs="Arial" w:hint="cs"/>
          <w:b/>
          <w:sz w:val="28"/>
          <w:szCs w:val="28"/>
          <w:rtl/>
          <w:lang w:val="en-US" w:bidi="ar-JO"/>
        </w:rPr>
        <w:t>تدابير</w:t>
      </w:r>
      <w:r w:rsidRPr="00DC772F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DC772F">
        <w:rPr>
          <w:rFonts w:ascii="Arial" w:hAnsi="Arial" w:cs="Arial" w:hint="cs"/>
          <w:b/>
          <w:sz w:val="28"/>
          <w:szCs w:val="28"/>
          <w:rtl/>
          <w:lang w:val="en-US" w:bidi="ar-JO"/>
        </w:rPr>
        <w:t>إجراءات</w:t>
      </w:r>
      <w:r w:rsidRPr="00DC772F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DC772F">
        <w:rPr>
          <w:rFonts w:ascii="Arial" w:hAnsi="Arial" w:cs="Arial" w:hint="cs"/>
          <w:b/>
          <w:sz w:val="28"/>
          <w:szCs w:val="28"/>
          <w:rtl/>
          <w:lang w:val="en-US" w:bidi="ar-JO"/>
        </w:rPr>
        <w:t>تعليمية</w:t>
      </w:r>
      <w:r w:rsidRPr="00DC772F">
        <w:rPr>
          <w:rFonts w:hint="cs"/>
          <w:b/>
          <w:sz w:val="28"/>
          <w:szCs w:val="28"/>
          <w:rtl/>
          <w:lang w:val="en-US" w:bidi="ar-JO"/>
        </w:rPr>
        <w:t>:</w:t>
      </w:r>
    </w:p>
    <w:p w14:paraId="046F901B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774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46F80A6A" w14:textId="77777777" w:rsidR="000F4BCC" w:rsidRPr="001E46A8" w:rsidRDefault="000F4BCC" w:rsidP="000F4BCC">
      <w:pPr>
        <w:tabs>
          <w:tab w:val="left" w:pos="4140"/>
          <w:tab w:val="left" w:pos="5580"/>
          <w:tab w:val="left" w:pos="6660"/>
          <w:tab w:val="left" w:pos="7740"/>
        </w:tabs>
        <w:autoSpaceDE w:val="0"/>
        <w:autoSpaceDN w:val="0"/>
        <w:bidi/>
        <w:adjustRightInd w:val="0"/>
        <w:spacing w:after="120" w:line="280" w:lineRule="atLeast"/>
        <w:rPr>
          <w:bCs w:val="0"/>
          <w:spacing w:val="8"/>
          <w:sz w:val="22"/>
        </w:rPr>
      </w:pP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أ</w:t>
      </w:r>
      <w:r>
        <w:rPr>
          <w:rFonts w:hint="cs"/>
          <w:b/>
          <w:sz w:val="28"/>
          <w:szCs w:val="28"/>
          <w:rtl/>
          <w:lang w:val="en-US" w:bidi="ar-JO"/>
        </w:rPr>
        <w:t xml:space="preserve"> -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دورات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لغوية</w:t>
      </w:r>
      <w:r>
        <w:rPr>
          <w:rFonts w:hint="cs"/>
          <w:b/>
          <w:sz w:val="28"/>
          <w:szCs w:val="28"/>
          <w:rtl/>
          <w:lang w:val="en-US" w:bidi="ar-JO"/>
        </w:rPr>
        <w:t>:</w:t>
      </w:r>
      <w:r w:rsidRPr="001E46A8">
        <w:rPr>
          <w:b/>
          <w:spacing w:val="8"/>
          <w:sz w:val="22"/>
        </w:rPr>
        <w:tab/>
      </w:r>
      <w:r w:rsidRPr="001E46A8">
        <w:rPr>
          <w:b/>
          <w:spacing w:val="8"/>
          <w:sz w:val="22"/>
        </w:rPr>
        <w:tab/>
      </w:r>
      <w:r>
        <w:rPr>
          <w:b/>
          <w:spacing w:val="8"/>
          <w:sz w:val="22"/>
        </w:rPr>
        <w:tab/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في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نطاق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الفترة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البالغة</w:t>
      </w:r>
      <w:r>
        <w:rPr>
          <w:rFonts w:hint="cs"/>
          <w:b/>
          <w:sz w:val="28"/>
          <w:szCs w:val="28"/>
          <w:rtl/>
          <w:lang w:val="en-US" w:bidi="ar-JO"/>
        </w:rPr>
        <w:t>:</w:t>
      </w:r>
    </w:p>
    <w:p w14:paraId="34B45D99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774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إلتحاق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بدورة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لتعليم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اللغة</w:t>
      </w:r>
      <w:r>
        <w:rPr>
          <w:rFonts w:hint="cs"/>
          <w:sz w:val="28"/>
          <w:szCs w:val="28"/>
          <w:rtl/>
          <w:lang w:val="en-US" w:bidi="ar-JO"/>
        </w:rPr>
        <w:t>:</w:t>
      </w:r>
    </w:p>
    <w:p w14:paraId="06778F4D" w14:textId="77777777" w:rsidR="000F4BCC" w:rsidRPr="001E46A8" w:rsidRDefault="000F4BCC" w:rsidP="000F4BCC">
      <w:pPr>
        <w:tabs>
          <w:tab w:val="left" w:pos="4140"/>
          <w:tab w:val="left" w:pos="5580"/>
          <w:tab w:val="left" w:pos="6663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bookmarkEnd w:id="8"/>
      <w:r>
        <w:rPr>
          <w:rFonts w:hint="cs"/>
          <w:spacing w:val="8"/>
          <w:sz w:val="22"/>
          <w:rtl/>
        </w:rPr>
        <w:t xml:space="preserve"> 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محو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الأمية</w:t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ab/>
      </w:r>
      <w:r w:rsidRPr="001E46A8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  <w:r>
        <w:rPr>
          <w:rFonts w:hint="cs"/>
          <w:spacing w:val="8"/>
          <w:sz w:val="22"/>
          <w:rtl/>
        </w:rPr>
        <w:t xml:space="preserve"> </w:t>
      </w:r>
    </w:p>
    <w:bookmarkStart w:id="9" w:name="Kontrollkästchen6"/>
    <w:p w14:paraId="33C132D9" w14:textId="77777777" w:rsidR="000F4BCC" w:rsidRPr="001E46A8" w:rsidRDefault="000F4BCC" w:rsidP="000F4BCC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bookmarkEnd w:id="9"/>
      <w:r>
        <w:rPr>
          <w:rFonts w:hint="cs"/>
          <w:spacing w:val="8"/>
          <w:sz w:val="22"/>
          <w:rtl/>
        </w:rPr>
        <w:t xml:space="preserve"> 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دورة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مبادىء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أساسية</w:t>
      </w:r>
      <w:r w:rsidRPr="001E46A8">
        <w:rPr>
          <w:spacing w:val="8"/>
          <w:sz w:val="22"/>
        </w:rPr>
        <w:tab/>
      </w:r>
      <w:r w:rsidRPr="001E46A8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15C87950" w14:textId="77777777" w:rsidR="000F4BCC" w:rsidRPr="001E46A8" w:rsidRDefault="000F4BCC" w:rsidP="000F4BCC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bookmarkEnd w:id="10"/>
      <w:r>
        <w:rPr>
          <w:rFonts w:hint="cs"/>
          <w:spacing w:val="8"/>
          <w:sz w:val="22"/>
          <w:rtl/>
        </w:rPr>
        <w:t xml:space="preserve"> 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دورة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تمارين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محادثة</w:t>
      </w:r>
      <w:r w:rsidRPr="001E46A8">
        <w:rPr>
          <w:spacing w:val="8"/>
          <w:sz w:val="22"/>
        </w:rPr>
        <w:tab/>
      </w:r>
      <w:r w:rsidRPr="001E46A8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46E2BAAB" w14:textId="77777777" w:rsidR="000F4BCC" w:rsidRPr="00C15314" w:rsidRDefault="000F4BCC" w:rsidP="000F4BCC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C15314">
        <w:rPr>
          <w:bCs w:val="0"/>
          <w:spacing w:val="8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15314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C15314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C15314">
        <w:rPr>
          <w:spacing w:val="8"/>
          <w:sz w:val="22"/>
        </w:rPr>
        <w:t xml:space="preserve"> £</w:t>
      </w:r>
      <w:r w:rsidRPr="00C15314">
        <w:rPr>
          <w:spacing w:val="8"/>
          <w:sz w:val="22"/>
        </w:rPr>
        <w:tab/>
      </w:r>
      <w:r w:rsidRPr="00C15314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03200C57" w14:textId="77777777" w:rsidR="000F4BCC" w:rsidRPr="001E46A8" w:rsidRDefault="000F4BCC" w:rsidP="000F4BCC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7F860D64" w14:textId="77777777" w:rsidR="000F4BCC" w:rsidRPr="001E46A8" w:rsidRDefault="000F4BCC" w:rsidP="000F4BCC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الإرتقاء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أحد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المستويات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اللغوية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التالية</w:t>
      </w:r>
      <w:r>
        <w:rPr>
          <w:rFonts w:hint="cs"/>
          <w:sz w:val="28"/>
          <w:szCs w:val="28"/>
          <w:rtl/>
          <w:lang w:val="en-US" w:bidi="ar-JO"/>
        </w:rPr>
        <w:t xml:space="preserve"> (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بشكل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إختياري</w:t>
      </w:r>
      <w:proofErr w:type="spellEnd"/>
      <w:r>
        <w:rPr>
          <w:rFonts w:hint="cs"/>
          <w:sz w:val="28"/>
          <w:szCs w:val="28"/>
          <w:rtl/>
          <w:lang w:val="en-US" w:bidi="ar-JO"/>
        </w:rPr>
        <w:t>):</w:t>
      </w:r>
    </w:p>
    <w:bookmarkStart w:id="11" w:name="Kontrollkästchen9"/>
    <w:p w14:paraId="54BCA07A" w14:textId="77777777" w:rsidR="000F4BCC" w:rsidRPr="001E46A8" w:rsidRDefault="000F4BCC" w:rsidP="000F4BCC">
      <w:pPr>
        <w:tabs>
          <w:tab w:val="left" w:pos="414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bookmarkEnd w:id="11"/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</w:t>
      </w:r>
      <w:r w:rsidRPr="007C70C4">
        <w:rPr>
          <w:rFonts w:hint="cs"/>
          <w:rtl/>
          <w:lang w:val="en-US" w:bidi="ar-JO"/>
        </w:rPr>
        <w:t>2</w:t>
      </w:r>
      <w:r w:rsidRPr="001E46A8">
        <w:rPr>
          <w:spacing w:val="8"/>
          <w:sz w:val="22"/>
        </w:rPr>
        <w:tab/>
      </w:r>
      <w:r w:rsidRPr="001E46A8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63654F7F" w14:textId="77777777" w:rsidR="000F4BCC" w:rsidRPr="001E46A8" w:rsidRDefault="000F4BCC" w:rsidP="000F4BCC">
      <w:pPr>
        <w:tabs>
          <w:tab w:val="left" w:pos="4140"/>
          <w:tab w:val="left" w:pos="5580"/>
          <w:tab w:val="left" w:pos="6660"/>
          <w:tab w:val="left" w:pos="774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bookmarkEnd w:id="12"/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</w:t>
      </w:r>
      <w:r w:rsidRPr="007C70C4">
        <w:rPr>
          <w:rFonts w:hint="cs"/>
          <w:rtl/>
          <w:lang w:val="en-US" w:bidi="ar-JO"/>
        </w:rPr>
        <w:t>1</w:t>
      </w:r>
      <w:r w:rsidRPr="001E46A8">
        <w:rPr>
          <w:spacing w:val="8"/>
          <w:sz w:val="22"/>
        </w:rPr>
        <w:tab/>
      </w:r>
      <w:r w:rsidRPr="001E46A8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40A7998C" w14:textId="77777777" w:rsidR="000F4BCC" w:rsidRPr="001E46A8" w:rsidRDefault="000F4BCC" w:rsidP="000F4BCC">
      <w:pPr>
        <w:tabs>
          <w:tab w:val="left" w:pos="4140"/>
          <w:tab w:val="left" w:pos="5580"/>
          <w:tab w:val="left" w:pos="6660"/>
          <w:tab w:val="left" w:pos="774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</w:t>
      </w:r>
      <w:r w:rsidRPr="007C70C4">
        <w:rPr>
          <w:rFonts w:hint="cs"/>
          <w:rtl/>
          <w:lang w:val="en-US" w:bidi="ar-JO"/>
        </w:rPr>
        <w:t>2</w:t>
      </w:r>
      <w:r w:rsidRPr="001E46A8">
        <w:rPr>
          <w:spacing w:val="8"/>
          <w:sz w:val="22"/>
        </w:rPr>
        <w:tab/>
      </w:r>
      <w:r w:rsidRPr="001E46A8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78BA649A" w14:textId="77777777" w:rsidR="000F4BCC" w:rsidRPr="001E46A8" w:rsidRDefault="000F4BCC" w:rsidP="000F4BCC">
      <w:pPr>
        <w:tabs>
          <w:tab w:val="left" w:pos="4140"/>
          <w:tab w:val="left" w:pos="5580"/>
          <w:tab w:val="left" w:pos="666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21B2527F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51139100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bidi/>
        <w:adjustRightInd w:val="0"/>
        <w:spacing w:after="120" w:line="280" w:lineRule="atLeast"/>
        <w:rPr>
          <w:b/>
          <w:bCs w:val="0"/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ب</w:t>
      </w:r>
      <w:r>
        <w:rPr>
          <w:rFonts w:hint="cs"/>
          <w:sz w:val="28"/>
          <w:szCs w:val="28"/>
          <w:rtl/>
          <w:lang w:val="en-US" w:bidi="ar-JO"/>
        </w:rPr>
        <w:t xml:space="preserve"> - </w:t>
      </w:r>
      <w:r w:rsidRPr="001540D4">
        <w:rPr>
          <w:rFonts w:ascii="Arial" w:hAnsi="Arial" w:cs="Arial" w:hint="cs"/>
          <w:b/>
          <w:sz w:val="28"/>
          <w:szCs w:val="28"/>
          <w:rtl/>
          <w:lang w:val="en-US" w:bidi="ar-JO"/>
        </w:rPr>
        <w:t>الظروف</w:t>
      </w:r>
      <w:r w:rsidRPr="001540D4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1540D4">
        <w:rPr>
          <w:rFonts w:ascii="Arial" w:hAnsi="Arial" w:cs="Arial" w:hint="cs"/>
          <w:b/>
          <w:sz w:val="28"/>
          <w:szCs w:val="28"/>
          <w:rtl/>
          <w:lang w:val="en-US" w:bidi="ar-JO"/>
        </w:rPr>
        <w:t>المعيشية</w:t>
      </w:r>
      <w:r w:rsidRPr="001540D4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1540D4">
        <w:rPr>
          <w:rFonts w:ascii="Arial" w:hAnsi="Arial" w:cs="Arial" w:hint="cs"/>
          <w:b/>
          <w:sz w:val="28"/>
          <w:szCs w:val="28"/>
          <w:rtl/>
          <w:lang w:val="en-US" w:bidi="ar-JO"/>
        </w:rPr>
        <w:t>في</w:t>
      </w:r>
      <w:r w:rsidRPr="001540D4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1540D4">
        <w:rPr>
          <w:rFonts w:ascii="Arial" w:hAnsi="Arial" w:cs="Arial" w:hint="cs"/>
          <w:b/>
          <w:sz w:val="28"/>
          <w:szCs w:val="28"/>
          <w:rtl/>
          <w:lang w:val="en-US" w:bidi="ar-JO"/>
        </w:rPr>
        <w:t>سويسرا</w:t>
      </w:r>
      <w:r w:rsidRPr="001540D4">
        <w:rPr>
          <w:rFonts w:hint="cs"/>
          <w:b/>
          <w:sz w:val="28"/>
          <w:szCs w:val="28"/>
          <w:rtl/>
          <w:lang w:val="en-US" w:bidi="ar-JO"/>
        </w:rPr>
        <w:t>:</w:t>
      </w:r>
      <w:r w:rsidRPr="001E46A8">
        <w:rPr>
          <w:b/>
          <w:spacing w:val="8"/>
          <w:sz w:val="22"/>
        </w:rPr>
        <w:tab/>
      </w:r>
      <w:r w:rsidRPr="001E46A8">
        <w:rPr>
          <w:b/>
          <w:spacing w:val="8"/>
          <w:sz w:val="22"/>
        </w:rPr>
        <w:tab/>
      </w:r>
      <w:r>
        <w:rPr>
          <w:b/>
          <w:spacing w:val="8"/>
          <w:sz w:val="22"/>
        </w:rPr>
        <w:tab/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في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نطاق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الفترة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البالغة</w:t>
      </w:r>
      <w:r>
        <w:rPr>
          <w:rFonts w:hint="cs"/>
          <w:b/>
          <w:sz w:val="28"/>
          <w:szCs w:val="28"/>
          <w:rtl/>
          <w:lang w:val="en-US" w:bidi="ar-JO"/>
        </w:rPr>
        <w:t>:</w:t>
      </w:r>
    </w:p>
    <w:p w14:paraId="76AE960C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 w:rsidRPr="001E46A8">
        <w:rPr>
          <w:spacing w:val="8"/>
          <w:sz w:val="22"/>
        </w:rPr>
        <w:t xml:space="preserve"> 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دورة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موضوع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الإندماج</w:t>
      </w:r>
      <w:proofErr w:type="spellEnd"/>
      <w:r w:rsidRPr="001E46A8">
        <w:rPr>
          <w:spacing w:val="8"/>
          <w:sz w:val="22"/>
        </w:rPr>
        <w:tab/>
      </w:r>
      <w:r w:rsidRPr="001E46A8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bookmarkStart w:id="13" w:name="Kontrollkästchen12"/>
    <w:p w14:paraId="22BF3D87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bookmarkEnd w:id="13"/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£</w:t>
      </w:r>
      <w:r w:rsidRPr="001E46A8">
        <w:rPr>
          <w:spacing w:val="8"/>
          <w:sz w:val="22"/>
        </w:rPr>
        <w:tab/>
      </w:r>
      <w:r w:rsidRPr="001E46A8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1DA81E90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55A94ED5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5B421705" w14:textId="77777777" w:rsidR="000F4BCC" w:rsidRPr="00E06014" w:rsidRDefault="000F4BCC" w:rsidP="000F4BCC">
      <w:pPr>
        <w:tabs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bidi/>
        <w:adjustRightInd w:val="0"/>
        <w:spacing w:after="120" w:line="280" w:lineRule="atLeast"/>
        <w:rPr>
          <w:b/>
          <w:bCs w:val="0"/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ج</w:t>
      </w:r>
      <w:r>
        <w:rPr>
          <w:rFonts w:hint="cs"/>
          <w:sz w:val="28"/>
          <w:szCs w:val="28"/>
          <w:rtl/>
          <w:lang w:val="en-US" w:bidi="ar-JO"/>
        </w:rPr>
        <w:t xml:space="preserve"> - </w:t>
      </w:r>
      <w:r w:rsidRPr="001540D4">
        <w:rPr>
          <w:rFonts w:ascii="Arial" w:hAnsi="Arial" w:cs="Arial" w:hint="cs"/>
          <w:b/>
          <w:sz w:val="28"/>
          <w:szCs w:val="28"/>
          <w:rtl/>
          <w:lang w:val="en-US" w:bidi="ar-JO"/>
        </w:rPr>
        <w:t>تعليم</w:t>
      </w:r>
      <w:r w:rsidRPr="001540D4">
        <w:rPr>
          <w:rFonts w:hint="cs"/>
          <w:b/>
          <w:sz w:val="28"/>
          <w:szCs w:val="28"/>
          <w:rtl/>
          <w:lang w:val="en-US" w:bidi="ar-JO"/>
        </w:rPr>
        <w:t xml:space="preserve"> / </w:t>
      </w:r>
      <w:proofErr w:type="spellStart"/>
      <w:r w:rsidRPr="001540D4">
        <w:rPr>
          <w:rFonts w:ascii="Arial" w:hAnsi="Arial" w:cs="Arial" w:hint="cs"/>
          <w:b/>
          <w:sz w:val="28"/>
          <w:szCs w:val="28"/>
          <w:rtl/>
          <w:lang w:val="en-US" w:bidi="ar-JO"/>
        </w:rPr>
        <w:t>إندماج</w:t>
      </w:r>
      <w:proofErr w:type="spellEnd"/>
      <w:r w:rsidRPr="001540D4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1540D4">
        <w:rPr>
          <w:rFonts w:ascii="Arial" w:hAnsi="Arial" w:cs="Arial" w:hint="cs"/>
          <w:b/>
          <w:sz w:val="28"/>
          <w:szCs w:val="28"/>
          <w:rtl/>
          <w:lang w:val="en-US" w:bidi="ar-JO"/>
        </w:rPr>
        <w:t>في</w:t>
      </w:r>
      <w:r w:rsidRPr="001540D4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1540D4">
        <w:rPr>
          <w:rFonts w:ascii="Arial" w:hAnsi="Arial" w:cs="Arial" w:hint="cs"/>
          <w:b/>
          <w:sz w:val="28"/>
          <w:szCs w:val="28"/>
          <w:rtl/>
          <w:lang w:val="en-US" w:bidi="ar-JO"/>
        </w:rPr>
        <w:t>سوق</w:t>
      </w:r>
      <w:r w:rsidRPr="001540D4">
        <w:rPr>
          <w:rFonts w:hint="cs"/>
          <w:b/>
          <w:sz w:val="28"/>
          <w:szCs w:val="28"/>
          <w:rtl/>
          <w:lang w:val="en-US" w:bidi="ar-JO"/>
        </w:rPr>
        <w:t xml:space="preserve"> </w:t>
      </w:r>
      <w:r w:rsidRPr="001540D4">
        <w:rPr>
          <w:rFonts w:ascii="Arial" w:hAnsi="Arial" w:cs="Arial" w:hint="cs"/>
          <w:b/>
          <w:sz w:val="28"/>
          <w:szCs w:val="28"/>
          <w:rtl/>
          <w:lang w:val="en-US" w:bidi="ar-JO"/>
        </w:rPr>
        <w:t>العمل</w:t>
      </w:r>
      <w:r w:rsidRPr="001540D4">
        <w:rPr>
          <w:rFonts w:hint="cs"/>
          <w:b/>
          <w:sz w:val="28"/>
          <w:szCs w:val="28"/>
          <w:rtl/>
          <w:lang w:val="en-US" w:bidi="ar-JO"/>
        </w:rPr>
        <w:t>:</w:t>
      </w:r>
      <w:r w:rsidRPr="001E46A8">
        <w:rPr>
          <w:b/>
          <w:spacing w:val="8"/>
          <w:sz w:val="22"/>
        </w:rPr>
        <w:tab/>
      </w:r>
      <w:r w:rsidRPr="001E46A8">
        <w:rPr>
          <w:b/>
          <w:spacing w:val="8"/>
          <w:sz w:val="22"/>
        </w:rPr>
        <w:tab/>
      </w:r>
      <w:r>
        <w:rPr>
          <w:b/>
          <w:spacing w:val="8"/>
          <w:sz w:val="22"/>
        </w:rPr>
        <w:tab/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في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نطاق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الفترة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البالغة</w:t>
      </w:r>
      <w:r>
        <w:rPr>
          <w:rFonts w:hint="cs"/>
          <w:b/>
          <w:sz w:val="28"/>
          <w:szCs w:val="28"/>
          <w:rtl/>
          <w:lang w:val="en-US" w:bidi="ar-JO"/>
        </w:rPr>
        <w:t>:</w:t>
      </w:r>
    </w:p>
    <w:p w14:paraId="117A0C43" w14:textId="77777777" w:rsidR="000F4BCC" w:rsidRDefault="000F4BCC" w:rsidP="000F4BCC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AD5396">
        <w:rPr>
          <w:bCs w:val="0"/>
          <w:spacing w:val="8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5396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AD5396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تعاون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مع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روضة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الأطفال</w:t>
      </w:r>
      <w:r>
        <w:rPr>
          <w:rFonts w:hint="cs"/>
          <w:sz w:val="28"/>
          <w:szCs w:val="28"/>
          <w:rtl/>
          <w:lang w:val="en-US" w:bidi="ar-JO"/>
        </w:rPr>
        <w:t xml:space="preserve"> /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المدرسة</w:t>
      </w:r>
      <w:r>
        <w:rPr>
          <w:rFonts w:hint="cs"/>
          <w:sz w:val="28"/>
          <w:szCs w:val="28"/>
          <w:rtl/>
          <w:lang w:val="en-US" w:bidi="ar-JO"/>
        </w:rPr>
        <w:t xml:space="preserve"> /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البحث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تكوين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مهني</w:t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123519F8" w14:textId="77777777" w:rsidR="000F4BCC" w:rsidRPr="001E46A8" w:rsidRDefault="000F4BCC" w:rsidP="000F4BCC">
      <w:pPr>
        <w:tabs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تعاون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مع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الدائرة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الرسمية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المختصة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بحماية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الأطفال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والكبار</w:t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1A31F857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توثيق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أنشطة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البحث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عمل</w:t>
      </w:r>
      <w:r>
        <w:rPr>
          <w:rFonts w:hint="cs"/>
          <w:sz w:val="28"/>
          <w:szCs w:val="28"/>
          <w:rtl/>
          <w:lang w:val="en-US" w:bidi="ar-JO"/>
        </w:rPr>
        <w:t xml:space="preserve"> (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يرجى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المقارنة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بالمرفق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وبالفقرة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sz w:val="28"/>
          <w:szCs w:val="28"/>
          <w:lang w:bidi="ar-JO"/>
        </w:rPr>
        <w:t>III</w:t>
      </w:r>
      <w:r>
        <w:rPr>
          <w:rFonts w:hint="cs"/>
          <w:sz w:val="28"/>
          <w:szCs w:val="28"/>
          <w:rtl/>
          <w:lang w:bidi="ar-JO"/>
        </w:rPr>
        <w:t>)</w:t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0A10F2C2" w14:textId="77777777" w:rsidR="000F4BCC" w:rsidRPr="00E06014" w:rsidRDefault="000F4BCC" w:rsidP="000F4BCC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E06014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14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E06014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E06014">
        <w:rPr>
          <w:spacing w:val="8"/>
          <w:sz w:val="22"/>
        </w:rPr>
        <w:t xml:space="preserve"> £</w:t>
      </w:r>
      <w:r w:rsidRPr="00E06014">
        <w:rPr>
          <w:spacing w:val="8"/>
          <w:sz w:val="22"/>
        </w:rPr>
        <w:tab/>
      </w:r>
      <w:r w:rsidRPr="00E06014">
        <w:rPr>
          <w:spacing w:val="8"/>
          <w:sz w:val="22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473DA516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22F32811" w14:textId="77777777" w:rsidR="000F4BCC" w:rsidRPr="001E46A8" w:rsidRDefault="000F4BCC" w:rsidP="000F4BCC">
      <w:pPr>
        <w:tabs>
          <w:tab w:val="left" w:pos="0"/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6554DD4E" w14:textId="77777777" w:rsidR="000F4BCC" w:rsidRPr="001E46A8" w:rsidRDefault="000F4BCC" w:rsidP="000F4BCC">
      <w:pPr>
        <w:tabs>
          <w:tab w:val="left" w:pos="0"/>
          <w:tab w:val="left" w:pos="4500"/>
          <w:tab w:val="left" w:pos="5580"/>
          <w:tab w:val="left" w:pos="6660"/>
          <w:tab w:val="left" w:pos="8100"/>
        </w:tabs>
        <w:autoSpaceDE w:val="0"/>
        <w:autoSpaceDN w:val="0"/>
        <w:bidi/>
        <w:adjustRightInd w:val="0"/>
        <w:spacing w:after="120" w:line="280" w:lineRule="atLeast"/>
        <w:rPr>
          <w:b/>
          <w:bCs w:val="0"/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د</w:t>
      </w:r>
      <w:r>
        <w:rPr>
          <w:rFonts w:hint="cs"/>
          <w:sz w:val="28"/>
          <w:szCs w:val="28"/>
          <w:rtl/>
          <w:lang w:bidi="ar-JO"/>
        </w:rPr>
        <w:t xml:space="preserve"> - </w:t>
      </w:r>
      <w:r w:rsidRPr="00963D2A">
        <w:rPr>
          <w:rFonts w:ascii="Arial" w:hAnsi="Arial" w:cs="Arial" w:hint="cs"/>
          <w:b/>
          <w:sz w:val="28"/>
          <w:szCs w:val="28"/>
          <w:rtl/>
          <w:lang w:bidi="ar-JO"/>
        </w:rPr>
        <w:t>المحيط</w:t>
      </w:r>
      <w:r w:rsidRPr="00963D2A">
        <w:rPr>
          <w:rFonts w:hint="cs"/>
          <w:b/>
          <w:sz w:val="28"/>
          <w:szCs w:val="28"/>
          <w:rtl/>
          <w:lang w:bidi="ar-JO"/>
        </w:rPr>
        <w:t xml:space="preserve"> </w:t>
      </w:r>
      <w:proofErr w:type="spellStart"/>
      <w:r w:rsidRPr="00963D2A">
        <w:rPr>
          <w:rFonts w:ascii="Arial" w:hAnsi="Arial" w:cs="Arial" w:hint="cs"/>
          <w:b/>
          <w:sz w:val="28"/>
          <w:szCs w:val="28"/>
          <w:rtl/>
          <w:lang w:bidi="ar-JO"/>
        </w:rPr>
        <w:t>الإجتماعي</w:t>
      </w:r>
      <w:proofErr w:type="spellEnd"/>
      <w:r w:rsidRPr="001E46A8">
        <w:rPr>
          <w:b/>
          <w:spacing w:val="8"/>
          <w:sz w:val="22"/>
        </w:rPr>
        <w:tab/>
      </w:r>
      <w:r w:rsidRPr="001E46A8">
        <w:rPr>
          <w:b/>
          <w:spacing w:val="8"/>
          <w:sz w:val="22"/>
        </w:rPr>
        <w:tab/>
      </w:r>
      <w:r>
        <w:rPr>
          <w:b/>
          <w:spacing w:val="8"/>
          <w:sz w:val="22"/>
        </w:rPr>
        <w:tab/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في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نطاق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الفترة</w:t>
      </w:r>
      <w:r>
        <w:rPr>
          <w:rFonts w:hint="cs"/>
          <w:b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  <w:lang w:val="en-US" w:bidi="ar-JO"/>
        </w:rPr>
        <w:t>البالغة</w:t>
      </w:r>
      <w:r>
        <w:rPr>
          <w:rFonts w:hint="cs"/>
          <w:b/>
          <w:sz w:val="28"/>
          <w:szCs w:val="28"/>
          <w:rtl/>
          <w:lang w:val="en-US" w:bidi="ar-JO"/>
        </w:rPr>
        <w:t>:</w:t>
      </w:r>
    </w:p>
    <w:p w14:paraId="03BADDF8" w14:textId="77777777" w:rsidR="000F4BCC" w:rsidRDefault="000F4BCC" w:rsidP="000F4BCC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 w:rsidRPr="001E46A8">
        <w:rPr>
          <w:spacing w:val="8"/>
          <w:sz w:val="22"/>
        </w:rPr>
        <w:t xml:space="preserve"> 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تلبي</w:t>
      </w:r>
      <w:r>
        <w:rPr>
          <w:rFonts w:hint="cs"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sz w:val="28"/>
          <w:szCs w:val="28"/>
          <w:rtl/>
          <w:lang w:bidi="ar-JO"/>
        </w:rPr>
        <w:t>يلبي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متطلبات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النفقة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على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الملزم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أو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الملزمة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بإعالتهم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32E22466" w14:textId="77777777" w:rsidR="000F4BCC" w:rsidRDefault="000F4BCC" w:rsidP="000F4BCC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D1453B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453B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D1453B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ترتبطه</w:t>
      </w:r>
      <w:proofErr w:type="spellEnd"/>
      <w:r>
        <w:rPr>
          <w:rFonts w:hint="cs"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sz w:val="28"/>
          <w:szCs w:val="28"/>
          <w:rtl/>
          <w:lang w:bidi="ar-JO"/>
        </w:rPr>
        <w:t>تربطها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علاقة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وثيقة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بإبنه</w:t>
      </w:r>
      <w:proofErr w:type="spellEnd"/>
      <w:r>
        <w:rPr>
          <w:rFonts w:hint="cs"/>
          <w:sz w:val="28"/>
          <w:szCs w:val="28"/>
          <w:rtl/>
          <w:lang w:bidi="ar-JO"/>
        </w:rPr>
        <w:t>/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بإبنته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أوبإبنها</w:t>
      </w:r>
      <w:proofErr w:type="spellEnd"/>
      <w:r>
        <w:rPr>
          <w:rFonts w:hint="cs"/>
          <w:sz w:val="28"/>
          <w:szCs w:val="28"/>
          <w:rtl/>
          <w:lang w:bidi="ar-JO"/>
        </w:rPr>
        <w:t>/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بإبنتها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ab/>
      </w:r>
      <w:r>
        <w:rPr>
          <w:spacing w:val="8"/>
          <w:sz w:val="22"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289B2477" w14:textId="77777777" w:rsidR="000F4BCC" w:rsidRPr="001E46A8" w:rsidRDefault="000F4BCC" w:rsidP="000F4BCC">
      <w:pPr>
        <w:tabs>
          <w:tab w:val="left" w:pos="4500"/>
          <w:tab w:val="left" w:pos="5580"/>
          <w:tab w:val="left" w:pos="6660"/>
          <w:tab w:val="left" w:pos="7740"/>
          <w:tab w:val="left" w:pos="8100"/>
        </w:tabs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AD5396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396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AD5396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AD5396">
        <w:rPr>
          <w:spacing w:val="8"/>
          <w:sz w:val="22"/>
        </w:rPr>
        <w:t xml:space="preserve"> £</w:t>
      </w:r>
      <w:r w:rsidRPr="00AD5396">
        <w:rPr>
          <w:spacing w:val="8"/>
          <w:sz w:val="22"/>
        </w:rPr>
        <w:tab/>
      </w:r>
      <w:r>
        <w:rPr>
          <w:rFonts w:hint="cs"/>
          <w:spacing w:val="8"/>
          <w:sz w:val="22"/>
          <w:rtl/>
        </w:rPr>
        <w:t xml:space="preserve"> </w:t>
      </w:r>
      <w:r>
        <w:rPr>
          <w:spacing w:val="8"/>
          <w:sz w:val="22"/>
        </w:rPr>
        <w:tab/>
      </w:r>
      <w:r>
        <w:rPr>
          <w:rFonts w:hint="cs"/>
          <w:spacing w:val="8"/>
          <w:sz w:val="22"/>
          <w:rtl/>
        </w:rPr>
        <w:tab/>
      </w:r>
      <w:r w:rsidRPr="001E46A8">
        <w:rPr>
          <w:bCs w:val="0"/>
          <w:spacing w:val="8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6A8">
        <w:rPr>
          <w:spacing w:val="8"/>
          <w:sz w:val="22"/>
        </w:rPr>
        <w:instrText xml:space="preserve"> FORMCHECKBOX </w:instrText>
      </w:r>
      <w:r w:rsidR="00E245A9">
        <w:rPr>
          <w:bCs w:val="0"/>
          <w:spacing w:val="8"/>
          <w:sz w:val="22"/>
        </w:rPr>
      </w:r>
      <w:r w:rsidR="00E245A9">
        <w:rPr>
          <w:bCs w:val="0"/>
          <w:spacing w:val="8"/>
          <w:sz w:val="22"/>
        </w:rPr>
        <w:fldChar w:fldCharType="separate"/>
      </w:r>
      <w:r w:rsidRPr="001E46A8">
        <w:rPr>
          <w:bCs w:val="0"/>
          <w:spacing w:val="8"/>
          <w:sz w:val="22"/>
        </w:rPr>
        <w:fldChar w:fldCharType="end"/>
      </w:r>
      <w:r>
        <w:rPr>
          <w:rFonts w:hint="cs"/>
          <w:spacing w:val="8"/>
          <w:sz w:val="22"/>
          <w:rtl/>
        </w:rPr>
        <w:t xml:space="preserve"> </w:t>
      </w:r>
      <w:r w:rsidRPr="001E46A8">
        <w:rPr>
          <w:spacing w:val="8"/>
          <w:sz w:val="22"/>
        </w:rPr>
        <w:t xml:space="preserve"> ____</w:t>
      </w:r>
      <w:r>
        <w:rPr>
          <w:rFonts w:hint="cs"/>
          <w:spacing w:val="8"/>
          <w:sz w:val="2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شهرا</w:t>
      </w:r>
    </w:p>
    <w:p w14:paraId="62D2A0AD" w14:textId="77777777" w:rsidR="000F4BCC" w:rsidRDefault="000F4BCC" w:rsidP="000F4BCC">
      <w:pPr>
        <w:bidi/>
        <w:rPr>
          <w:bCs w:val="0"/>
          <w:spacing w:val="8"/>
          <w:sz w:val="22"/>
        </w:rPr>
      </w:pPr>
      <w:r>
        <w:rPr>
          <w:spacing w:val="8"/>
          <w:sz w:val="22"/>
        </w:rPr>
        <w:br w:type="page"/>
      </w:r>
    </w:p>
    <w:p w14:paraId="456AF692" w14:textId="77777777" w:rsidR="000F4BCC" w:rsidRPr="001E46A8" w:rsidRDefault="000F4BCC" w:rsidP="000F4BCC">
      <w:pPr>
        <w:bidi/>
        <w:spacing w:after="120" w:line="280" w:lineRule="atLeast"/>
        <w:rPr>
          <w:b/>
          <w:spacing w:val="8"/>
          <w:sz w:val="22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2) </w:t>
      </w:r>
      <w:r w:rsidRPr="00C812A3">
        <w:rPr>
          <w:rFonts w:ascii="Arial" w:hAnsi="Arial" w:cs="Arial" w:hint="cs"/>
          <w:b/>
          <w:sz w:val="28"/>
          <w:szCs w:val="28"/>
          <w:rtl/>
          <w:lang w:bidi="ar-JO"/>
        </w:rPr>
        <w:t>الإثباتات</w:t>
      </w:r>
      <w:r w:rsidRPr="00C812A3">
        <w:rPr>
          <w:rFonts w:hint="cs"/>
          <w:b/>
          <w:sz w:val="28"/>
          <w:szCs w:val="28"/>
          <w:rtl/>
          <w:lang w:bidi="ar-JO"/>
        </w:rPr>
        <w:t>:</w:t>
      </w:r>
    </w:p>
    <w:p w14:paraId="33822431" w14:textId="77777777" w:rsidR="000F4BCC" w:rsidRPr="00607B37" w:rsidRDefault="000F4BCC" w:rsidP="000F4BCC">
      <w:pPr>
        <w:autoSpaceDE w:val="0"/>
        <w:autoSpaceDN w:val="0"/>
        <w:bidi/>
        <w:adjustRightInd w:val="0"/>
        <w:spacing w:line="280" w:lineRule="atLeast"/>
        <w:rPr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ترسل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الموقعة</w:t>
      </w:r>
      <w:r>
        <w:rPr>
          <w:rFonts w:hint="cs"/>
          <w:sz w:val="28"/>
          <w:szCs w:val="28"/>
          <w:rtl/>
          <w:lang w:bidi="ar-JO"/>
        </w:rPr>
        <w:t xml:space="preserve"> /</w:t>
      </w:r>
      <w:r>
        <w:rPr>
          <w:rFonts w:ascii="Arial" w:hAnsi="Arial" w:cs="Arial" w:hint="cs"/>
          <w:sz w:val="28"/>
          <w:szCs w:val="28"/>
          <w:rtl/>
          <w:lang w:bidi="ar-JO"/>
        </w:rPr>
        <w:t>يرسل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الموقع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حتى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تاريخ</w:t>
      </w:r>
      <w:r>
        <w:rPr>
          <w:rFonts w:hint="cs"/>
          <w:sz w:val="28"/>
          <w:szCs w:val="28"/>
          <w:rtl/>
          <w:lang w:bidi="ar-JO"/>
        </w:rPr>
        <w:t xml:space="preserve"> ..... </w:t>
      </w:r>
      <w:r>
        <w:rPr>
          <w:rFonts w:ascii="Arial" w:hAnsi="Arial" w:cs="Arial" w:hint="cs"/>
          <w:sz w:val="28"/>
          <w:szCs w:val="28"/>
          <w:rtl/>
          <w:lang w:bidi="ar-JO"/>
        </w:rPr>
        <w:t>المستندات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التالية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بدون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أن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يُطلب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ذلك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منها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أو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منه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إلى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جهة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التخاطب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بشأن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الإندماج</w:t>
      </w:r>
      <w:proofErr w:type="spellEnd"/>
      <w:r w:rsidRPr="00607B37">
        <w:rPr>
          <w:sz w:val="28"/>
          <w:szCs w:val="28"/>
          <w:lang w:bidi="ar-JO"/>
        </w:rPr>
        <w:t xml:space="preserve"> </w:t>
      </w:r>
      <w:r w:rsidRPr="00607B37">
        <w:rPr>
          <w:rFonts w:hint="cs"/>
          <w:sz w:val="28"/>
          <w:szCs w:val="28"/>
          <w:rtl/>
          <w:lang w:bidi="ar-JO"/>
        </w:rPr>
        <w:t>(</w:t>
      </w:r>
      <w:r w:rsidRPr="00607B37">
        <w:rPr>
          <w:rFonts w:ascii="Arial" w:hAnsi="Arial" w:cs="Arial" w:hint="cs"/>
          <w:sz w:val="28"/>
          <w:szCs w:val="28"/>
          <w:rtl/>
          <w:lang w:bidi="ar-JO"/>
        </w:rPr>
        <w:t>مثلا</w:t>
      </w:r>
      <w:r w:rsidRPr="00607B37">
        <w:rPr>
          <w:rFonts w:hint="cs"/>
          <w:sz w:val="28"/>
          <w:szCs w:val="28"/>
          <w:rtl/>
          <w:lang w:bidi="ar-JO"/>
        </w:rPr>
        <w:t xml:space="preserve">: </w:t>
      </w:r>
      <w:r w:rsidRPr="00607B37">
        <w:rPr>
          <w:rFonts w:ascii="Arial" w:hAnsi="Arial" w:cs="Arial" w:hint="cs"/>
          <w:sz w:val="28"/>
          <w:szCs w:val="28"/>
          <w:rtl/>
          <w:lang w:bidi="ar-JO"/>
        </w:rPr>
        <w:t>وصل</w:t>
      </w:r>
      <w:r w:rsidRPr="00607B3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عن</w:t>
      </w:r>
      <w:r w:rsidRPr="00607B37">
        <w:rPr>
          <w:rFonts w:hint="cs"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sz w:val="28"/>
          <w:szCs w:val="28"/>
          <w:rtl/>
          <w:lang w:bidi="ar-JO"/>
        </w:rPr>
        <w:t>زيارة</w:t>
      </w:r>
      <w:r w:rsidRPr="00607B37">
        <w:rPr>
          <w:rFonts w:hint="cs"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sz w:val="28"/>
          <w:szCs w:val="28"/>
          <w:rtl/>
          <w:lang w:bidi="ar-JO"/>
        </w:rPr>
        <w:t>دورات،</w:t>
      </w:r>
      <w:r w:rsidRPr="00607B37">
        <w:rPr>
          <w:rFonts w:hint="cs"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sz w:val="28"/>
          <w:szCs w:val="28"/>
          <w:rtl/>
          <w:lang w:bidi="ar-JO"/>
        </w:rPr>
        <w:t>أو</w:t>
      </w:r>
      <w:r w:rsidRPr="00607B37">
        <w:rPr>
          <w:rFonts w:hint="cs"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sz w:val="28"/>
          <w:szCs w:val="28"/>
          <w:rtl/>
          <w:lang w:bidi="ar-JO"/>
        </w:rPr>
        <w:t>شهادة</w:t>
      </w:r>
      <w:r w:rsidRPr="00607B37">
        <w:rPr>
          <w:rFonts w:hint="cs"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sz w:val="28"/>
          <w:szCs w:val="28"/>
          <w:rtl/>
          <w:lang w:bidi="ar-JO"/>
        </w:rPr>
        <w:t>أو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 w:rsidRPr="00607B37">
        <w:rPr>
          <w:rFonts w:ascii="Arial" w:hAnsi="Arial" w:cs="Arial" w:hint="cs"/>
          <w:sz w:val="28"/>
          <w:szCs w:val="28"/>
          <w:rtl/>
          <w:lang w:bidi="ar-JO"/>
        </w:rPr>
        <w:t>وثيقة</w:t>
      </w:r>
      <w:r w:rsidRPr="00607B37">
        <w:rPr>
          <w:rFonts w:hint="cs"/>
          <w:sz w:val="28"/>
          <w:szCs w:val="28"/>
          <w:rtl/>
          <w:lang w:bidi="ar-JO"/>
        </w:rPr>
        <w:t xml:space="preserve"> )</w:t>
      </w:r>
      <w:proofErr w:type="gramEnd"/>
      <w:r w:rsidRPr="00607B37">
        <w:rPr>
          <w:sz w:val="28"/>
          <w:szCs w:val="28"/>
          <w:lang w:bidi="ar-JO"/>
        </w:rPr>
        <w:t>:</w:t>
      </w:r>
    </w:p>
    <w:p w14:paraId="22B34DE2" w14:textId="77777777" w:rsidR="000F4BCC" w:rsidRPr="009A64D7" w:rsidRDefault="000F4BCC" w:rsidP="000F4BCC">
      <w:pPr>
        <w:pStyle w:val="Listenabsatz"/>
        <w:numPr>
          <w:ilvl w:val="0"/>
          <w:numId w:val="27"/>
        </w:num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9A64D7">
        <w:rPr>
          <w:spacing w:val="8"/>
          <w:sz w:val="22"/>
        </w:rPr>
        <w:t>£</w:t>
      </w:r>
    </w:p>
    <w:p w14:paraId="53BFA806" w14:textId="77777777" w:rsidR="000F4BCC" w:rsidRPr="009A64D7" w:rsidRDefault="000F4BCC" w:rsidP="000F4BCC">
      <w:pPr>
        <w:pStyle w:val="Listenabsatz"/>
        <w:numPr>
          <w:ilvl w:val="0"/>
          <w:numId w:val="27"/>
        </w:num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9A64D7">
        <w:rPr>
          <w:spacing w:val="8"/>
          <w:sz w:val="22"/>
        </w:rPr>
        <w:t>£</w:t>
      </w:r>
    </w:p>
    <w:p w14:paraId="7A9DCE9C" w14:textId="77777777" w:rsidR="000F4BCC" w:rsidRPr="009A64D7" w:rsidRDefault="000F4BCC" w:rsidP="000F4BCC">
      <w:pPr>
        <w:pStyle w:val="Listenabsatz"/>
        <w:numPr>
          <w:ilvl w:val="0"/>
          <w:numId w:val="27"/>
        </w:num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9A64D7">
        <w:rPr>
          <w:spacing w:val="8"/>
          <w:sz w:val="22"/>
        </w:rPr>
        <w:t>£</w:t>
      </w:r>
    </w:p>
    <w:p w14:paraId="130C2E1C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5551B054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على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العنوان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التالي</w:t>
      </w:r>
      <w:r>
        <w:rPr>
          <w:rFonts w:hint="cs"/>
          <w:sz w:val="28"/>
          <w:szCs w:val="28"/>
          <w:rtl/>
          <w:lang w:bidi="ar-JO"/>
        </w:rPr>
        <w:t>:</w:t>
      </w:r>
    </w:p>
    <w:p w14:paraId="39E65D49" w14:textId="77777777" w:rsidR="000F4BCC" w:rsidRPr="00D1453B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 w:rsidRPr="00D1453B">
        <w:rPr>
          <w:spacing w:val="8"/>
          <w:sz w:val="22"/>
        </w:rPr>
        <w:t>£</w:t>
      </w:r>
      <w:r>
        <w:rPr>
          <w:rFonts w:ascii="Arial" w:hAnsi="Arial" w:cs="Arial" w:hint="cs"/>
          <w:sz w:val="28"/>
          <w:szCs w:val="28"/>
          <w:rtl/>
          <w:lang w:bidi="ar-JO"/>
        </w:rPr>
        <w:t>جهة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التخاطب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الخاصة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بالإندماج</w:t>
      </w:r>
      <w:proofErr w:type="spellEnd"/>
      <w:r w:rsidRPr="00D1453B">
        <w:rPr>
          <w:spacing w:val="8"/>
          <w:sz w:val="22"/>
        </w:rPr>
        <w:t>£</w:t>
      </w:r>
    </w:p>
    <w:p w14:paraId="55957A08" w14:textId="77777777" w:rsidR="000F4BCC" w:rsidRPr="00D1453B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62776DCE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1ABC5D11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474B17DD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26DF4617" w14:textId="77777777" w:rsidR="000F4BCC" w:rsidRPr="001E46A8" w:rsidRDefault="000F4BCC" w:rsidP="000F4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line="280" w:lineRule="atLeast"/>
        <w:rPr>
          <w:b/>
          <w:spacing w:val="8"/>
          <w:sz w:val="22"/>
        </w:rPr>
      </w:pPr>
      <w:r w:rsidRPr="00C812A3">
        <w:rPr>
          <w:b/>
          <w:sz w:val="28"/>
          <w:szCs w:val="28"/>
          <w:lang w:bidi="ar-JO"/>
        </w:rPr>
        <w:t>V</w:t>
      </w:r>
      <w:r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07B37">
        <w:rPr>
          <w:rFonts w:hint="cs"/>
          <w:b/>
          <w:sz w:val="28"/>
          <w:szCs w:val="28"/>
          <w:rtl/>
          <w:lang w:bidi="ar-JO"/>
        </w:rPr>
        <w:t xml:space="preserve">- </w:t>
      </w:r>
      <w:r w:rsidRPr="00607B37">
        <w:rPr>
          <w:rFonts w:ascii="Arial" w:hAnsi="Arial" w:cs="Arial" w:hint="cs"/>
          <w:b/>
          <w:sz w:val="28"/>
          <w:szCs w:val="28"/>
          <w:rtl/>
          <w:lang w:bidi="ar-JO"/>
        </w:rPr>
        <w:t>تبعات</w:t>
      </w:r>
      <w:r w:rsidRPr="00607B37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b/>
          <w:sz w:val="28"/>
          <w:szCs w:val="28"/>
          <w:rtl/>
          <w:lang w:bidi="ar-JO"/>
        </w:rPr>
        <w:t>تلبية</w:t>
      </w:r>
      <w:r w:rsidRPr="00607B37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b/>
          <w:sz w:val="28"/>
          <w:szCs w:val="28"/>
          <w:rtl/>
          <w:lang w:bidi="ar-JO"/>
        </w:rPr>
        <w:t>أو</w:t>
      </w:r>
      <w:r w:rsidRPr="00607B37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b/>
          <w:sz w:val="28"/>
          <w:szCs w:val="28"/>
          <w:rtl/>
          <w:lang w:bidi="ar-JO"/>
        </w:rPr>
        <w:t>عدم</w:t>
      </w:r>
      <w:r w:rsidRPr="00607B37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b/>
          <w:sz w:val="28"/>
          <w:szCs w:val="28"/>
          <w:rtl/>
          <w:lang w:bidi="ar-JO"/>
        </w:rPr>
        <w:t>تلبية</w:t>
      </w:r>
      <w:r w:rsidRPr="00607B37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b/>
          <w:sz w:val="28"/>
          <w:szCs w:val="28"/>
          <w:rtl/>
          <w:lang w:bidi="ar-JO"/>
        </w:rPr>
        <w:t>متطلبات</w:t>
      </w:r>
      <w:r w:rsidRPr="00607B37">
        <w:rPr>
          <w:rFonts w:hint="cs"/>
          <w:b/>
          <w:sz w:val="28"/>
          <w:szCs w:val="28"/>
          <w:rtl/>
          <w:lang w:bidi="ar-JO"/>
        </w:rPr>
        <w:t xml:space="preserve"> </w:t>
      </w:r>
      <w:proofErr w:type="spellStart"/>
      <w:r w:rsidRPr="00607B37">
        <w:rPr>
          <w:rFonts w:ascii="Arial" w:hAnsi="Arial" w:cs="Arial" w:hint="cs"/>
          <w:b/>
          <w:sz w:val="28"/>
          <w:szCs w:val="28"/>
          <w:rtl/>
          <w:lang w:bidi="ar-JO"/>
        </w:rPr>
        <w:t>الإتفاقية</w:t>
      </w:r>
      <w:proofErr w:type="spellEnd"/>
      <w:r w:rsidRPr="00607B37">
        <w:rPr>
          <w:rFonts w:hint="cs"/>
          <w:b/>
          <w:sz w:val="28"/>
          <w:szCs w:val="28"/>
          <w:rtl/>
          <w:lang w:bidi="ar-JO"/>
        </w:rPr>
        <w:t xml:space="preserve"> </w:t>
      </w:r>
      <w:r w:rsidRPr="00607B37">
        <w:rPr>
          <w:rFonts w:ascii="Arial" w:hAnsi="Arial" w:cs="Arial" w:hint="cs"/>
          <w:b/>
          <w:sz w:val="28"/>
          <w:szCs w:val="28"/>
          <w:rtl/>
          <w:lang w:bidi="ar-JO"/>
        </w:rPr>
        <w:t>بشأن</w:t>
      </w:r>
      <w:r w:rsidRPr="00607B37">
        <w:rPr>
          <w:rFonts w:hint="cs"/>
          <w:b/>
          <w:sz w:val="28"/>
          <w:szCs w:val="28"/>
          <w:rtl/>
          <w:lang w:bidi="ar-JO"/>
        </w:rPr>
        <w:t xml:space="preserve"> </w:t>
      </w:r>
      <w:proofErr w:type="spellStart"/>
      <w:r w:rsidRPr="00607B37">
        <w:rPr>
          <w:rFonts w:ascii="Arial" w:hAnsi="Arial" w:cs="Arial" w:hint="cs"/>
          <w:b/>
          <w:sz w:val="28"/>
          <w:szCs w:val="28"/>
          <w:rtl/>
          <w:lang w:bidi="ar-JO"/>
        </w:rPr>
        <w:t>الإندماج</w:t>
      </w:r>
      <w:proofErr w:type="spellEnd"/>
    </w:p>
    <w:p w14:paraId="5E909ACC" w14:textId="77777777" w:rsidR="000F4BCC" w:rsidRPr="001E46A8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6C8F7805" w14:textId="77777777" w:rsidR="000F4BCC" w:rsidRPr="00221867" w:rsidRDefault="000F4BCC" w:rsidP="000F4BCC">
      <w:pPr>
        <w:autoSpaceDE w:val="0"/>
        <w:autoSpaceDN w:val="0"/>
        <w:bidi/>
        <w:adjustRightInd w:val="0"/>
        <w:spacing w:line="280" w:lineRule="atLeast"/>
        <w:ind w:right="-567"/>
        <w:rPr>
          <w:sz w:val="28"/>
          <w:szCs w:val="28"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إنكم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تلتزمون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خلال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توقيعكم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على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إتفاقية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الإندماج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هذه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بتلبية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واجبات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مختلفة</w:t>
      </w:r>
      <w:r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ascii="Arial" w:hAnsi="Arial" w:cs="Arial" w:hint="cs"/>
          <w:sz w:val="28"/>
          <w:szCs w:val="28"/>
          <w:rtl/>
          <w:lang w:bidi="ar-JO"/>
        </w:rPr>
        <w:t>قارنوا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بما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ورد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</w:t>
      </w:r>
      <w:r w:rsidRPr="00912FCA">
        <w:rPr>
          <w:rFonts w:ascii="Arial" w:hAnsi="Arial" w:cs="Arial" w:hint="cs"/>
          <w:sz w:val="28"/>
          <w:szCs w:val="28"/>
          <w:rtl/>
          <w:lang w:bidi="ar-JO"/>
        </w:rPr>
        <w:t>لفقرة</w:t>
      </w:r>
      <w:r w:rsidRPr="00912FCA">
        <w:rPr>
          <w:sz w:val="28"/>
          <w:szCs w:val="28"/>
          <w:rtl/>
          <w:lang w:bidi="ar-JO"/>
        </w:rPr>
        <w:t xml:space="preserve"> </w:t>
      </w:r>
      <w:r w:rsidRPr="00912FCA">
        <w:rPr>
          <w:rFonts w:ascii="Arial" w:hAnsi="Arial" w:cs="Arial" w:hint="cs"/>
          <w:sz w:val="28"/>
          <w:szCs w:val="28"/>
          <w:rtl/>
          <w:lang w:bidi="ar-JO"/>
        </w:rPr>
        <w:t>الرابعة</w:t>
      </w:r>
      <w:r w:rsidRPr="00794D53">
        <w:rPr>
          <w:rFonts w:hint="cs"/>
          <w:sz w:val="28"/>
          <w:szCs w:val="28"/>
          <w:rtl/>
          <w:lang w:bidi="ar-JO"/>
        </w:rPr>
        <w:t>)</w:t>
      </w:r>
      <w:r w:rsidRPr="00221867">
        <w:rPr>
          <w:sz w:val="28"/>
          <w:szCs w:val="28"/>
          <w:lang w:bidi="ar-JO"/>
        </w:rPr>
        <w:t>.</w:t>
      </w:r>
      <w:r w:rsidRPr="00221867">
        <w:rPr>
          <w:rFonts w:hint="cs"/>
          <w:sz w:val="28"/>
          <w:szCs w:val="28"/>
          <w:rtl/>
          <w:lang w:bidi="ar-JO"/>
        </w:rPr>
        <w:t xml:space="preserve"> </w:t>
      </w:r>
      <w:r w:rsidRPr="00221867">
        <w:rPr>
          <w:rFonts w:ascii="Arial" w:hAnsi="Arial" w:cs="Arial" w:hint="cs"/>
          <w:sz w:val="28"/>
          <w:szCs w:val="28"/>
          <w:rtl/>
          <w:lang w:bidi="ar-JO"/>
        </w:rPr>
        <w:t>تشترط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>
        <w:rPr>
          <w:rFonts w:ascii="Arial" w:hAnsi="Arial" w:cs="Arial" w:hint="cs"/>
          <w:sz w:val="28"/>
          <w:szCs w:val="28"/>
          <w:rtl/>
          <w:lang w:bidi="ar-JO"/>
        </w:rPr>
        <w:t>الـ</w:t>
      </w:r>
      <w:r>
        <w:rPr>
          <w:rFonts w:hint="cs"/>
          <w:sz w:val="28"/>
          <w:szCs w:val="28"/>
          <w:rtl/>
          <w:lang w:bidi="ar-JO"/>
        </w:rPr>
        <w:t xml:space="preserve">  </w:t>
      </w:r>
      <w:r w:rsidRPr="00E245A9">
        <w:rPr>
          <w:spacing w:val="8"/>
          <w:szCs w:val="21"/>
        </w:rPr>
        <w:t>£</w:t>
      </w:r>
      <w:proofErr w:type="gramEnd"/>
      <w:r w:rsidRPr="00E245A9">
        <w:rPr>
          <w:spacing w:val="8"/>
          <w:szCs w:val="21"/>
        </w:rPr>
        <w:t>zuständige Migrationsbehörde£ / £Einwohnerdienste£ / £Dienststelle Bevölkerung£</w:t>
      </w:r>
      <w:r w:rsidRPr="00E245A9">
        <w:rPr>
          <w:rFonts w:hint="cs"/>
          <w:szCs w:val="21"/>
          <w:rtl/>
          <w:lang w:bidi="ar-JO"/>
        </w:rPr>
        <w:t xml:space="preserve">  </w:t>
      </w:r>
      <w:r w:rsidRPr="00221867">
        <w:rPr>
          <w:rFonts w:ascii="Arial" w:hAnsi="Arial" w:cs="Arial" w:hint="cs"/>
          <w:sz w:val="28"/>
          <w:szCs w:val="28"/>
          <w:rtl/>
          <w:lang w:bidi="ar-JO"/>
        </w:rPr>
        <w:t>لإعطاء</w:t>
      </w:r>
      <w:r w:rsidRPr="00221867">
        <w:rPr>
          <w:rFonts w:hint="cs"/>
          <w:sz w:val="28"/>
          <w:szCs w:val="28"/>
          <w:rtl/>
          <w:lang w:bidi="ar-JO"/>
        </w:rPr>
        <w:t xml:space="preserve"> </w:t>
      </w:r>
      <w:r w:rsidRPr="00221867">
        <w:rPr>
          <w:rFonts w:ascii="Arial" w:hAnsi="Arial" w:cs="Arial" w:hint="cs"/>
          <w:sz w:val="28"/>
          <w:szCs w:val="28"/>
          <w:rtl/>
          <w:lang w:bidi="ar-JO"/>
        </w:rPr>
        <w:t>الموافقات</w:t>
      </w:r>
      <w:r w:rsidRPr="00221867">
        <w:rPr>
          <w:rFonts w:hint="cs"/>
          <w:sz w:val="28"/>
          <w:szCs w:val="28"/>
          <w:rtl/>
          <w:lang w:bidi="ar-JO"/>
        </w:rPr>
        <w:t xml:space="preserve"> </w:t>
      </w:r>
      <w:r w:rsidRPr="00221867">
        <w:rPr>
          <w:rFonts w:ascii="Arial" w:hAnsi="Arial" w:cs="Arial" w:hint="cs"/>
          <w:sz w:val="28"/>
          <w:szCs w:val="28"/>
          <w:rtl/>
          <w:lang w:bidi="ar-JO"/>
        </w:rPr>
        <w:t>على</w:t>
      </w:r>
      <w:r w:rsidRPr="00221867">
        <w:rPr>
          <w:rFonts w:hint="cs"/>
          <w:sz w:val="28"/>
          <w:szCs w:val="28"/>
          <w:rtl/>
          <w:lang w:bidi="ar-JO"/>
        </w:rPr>
        <w:t xml:space="preserve"> </w:t>
      </w:r>
      <w:r w:rsidRPr="00221867">
        <w:rPr>
          <w:rFonts w:ascii="Arial" w:hAnsi="Arial" w:cs="Arial" w:hint="cs"/>
          <w:sz w:val="28"/>
          <w:szCs w:val="28"/>
          <w:rtl/>
          <w:lang w:bidi="ar-JO"/>
        </w:rPr>
        <w:t>أن</w:t>
      </w:r>
      <w:r w:rsidRPr="00221867">
        <w:rPr>
          <w:rFonts w:hint="cs"/>
          <w:sz w:val="28"/>
          <w:szCs w:val="28"/>
          <w:rtl/>
          <w:lang w:bidi="ar-JO"/>
        </w:rPr>
        <w:t xml:space="preserve"> </w:t>
      </w:r>
      <w:r w:rsidRPr="00221867">
        <w:rPr>
          <w:rFonts w:ascii="Arial" w:hAnsi="Arial" w:cs="Arial" w:hint="cs"/>
          <w:sz w:val="28"/>
          <w:szCs w:val="28"/>
          <w:rtl/>
          <w:lang w:bidi="ar-JO"/>
        </w:rPr>
        <w:t>تمتثل</w:t>
      </w:r>
      <w:r w:rsidRPr="00221867">
        <w:rPr>
          <w:rFonts w:hint="cs"/>
          <w:sz w:val="28"/>
          <w:szCs w:val="28"/>
          <w:rtl/>
          <w:lang w:bidi="ar-JO"/>
        </w:rPr>
        <w:t xml:space="preserve"> </w:t>
      </w:r>
      <w:r w:rsidRPr="00221867">
        <w:rPr>
          <w:rFonts w:ascii="Arial" w:hAnsi="Arial" w:cs="Arial" w:hint="cs"/>
          <w:sz w:val="28"/>
          <w:szCs w:val="28"/>
          <w:rtl/>
          <w:lang w:bidi="ar-JO"/>
        </w:rPr>
        <w:t>لهذه</w:t>
      </w:r>
      <w:r w:rsidRPr="00221867">
        <w:rPr>
          <w:rFonts w:hint="cs"/>
          <w:sz w:val="28"/>
          <w:szCs w:val="28"/>
          <w:rtl/>
          <w:lang w:bidi="ar-JO"/>
        </w:rPr>
        <w:t xml:space="preserve"> </w:t>
      </w:r>
      <w:r w:rsidRPr="00221867">
        <w:rPr>
          <w:rFonts w:ascii="Arial" w:hAnsi="Arial" w:cs="Arial" w:hint="cs"/>
          <w:sz w:val="28"/>
          <w:szCs w:val="28"/>
          <w:rtl/>
          <w:lang w:bidi="ar-JO"/>
        </w:rPr>
        <w:t>الالتزامات</w:t>
      </w:r>
      <w:r w:rsidRPr="00221867">
        <w:rPr>
          <w:rFonts w:hint="cs"/>
          <w:sz w:val="28"/>
          <w:szCs w:val="28"/>
          <w:rtl/>
          <w:lang w:bidi="ar-JO"/>
        </w:rPr>
        <w:t>.</w:t>
      </w:r>
    </w:p>
    <w:p w14:paraId="56FC57F1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29C6A9C5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>وإذا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قمتم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بتلبية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JO"/>
        </w:rPr>
        <w:t>الإلتزامات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المتفق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عليها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>
        <w:rPr>
          <w:rFonts w:ascii="Arial" w:hAnsi="Arial" w:cs="Arial" w:hint="cs"/>
          <w:sz w:val="28"/>
          <w:szCs w:val="28"/>
          <w:rtl/>
          <w:lang w:bidi="ar-JO"/>
        </w:rPr>
        <w:t>و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بإحالة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المستندات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المطلوبة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إلى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الدائرة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المعنية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بالتنسيق</w:t>
      </w:r>
      <w:r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ascii="Arial" w:hAnsi="Arial" w:cs="Arial" w:hint="cs"/>
          <w:sz w:val="28"/>
          <w:szCs w:val="28"/>
          <w:rtl/>
          <w:lang w:bidi="ar-JO"/>
        </w:rPr>
        <w:t>أنظروا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إلى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الرقم</w:t>
      </w:r>
      <w:r>
        <w:rPr>
          <w:rFonts w:hint="cs"/>
          <w:sz w:val="28"/>
          <w:szCs w:val="28"/>
          <w:rtl/>
          <w:lang w:bidi="ar-JO"/>
        </w:rPr>
        <w:t xml:space="preserve"> 2 </w:t>
      </w:r>
      <w:r>
        <w:rPr>
          <w:rFonts w:ascii="Arial" w:hAnsi="Arial" w:cs="Arial" w:hint="cs"/>
          <w:sz w:val="28"/>
          <w:szCs w:val="28"/>
          <w:rtl/>
          <w:lang w:bidi="ar-JO"/>
        </w:rPr>
        <w:t>من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الفقرة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JO"/>
        </w:rPr>
        <w:t>الرابعة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بخصوص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الإثباتات</w:t>
      </w:r>
      <w:r>
        <w:rPr>
          <w:rFonts w:hint="cs"/>
          <w:sz w:val="28"/>
          <w:szCs w:val="28"/>
          <w:rtl/>
          <w:lang w:val="en-US" w:bidi="ar-JO"/>
        </w:rPr>
        <w:t>)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فإنّ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تصرفكم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بهذا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الشكل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قد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يؤثر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إيجابياٌ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إشعاركم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بالموافقة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الإقامة</w:t>
      </w:r>
      <w:r>
        <w:rPr>
          <w:rFonts w:hint="cs"/>
          <w:sz w:val="28"/>
          <w:szCs w:val="28"/>
          <w:rtl/>
          <w:lang w:val="en-US" w:bidi="ar-JO"/>
        </w:rPr>
        <w:t>.</w:t>
      </w:r>
    </w:p>
    <w:p w14:paraId="456BAFA6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4F3E5F47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أما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عدم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تلبيتكم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للإلتزامات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فسيُفسَّر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بنقص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إستعدادكم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للإندماج</w:t>
      </w:r>
      <w:proofErr w:type="spellEnd"/>
      <w:r>
        <w:rPr>
          <w:rFonts w:ascii="Arial" w:hAnsi="Arial" w:cs="Arial" w:hint="cs"/>
          <w:sz w:val="28"/>
          <w:szCs w:val="28"/>
          <w:rtl/>
          <w:lang w:val="en-US" w:bidi="ar-JO"/>
        </w:rPr>
        <w:t>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مما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قد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يؤدي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إطار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التقديرات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لإتخاذ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القرار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قبل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دائرة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شؤون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الهجرة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عدم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موفقتها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تمديد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فترة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إقامتكم</w:t>
      </w:r>
      <w:r>
        <w:rPr>
          <w:rFonts w:hint="cs"/>
          <w:sz w:val="28"/>
          <w:szCs w:val="28"/>
          <w:rtl/>
          <w:lang w:val="en-US" w:bidi="ar-JO"/>
        </w:rPr>
        <w:t>.</w:t>
      </w:r>
    </w:p>
    <w:p w14:paraId="26D9F6D1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12DE8978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7E4C7664" w14:textId="77777777" w:rsidR="000F4BCC" w:rsidRPr="001E46A8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5666C433" w14:textId="77777777" w:rsidR="000F4BCC" w:rsidRPr="001E46A8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3969"/>
      </w:tblGrid>
      <w:tr w:rsidR="000F4BCC" w14:paraId="2B77C37C" w14:textId="77777777" w:rsidTr="00A31B3C">
        <w:trPr>
          <w:trHeight w:hRule="exact" w:val="2614"/>
        </w:trPr>
        <w:tc>
          <w:tcPr>
            <w:tcW w:w="5517" w:type="dxa"/>
          </w:tcPr>
          <w:p w14:paraId="3F81CBB1" w14:textId="77777777" w:rsidR="000F4BCC" w:rsidRPr="009A3A03" w:rsidRDefault="000F4BCC" w:rsidP="00A31B3C">
            <w:pPr>
              <w:tabs>
                <w:tab w:val="left" w:pos="2268"/>
              </w:tabs>
              <w:bidi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170261B" w14:textId="77777777" w:rsidR="000F4BCC" w:rsidRPr="00E245A9" w:rsidRDefault="000F4BCC" w:rsidP="00A31B3C">
            <w:pPr>
              <w:tabs>
                <w:tab w:val="left" w:pos="2268"/>
              </w:tabs>
              <w:bidi/>
              <w:rPr>
                <w:szCs w:val="21"/>
              </w:rPr>
            </w:pPr>
            <w:r w:rsidRPr="00E245A9">
              <w:rPr>
                <w:b/>
                <w:szCs w:val="21"/>
              </w:rPr>
              <w:t>£zuständige Migrationsbehörde£</w:t>
            </w:r>
          </w:p>
          <w:p w14:paraId="7672CDB8" w14:textId="77777777" w:rsidR="000F4BCC" w:rsidRPr="00E245A9" w:rsidRDefault="000F4BCC" w:rsidP="00A31B3C">
            <w:pPr>
              <w:tabs>
                <w:tab w:val="left" w:pos="2268"/>
              </w:tabs>
              <w:bidi/>
              <w:rPr>
                <w:szCs w:val="21"/>
              </w:rPr>
            </w:pPr>
          </w:p>
          <w:p w14:paraId="2D4B0C0C" w14:textId="77777777" w:rsidR="000F4BCC" w:rsidRPr="00E245A9" w:rsidRDefault="000F4BCC" w:rsidP="00A31B3C">
            <w:pPr>
              <w:tabs>
                <w:tab w:val="left" w:pos="2268"/>
              </w:tabs>
              <w:bidi/>
              <w:rPr>
                <w:bCs w:val="0"/>
                <w:szCs w:val="21"/>
              </w:rPr>
            </w:pPr>
            <w:r w:rsidRPr="00E245A9">
              <w:rPr>
                <w:szCs w:val="21"/>
              </w:rPr>
              <w:t>£Name£</w:t>
            </w:r>
          </w:p>
          <w:p w14:paraId="3319FA1B" w14:textId="77777777" w:rsidR="000F4BCC" w:rsidRPr="00E245A9" w:rsidRDefault="000F4BCC" w:rsidP="00A31B3C">
            <w:pPr>
              <w:tabs>
                <w:tab w:val="left" w:pos="2268"/>
              </w:tabs>
              <w:bidi/>
              <w:rPr>
                <w:bCs w:val="0"/>
                <w:szCs w:val="21"/>
              </w:rPr>
            </w:pPr>
            <w:r w:rsidRPr="00E245A9">
              <w:rPr>
                <w:szCs w:val="21"/>
              </w:rPr>
              <w:t>£Funktion£</w:t>
            </w:r>
          </w:p>
          <w:p w14:paraId="069CBE2C" w14:textId="77777777" w:rsidR="000F4BCC" w:rsidRPr="00E245A9" w:rsidRDefault="000F4BCC" w:rsidP="00A31B3C">
            <w:pPr>
              <w:tabs>
                <w:tab w:val="left" w:pos="2268"/>
              </w:tabs>
              <w:bidi/>
              <w:rPr>
                <w:bCs w:val="0"/>
                <w:szCs w:val="21"/>
              </w:rPr>
            </w:pPr>
          </w:p>
          <w:p w14:paraId="463841BA" w14:textId="77777777" w:rsidR="000F4BCC" w:rsidRPr="00E245A9" w:rsidRDefault="000F4BCC" w:rsidP="00A31B3C">
            <w:pPr>
              <w:tabs>
                <w:tab w:val="left" w:pos="2268"/>
              </w:tabs>
              <w:bidi/>
              <w:rPr>
                <w:szCs w:val="21"/>
              </w:rPr>
            </w:pPr>
          </w:p>
          <w:p w14:paraId="773E48B2" w14:textId="77777777" w:rsidR="000F4BCC" w:rsidRPr="00E245A9" w:rsidRDefault="000F4BCC" w:rsidP="00A31B3C">
            <w:pPr>
              <w:tabs>
                <w:tab w:val="left" w:pos="2268"/>
              </w:tabs>
              <w:bidi/>
              <w:rPr>
                <w:szCs w:val="21"/>
              </w:rPr>
            </w:pPr>
          </w:p>
        </w:tc>
      </w:tr>
    </w:tbl>
    <w:p w14:paraId="2C933866" w14:textId="77777777" w:rsidR="000F4BCC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2"/>
          <w:szCs w:val="22"/>
        </w:rPr>
      </w:pPr>
    </w:p>
    <w:p w14:paraId="26E77E6B" w14:textId="77777777" w:rsidR="000F4BCC" w:rsidRDefault="000F4BCC" w:rsidP="000F4BCC">
      <w:pPr>
        <w:bidi/>
        <w:rPr>
          <w:sz w:val="22"/>
        </w:rPr>
      </w:pPr>
      <w:r>
        <w:rPr>
          <w:sz w:val="22"/>
        </w:rPr>
        <w:br w:type="page"/>
      </w:r>
    </w:p>
    <w:p w14:paraId="19E98ECA" w14:textId="77777777" w:rsidR="000F4BCC" w:rsidRPr="009A64D7" w:rsidRDefault="000F4BCC" w:rsidP="000F4BCC">
      <w:pPr>
        <w:pStyle w:val="Kopfzeile"/>
        <w:tabs>
          <w:tab w:val="left" w:pos="2268"/>
          <w:tab w:val="left" w:pos="5528"/>
        </w:tabs>
        <w:bidi/>
        <w:rPr>
          <w:sz w:val="24"/>
          <w:szCs w:val="22"/>
        </w:rPr>
      </w:pPr>
    </w:p>
    <w:p w14:paraId="30178C89" w14:textId="77777777" w:rsidR="000F4BCC" w:rsidRPr="009A64D7" w:rsidRDefault="000F4BCC" w:rsidP="000F4BCC">
      <w:pPr>
        <w:tabs>
          <w:tab w:val="left" w:pos="4111"/>
          <w:tab w:val="left" w:pos="5387"/>
        </w:tabs>
        <w:bidi/>
        <w:spacing w:line="280" w:lineRule="atLeast"/>
        <w:rPr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تأكيد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الإطلاع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المعلومة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خلال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التوقيع</w:t>
      </w:r>
      <w:r>
        <w:rPr>
          <w:rFonts w:hint="cs"/>
          <w:sz w:val="28"/>
          <w:szCs w:val="28"/>
          <w:rtl/>
          <w:lang w:val="en-US" w:bidi="ar-JO"/>
        </w:rPr>
        <w:t>:</w:t>
      </w:r>
    </w:p>
    <w:p w14:paraId="1277439B" w14:textId="77777777" w:rsidR="000F4BCC" w:rsidRPr="009A64D7" w:rsidRDefault="000F4BCC" w:rsidP="000F4BCC">
      <w:pPr>
        <w:tabs>
          <w:tab w:val="left" w:pos="4111"/>
          <w:tab w:val="left" w:pos="5387"/>
        </w:tabs>
        <w:bidi/>
        <w:spacing w:line="280" w:lineRule="atLeast"/>
        <w:rPr>
          <w:spacing w:val="8"/>
          <w:sz w:val="22"/>
        </w:rPr>
      </w:pPr>
    </w:p>
    <w:p w14:paraId="04695100" w14:textId="77777777" w:rsidR="000F4BCC" w:rsidRPr="009A64D7" w:rsidRDefault="000F4BCC" w:rsidP="000F4BCC">
      <w:pPr>
        <w:tabs>
          <w:tab w:val="left" w:pos="4111"/>
          <w:tab w:val="left" w:pos="5387"/>
        </w:tabs>
        <w:bidi/>
        <w:spacing w:line="280" w:lineRule="atLeast"/>
        <w:rPr>
          <w:spacing w:val="8"/>
          <w:sz w:val="22"/>
        </w:rPr>
      </w:pPr>
    </w:p>
    <w:p w14:paraId="57552F9C" w14:textId="77777777" w:rsidR="000F4BCC" w:rsidRPr="009A64D7" w:rsidRDefault="000F4BCC" w:rsidP="000F4BCC">
      <w:pPr>
        <w:tabs>
          <w:tab w:val="left" w:pos="4111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 w:rsidRPr="009A64D7">
        <w:rPr>
          <w:spacing w:val="8"/>
          <w:sz w:val="22"/>
        </w:rPr>
        <w:t>..........................................................</w:t>
      </w:r>
      <w:r w:rsidRPr="009A64D7">
        <w:rPr>
          <w:spacing w:val="8"/>
          <w:sz w:val="22"/>
        </w:rPr>
        <w:tab/>
        <w:t>..........................................................</w:t>
      </w:r>
    </w:p>
    <w:p w14:paraId="7A105FDD" w14:textId="77777777" w:rsidR="000F4BCC" w:rsidRPr="009A64D7" w:rsidRDefault="000F4BCC" w:rsidP="000F4BCC">
      <w:pPr>
        <w:tabs>
          <w:tab w:val="left" w:pos="4111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المكان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JO"/>
        </w:rPr>
        <w:t>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التاريخ</w:t>
      </w:r>
      <w:proofErr w:type="gramEnd"/>
      <w:r w:rsidRPr="009A64D7">
        <w:rPr>
          <w:spacing w:val="8"/>
          <w:sz w:val="22"/>
        </w:rPr>
        <w:tab/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التوقيع</w:t>
      </w:r>
    </w:p>
    <w:p w14:paraId="613AAC93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22FB7705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2411B8B6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نطاق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الحياة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الزوجية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المشتركة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بين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رجل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وإمرأة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في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بيت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واحد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فإن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يحاط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علماً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بالإتفاقية</w:t>
      </w:r>
      <w:proofErr w:type="spell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هو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الزوج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الزوجة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gramStart"/>
      <w:r>
        <w:rPr>
          <w:rFonts w:ascii="Arial" w:hAnsi="Arial" w:cs="Arial" w:hint="cs"/>
          <w:sz w:val="28"/>
          <w:szCs w:val="28"/>
          <w:rtl/>
          <w:lang w:val="en-US" w:bidi="ar-JO"/>
        </w:rPr>
        <w:t>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كذلك</w:t>
      </w:r>
      <w:proofErr w:type="gramEnd"/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الشريك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الشريكة،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ويتم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تمثيل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القاصرين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طرق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الوكيل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أو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الوكيلة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الرسمية،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ويقوم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أحدهما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بالتأكيد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على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ذلك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من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خلال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التوقيع</w:t>
      </w:r>
      <w:r>
        <w:rPr>
          <w:rFonts w:hint="cs"/>
          <w:sz w:val="28"/>
          <w:szCs w:val="28"/>
          <w:rtl/>
          <w:lang w:val="en-US" w:bidi="ar-JO"/>
        </w:rPr>
        <w:t>:</w:t>
      </w:r>
    </w:p>
    <w:p w14:paraId="56E7D2F1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16944391" w14:textId="77777777" w:rsidR="000F4BCC" w:rsidRPr="009A64D7" w:rsidRDefault="000F4BCC" w:rsidP="000F4BCC">
      <w:pPr>
        <w:tabs>
          <w:tab w:val="left" w:pos="4111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50F0C740" w14:textId="77777777" w:rsidR="000F4BCC" w:rsidRPr="009A64D7" w:rsidRDefault="000F4BCC" w:rsidP="000F4BCC">
      <w:pPr>
        <w:tabs>
          <w:tab w:val="left" w:pos="4111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 w:rsidRPr="009A64D7">
        <w:rPr>
          <w:spacing w:val="8"/>
          <w:sz w:val="22"/>
        </w:rPr>
        <w:t>..........................................................</w:t>
      </w:r>
      <w:r w:rsidRPr="009A64D7">
        <w:rPr>
          <w:spacing w:val="8"/>
          <w:sz w:val="22"/>
        </w:rPr>
        <w:tab/>
        <w:t>..........................................................</w:t>
      </w:r>
    </w:p>
    <w:p w14:paraId="4018B738" w14:textId="77777777" w:rsidR="000F4BCC" w:rsidRPr="009A64D7" w:rsidRDefault="000F4BCC" w:rsidP="000F4BCC">
      <w:pPr>
        <w:tabs>
          <w:tab w:val="left" w:pos="4111"/>
        </w:tabs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المكان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والتاريخ</w:t>
      </w:r>
      <w:r w:rsidRPr="009A64D7">
        <w:rPr>
          <w:spacing w:val="8"/>
          <w:sz w:val="22"/>
        </w:rPr>
        <w:tab/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التوقيع</w:t>
      </w:r>
    </w:p>
    <w:p w14:paraId="0F39B870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3465530A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2E2F82DF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6FBC6F7D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2B0DFD61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52BE4C87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698AAC29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07FB87ED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579A3935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5291833D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3364A4F6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37193720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5D64A495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790ADFC9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3138254C" w14:textId="77777777" w:rsidR="000F4BCC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51FB9113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</w:p>
    <w:p w14:paraId="3AF97625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bCs w:val="0"/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المرفقات</w:t>
      </w:r>
      <w:r>
        <w:rPr>
          <w:rFonts w:hint="cs"/>
          <w:spacing w:val="8"/>
          <w:sz w:val="22"/>
          <w:rtl/>
        </w:rPr>
        <w:t>:</w:t>
      </w:r>
    </w:p>
    <w:p w14:paraId="0F364708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 w:rsidRPr="009A64D7">
        <w:rPr>
          <w:spacing w:val="8"/>
          <w:sz w:val="22"/>
        </w:rPr>
        <w:t>£</w:t>
      </w:r>
    </w:p>
    <w:p w14:paraId="304FAC5D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</w:p>
    <w:p w14:paraId="7B9436EF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rFonts w:ascii="Arial" w:hAnsi="Arial" w:cs="Arial" w:hint="cs"/>
          <w:sz w:val="28"/>
          <w:szCs w:val="28"/>
          <w:rtl/>
          <w:lang w:val="en-US" w:bidi="ar-JO"/>
        </w:rPr>
        <w:t>نسخة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للإحاطة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علماَ</w:t>
      </w:r>
      <w:r>
        <w:rPr>
          <w:rFonts w:hint="cs"/>
          <w:sz w:val="28"/>
          <w:szCs w:val="28"/>
          <w:rtl/>
          <w:lang w:val="en-US" w:bidi="ar-JO"/>
        </w:rPr>
        <w:t>:</w:t>
      </w:r>
      <w:r w:rsidRPr="009A64D7">
        <w:rPr>
          <w:spacing w:val="8"/>
          <w:sz w:val="22"/>
        </w:rPr>
        <w:t xml:space="preserve"> </w:t>
      </w:r>
    </w:p>
    <w:p w14:paraId="000C7626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rFonts w:hint="cs"/>
          <w:sz w:val="28"/>
          <w:szCs w:val="28"/>
          <w:rtl/>
          <w:lang w:val="en-US" w:bidi="ar-JO"/>
        </w:rPr>
        <w:t xml:space="preserve">-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جهة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التخاطب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بشأن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val="en-US" w:bidi="ar-JO"/>
        </w:rPr>
        <w:t>الإندماج</w:t>
      </w:r>
      <w:proofErr w:type="spellEnd"/>
    </w:p>
    <w:p w14:paraId="791D4513" w14:textId="77777777" w:rsidR="000F4BCC" w:rsidRPr="009A64D7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>
        <w:rPr>
          <w:rFonts w:hint="cs"/>
          <w:sz w:val="28"/>
          <w:szCs w:val="28"/>
          <w:rtl/>
          <w:lang w:val="en-US" w:bidi="ar-JO"/>
        </w:rPr>
        <w:t xml:space="preserve">-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إدارة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التجمع</w:t>
      </w:r>
      <w:r>
        <w:rPr>
          <w:rFonts w:hint="cs"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US" w:bidi="ar-JO"/>
        </w:rPr>
        <w:t>السكاني</w:t>
      </w:r>
    </w:p>
    <w:p w14:paraId="72EFEFB9" w14:textId="77777777" w:rsidR="000F4BCC" w:rsidRPr="00C70121" w:rsidRDefault="000F4BCC" w:rsidP="000F4BCC">
      <w:pPr>
        <w:autoSpaceDE w:val="0"/>
        <w:autoSpaceDN w:val="0"/>
        <w:bidi/>
        <w:adjustRightInd w:val="0"/>
        <w:spacing w:line="280" w:lineRule="atLeast"/>
        <w:rPr>
          <w:spacing w:val="8"/>
          <w:sz w:val="22"/>
        </w:rPr>
      </w:pPr>
      <w:r w:rsidRPr="0097074D">
        <w:rPr>
          <w:rFonts w:hint="cs"/>
          <w:sz w:val="28"/>
          <w:szCs w:val="28"/>
          <w:rtl/>
          <w:lang w:val="en-US" w:bidi="ar-JO"/>
        </w:rPr>
        <w:t xml:space="preserve">- </w:t>
      </w:r>
      <w:proofErr w:type="gramStart"/>
      <w:r w:rsidRPr="0097074D">
        <w:rPr>
          <w:rFonts w:ascii="Arial" w:hAnsi="Arial" w:cs="Arial" w:hint="cs"/>
          <w:sz w:val="28"/>
          <w:szCs w:val="28"/>
          <w:rtl/>
          <w:lang w:val="en-US" w:bidi="ar-JO"/>
        </w:rPr>
        <w:t>ملف</w:t>
      </w:r>
      <w:r w:rsidRPr="0097074D">
        <w:rPr>
          <w:rFonts w:hint="cs"/>
          <w:sz w:val="28"/>
          <w:szCs w:val="28"/>
          <w:rtl/>
          <w:lang w:val="en-US" w:bidi="ar-JO"/>
        </w:rPr>
        <w:t xml:space="preserve"> </w:t>
      </w:r>
      <w:r w:rsidRPr="0097074D">
        <w:rPr>
          <w:rFonts w:hint="cs"/>
          <w:spacing w:val="8"/>
          <w:sz w:val="22"/>
          <w:rtl/>
        </w:rPr>
        <w:t xml:space="preserve"> </w:t>
      </w:r>
      <w:r w:rsidRPr="00E245A9">
        <w:rPr>
          <w:spacing w:val="8"/>
          <w:szCs w:val="21"/>
        </w:rPr>
        <w:t>ELAR</w:t>
      </w:r>
      <w:proofErr w:type="gramEnd"/>
    </w:p>
    <w:p w14:paraId="79CC8391" w14:textId="77777777" w:rsidR="000F4BCC" w:rsidRPr="007D4877" w:rsidRDefault="000F4BCC" w:rsidP="00C3438E">
      <w:pPr>
        <w:pStyle w:val="Titel"/>
        <w:spacing w:before="200"/>
        <w:rPr>
          <w:lang w:val="sq-AL"/>
        </w:rPr>
      </w:pPr>
    </w:p>
    <w:sectPr w:rsidR="000F4BCC" w:rsidRPr="007D4877" w:rsidSect="00571F4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5" w:right="567" w:bottom="568" w:left="1361" w:header="482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Autor" w:initials="A">
    <w:p w14:paraId="6901A327" w14:textId="77777777" w:rsidR="000F4BCC" w:rsidRDefault="000F4BCC" w:rsidP="000F4BCC">
      <w:pPr>
        <w:pStyle w:val="Kommentartext"/>
      </w:pPr>
      <w:r>
        <w:rPr>
          <w:rStyle w:val="Kommentarzeichen"/>
        </w:rPr>
        <w:annotationRef/>
      </w:r>
      <w:r>
        <w:t>Klicken Sie zum Ankreuzen des Feldes auf den grauen Bereich und wählen Sie im Dialogfenster den Standartwert „aktiviert“.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01A32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D6E8E" w14:textId="77777777" w:rsidR="00FF730D" w:rsidRDefault="00FF730D" w:rsidP="00F91D37">
      <w:pPr>
        <w:spacing w:line="240" w:lineRule="auto"/>
      </w:pPr>
      <w:r>
        <w:separator/>
      </w:r>
    </w:p>
  </w:endnote>
  <w:endnote w:type="continuationSeparator" w:id="0">
    <w:p w14:paraId="6858A9E2" w14:textId="77777777" w:rsidR="00FF730D" w:rsidRDefault="00FF730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97D2" w14:textId="77777777" w:rsidR="00FF730D" w:rsidRPr="00BD4A9C" w:rsidRDefault="00FF730D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E43EFBC" wp14:editId="4F50C29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9C14C" w14:textId="1E8D7C85" w:rsidR="00FF730D" w:rsidRPr="005C6148" w:rsidRDefault="00FF730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245A9" w:rsidRPr="00E245A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245A9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3EFB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1C09C14C" w14:textId="1E8D7C85" w:rsidR="00FF730D" w:rsidRPr="005C6148" w:rsidRDefault="00FF730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245A9" w:rsidRPr="00E245A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245A9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4" w:name="Klassifizierung"/>
  <w:p w14:paraId="1A9DC34B" w14:textId="77777777" w:rsidR="00FF730D" w:rsidRPr="005D7C08" w:rsidRDefault="00E245A9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FF730D">
          <w:rPr>
            <w:rFonts w:ascii="Arial" w:eastAsia="Arial" w:hAnsi="Arial"/>
            <w:sz w:val="13"/>
            <w:szCs w:val="13"/>
          </w:rPr>
          <w:t xml:space="preserve">   </w:t>
        </w:r>
        <w:bookmarkEnd w:id="14"/>
      </w:sdtContent>
    </w:sdt>
    <w:r w:rsidR="00FF73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47838440" wp14:editId="1B756F3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C1E8C7" w14:textId="5C01AE2C" w:rsidR="00FF730D" w:rsidRPr="005C6148" w:rsidRDefault="00FF730D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245A9" w:rsidRPr="00E245A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245A9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844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3BC1E8C7" w14:textId="5C01AE2C" w:rsidR="00FF730D" w:rsidRPr="005C6148" w:rsidRDefault="00FF730D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245A9" w:rsidRPr="00E245A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245A9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BE39" w14:textId="77777777" w:rsidR="00FF730D" w:rsidRDefault="00FF730D" w:rsidP="00F91D37">
      <w:pPr>
        <w:spacing w:line="240" w:lineRule="auto"/>
      </w:pPr>
    </w:p>
    <w:p w14:paraId="26CC8539" w14:textId="77777777" w:rsidR="00FF730D" w:rsidRDefault="00FF730D" w:rsidP="00F91D37">
      <w:pPr>
        <w:spacing w:line="240" w:lineRule="auto"/>
      </w:pPr>
    </w:p>
  </w:footnote>
  <w:footnote w:type="continuationSeparator" w:id="0">
    <w:p w14:paraId="4B5FB1BE" w14:textId="77777777" w:rsidR="00FF730D" w:rsidRDefault="00FF730D" w:rsidP="00F91D37">
      <w:pPr>
        <w:spacing w:line="240" w:lineRule="auto"/>
      </w:pPr>
      <w:r>
        <w:continuationSeparator/>
      </w:r>
    </w:p>
  </w:footnote>
  <w:footnote w:id="1">
    <w:p w14:paraId="03380393" w14:textId="77777777" w:rsidR="000F4BCC" w:rsidRPr="00C92E94" w:rsidRDefault="000F4BCC" w:rsidP="000F4BCC">
      <w:pPr>
        <w:pStyle w:val="Funotentext"/>
        <w:jc w:val="right"/>
        <w:rPr>
          <w:sz w:val="22"/>
          <w:szCs w:val="22"/>
          <w:rtl/>
        </w:rPr>
      </w:pPr>
      <w:r>
        <w:rPr>
          <w:rFonts w:hint="cs"/>
          <w:rtl/>
        </w:rPr>
        <w:t xml:space="preserve"> </w:t>
      </w:r>
      <w:r w:rsidRPr="00CB0065">
        <w:rPr>
          <w:rFonts w:hint="cs"/>
          <w:sz w:val="28"/>
          <w:szCs w:val="28"/>
          <w:vertAlign w:val="superscript"/>
          <w:rtl/>
        </w:rPr>
        <w:t>1</w:t>
      </w:r>
      <w:r w:rsidRPr="00C92E94">
        <w:rPr>
          <w:rFonts w:hint="cs"/>
          <w:sz w:val="22"/>
          <w:szCs w:val="22"/>
          <w:rtl/>
        </w:rPr>
        <w:t xml:space="preserve"> </w:t>
      </w:r>
      <w:r w:rsidRPr="00CB0065">
        <w:rPr>
          <w:rFonts w:hint="cs"/>
          <w:sz w:val="28"/>
          <w:szCs w:val="28"/>
          <w:rtl/>
        </w:rPr>
        <w:t xml:space="preserve">حسب تقدير جهة التخاطب بخصوص </w:t>
      </w:r>
      <w:proofErr w:type="spellStart"/>
      <w:r w:rsidRPr="00CB0065">
        <w:rPr>
          <w:rFonts w:hint="cs"/>
          <w:sz w:val="28"/>
          <w:szCs w:val="28"/>
          <w:rtl/>
        </w:rPr>
        <w:t>الإندماج</w:t>
      </w:r>
      <w:proofErr w:type="spellEnd"/>
      <w:r w:rsidRPr="00CB0065">
        <w:rPr>
          <w:rFonts w:hint="cs"/>
          <w:sz w:val="28"/>
          <w:szCs w:val="28"/>
          <w:rtl/>
        </w:rPr>
        <w:t xml:space="preserve">، على أساس </w:t>
      </w:r>
      <w:proofErr w:type="spellStart"/>
      <w:r w:rsidRPr="00CB0065">
        <w:rPr>
          <w:rFonts w:hint="cs"/>
          <w:sz w:val="28"/>
          <w:szCs w:val="28"/>
          <w:rtl/>
        </w:rPr>
        <w:t>ماهو</w:t>
      </w:r>
      <w:proofErr w:type="spellEnd"/>
      <w:r w:rsidRPr="00CB0065">
        <w:rPr>
          <w:rFonts w:hint="cs"/>
          <w:sz w:val="28"/>
          <w:szCs w:val="28"/>
          <w:rtl/>
        </w:rPr>
        <w:t xml:space="preserve"> معتمد لدى محفظة اللغات الأوروبية.</w:t>
      </w:r>
    </w:p>
    <w:p w14:paraId="16EDBE2D" w14:textId="77777777" w:rsidR="000F4BCC" w:rsidRDefault="000F4BCC" w:rsidP="000F4BCC">
      <w:pPr>
        <w:pStyle w:val="Funotentext"/>
        <w:jc w:val="right"/>
        <w:rPr>
          <w:rtl/>
          <w:lang w:bidi="ar-J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4C4A" w14:textId="68AE59D0" w:rsidR="00FF730D" w:rsidRPr="0039616D" w:rsidRDefault="00732E21" w:rsidP="00776FFA">
    <w:pPr>
      <w:pStyle w:val="Kopfzeile"/>
    </w:pPr>
    <w:fldSimple w:instr=" STYLEREF  Titel/Titre  \* MERGEFORMAT ">
      <w:r w:rsidR="00E245A9">
        <w:t>Integrationsvereinbarung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B516" w14:textId="77777777" w:rsidR="00FF730D" w:rsidRDefault="00FF730D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6845AC50" wp14:editId="53F05F4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943A5"/>
    <w:multiLevelType w:val="multilevel"/>
    <w:tmpl w:val="B45A6664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1E04558"/>
    <w:multiLevelType w:val="multilevel"/>
    <w:tmpl w:val="5CD83552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b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16100C"/>
    <w:multiLevelType w:val="hybridMultilevel"/>
    <w:tmpl w:val="D50475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C46669F"/>
    <w:multiLevelType w:val="hybridMultilevel"/>
    <w:tmpl w:val="58227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8"/>
  </w:num>
  <w:num w:numId="25">
    <w:abstractNumId w:val="23"/>
  </w:num>
  <w:num w:numId="26">
    <w:abstractNumId w:val="14"/>
  </w:num>
  <w:num w:numId="27">
    <w:abstractNumId w:val="19"/>
  </w:num>
  <w:num w:numId="28">
    <w:abstractNumId w:val="10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1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0F83"/>
    <w:rsid w:val="00032B92"/>
    <w:rsid w:val="000409C8"/>
    <w:rsid w:val="00041700"/>
    <w:rsid w:val="0004410F"/>
    <w:rsid w:val="00045DA0"/>
    <w:rsid w:val="0004775B"/>
    <w:rsid w:val="0005396A"/>
    <w:rsid w:val="00054BDC"/>
    <w:rsid w:val="000610F6"/>
    <w:rsid w:val="00061F5D"/>
    <w:rsid w:val="00063BC2"/>
    <w:rsid w:val="00063C11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4BCC"/>
    <w:rsid w:val="000F576F"/>
    <w:rsid w:val="000F78CE"/>
    <w:rsid w:val="0010021F"/>
    <w:rsid w:val="00102345"/>
    <w:rsid w:val="00106688"/>
    <w:rsid w:val="001069C5"/>
    <w:rsid w:val="00106DB8"/>
    <w:rsid w:val="00107F09"/>
    <w:rsid w:val="00110896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75E0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3B5E"/>
    <w:rsid w:val="001A666F"/>
    <w:rsid w:val="001B166D"/>
    <w:rsid w:val="001B1F85"/>
    <w:rsid w:val="001B4DBF"/>
    <w:rsid w:val="001B5E85"/>
    <w:rsid w:val="001C4D4E"/>
    <w:rsid w:val="001D3523"/>
    <w:rsid w:val="001E2720"/>
    <w:rsid w:val="001E3FF4"/>
    <w:rsid w:val="001E4F70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48C0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5EE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6152"/>
    <w:rsid w:val="00363671"/>
    <w:rsid w:val="00363927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E1DD9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41C65"/>
    <w:rsid w:val="004519B6"/>
    <w:rsid w:val="00452D49"/>
    <w:rsid w:val="00452E96"/>
    <w:rsid w:val="004607F4"/>
    <w:rsid w:val="00466CA6"/>
    <w:rsid w:val="00470BD2"/>
    <w:rsid w:val="004714DD"/>
    <w:rsid w:val="00473C6B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2BD8"/>
    <w:rsid w:val="004A41E9"/>
    <w:rsid w:val="004A60C5"/>
    <w:rsid w:val="004B0FDB"/>
    <w:rsid w:val="004B6A97"/>
    <w:rsid w:val="004B6EA0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189A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1F43"/>
    <w:rsid w:val="00574AAC"/>
    <w:rsid w:val="0058086A"/>
    <w:rsid w:val="005818BC"/>
    <w:rsid w:val="00581929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589C"/>
    <w:rsid w:val="005D682F"/>
    <w:rsid w:val="005D7C08"/>
    <w:rsid w:val="005E3592"/>
    <w:rsid w:val="005E46D2"/>
    <w:rsid w:val="005E74A9"/>
    <w:rsid w:val="005F60CA"/>
    <w:rsid w:val="005F64F0"/>
    <w:rsid w:val="00600E43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2E76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2ABF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2E21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39B3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487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35B"/>
    <w:rsid w:val="00882473"/>
    <w:rsid w:val="00883CC4"/>
    <w:rsid w:val="008849F4"/>
    <w:rsid w:val="00886881"/>
    <w:rsid w:val="0089690A"/>
    <w:rsid w:val="008A2609"/>
    <w:rsid w:val="008A3A66"/>
    <w:rsid w:val="008B3C6C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3D76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6AA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6751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6D18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57F27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29BD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3DA2"/>
    <w:rsid w:val="00CA645D"/>
    <w:rsid w:val="00CA6658"/>
    <w:rsid w:val="00CA6F26"/>
    <w:rsid w:val="00CA73E0"/>
    <w:rsid w:val="00CB2CE6"/>
    <w:rsid w:val="00CB35D9"/>
    <w:rsid w:val="00CB399B"/>
    <w:rsid w:val="00CD159A"/>
    <w:rsid w:val="00CE0AE1"/>
    <w:rsid w:val="00CE0B88"/>
    <w:rsid w:val="00CF08BB"/>
    <w:rsid w:val="00CF297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2193"/>
    <w:rsid w:val="00D8674A"/>
    <w:rsid w:val="00D9415C"/>
    <w:rsid w:val="00D94590"/>
    <w:rsid w:val="00D951FE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965"/>
    <w:rsid w:val="00E2351D"/>
    <w:rsid w:val="00E245A9"/>
    <w:rsid w:val="00E25DCD"/>
    <w:rsid w:val="00E269E1"/>
    <w:rsid w:val="00E31EED"/>
    <w:rsid w:val="00E337D0"/>
    <w:rsid w:val="00E360E9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2F5F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0690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3CF1"/>
    <w:rsid w:val="00FF552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327DA6B3"/>
  <w15:docId w15:val="{FD92739D-F475-4CEF-A450-0108CE9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qFormat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Personalien">
    <w:name w:val="Personalien"/>
    <w:basedOn w:val="Standard"/>
    <w:link w:val="PersonalienZchn"/>
    <w:qFormat/>
    <w:rsid w:val="00C429BD"/>
    <w:pPr>
      <w:spacing w:before="360" w:after="120" w:line="240" w:lineRule="auto"/>
      <w:jc w:val="both"/>
    </w:pPr>
    <w:rPr>
      <w:rFonts w:ascii="Arial" w:eastAsia="Times New Roman" w:hAnsi="Arial" w:cs="Arial"/>
      <w:b/>
      <w:bCs w:val="0"/>
      <w:spacing w:val="0"/>
      <w:sz w:val="22"/>
      <w:szCs w:val="20"/>
      <w:lang w:val="de-DE" w:eastAsia="de-CH"/>
    </w:rPr>
  </w:style>
  <w:style w:type="character" w:customStyle="1" w:styleId="PersonalienZchn">
    <w:name w:val="Personalien Zchn"/>
    <w:basedOn w:val="Absatz-Standardschriftart"/>
    <w:link w:val="Personalien"/>
    <w:rsid w:val="00C429BD"/>
    <w:rPr>
      <w:rFonts w:ascii="Arial" w:eastAsia="Times New Roman" w:hAnsi="Arial" w:cs="Arial"/>
      <w:b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B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BCC"/>
    <w:pPr>
      <w:spacing w:line="240" w:lineRule="auto"/>
      <w:jc w:val="both"/>
    </w:pPr>
    <w:rPr>
      <w:rFonts w:ascii="Arial" w:eastAsia="Times New Roman" w:hAnsi="Arial" w:cs="Arial"/>
      <w:bCs w:val="0"/>
      <w:spacing w:val="0"/>
      <w:sz w:val="20"/>
      <w:szCs w:val="20"/>
      <w:lang w:val="de-DE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BCC"/>
    <w:rPr>
      <w:rFonts w:ascii="Arial" w:eastAsia="Times New Roman" w:hAnsi="Arial" w:cs="Arial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da17673f455946c5985d49dcf18bc37e\Merkblatt-Checkliste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BCD191119440BA2FF26E34EFE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3AFE2-F309-481A-8DB9-35FD3284B3B1}"/>
      </w:docPartPr>
      <w:docPartBody>
        <w:p w:rsidR="00527A50" w:rsidRDefault="000A4A81">
          <w:pPr>
            <w:pStyle w:val="7CFBCD191119440BA2FF26E34EFEA96B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E2F49188CC314D81A5A6947C84EEC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F9257-1C9B-4C01-84A1-0643532EC4D0}"/>
      </w:docPartPr>
      <w:docPartBody>
        <w:p w:rsidR="00527A50" w:rsidRDefault="000A4A81">
          <w:pPr>
            <w:pStyle w:val="E2F49188CC314D81A5A6947C84EEC6BF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BB2F6860CFAB42CABE17DE6707B1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51C4B-D674-4D73-AA0B-C6192739EBDA}"/>
      </w:docPartPr>
      <w:docPartBody>
        <w:p w:rsidR="00527A50" w:rsidRDefault="000A4A81">
          <w:pPr>
            <w:pStyle w:val="BB2F6860CFAB42CABE17DE6707B1E371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69C07EF8EBD2403BB5A1F3141AFD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803D3-8618-4B5A-A68C-1A8A7246135D}"/>
      </w:docPartPr>
      <w:docPartBody>
        <w:p w:rsidR="00527A50" w:rsidRDefault="000A4A81">
          <w:pPr>
            <w:pStyle w:val="69C07EF8EBD2403BB5A1F3141AFDEB34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A786745BC6A240E09746349C7305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7A70E-4604-4BA7-ADB7-3925294EC8E8}"/>
      </w:docPartPr>
      <w:docPartBody>
        <w:p w:rsidR="00527A50" w:rsidRDefault="000A4A81">
          <w:pPr>
            <w:pStyle w:val="A786745BC6A240E09746349C7305A099"/>
          </w:pPr>
          <w:r w:rsidRPr="00336989">
            <w:rPr>
              <w:rStyle w:val="Platzhaltertext"/>
            </w:rPr>
            <w:t>Titel 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1"/>
    <w:rsid w:val="000A4A81"/>
    <w:rsid w:val="00527A50"/>
    <w:rsid w:val="007C03F8"/>
    <w:rsid w:val="00925CC9"/>
    <w:rsid w:val="00BA002D"/>
    <w:rsid w:val="00BD5947"/>
    <w:rsid w:val="00C516E0"/>
    <w:rsid w:val="00D85A0C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02D"/>
    <w:rPr>
      <w:vanish/>
      <w:color w:val="9CC2E5" w:themeColor="accent1" w:themeTint="99"/>
    </w:rPr>
  </w:style>
  <w:style w:type="paragraph" w:customStyle="1" w:styleId="7CFBCD191119440BA2FF26E34EFEA96B">
    <w:name w:val="7CFBCD191119440BA2FF26E34EFEA96B"/>
  </w:style>
  <w:style w:type="paragraph" w:customStyle="1" w:styleId="E2F49188CC314D81A5A6947C84EEC6BF">
    <w:name w:val="E2F49188CC314D81A5A6947C84EEC6BF"/>
  </w:style>
  <w:style w:type="paragraph" w:customStyle="1" w:styleId="BB2F6860CFAB42CABE17DE6707B1E371">
    <w:name w:val="BB2F6860CFAB42CABE17DE6707B1E371"/>
  </w:style>
  <w:style w:type="paragraph" w:customStyle="1" w:styleId="69C07EF8EBD2403BB5A1F3141AFDEB34">
    <w:name w:val="69C07EF8EBD2403BB5A1F3141AFDEB34"/>
  </w:style>
  <w:style w:type="paragraph" w:customStyle="1" w:styleId="F51E15EF75764CBEA624FB2C84D9C694">
    <w:name w:val="F51E15EF75764CBEA624FB2C84D9C694"/>
  </w:style>
  <w:style w:type="paragraph" w:customStyle="1" w:styleId="364857B6D2E14DE4B7B367C56CB9811C">
    <w:name w:val="364857B6D2E14DE4B7B367C56CB9811C"/>
  </w:style>
  <w:style w:type="paragraph" w:customStyle="1" w:styleId="A786745BC6A240E09746349C7305A099">
    <w:name w:val="A786745BC6A240E09746349C7305A099"/>
  </w:style>
  <w:style w:type="paragraph" w:customStyle="1" w:styleId="7212BC4D3C8845CEAF68A04D9B6D7B64">
    <w:name w:val="7212BC4D3C8845CEAF68A04D9B6D7B64"/>
  </w:style>
  <w:style w:type="paragraph" w:customStyle="1" w:styleId="0331D47063EF40368989CFA9708D4D4F">
    <w:name w:val="0331D47063EF40368989CFA9708D4D4F"/>
  </w:style>
  <w:style w:type="paragraph" w:customStyle="1" w:styleId="38217D0385374F3484C69918EFFEEEBB">
    <w:name w:val="38217D0385374F3484C69918EFFEEEBB"/>
  </w:style>
  <w:style w:type="paragraph" w:customStyle="1" w:styleId="1BACAD88FF484E4D899171C71F8C355A">
    <w:name w:val="1BACAD88FF484E4D899171C71F8C355A"/>
    <w:rsid w:val="000A4A81"/>
  </w:style>
  <w:style w:type="paragraph" w:customStyle="1" w:styleId="F7FC652BCD4346A7B2C80ED0F9503507">
    <w:name w:val="F7FC652BCD4346A7B2C80ED0F9503507"/>
    <w:rsid w:val="000A4A81"/>
  </w:style>
  <w:style w:type="paragraph" w:customStyle="1" w:styleId="276A0FB9C3954DED8E871BC6D62B1C5B">
    <w:name w:val="276A0FB9C3954DED8E871BC6D62B1C5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9FC995CAA1483B9D9327C7DB31F39B">
    <w:name w:val="249FC995CAA1483B9D9327C7DB31F39B"/>
    <w:rsid w:val="007C03F8"/>
  </w:style>
  <w:style w:type="paragraph" w:customStyle="1" w:styleId="CD9FED46073647DDA5D4F51D1D0D665B">
    <w:name w:val="CD9FED46073647DDA5D4F51D1D0D665B"/>
    <w:rsid w:val="007C03F8"/>
  </w:style>
  <w:style w:type="paragraph" w:customStyle="1" w:styleId="734C33209993499E8BEE0137C6DD599D">
    <w:name w:val="734C33209993499E8BEE0137C6DD599D"/>
    <w:rsid w:val="007C03F8"/>
  </w:style>
  <w:style w:type="paragraph" w:customStyle="1" w:styleId="5E584755C3EE458CA8280DEE4E03490E">
    <w:name w:val="5E584755C3EE458CA8280DEE4E03490E"/>
    <w:rsid w:val="007C03F8"/>
  </w:style>
  <w:style w:type="paragraph" w:customStyle="1" w:styleId="B980E69798C743F6AF7271EB600100E2">
    <w:name w:val="B980E69798C743F6AF7271EB600100E2"/>
    <w:rsid w:val="007C03F8"/>
  </w:style>
  <w:style w:type="paragraph" w:customStyle="1" w:styleId="145B748B967C4ECCB450540D410DEE12">
    <w:name w:val="145B748B967C4ECCB450540D410DEE12"/>
    <w:rsid w:val="007C03F8"/>
  </w:style>
  <w:style w:type="paragraph" w:customStyle="1" w:styleId="276A0FB9C3954DED8E871BC6D62B1C5B1">
    <w:name w:val="276A0FB9C3954DED8E871BC6D62B1C5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">
    <w:name w:val="F555967E601C43CFBC94449CDE42036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1">
    <w:name w:val="5E584755C3EE458CA8280DEE4E03490E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1">
    <w:name w:val="B980E69798C743F6AF7271EB600100E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1">
    <w:name w:val="145B748B967C4ECCB450540D410DEE1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2">
    <w:name w:val="276A0FB9C3954DED8E871BC6D62B1C5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1">
    <w:name w:val="F555967E601C43CFBC94449CDE42036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2">
    <w:name w:val="5E584755C3EE458CA8280DEE4E03490E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2">
    <w:name w:val="B980E69798C743F6AF7271EB600100E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2">
    <w:name w:val="145B748B967C4ECCB450540D410DEE1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3">
    <w:name w:val="276A0FB9C3954DED8E871BC6D62B1C5B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2">
    <w:name w:val="F555967E601C43CFBC94449CDE42036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1CFF62C26E4029900EEEBB582FEDBB">
    <w:name w:val="021CFF62C26E4029900EEEBB582FEDB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3">
    <w:name w:val="5E584755C3EE458CA8280DEE4E03490E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3">
    <w:name w:val="B980E69798C743F6AF7271EB600100E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3">
    <w:name w:val="145B748B967C4ECCB450540D410DEE1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B869A4075542B1A54E37B4C07050E0">
    <w:name w:val="8BB869A4075542B1A54E37B4C07050E0"/>
    <w:rsid w:val="007C03F8"/>
  </w:style>
  <w:style w:type="paragraph" w:customStyle="1" w:styleId="380D49FA694B419E939F7C2CF333B35A">
    <w:name w:val="380D49FA694B419E939F7C2CF333B35A"/>
    <w:rsid w:val="00BA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tegrationsvereinbarung" edit="true"/>
    <f:field ref="objsubject" par="" text="" edit="true"/>
    <f:field ref="objcreatedby" par="" text="Cornet, Manuel"/>
    <f:field ref="objcreatedat" par="" date="2020-04-07T11:42:02" text="07.04.2020 11:42:02"/>
    <f:field ref="objchangedby" par="" text="Cornet, Manuel"/>
    <f:field ref="objmodifiedat" par="" date="2020-04-07T11:42:03" text="07.04.2020 11:42:03"/>
    <f:field ref="doc_FSCFOLIO_1_1001_FieldDocumentNumber" par="" text=""/>
    <f:field ref="doc_FSCFOLIO_1_1001_FieldSubject" par="" text="" edit="true"/>
    <f:field ref="FSCFOLIO_1_1001_FieldCurrentUser" par="" text="Manuel Cornet"/>
    <f:field ref="CCAPRECONFIG_15_1001_Objektname" par="" text="Integrationsvereinbarung" edit="true"/>
    <f:field ref="CHPRECONFIG_1_1001_Objektname" par="" text="Integrationsvereinbarung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9021C2-C89F-44A3-B51B-D9B51309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Merkblatt-Checkliste-de.dotx</Template>
  <TotalTime>0</TotalTime>
  <Pages>6</Pages>
  <Words>860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 Beata</dc:creator>
  <dc:description>numéro de document</dc:description>
  <cp:lastModifiedBy>del Rio Vanessa, GEF-ZV-SOA</cp:lastModifiedBy>
  <cp:revision>4</cp:revision>
  <cp:lastPrinted>2020-01-21T10:48:00Z</cp:lastPrinted>
  <dcterms:created xsi:type="dcterms:W3CDTF">2020-05-08T15:40:00Z</dcterms:created>
  <dcterms:modified xsi:type="dcterms:W3CDTF">2020-05-29T09:49:00Z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RMIDIBASE@101.4753:dossierAttrObjPLZ">
    <vt:lpwstr>3072</vt:lpwstr>
  </property>
  <property fmtid="{D5CDD505-2E9C-101B-9397-08002B2CF9AE}" pid="3" name="FSC#ELARMIDIBASE@101.4753:ownername">
    <vt:lpwstr>Cornet, Manuel</vt:lpwstr>
  </property>
  <property fmtid="{D5CDD505-2E9C-101B-9397-08002B2CF9AE}" pid="4" name="FSC#ELARMIDIBASE@101.4753:contentsourcefiledeparturedate">
    <vt:lpwstr/>
  </property>
  <property fmtid="{D5CDD505-2E9C-101B-9397-08002B2CF9AE}" pid="5" name="FSC#ELARMIDIBASE@101.4753:contentsourcefiledeparturetitle">
    <vt:lpwstr/>
  </property>
  <property fmtid="{D5CDD505-2E9C-101B-9397-08002B2CF9AE}" pid="6" name="FSC#ELARMIDIBASE@101.4753:contentsourcefiledepartureremark">
    <vt:lpwstr/>
  </property>
  <property fmtid="{D5CDD505-2E9C-101B-9397-08002B2CF9AE}" pid="7" name="FSC#ELARMIDIBASE@101.4753:contentsourcefilenumnnr">
    <vt:lpwstr/>
  </property>
  <property fmtid="{D5CDD505-2E9C-101B-9397-08002B2CF9AE}" pid="8" name="FSC#ELARMIDIBASE@101.4753:contentsourcefilezemispersonid">
    <vt:lpwstr>LEER</vt:lpwstr>
  </property>
  <property fmtid="{D5CDD505-2E9C-101B-9397-08002B2CF9AE}" pid="9" name="FSC#ELARMIDIBASE@101.4753:contentsourcefileauperpersonid">
    <vt:lpwstr>LEER</vt:lpwstr>
  </property>
  <property fmtid="{D5CDD505-2E9C-101B-9397-08002B2CF9AE}" pid="10" name="FSC#ELARMIDIBASE@101.4753:contentsourcefilezarpersonid">
    <vt:lpwstr>LEER</vt:lpwstr>
  </property>
  <property fmtid="{D5CDD505-2E9C-101B-9397-08002B2CF9AE}" pid="11" name="FSC#ELARMIDIBASE@101.4753:contentsourcefileattrstrnachname">
    <vt:lpwstr/>
  </property>
  <property fmtid="{D5CDD505-2E9C-101B-9397-08002B2CF9AE}" pid="12" name="FSC#ELARMIDIBASE@101.4753:contentsourcefileattrstrvorname">
    <vt:lpwstr/>
  </property>
  <property fmtid="{D5CDD505-2E9C-101B-9397-08002B2CF9AE}" pid="13" name="FSC#ELARMIDIBASE@101.4753:contentsourcefiledossierbirthdat">
    <vt:lpwstr/>
  </property>
  <property fmtid="{D5CDD505-2E9C-101B-9397-08002B2CF9AE}" pid="14" name="FSC#ELARMIDIBASE@101.4753:currentuserkurzzeichenzsachbe">
    <vt:lpwstr>com</vt:lpwstr>
  </property>
  <property fmtid="{D5CDD505-2E9C-101B-9397-08002B2CF9AE}" pid="15" name="FSC#ELARMIDIBASE@101.4753:dossierzemispersonid">
    <vt:lpwstr>16696154</vt:lpwstr>
  </property>
  <property fmtid="{D5CDD505-2E9C-101B-9397-08002B2CF9AE}" pid="16" name="FSC#ELARMIDIBASE@101.4753:dossierauperpersonid">
    <vt:lpwstr>20065853</vt:lpwstr>
  </property>
  <property fmtid="{D5CDD505-2E9C-101B-9397-08002B2CF9AE}" pid="17" name="FSC#ELARMIDIBASE@101.4753:dossierzarpersonid">
    <vt:lpwstr/>
  </property>
  <property fmtid="{D5CDD505-2E9C-101B-9397-08002B2CF9AE}" pid="18" name="FSC#ELARMIDIBASE@101.4753:dossierAttrEnumAnrede">
    <vt:lpwstr>Frau</vt:lpwstr>
  </property>
  <property fmtid="{D5CDD505-2E9C-101B-9397-08002B2CF9AE}" pid="19" name="FSC#ELARMIDIBASE@101.4753:dossierAttrStrNachname">
    <vt:lpwstr>Kidane</vt:lpwstr>
  </property>
  <property fmtid="{D5CDD505-2E9C-101B-9397-08002B2CF9AE}" pid="20" name="FSC#ELARMIDIBASE@101.4753:dossierAttrStrVorname">
    <vt:lpwstr>Alganesh</vt:lpwstr>
  </property>
  <property fmtid="{D5CDD505-2E9C-101B-9397-08002B2CF9AE}" pid="21" name="FSC#ELARMIDIBASE@101.4753:dossierbirthdatestring">
    <vt:lpwstr>01.01.1962</vt:lpwstr>
  </property>
  <property fmtid="{D5CDD505-2E9C-101B-9397-08002B2CF9AE}" pid="22" name="FSC#ELARMIDIBASE@101.4753:dossierAttrObjNationalitaet">
    <vt:lpwstr>Eritrea</vt:lpwstr>
  </property>
  <property fmtid="{D5CDD505-2E9C-101B-9397-08002B2CF9AE}" pid="23" name="FSC#ELARMIDIBASE@101.4753:dossierAttrEnumZivilstand">
    <vt:lpwstr>ledig</vt:lpwstr>
  </property>
  <property fmtid="{D5CDD505-2E9C-101B-9397-08002B2CF9AE}" pid="24" name="FSC#ELARMIDIBASE@101.4753:dossierAttrEnumGeschlecht">
    <vt:lpwstr>Weiblich</vt:lpwstr>
  </property>
  <property fmtid="{D5CDD505-2E9C-101B-9397-08002B2CF9AE}" pid="25" name="FSC#ELARMIDIBASE@101.4753:dossierAttrObjBehoerde">
    <vt:lpwstr/>
  </property>
  <property fmtid="{D5CDD505-2E9C-101B-9397-08002B2CF9AE}" pid="26" name="FSC#ELARMIDIBASE@101.4753:dossierAttrStrCoPrivat">
    <vt:lpwstr/>
  </property>
  <property fmtid="{D5CDD505-2E9C-101B-9397-08002B2CF9AE}" pid="27" name="FSC#ELARMIDIBASE@101.4753:dossieraddrstreet">
    <vt:lpwstr>Dennigkofenweg 162</vt:lpwstr>
  </property>
  <property fmtid="{D5CDD505-2E9C-101B-9397-08002B2CF9AE}" pid="28" name="FSC#ELARMIDIBASE@101.4753:dossierAttrObjOrt">
    <vt:lpwstr>Ostermundigen</vt:lpwstr>
  </property>
  <property fmtid="{D5CDD505-2E9C-101B-9397-08002B2CF9AE}" pid="29" name="FSC#ELARMIDIBASE@101.4753:dossierAttrObjGemeinde">
    <vt:lpwstr>OSTERMUNDIGEN</vt:lpwstr>
  </property>
  <property fmtid="{D5CDD505-2E9C-101B-9397-08002B2CF9AE}" pid="30" name="FSC#ELARMIDIBASE@101.4753:dossierAttrObjKanton">
    <vt:lpwstr>Bern</vt:lpwstr>
  </property>
  <property fmtid="{D5CDD505-2E9C-101B-9397-08002B2CF9AE}" pid="31" name="FSC#ELARMIDIBASE@101.4753:dossierAttrStrLWohnortHeimatStaa">
    <vt:lpwstr/>
  </property>
  <property fmtid="{D5CDD505-2E9C-101B-9397-08002B2CF9AE}" pid="32" name="FSC#ELARMIDIBASE@101.4753:dossierethnicgroup">
    <vt:lpwstr>Tigriner</vt:lpwstr>
  </property>
  <property fmtid="{D5CDD505-2E9C-101B-9397-08002B2CF9AE}" pid="33" name="FSC#ELARMIDIBASE@101.4753:dossierAttrStrEthnie">
    <vt:lpwstr/>
  </property>
  <property fmtid="{D5CDD505-2E9C-101B-9397-08002B2CF9AE}" pid="34" name="FSC#ELARMIDIBASE@101.4753:dossierAttrObjReligion">
    <vt:lpwstr>katholisch</vt:lpwstr>
  </property>
  <property fmtid="{D5CDD505-2E9C-101B-9397-08002B2CF9AE}" pid="35" name="FSC#ELARMIDIBASE@101.4753:dossierAttrDatAusreisefrist">
    <vt:lpwstr/>
  </property>
  <property fmtid="{D5CDD505-2E9C-101B-9397-08002B2CF9AE}" pid="36" name="FSC#ELARMIDIBASE@101.4753:dossierAttrNumNNr">
    <vt:lpwstr>551298</vt:lpwstr>
  </property>
  <property fmtid="{D5CDD505-2E9C-101B-9397-08002B2CF9AE}" pid="37" name="FSC#ELARMIDIBASE@101.4753:dossierAttrDatVorladungsDatum">
    <vt:lpwstr/>
  </property>
  <property fmtid="{D5CDD505-2E9C-101B-9397-08002B2CF9AE}" pid="38" name="FSC#ELARMIDIBASE@101.4753:dossierAttrStrVorladungsZeit">
    <vt:lpwstr/>
  </property>
  <property fmtid="{D5CDD505-2E9C-101B-9397-08002B2CF9AE}" pid="39" name="FSC#ELARMIDIBASE@101.4753:dossierAttrDatEinreiseInCH">
    <vt:lpwstr>2011-01-04</vt:lpwstr>
  </property>
  <property fmtid="{D5CDD505-2E9C-101B-9397-08002B2CF9AE}" pid="40" name="FSC#ELARMIDIBASE@101.4753:dossierAttrDatMeldungASYL">
    <vt:lpwstr>2011-01-04</vt:lpwstr>
  </property>
  <property fmtid="{D5CDD505-2E9C-101B-9397-08002B2CF9AE}" pid="41" name="FSC#ELARMIDIBASE@101.4753:dossierAttrDatKantBefragung">
    <vt:lpwstr/>
  </property>
  <property fmtid="{D5CDD505-2E9C-101B-9397-08002B2CF9AE}" pid="42" name="FSC#ELARMIDIBASE@101.4753:dossierAttrObjBefrager">
    <vt:lpwstr/>
  </property>
  <property fmtid="{D5CDD505-2E9C-101B-9397-08002B2CF9AE}" pid="43" name="FSC#ELARMIDIBASE@101.4753:dossierAttrDatHeirat">
    <vt:lpwstr/>
  </property>
  <property fmtid="{D5CDD505-2E9C-101B-9397-08002B2CF9AE}" pid="44" name="FSC#ELARMIDIBASE@101.4753:dossierAttrObjBefragungsSprache">
    <vt:lpwstr/>
  </property>
  <property fmtid="{D5CDD505-2E9C-101B-9397-08002B2CF9AE}" pid="45" name="FSC#ELARMIDIBASE@101.4753:dossierAttrObjMuttersprache">
    <vt:lpwstr/>
  </property>
  <property fmtid="{D5CDD505-2E9C-101B-9397-08002B2CF9AE}" pid="46" name="FSC#ELARMIDIBASE@101.4753:dossierAttrObjFremdsprache1">
    <vt:lpwstr/>
  </property>
  <property fmtid="{D5CDD505-2E9C-101B-9397-08002B2CF9AE}" pid="47" name="FSC#ELARMIDIBASE@101.4753:dossierAttrStrGeburtsort">
    <vt:lpwstr>Segeneyti, Zoba Debub, 362 Eritrea Erythrée Eritrea</vt:lpwstr>
  </property>
  <property fmtid="{D5CDD505-2E9C-101B-9397-08002B2CF9AE}" pid="48" name="FSC#ELARMIDIBASE@101.4753:dossierAttrStrNameVater">
    <vt:lpwstr>Michael</vt:lpwstr>
  </property>
  <property fmtid="{D5CDD505-2E9C-101B-9397-08002B2CF9AE}" pid="49" name="FSC#ELARMIDIBASE@101.4753:dossierAttrStrNameMutter">
    <vt:lpwstr>Feshaye</vt:lpwstr>
  </property>
  <property fmtid="{D5CDD505-2E9C-101B-9397-08002B2CF9AE}" pid="50" name="FSC#ELARMIDIBASE@101.4753:dossierAttrStrNameEhepartnerIn">
    <vt:lpwstr/>
  </property>
  <property fmtid="{D5CDD505-2E9C-101B-9397-08002B2CF9AE}" pid="51" name="FSC#ELARMIDIBASE@101.4753:dossierAttrStrAufenthaltsortEhep">
    <vt:lpwstr/>
  </property>
  <property fmtid="{D5CDD505-2E9C-101B-9397-08002B2CF9AE}" pid="52" name="FSC#ELARMIDIBASE@101.4753:userAttrStrKuzrzeichenSB">
    <vt:lpwstr>com</vt:lpwstr>
  </property>
  <property fmtid="{D5CDD505-2E9C-101B-9397-08002B2CF9AE}" pid="53" name="FSC#ELARMIDIBASE@101.4753:userAttrStrAbteilung">
    <vt:lpwstr>Bereich Zuwanderung und Integration</vt:lpwstr>
  </property>
  <property fmtid="{D5CDD505-2E9C-101B-9397-08002B2CF9AE}" pid="54" name="FSC#ELARMIDIBASE@101.4753:userAttrStrFunktion">
    <vt:lpwstr>Leiter</vt:lpwstr>
  </property>
  <property fmtid="{D5CDD505-2E9C-101B-9397-08002B2CF9AE}" pid="55" name="FSC#ELARMIDIBASE@101.4753:userAttrTelDirekt">
    <vt:lpwstr>031 633 48 23</vt:lpwstr>
  </property>
  <property fmtid="{D5CDD505-2E9C-101B-9397-08002B2CF9AE}" pid="56" name="FSC#ELARMIDIBASE@101.4753:userAttrTelTelefax">
    <vt:lpwstr>031 633 42 40</vt:lpwstr>
  </property>
  <property fmtid="{D5CDD505-2E9C-101B-9397-08002B2CF9AE}" pid="57" name="FSC#ELARMIDIBASE@101.4753:userAttrStrAbteilungFRA">
    <vt:lpwstr>Domaine de l'immigration et de l'intégration</vt:lpwstr>
  </property>
  <property fmtid="{D5CDD505-2E9C-101B-9397-08002B2CF9AE}" pid="58" name="FSC#ELARMIDIBASE@101.4753:userAttrStrFunktionFRA">
    <vt:lpwstr>Chef</vt:lpwstr>
  </property>
  <property fmtid="{D5CDD505-2E9C-101B-9397-08002B2CF9AE}" pid="59" name="FSC#ELARMIDIBASE@101.4753:userAttrStrPfadUnterschrift">
    <vt:lpwstr>http://elar.pom.be.ch/fsc/read/COO.2059.100.8.2152560/COOSYSTEM_1_1_content(0)COOSYSTEM_1_1_contcontent(0)/image.png</vt:lpwstr>
  </property>
  <property fmtid="{D5CDD505-2E9C-101B-9397-08002B2CF9AE}" pid="60" name="FSC#ELARMIDIBASE@101.4753:useremailaddress">
    <vt:lpwstr>manuel.cornet@pom.be.ch</vt:lpwstr>
  </property>
  <property fmtid="{D5CDD505-2E9C-101B-9397-08002B2CF9AE}" pid="61" name="FSC#ELARMIDIBASE@101.4753:userAttrStrVorname">
    <vt:lpwstr>Manuel</vt:lpwstr>
  </property>
  <property fmtid="{D5CDD505-2E9C-101B-9397-08002B2CF9AE}" pid="62" name="FSC#ELARMIDIBASE@101.4753:userAttrStrNachname">
    <vt:lpwstr>Cornet</vt:lpwstr>
  </property>
  <property fmtid="{D5CDD505-2E9C-101B-9397-08002B2CF9AE}" pid="63" name="FSC#ELARMIDIBASE@101.4753:UserShortname">
    <vt:lpwstr>M. Cornet</vt:lpwstr>
  </property>
  <property fmtid="{D5CDD505-2E9C-101B-9397-08002B2CF9AE}" pid="64" name="FSC#ELARMIDIBASE@101.4753:ausweisart">
    <vt:lpwstr>(F) Ausweis für vorläufig Aufgenommene</vt:lpwstr>
  </property>
  <property fmtid="{D5CDD505-2E9C-101B-9397-08002B2CF9AE}" pid="65" name="FSC#ELARMIDIBASE@101.4753:etikettezemispersonid">
    <vt:lpwstr/>
  </property>
  <property fmtid="{D5CDD505-2E9C-101B-9397-08002B2CF9AE}" pid="66" name="FSC#ELARMIDIBASE@101.4753:etikettezarpersonid">
    <vt:lpwstr/>
  </property>
  <property fmtid="{D5CDD505-2E9C-101B-9397-08002B2CF9AE}" pid="67" name="FSC#ELARMIDIBASE@101.4753:etiketteauperpersonid">
    <vt:lpwstr/>
  </property>
  <property fmtid="{D5CDD505-2E9C-101B-9397-08002B2CF9AE}" pid="68" name="FSC#ELARMIDIBASE@101.4753:etikettennr">
    <vt:lpwstr/>
  </property>
  <property fmtid="{D5CDD505-2E9C-101B-9397-08002B2CF9AE}" pid="69" name="FSC#ELARMIDIBASE@101.4753:etikettename">
    <vt:lpwstr/>
  </property>
  <property fmtid="{D5CDD505-2E9C-101B-9397-08002B2CF9AE}" pid="70" name="FSC#ELARMIDIBASE@101.4753:etikettevorname">
    <vt:lpwstr/>
  </property>
  <property fmtid="{D5CDD505-2E9C-101B-9397-08002B2CF9AE}" pid="71" name="FSC#ELARMIDIBASE@101.4753:etikettedossierbirthdatestring">
    <vt:lpwstr/>
  </property>
  <property fmtid="{D5CDD505-2E9C-101B-9397-08002B2CF9AE}" pid="72" name="FSC#ELARMIDIBASE@101.4753:etikettezivilstand">
    <vt:lpwstr/>
  </property>
  <property fmtid="{D5CDD505-2E9C-101B-9397-08002B2CF9AE}" pid="73" name="FSC#ELARMIDIBASE@101.4753:etikettenationalitaet">
    <vt:lpwstr/>
  </property>
  <property fmtid="{D5CDD505-2E9C-101B-9397-08002B2CF9AE}" pid="74" name="FSC#ELARMIDIBASE@101.4753:batchsourcefilenumnnr">
    <vt:lpwstr/>
  </property>
  <property fmtid="{D5CDD505-2E9C-101B-9397-08002B2CF9AE}" pid="75" name="FSC#ELARMIDIBASE@101.4753:batchsourcefileauperpersonid">
    <vt:lpwstr/>
  </property>
  <property fmtid="{D5CDD505-2E9C-101B-9397-08002B2CF9AE}" pid="76" name="FSC#ELARMIDIBASE@101.4753:batchsourcefilezarpersonid">
    <vt:lpwstr/>
  </property>
  <property fmtid="{D5CDD505-2E9C-101B-9397-08002B2CF9AE}" pid="77" name="FSC#ELARMIDIBASE@101.4753:batchsourcefilezemispersonid">
    <vt:lpwstr/>
  </property>
  <property fmtid="{D5CDD505-2E9C-101B-9397-08002B2CF9AE}" pid="78" name="FSC#ELARMIDIBASE@101.4753:batchsourcefileattrstrnachname">
    <vt:lpwstr/>
  </property>
  <property fmtid="{D5CDD505-2E9C-101B-9397-08002B2CF9AE}" pid="79" name="FSC#ELARMIDIBASE@101.4753:batchsourcefileattrstrvorname">
    <vt:lpwstr/>
  </property>
  <property fmtid="{D5CDD505-2E9C-101B-9397-08002B2CF9AE}" pid="80" name="FSC#ELARMIDIBASE@101.4753:batchsourcefiledossierbirthdat">
    <vt:lpwstr/>
  </property>
  <property fmtid="{D5CDD505-2E9C-101B-9397-08002B2CF9AE}" pid="81" name="FSC#COOELAK@1.1001:Subject">
    <vt:lpwstr/>
  </property>
  <property fmtid="{D5CDD505-2E9C-101B-9397-08002B2CF9AE}" pid="82" name="FSC#COOELAK@1.1001:FileReference">
    <vt:lpwstr>38.2.13-00887</vt:lpwstr>
  </property>
  <property fmtid="{D5CDD505-2E9C-101B-9397-08002B2CF9AE}" pid="83" name="FSC#COOELAK@1.1001:FileRefYear">
    <vt:lpwstr>2011</vt:lpwstr>
  </property>
  <property fmtid="{D5CDD505-2E9C-101B-9397-08002B2CF9AE}" pid="84" name="FSC#COOELAK@1.1001:FileRefOrdinal">
    <vt:lpwstr>887</vt:lpwstr>
  </property>
  <property fmtid="{D5CDD505-2E9C-101B-9397-08002B2CF9AE}" pid="85" name="FSC#COOELAK@1.1001:FileRefOU">
    <vt:lpwstr/>
  </property>
  <property fmtid="{D5CDD505-2E9C-101B-9397-08002B2CF9AE}" pid="86" name="FSC#COOELAK@1.1001:Organization">
    <vt:lpwstr/>
  </property>
  <property fmtid="{D5CDD505-2E9C-101B-9397-08002B2CF9AE}" pid="87" name="FSC#COOELAK@1.1001:Owner">
    <vt:lpwstr>Cornet, Manuel</vt:lpwstr>
  </property>
  <property fmtid="{D5CDD505-2E9C-101B-9397-08002B2CF9AE}" pid="88" name="FSC#COOELAK@1.1001:OwnerExtension">
    <vt:lpwstr/>
  </property>
  <property fmtid="{D5CDD505-2E9C-101B-9397-08002B2CF9AE}" pid="89" name="FSC#COOELAK@1.1001:OwnerFaxExtension">
    <vt:lpwstr/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A + I</vt:lpwstr>
  </property>
  <property fmtid="{D5CDD505-2E9C-101B-9397-08002B2CF9AE}" pid="95" name="FSC#COOELAK@1.1001:CreatedAt">
    <vt:lpwstr>07.04.2020</vt:lpwstr>
  </property>
  <property fmtid="{D5CDD505-2E9C-101B-9397-08002B2CF9AE}" pid="96" name="FSC#COOELAK@1.1001:OU">
    <vt:lpwstr>A + I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*COO.2059.100.8.2686527*</vt:lpwstr>
  </property>
  <property fmtid="{D5CDD505-2E9C-101B-9397-08002B2CF9AE}" pid="99" name="FSC#COOELAK@1.1001:RefBarCode">
    <vt:lpwstr>*COO.2059.100.5.4625326*</vt:lpwstr>
  </property>
  <property fmtid="{D5CDD505-2E9C-101B-9397-08002B2CF9AE}" pid="100" name="FSC#COOELAK@1.1001:FileRefBarCode">
    <vt:lpwstr>*38.2.13-00887*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/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>38.2.13</vt:lpwstr>
  </property>
  <property fmtid="{D5CDD505-2E9C-101B-9397-08002B2CF9AE}" pid="114" name="FSC#COOELAK@1.1001:CurrentUserRolePos">
    <vt:lpwstr>Mitarbeiter MIDI</vt:lpwstr>
  </property>
  <property fmtid="{D5CDD505-2E9C-101B-9397-08002B2CF9AE}" pid="115" name="FSC#COOELAK@1.1001:CurrentUserEmail">
    <vt:lpwstr>manuel.cornet@pom.be.ch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>Manuel Cornet</vt:lpwstr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>07.04.2020</vt:lpwstr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>38.2.13-00887</vt:lpwstr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COOSYSTEM@1.1:Container">
    <vt:lpwstr>COO.2059.100.8.2686527</vt:lpwstr>
  </property>
  <property fmtid="{D5CDD505-2E9C-101B-9397-08002B2CF9AE}" pid="146" name="FSC#FSCFOLIO@1.1001:docpropproject">
    <vt:lpwstr/>
  </property>
</Properties>
</file>