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7D4877" w:rsidTr="00DD5C42">
        <w:trPr>
          <w:trHeight w:val="215"/>
        </w:trPr>
        <w:tc>
          <w:tcPr>
            <w:tcW w:w="5102" w:type="dxa"/>
          </w:tcPr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Amt für Bevölkerungsdienste</w:t>
            </w:r>
          </w:p>
          <w:sdt>
            <w:sdtPr>
              <w:rPr>
                <w:lang w:val="sq-AL"/>
              </w:rPr>
              <w:alias w:val="Abteilung"/>
              <w:tag w:val="Abteilung"/>
              <w:id w:val="2027830985"/>
              <w:placeholder>
                <w:docPart w:val="7CFBCD191119440BA2FF26E34EFEA96B"/>
              </w:placeholder>
              <w:comboBox>
                <w:listItem w:displayText="Migrationsdienst" w:value="Migrationsdienst"/>
                <w:listItem w:displayText="Pass- und Identitätskartendienst" w:value="Pass- und Identitätskartendienst"/>
                <w:listItem w:displayText="Zivilstands- und Bürgerrechtsdienst" w:value="Zivilstands- und Bürgerrechtsdienst"/>
                <w:listItem w:displayText="Führungsunterstützung und Services" w:value="Führungsunterstützung und Services"/>
                <w:listItem w:displayText="Human Resources" w:value="Human Resources"/>
              </w:comboBox>
            </w:sdtPr>
            <w:sdtContent>
              <w:p w:rsidR="00FF3CF1" w:rsidRPr="007D4877" w:rsidRDefault="00F30690" w:rsidP="00FF3CF1">
                <w:pPr>
                  <w:pStyle w:val="Text85pt"/>
                  <w:rPr>
                    <w:lang w:val="sq-AL"/>
                  </w:rPr>
                </w:pPr>
                <w:r w:rsidRPr="007D4877">
                  <w:rPr>
                    <w:lang w:val="sq-AL"/>
                  </w:rPr>
                  <w:t>Migrationsdienst</w:t>
                </w:r>
              </w:p>
            </w:sdtContent>
          </w:sdt>
          <w:p w:rsidR="00FF3CF1" w:rsidRPr="007D4877" w:rsidRDefault="00FF730D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Bereich"/>
                <w:tag w:val="Bereich"/>
                <w:id w:val="1351226430"/>
                <w:placeholder>
                  <w:docPart w:val="E2F49188CC314D81A5A6947C84EEC6BF"/>
                </w:placeholder>
                <w:comboBox>
                  <w:listItem w:displayText="Aufsichtsbehörde" w:value="Aufsichtsbehörde"/>
                  <w:listItem w:displayText="Bereich Kundenzentrum" w:value="Bereich Kundenzentrum"/>
                  <w:listItem w:displayText="Bereich Zuwanderung und Integration" w:value="Bereich Zuwanderung und Integration"/>
                  <w:listItem w:displayText="Bereich Asyl und Rückkehr" w:value="Bereich Asyl und Rückkehr"/>
                  <w:listItem w:displayText=" " w:value=" "/>
                </w:comboBox>
              </w:sdtPr>
              <w:sdtContent>
                <w:r w:rsidR="00F30690" w:rsidRPr="007D4877">
                  <w:rPr>
                    <w:szCs w:val="17"/>
                    <w:lang w:val="sq-AL"/>
                  </w:rPr>
                  <w:t>Bereich Zuwanderung und Integration</w:t>
                </w:r>
              </w:sdtContent>
            </w:sdt>
          </w:p>
          <w:p w:rsidR="00FF3CF1" w:rsidRPr="007D4877" w:rsidRDefault="00FF730D" w:rsidP="00FF3CF1">
            <w:pPr>
              <w:pStyle w:val="Text85pt"/>
              <w:rPr>
                <w:highlight w:val="yellow"/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Dienst/Team"/>
                <w:tag w:val="Dienst"/>
                <w:id w:val="-1431270650"/>
                <w:placeholder>
                  <w:docPart w:val="BB2F6860CFAB42CABE17DE6707B1E371"/>
                </w:placeholder>
                <w:comboBox>
                  <w:listItem w:displayText="Dienst Kunden und Daten" w:value="Dienst Kunden und Daten"/>
                  <w:listItem w:displayText="Dienst Einreise und Aufenthalt" w:value="Dienst Einreise und Aufenthalt"/>
                  <w:listItem w:displayText="Dienst Mutationen und Verlängerungen" w:value="Dienst Mutationen und Verlängerungen"/>
                  <w:listItem w:displayText="Dienst Abklärungen und Massnahmen" w:value="Dienst Abklärungen und Massnahmen"/>
                  <w:listItem w:displayText="Dienst Arbeitsmarkt und Integration" w:value="Dienst Arbeitsmarkt und Integration"/>
                  <w:listItem w:displayText="Dienst Rückkehr" w:value="Dienst Rückkehr"/>
                  <w:listItem w:displayText="Dienst Daten und Post" w:value="Dienst Daten und Post"/>
                  <w:listItem w:displayText="Dienst Unterbringung" w:value="Dienst Unterbringung"/>
                  <w:listItem w:displayText="Team Auslandereignisse" w:value="Team Auslandereignisse"/>
                  <w:listItem w:displayText="Team Bürgerrecht" w:value="Team Bürgerrecht"/>
                  <w:listItem w:displayText="Team Namensänderungen" w:value="Team Namensänderungen"/>
                  <w:listItem w:displayText="Team Zivilstandsfragen" w:value="Team Zivilstandsfragen"/>
                  <w:listItem w:displayText=" " w:value=" "/>
                </w:comboBox>
              </w:sdtPr>
              <w:sdtContent>
                <w:r w:rsidR="00F30690" w:rsidRPr="007D4877">
                  <w:rPr>
                    <w:szCs w:val="17"/>
                    <w:lang w:val="sq-AL"/>
                  </w:rPr>
                  <w:t>Dienst Arbeitsmarkt und Integration</w:t>
                </w:r>
              </w:sdtContent>
            </w:sdt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Ostermundigenstrasse 99B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3006 Bern</w:t>
            </w:r>
          </w:p>
          <w:p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 xml:space="preserve">+41 31 </w:t>
            </w:r>
            <w:r w:rsidR="00F30690" w:rsidRPr="007D4877">
              <w:rPr>
                <w:lang w:val="sq-AL"/>
              </w:rPr>
              <w:t>633 53 15</w:t>
            </w:r>
          </w:p>
          <w:p w:rsidR="00FF3CF1" w:rsidRPr="007D4877" w:rsidRDefault="00F30690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midi.info</w:t>
            </w:r>
            <w:r w:rsidR="00FF3CF1" w:rsidRPr="007D4877">
              <w:rPr>
                <w:lang w:val="sq-AL"/>
              </w:rPr>
              <w:t>@be.ch</w:t>
            </w:r>
          </w:p>
          <w:p w:rsidR="00C3438E" w:rsidRPr="007D4877" w:rsidRDefault="00FF730D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lang w:val="sq-AL"/>
                </w:rPr>
                <w:alias w:val="Kurz-URL"/>
                <w:tag w:val="Kurz-URL"/>
                <w:id w:val="1893914118"/>
                <w:placeholder>
                  <w:docPart w:val="69C07EF8EBD2403BB5A1F3141AFDEB34"/>
                </w:placeholder>
                <w:comboBox>
                  <w:listItem w:displayText="www.be.ch/abev" w:value="www.be.ch/abev"/>
                  <w:listItem w:displayText="www.be.ch/migration" w:value="www.be.ch/migration"/>
                  <w:listItem w:displayText="www.be.ch/asyl" w:value="www.be.ch/asyl"/>
                  <w:listItem w:displayText="www.be.ch/einreise" w:value="www.be.ch/einreise"/>
                  <w:listItem w:displayText="www.be.ch/auslaender" w:value="www.be.ch/auslaender"/>
                  <w:listItem w:displayText="www.be.ch/visum" w:value="www.be.ch/visum"/>
                  <w:listItem w:displayText="www.be.ch/einbuergerung" w:value="www.be.ch/einbuergerung"/>
                  <w:listItem w:displayText="www.be.ch/zivilstand" w:value="www.be.ch/zivilstand"/>
                  <w:listItem w:displayText="www.be.ch/zivilstandsamt" w:value="www.be.ch/zivilstandsamt"/>
                  <w:listItem w:displayText="www.be.ch/zeremonielokale" w:value="www.be.ch/zeremonielokale"/>
                  <w:listItem w:displayText="www.be.ch/pass" w:value="www.be.ch/pass"/>
                  <w:listItem w:displayText="www.be.ch/ausweiszentren" w:value="www.be.ch/ausweiszentren"/>
                </w:comboBox>
              </w:sdtPr>
              <w:sdtContent>
                <w:r w:rsidR="00F30690" w:rsidRPr="007D4877">
                  <w:rPr>
                    <w:lang w:val="sq-AL"/>
                  </w:rPr>
                  <w:t>www.be.ch/migration</w:t>
                </w:r>
              </w:sdtContent>
            </w:sdt>
          </w:p>
        </w:tc>
        <w:tc>
          <w:tcPr>
            <w:tcW w:w="4876" w:type="dxa"/>
          </w:tcPr>
          <w:p w:rsidR="00C3438E" w:rsidRPr="007D4877" w:rsidRDefault="00C3438E" w:rsidP="00DD5C42">
            <w:pPr>
              <w:pStyle w:val="Text85pt"/>
              <w:rPr>
                <w:lang w:val="sq-AL"/>
              </w:rPr>
            </w:pPr>
          </w:p>
        </w:tc>
      </w:tr>
    </w:tbl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C3438E" w:rsidP="00C3438E">
      <w:pPr>
        <w:pStyle w:val="Text85pt"/>
        <w:rPr>
          <w:lang w:val="sq-AL"/>
        </w:rPr>
      </w:pPr>
    </w:p>
    <w:p w:rsidR="00C3438E" w:rsidRPr="007D4877" w:rsidRDefault="00110896" w:rsidP="00C3438E">
      <w:pPr>
        <w:pStyle w:val="Text85pt"/>
        <w:rPr>
          <w:lang w:val="sq-AL"/>
        </w:rPr>
      </w:pPr>
      <w:r w:rsidRPr="007D4877">
        <w:rPr>
          <w:lang w:val="sq-AL"/>
        </w:rPr>
        <w:t xml:space="preserve">Zemis-Nr: </w:t>
      </w:r>
      <w:r w:rsidR="00FF730D" w:rsidRPr="00FF730D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lang w:val="sq-AL"/>
        </w:rPr>
        <w:instrText xml:space="preserve"> FORMTEXT </w:instrText>
      </w:r>
      <w:r w:rsidR="00FF730D" w:rsidRPr="00FF730D">
        <w:rPr>
          <w:lang w:val="sq-AL"/>
        </w:rPr>
      </w:r>
      <w:r w:rsidR="00FF730D" w:rsidRPr="00FF730D">
        <w:rPr>
          <w:lang w:val="sq-AL"/>
        </w:rPr>
        <w:fldChar w:fldCharType="separate"/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fldChar w:fldCharType="end"/>
      </w:r>
    </w:p>
    <w:p w:rsidR="00C3438E" w:rsidRPr="007D4877" w:rsidRDefault="00FF730D" w:rsidP="00C3438E">
      <w:pPr>
        <w:pStyle w:val="Titel"/>
        <w:spacing w:before="200"/>
        <w:rPr>
          <w:lang w:val="sq-AL"/>
        </w:rPr>
      </w:pPr>
      <w:sdt>
        <w:sdtPr>
          <w:rPr>
            <w:lang w:val="sq-AL"/>
          </w:rPr>
          <w:id w:val="1712154834"/>
          <w:placeholder>
            <w:docPart w:val="A786745BC6A240E09746349C7305A099"/>
          </w:placeholder>
          <w:text w:multiLine="1"/>
        </w:sdtPr>
        <w:sdtContent>
          <w:r w:rsidR="00E360E9" w:rsidRPr="007D4877">
            <w:rPr>
              <w:lang w:val="sq-AL"/>
            </w:rPr>
            <w:t>Marrëveshje integrimi</w:t>
          </w:r>
        </w:sdtContent>
      </w:sdt>
    </w:p>
    <w:p w:rsidR="00E360E9" w:rsidRPr="007D4877" w:rsidRDefault="00E360E9" w:rsidP="00E360E9">
      <w:pPr>
        <w:rPr>
          <w:lang w:val="sq-AL"/>
        </w:rPr>
      </w:pPr>
      <w:r w:rsidRPr="007D4877">
        <w:rPr>
          <w:lang w:val="sq-AL"/>
        </w:rPr>
        <w:t>ndërmjet</w:t>
      </w:r>
    </w:p>
    <w:p w:rsidR="00E360E9" w:rsidRPr="007D4877" w:rsidRDefault="00E360E9" w:rsidP="00E360E9">
      <w:pPr>
        <w:rPr>
          <w:lang w:val="sq-AL"/>
        </w:rPr>
      </w:pPr>
    </w:p>
    <w:p w:rsidR="00E360E9" w:rsidRPr="007D4877" w:rsidRDefault="00E360E9" w:rsidP="00E360E9">
      <w:pPr>
        <w:rPr>
          <w:lang w:val="sq-AL"/>
        </w:rPr>
      </w:pP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>
              <w:default w:val="Betroffene Person"/>
            </w:textInput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Betroffene Person</w:t>
      </w:r>
      <w:r w:rsidRPr="007D4877">
        <w:rPr>
          <w:lang w:val="sq-AL"/>
        </w:rPr>
        <w:fldChar w:fldCharType="end"/>
      </w:r>
      <w:r w:rsidRPr="007D4877">
        <w:rPr>
          <w:lang w:val="sq-AL"/>
        </w:rPr>
        <w:t xml:space="preserve"> (mbiemri, emri, datëlindja, shtetësia)</w:t>
      </w:r>
    </w:p>
    <w:p w:rsidR="00E360E9" w:rsidRPr="007D4877" w:rsidRDefault="00E360E9" w:rsidP="00E360E9">
      <w:pPr>
        <w:rPr>
          <w:lang w:val="sq-AL"/>
        </w:rPr>
      </w:pPr>
    </w:p>
    <w:p w:rsidR="00E360E9" w:rsidRPr="007D4877" w:rsidRDefault="00E360E9" w:rsidP="00E360E9">
      <w:pPr>
        <w:rPr>
          <w:lang w:val="sq-AL"/>
        </w:rPr>
      </w:pPr>
      <w:r w:rsidRPr="007D4877">
        <w:rPr>
          <w:lang w:val="sq-AL"/>
        </w:rPr>
        <w:t>dhe</w:t>
      </w:r>
    </w:p>
    <w:p w:rsidR="00E360E9" w:rsidRPr="007D4877" w:rsidRDefault="00E360E9" w:rsidP="00E360E9">
      <w:pPr>
        <w:rPr>
          <w:lang w:val="sq-AL"/>
        </w:rPr>
      </w:pPr>
    </w:p>
    <w:p w:rsidR="00E360E9" w:rsidRPr="007D4877" w:rsidRDefault="00E360E9" w:rsidP="00E360E9">
      <w:pPr>
        <w:rPr>
          <w:lang w:val="sq-AL"/>
        </w:rPr>
      </w:pPr>
      <w:r w:rsidRPr="007D4877">
        <w:rPr>
          <w:lang w:val="sq-AL"/>
        </w:rPr>
        <w:t>Shërbimi i Migracionit në katonin Bernë</w:t>
      </w:r>
    </w:p>
    <w:p w:rsidR="00E360E9" w:rsidRPr="007D4877" w:rsidRDefault="00E360E9" w:rsidP="00E360E9">
      <w:pPr>
        <w:rPr>
          <w:spacing w:val="8"/>
          <w:lang w:val="sq-AL"/>
        </w:rPr>
      </w:pPr>
    </w:p>
    <w:p w:rsidR="00E360E9" w:rsidRPr="007D4877" w:rsidRDefault="00E360E9" w:rsidP="00E360E9">
      <w:pPr>
        <w:rPr>
          <w:spacing w:val="8"/>
          <w:lang w:val="sq-AL"/>
        </w:rPr>
      </w:pPr>
      <w:r w:rsidRPr="007D4877">
        <w:rPr>
          <w:spacing w:val="8"/>
          <w:lang w:val="sq-AL"/>
        </w:rPr>
        <w:t>Marrëveshja e parashtruar e integrimit duhet të kontribuojë që të nxitet integrimi juaj dhe bazohet në Ligjin për integrimin e popullsisë së huaj (Ligji i integrimit, IntG).</w:t>
      </w:r>
    </w:p>
    <w:p w:rsidR="00E360E9" w:rsidRPr="007D4877" w:rsidRDefault="00E360E9" w:rsidP="00E360E9">
      <w:pPr>
        <w:rPr>
          <w:spacing w:val="8"/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7D4877" w:rsidRDefault="00E360E9" w:rsidP="00E360E9">
      <w:pPr>
        <w:pStyle w:val="berschrift1"/>
        <w:rPr>
          <w:bCs/>
          <w:szCs w:val="22"/>
          <w:lang w:val="sq-AL"/>
        </w:rPr>
      </w:pPr>
      <w:r w:rsidRPr="007D4877">
        <w:rPr>
          <w:lang w:val="sq-AL"/>
        </w:rPr>
        <w:lastRenderedPageBreak/>
        <w:t>I. Të dhënat për person</w:t>
      </w:r>
    </w:p>
    <w:p w:rsidR="00E360E9" w:rsidRPr="007D4877" w:rsidRDefault="00E360E9" w:rsidP="00E360E9">
      <w:pPr>
        <w:pStyle w:val="berschrift2"/>
        <w:rPr>
          <w:bCs/>
          <w:lang w:val="sq-AL"/>
        </w:rPr>
      </w:pPr>
      <w:r w:rsidRPr="007D4877">
        <w:rPr>
          <w:lang w:val="sq-AL"/>
        </w:rPr>
        <w:t>Të dhënat personale:</w:t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Mbiemri: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Emri: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Rruga: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Kodi postar, vendbanimi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Tel.: priv.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Tel. në punë: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Celulari: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E-mail: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Shtetësia: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Gjendja civile: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Datëlindja: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N</w:t>
      </w:r>
      <w:r w:rsidR="007D4877" w:rsidRPr="007D4877">
        <w:rPr>
          <w:lang w:val="sq-AL"/>
        </w:rPr>
        <w:t>r. ZEMIS</w:t>
      </w:r>
      <w:r w:rsidR="007D4877" w:rsidRPr="007D4877">
        <w:rPr>
          <w:lang w:val="sq-AL"/>
        </w:rPr>
        <w:tab/>
      </w:r>
      <w:r w:rsidR="007D4877"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7D4877">
        <w:rPr>
          <w:lang w:val="sq-AL"/>
        </w:rPr>
        <w:instrText xml:space="preserve"> FORMTEXT </w:instrText>
      </w:r>
      <w:r w:rsidR="007D4877" w:rsidRPr="007D4877">
        <w:rPr>
          <w:lang w:val="sq-AL"/>
        </w:rPr>
      </w:r>
      <w:r w:rsidR="007D4877" w:rsidRPr="007D4877">
        <w:rPr>
          <w:lang w:val="sq-AL"/>
        </w:rPr>
        <w:fldChar w:fldCharType="separate"/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lang w:val="sq-AL"/>
        </w:rPr>
        <w:fldChar w:fldCharType="end"/>
      </w:r>
    </w:p>
    <w:p w:rsidR="007D4877" w:rsidRPr="007D4877" w:rsidRDefault="007D4877" w:rsidP="007D4877">
      <w:pPr>
        <w:tabs>
          <w:tab w:val="left" w:pos="3969"/>
        </w:tabs>
        <w:rPr>
          <w:lang w:val="sq-AL"/>
        </w:rPr>
      </w:pP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Ardhja në Zvicër më dt.: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Ardhja në kantonin XY më dt.: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7D4877" w:rsidRPr="007D4877" w:rsidRDefault="007D4877" w:rsidP="007D4877">
      <w:pPr>
        <w:tabs>
          <w:tab w:val="left" w:pos="3969"/>
        </w:tabs>
        <w:rPr>
          <w:lang w:val="sq-AL"/>
        </w:rPr>
      </w:pP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Qëllimi i qëndrimit: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7D4877" w:rsidRPr="007D4877" w:rsidRDefault="007D4877" w:rsidP="007D4877">
      <w:pPr>
        <w:tabs>
          <w:tab w:val="left" w:pos="3969"/>
        </w:tabs>
        <w:rPr>
          <w:lang w:val="sq-AL"/>
        </w:rPr>
      </w:pPr>
    </w:p>
    <w:p w:rsidR="00E360E9" w:rsidRPr="007D4877" w:rsidRDefault="00E360E9" w:rsidP="007D4877">
      <w:pPr>
        <w:pStyle w:val="berschrift2"/>
        <w:tabs>
          <w:tab w:val="left" w:pos="3969"/>
        </w:tabs>
        <w:rPr>
          <w:lang w:val="sq-AL"/>
        </w:rPr>
      </w:pPr>
      <w:r w:rsidRPr="007D4877">
        <w:rPr>
          <w:lang w:val="sq-AL"/>
        </w:rPr>
        <w:t>Njohuritë gjuhësore</w:t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Gjuha e parë/gjuhët e para: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Gjuhët e tjera: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Njohuritë e gjermanishtes</w:t>
      </w:r>
      <w:r w:rsidRPr="007D4877">
        <w:rPr>
          <w:rStyle w:val="Funotenzeichen"/>
          <w:spacing w:val="8"/>
          <w:sz w:val="22"/>
          <w:lang w:val="sq-AL"/>
        </w:rPr>
        <w:footnoteReference w:id="1"/>
      </w:r>
      <w:r w:rsidR="007D4877" w:rsidRPr="007D4877">
        <w:rPr>
          <w:lang w:val="sq-AL"/>
        </w:rPr>
        <w:t>:</w:t>
      </w:r>
      <w:r w:rsidR="007D4877" w:rsidRPr="007D4877">
        <w:rPr>
          <w:lang w:val="sq-AL"/>
        </w:rPr>
        <w:tab/>
      </w:r>
      <w:r w:rsidR="007D4877"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7D4877">
        <w:rPr>
          <w:lang w:val="sq-AL"/>
        </w:rPr>
        <w:instrText xml:space="preserve"> FORMTEXT </w:instrText>
      </w:r>
      <w:r w:rsidR="007D4877" w:rsidRPr="007D4877">
        <w:rPr>
          <w:lang w:val="sq-AL"/>
        </w:rPr>
      </w:r>
      <w:r w:rsidR="007D4877" w:rsidRPr="007D4877">
        <w:rPr>
          <w:lang w:val="sq-AL"/>
        </w:rPr>
        <w:fldChar w:fldCharType="separate"/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lang w:val="sq-AL"/>
        </w:rPr>
        <w:fldChar w:fldCharType="end"/>
      </w:r>
    </w:p>
    <w:p w:rsidR="00E360E9" w:rsidRPr="007D4877" w:rsidRDefault="00E360E9" w:rsidP="007D4877">
      <w:pPr>
        <w:pStyle w:val="berschrift2"/>
        <w:tabs>
          <w:tab w:val="left" w:pos="3969"/>
        </w:tabs>
        <w:rPr>
          <w:lang w:val="sq-AL"/>
        </w:rPr>
      </w:pPr>
      <w:r w:rsidRPr="007D4877">
        <w:rPr>
          <w:lang w:val="sq-AL"/>
        </w:rPr>
        <w:t>Veprimtaria e tanishme</w:t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Punësimi/formimi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Përqindja e vendit të p</w:t>
      </w:r>
      <w:r w:rsidR="007D4877" w:rsidRPr="007D4877">
        <w:rPr>
          <w:lang w:val="sq-AL"/>
        </w:rPr>
        <w:t xml:space="preserve">unës: </w:t>
      </w:r>
      <w:r w:rsidR="007D4877" w:rsidRPr="007D4877">
        <w:rPr>
          <w:lang w:val="sq-AL"/>
        </w:rPr>
        <w:tab/>
      </w:r>
      <w:r w:rsidR="007D4877"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7D4877">
        <w:rPr>
          <w:lang w:val="sq-AL"/>
        </w:rPr>
        <w:instrText xml:space="preserve"> FORMTEXT </w:instrText>
      </w:r>
      <w:r w:rsidR="007D4877" w:rsidRPr="007D4877">
        <w:rPr>
          <w:lang w:val="sq-AL"/>
        </w:rPr>
      </w:r>
      <w:r w:rsidR="007D4877" w:rsidRPr="007D4877">
        <w:rPr>
          <w:lang w:val="sq-AL"/>
        </w:rPr>
        <w:fldChar w:fldCharType="separate"/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lang w:val="sq-AL"/>
        </w:rPr>
        <w:fldChar w:fldCharType="end"/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Punëdhënësi: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7D4877" w:rsidRPr="007D4877" w:rsidRDefault="007D4877" w:rsidP="007D4877">
      <w:pPr>
        <w:tabs>
          <w:tab w:val="left" w:pos="3969"/>
        </w:tabs>
        <w:rPr>
          <w:lang w:val="sq-AL"/>
        </w:rPr>
      </w:pP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Puna e edukimit: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lang w:val="sq-AL"/>
        </w:rPr>
      </w:pPr>
      <w:r w:rsidRPr="007D4877">
        <w:rPr>
          <w:spacing w:val="6"/>
          <w:lang w:val="sq-AL"/>
        </w:rPr>
        <w:t>Numri i fëmijëve që duhen edukuar</w:t>
      </w:r>
      <w:r w:rsidR="007D4877" w:rsidRPr="007D4877">
        <w:rPr>
          <w:lang w:val="sq-AL"/>
        </w:rPr>
        <w:tab/>
      </w:r>
      <w:r w:rsidR="007D4877"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7D4877">
        <w:rPr>
          <w:lang w:val="sq-AL"/>
        </w:rPr>
        <w:instrText xml:space="preserve"> FORMTEXT </w:instrText>
      </w:r>
      <w:r w:rsidR="007D4877" w:rsidRPr="007D4877">
        <w:rPr>
          <w:lang w:val="sq-AL"/>
        </w:rPr>
      </w:r>
      <w:r w:rsidR="007D4877" w:rsidRPr="007D4877">
        <w:rPr>
          <w:lang w:val="sq-AL"/>
        </w:rPr>
        <w:fldChar w:fldCharType="separate"/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noProof/>
          <w:lang w:val="sq-AL"/>
        </w:rPr>
        <w:t> </w:t>
      </w:r>
      <w:r w:rsidR="007D4877" w:rsidRPr="007D4877">
        <w:rPr>
          <w:lang w:val="sq-AL"/>
        </w:rPr>
        <w:fldChar w:fldCharType="end"/>
      </w:r>
    </w:p>
    <w:p w:rsidR="00E360E9" w:rsidRPr="007D4877" w:rsidRDefault="007D4877" w:rsidP="007D4877">
      <w:pPr>
        <w:tabs>
          <w:tab w:val="left" w:pos="3969"/>
        </w:tabs>
        <w:rPr>
          <w:lang w:val="sq-AL"/>
        </w:rPr>
      </w:pPr>
      <w:r w:rsidRPr="007D4877">
        <w:rPr>
          <w:lang w:val="sq-AL"/>
        </w:rPr>
        <w:t>Mosha e fëmijëve:</w:t>
      </w:r>
      <w:r w:rsidRPr="007D4877">
        <w:rPr>
          <w:lang w:val="sq-AL"/>
        </w:rPr>
        <w:tab/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:rsidR="00E360E9" w:rsidRPr="007D4877" w:rsidRDefault="00E360E9" w:rsidP="007D4877">
      <w:pPr>
        <w:tabs>
          <w:tab w:val="left" w:pos="3969"/>
        </w:tabs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7D4877" w:rsidRDefault="00E360E9" w:rsidP="007D4877">
      <w:pPr>
        <w:pStyle w:val="berschrift1"/>
        <w:rPr>
          <w:lang w:val="sq-AL"/>
        </w:rPr>
      </w:pPr>
      <w:r w:rsidRPr="007D4877">
        <w:rPr>
          <w:lang w:val="sq-AL"/>
        </w:rPr>
        <w:lastRenderedPageBreak/>
        <w:t>II. Objektivat e marrëveshjes</w:t>
      </w:r>
    </w:p>
    <w:p w:rsidR="00E360E9" w:rsidRPr="007D4877" w:rsidRDefault="00E360E9" w:rsidP="007D4877">
      <w:pPr>
        <w:pStyle w:val="berschrift2"/>
        <w:rPr>
          <w:lang w:val="sq-AL"/>
        </w:rPr>
      </w:pPr>
      <w:r w:rsidRPr="007D4877">
        <w:rPr>
          <w:lang w:val="sq-AL"/>
        </w:rPr>
        <w:t>E nënshkruara/i nënshkruari</w:t>
      </w:r>
    </w:p>
    <w:p w:rsidR="00E360E9" w:rsidRPr="007D4877" w:rsidRDefault="00E360E9" w:rsidP="007D4877">
      <w:pPr>
        <w:pStyle w:val="H1"/>
        <w:numPr>
          <w:ilvl w:val="0"/>
          <w:numId w:val="28"/>
        </w:numPr>
        <w:rPr>
          <w:lang w:val="sq-AL"/>
        </w:rPr>
      </w:pPr>
      <w:r w:rsidRPr="007D4877">
        <w:rPr>
          <w:lang w:val="sq-AL"/>
        </w:rPr>
        <w:t>Gjuha</w:t>
      </w:r>
    </w:p>
    <w:p w:rsidR="00E360E9" w:rsidRPr="007D4877" w:rsidRDefault="00E360E9" w:rsidP="007D4877">
      <w:pPr>
        <w:rPr>
          <w:spacing w:val="6"/>
          <w:lang w:val="sq-AL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FF730D">
        <w:rPr>
          <w:spacing w:val="6"/>
          <w:lang w:val="sq-AL"/>
        </w:rPr>
      </w:r>
      <w:r w:rsidR="00FF730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  <w:t>mund të komunikojë në jetën e përditshme në gjuhën gjermane/frënge</w:t>
      </w:r>
    </w:p>
    <w:p w:rsidR="00E360E9" w:rsidRPr="007D4877" w:rsidRDefault="00E360E9" w:rsidP="007D4877">
      <w:pPr>
        <w:rPr>
          <w:spacing w:val="6"/>
          <w:lang w:val="sq-AL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FF730D">
        <w:rPr>
          <w:spacing w:val="6"/>
          <w:lang w:val="sq-AL"/>
        </w:rPr>
      </w:r>
      <w:r w:rsidR="00FF730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  <w:t xml:space="preserve">mund të komunikojë me autoritetet si me gojë, ashtu edhe me shkrim </w:t>
      </w:r>
    </w:p>
    <w:p w:rsidR="00E360E9" w:rsidRPr="007D4877" w:rsidRDefault="00E360E9" w:rsidP="007D4877">
      <w:pPr>
        <w:rPr>
          <w:spacing w:val="6"/>
          <w:lang w:val="sq-AL"/>
        </w:rPr>
      </w:pPr>
      <w:r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FF730D">
        <w:rPr>
          <w:spacing w:val="6"/>
          <w:lang w:val="sq-AL"/>
        </w:rPr>
      </w:r>
      <w:r w:rsidR="00FF730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ab/>
        <w:t xml:space="preserve">arrin nivelin e gjuhës </w:t>
      </w:r>
      <w:r w:rsidR="00FF730D"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7D4877">
        <w:rPr>
          <w:spacing w:val="6"/>
          <w:lang w:val="sq-AL"/>
        </w:rPr>
        <w:instrText xml:space="preserve"> FORMTEXT </w:instrText>
      </w:r>
      <w:r w:rsidR="00FF730D" w:rsidRPr="007D4877">
        <w:rPr>
          <w:spacing w:val="6"/>
          <w:lang w:val="sq-AL"/>
        </w:rPr>
      </w:r>
      <w:r w:rsidR="00FF730D" w:rsidRPr="007D4877">
        <w:rPr>
          <w:spacing w:val="6"/>
          <w:lang w:val="sq-AL"/>
        </w:rPr>
        <w:fldChar w:fldCharType="separate"/>
      </w:r>
      <w:r w:rsidR="00FF730D" w:rsidRPr="007D4877">
        <w:rPr>
          <w:spacing w:val="6"/>
          <w:lang w:val="sq-AL"/>
        </w:rPr>
        <w:t> </w:t>
      </w:r>
      <w:r w:rsidR="00FF730D" w:rsidRPr="007D4877">
        <w:rPr>
          <w:spacing w:val="6"/>
          <w:lang w:val="sq-AL"/>
        </w:rPr>
        <w:t> </w:t>
      </w:r>
      <w:r w:rsidR="00FF730D" w:rsidRPr="007D4877">
        <w:rPr>
          <w:spacing w:val="6"/>
          <w:lang w:val="sq-AL"/>
        </w:rPr>
        <w:t> </w:t>
      </w:r>
      <w:r w:rsidR="00FF730D" w:rsidRPr="007D4877">
        <w:rPr>
          <w:spacing w:val="6"/>
          <w:lang w:val="sq-AL"/>
        </w:rPr>
        <w:t> </w:t>
      </w:r>
      <w:r w:rsidR="00FF730D" w:rsidRPr="007D4877">
        <w:rPr>
          <w:spacing w:val="6"/>
          <w:lang w:val="sq-AL"/>
        </w:rPr>
        <w:t> </w:t>
      </w:r>
      <w:r w:rsidR="00FF730D"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 xml:space="preserve"> (opsional)</w:t>
      </w:r>
    </w:p>
    <w:p w:rsidR="00E360E9" w:rsidRPr="007D4877" w:rsidRDefault="00E360E9" w:rsidP="007D4877">
      <w:pPr>
        <w:pStyle w:val="H1"/>
        <w:numPr>
          <w:ilvl w:val="0"/>
          <w:numId w:val="28"/>
        </w:numPr>
        <w:rPr>
          <w:lang w:val="sq-AL"/>
        </w:rPr>
      </w:pPr>
      <w:r w:rsidRPr="007D4877">
        <w:rPr>
          <w:lang w:val="sq-AL"/>
        </w:rPr>
        <w:t>Kushtet e jetesës në Zvicër</w:t>
      </w:r>
    </w:p>
    <w:p w:rsidR="00E360E9" w:rsidRPr="007D4877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FF730D">
        <w:rPr>
          <w:spacing w:val="8"/>
          <w:sz w:val="22"/>
          <w:lang w:val="sq-AL"/>
        </w:rPr>
      </w:r>
      <w:r w:rsidR="00FF730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spacing w:val="8"/>
          <w:sz w:val="22"/>
          <w:lang w:val="sq-AL"/>
        </w:rPr>
        <w:tab/>
      </w:r>
      <w:r w:rsidRPr="00FF730D">
        <w:rPr>
          <w:spacing w:val="6"/>
          <w:lang w:val="sq-AL"/>
        </w:rPr>
        <w:t xml:space="preserve">i njeh institucionet vijuese </w:t>
      </w:r>
      <w:r w:rsidRPr="007D4877">
        <w:rPr>
          <w:spacing w:val="6"/>
          <w:lang w:val="sq-AL"/>
        </w:rPr>
        <w:t>zvicerane dhe të drejtat dhe detyrimet e saj/tij ndaj atyre (shkollë, formimi profesional, bota e pun</w:t>
      </w:r>
      <w:r w:rsidR="007D4877" w:rsidRPr="007D4877">
        <w:rPr>
          <w:spacing w:val="6"/>
          <w:lang w:val="sq-AL"/>
        </w:rPr>
        <w:t xml:space="preserve">ës, sistemi shëndetësor etj.): </w:t>
      </w:r>
      <w:r w:rsidR="007D4877" w:rsidRPr="007D4877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7D4877">
        <w:rPr>
          <w:spacing w:val="6"/>
          <w:lang w:val="sq-AL"/>
        </w:rPr>
        <w:instrText xml:space="preserve"> FORMTEXT </w:instrText>
      </w:r>
      <w:r w:rsidR="007D4877" w:rsidRPr="007D4877">
        <w:rPr>
          <w:spacing w:val="6"/>
          <w:lang w:val="sq-AL"/>
        </w:rPr>
      </w:r>
      <w:r w:rsidR="007D4877" w:rsidRPr="007D4877">
        <w:rPr>
          <w:spacing w:val="6"/>
          <w:lang w:val="sq-AL"/>
        </w:rPr>
        <w:fldChar w:fldCharType="separate"/>
      </w:r>
      <w:r w:rsidR="007D4877" w:rsidRPr="007D4877">
        <w:rPr>
          <w:spacing w:val="6"/>
          <w:lang w:val="sq-AL"/>
        </w:rPr>
        <w:t> </w:t>
      </w:r>
      <w:r w:rsidR="007D4877" w:rsidRPr="007D4877">
        <w:rPr>
          <w:spacing w:val="6"/>
          <w:lang w:val="sq-AL"/>
        </w:rPr>
        <w:t> </w:t>
      </w:r>
      <w:r w:rsidR="007D4877" w:rsidRPr="007D4877">
        <w:rPr>
          <w:spacing w:val="6"/>
          <w:lang w:val="sq-AL"/>
        </w:rPr>
        <w:t> </w:t>
      </w:r>
      <w:r w:rsidR="007D4877" w:rsidRPr="007D4877">
        <w:rPr>
          <w:spacing w:val="6"/>
          <w:lang w:val="sq-AL"/>
        </w:rPr>
        <w:t> </w:t>
      </w:r>
      <w:r w:rsidR="007D4877" w:rsidRPr="007D4877">
        <w:rPr>
          <w:spacing w:val="6"/>
          <w:lang w:val="sq-AL"/>
        </w:rPr>
        <w:t> </w:t>
      </w:r>
      <w:r w:rsidR="007D4877" w:rsidRPr="007D4877">
        <w:rPr>
          <w:spacing w:val="6"/>
          <w:lang w:val="sq-AL"/>
        </w:rPr>
        <w:fldChar w:fldCharType="end"/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6"/>
          <w:lang w:val="sq-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6"/>
          <w:lang w:val="sq-AL"/>
        </w:rPr>
        <w:instrText xml:space="preserve"> FORMCHECKBOX </w:instrText>
      </w:r>
      <w:r w:rsidR="00FF730D">
        <w:rPr>
          <w:spacing w:val="6"/>
          <w:lang w:val="sq-AL"/>
        </w:rPr>
      </w:r>
      <w:r w:rsidR="00FF730D">
        <w:rPr>
          <w:spacing w:val="6"/>
          <w:lang w:val="sq-AL"/>
        </w:rPr>
        <w:fldChar w:fldCharType="separate"/>
      </w:r>
      <w:r w:rsidRPr="007D4877">
        <w:rPr>
          <w:spacing w:val="6"/>
          <w:lang w:val="sq-AL"/>
        </w:rPr>
        <w:fldChar w:fldCharType="end"/>
      </w:r>
      <w:r w:rsidRPr="007D4877">
        <w:rPr>
          <w:spacing w:val="6"/>
          <w:lang w:val="sq-AL"/>
        </w:rPr>
        <w:tab/>
      </w:r>
      <w:r w:rsidRPr="00FF730D">
        <w:rPr>
          <w:spacing w:val="6"/>
          <w:lang w:val="sq-AL"/>
        </w:rPr>
        <w:t>e njeh dhe respekton sistemin juridik dhe vlerat dhe normat bazë sipas kushtetutës federative zvicerane, në mënyrë të veçantë barazinë prej burrit dhe gruas.</w:t>
      </w:r>
    </w:p>
    <w:p w:rsidR="00E360E9" w:rsidRPr="00FF730D" w:rsidRDefault="00E360E9" w:rsidP="00FF730D">
      <w:pPr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</w:p>
    <w:p w:rsidR="00E360E9" w:rsidRPr="007D4877" w:rsidRDefault="00E360E9" w:rsidP="007D4877">
      <w:pPr>
        <w:pStyle w:val="H1"/>
        <w:numPr>
          <w:ilvl w:val="0"/>
          <w:numId w:val="28"/>
        </w:numPr>
        <w:rPr>
          <w:lang w:val="sq-AL"/>
        </w:rPr>
      </w:pPr>
      <w:r w:rsidRPr="007D4877">
        <w:rPr>
          <w:lang w:val="sq-AL"/>
        </w:rPr>
        <w:t>Arsimi/tregu i punës</w:t>
      </w:r>
    </w:p>
    <w:bookmarkStart w:id="0" w:name="Kontrollkästchen20"/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FF730D">
        <w:rPr>
          <w:spacing w:val="8"/>
          <w:sz w:val="22"/>
          <w:lang w:val="sq-AL"/>
        </w:rPr>
      </w:r>
      <w:r w:rsidR="00FF730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bookmarkEnd w:id="0"/>
      <w:r w:rsidRPr="007D4877">
        <w:rPr>
          <w:spacing w:val="8"/>
          <w:sz w:val="22"/>
          <w:lang w:val="sq-AL"/>
        </w:rPr>
        <w:tab/>
      </w:r>
      <w:r w:rsidRPr="00FF730D">
        <w:rPr>
          <w:spacing w:val="6"/>
          <w:lang w:val="sq-AL"/>
        </w:rPr>
        <w:t>bën përpjekje aktive dhe intensive për t' u integruar në tregun e punës dhe kooperon me organet shtetërore, të cilat e përkrahin në integrimin e saj/tij.</w:t>
      </w:r>
    </w:p>
    <w:bookmarkStart w:id="1" w:name="Kontrollkästchen21"/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1"/>
      <w:r w:rsidRPr="00FF730D">
        <w:rPr>
          <w:spacing w:val="6"/>
          <w:lang w:val="sq-AL"/>
        </w:rPr>
        <w:tab/>
        <w:t>e ruan pavarësinë e saj/tij ekonomike, financiare</w:t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  <w:t>i përkrah fëmijët e saj/tij në zhvillimin dhe arsimin e tyre dhe kooperon me shkollat shtetërore dhe institucionet shtetërore arsimore</w:t>
      </w:r>
    </w:p>
    <w:p w:rsidR="00E360E9" w:rsidRPr="00FF730D" w:rsidRDefault="00E360E9" w:rsidP="00FF730D">
      <w:pPr>
        <w:ind w:left="709" w:hanging="709"/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="007D487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77" w:rsidRPr="00FF730D">
        <w:rPr>
          <w:spacing w:val="6"/>
          <w:lang w:val="sq-AL"/>
        </w:rPr>
        <w:instrText xml:space="preserve"> FORMTEXT </w:instrText>
      </w:r>
      <w:r w:rsidR="007D4877" w:rsidRPr="00FF730D">
        <w:rPr>
          <w:spacing w:val="6"/>
          <w:lang w:val="sq-AL"/>
        </w:rPr>
      </w:r>
      <w:r w:rsidR="007D4877" w:rsidRPr="00FF730D">
        <w:rPr>
          <w:spacing w:val="6"/>
          <w:lang w:val="sq-AL"/>
        </w:rPr>
        <w:fldChar w:fldCharType="separate"/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t> </w:t>
      </w:r>
      <w:r w:rsidR="007D4877" w:rsidRPr="00FF730D">
        <w:rPr>
          <w:spacing w:val="6"/>
          <w:lang w:val="sq-AL"/>
        </w:rPr>
        <w:fldChar w:fldCharType="end"/>
      </w:r>
    </w:p>
    <w:p w:rsidR="00E360E9" w:rsidRPr="007D4877" w:rsidRDefault="00E360E9" w:rsidP="007D4877">
      <w:pPr>
        <w:pStyle w:val="H1"/>
        <w:numPr>
          <w:ilvl w:val="0"/>
          <w:numId w:val="28"/>
        </w:numPr>
        <w:rPr>
          <w:lang w:val="sq-AL"/>
        </w:rPr>
      </w:pPr>
      <w:r w:rsidRPr="007D4877">
        <w:rPr>
          <w:lang w:val="sq-AL"/>
        </w:rPr>
        <w:t>Mjedisi social</w:t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FF730D">
        <w:rPr>
          <w:spacing w:val="8"/>
          <w:sz w:val="22"/>
          <w:lang w:val="sq-AL"/>
        </w:rPr>
      </w:r>
      <w:r w:rsidR="00FF730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FF730D">
        <w:rPr>
          <w:spacing w:val="8"/>
          <w:sz w:val="22"/>
          <w:lang w:val="sq-AL"/>
        </w:rPr>
      </w:r>
      <w:r w:rsidR="00FF730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FF730D">
      <w:pPr>
        <w:tabs>
          <w:tab w:val="left" w:pos="709"/>
        </w:tabs>
        <w:autoSpaceDE w:val="0"/>
        <w:autoSpaceDN w:val="0"/>
        <w:adjustRightInd w:val="0"/>
        <w:spacing w:after="120" w:line="280" w:lineRule="atLeast"/>
        <w:ind w:left="709" w:hanging="709"/>
        <w:rPr>
          <w:spacing w:val="8"/>
          <w:sz w:val="22"/>
          <w:lang w:val="sq-AL"/>
        </w:rPr>
      </w:pPr>
      <w:r w:rsidRPr="007D4877">
        <w:rPr>
          <w:spacing w:val="8"/>
          <w:sz w:val="22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877">
        <w:rPr>
          <w:spacing w:val="8"/>
          <w:sz w:val="22"/>
          <w:lang w:val="sq-AL"/>
        </w:rPr>
        <w:instrText xml:space="preserve"> FORMCHECKBOX </w:instrText>
      </w:r>
      <w:r w:rsidR="00FF730D">
        <w:rPr>
          <w:spacing w:val="8"/>
          <w:sz w:val="22"/>
          <w:lang w:val="sq-AL"/>
        </w:rPr>
      </w:r>
      <w:r w:rsidR="00FF730D">
        <w:rPr>
          <w:spacing w:val="8"/>
          <w:sz w:val="22"/>
          <w:lang w:val="sq-AL"/>
        </w:rPr>
        <w:fldChar w:fldCharType="separate"/>
      </w:r>
      <w:r w:rsidRPr="007D4877">
        <w:rPr>
          <w:spacing w:val="8"/>
          <w:sz w:val="22"/>
          <w:lang w:val="sq-AL"/>
        </w:rPr>
        <w:fldChar w:fldCharType="end"/>
      </w:r>
      <w:r w:rsidRPr="007D4877">
        <w:rPr>
          <w:lang w:val="sq-AL"/>
        </w:rPr>
        <w:tab/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</w:p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FF730D" w:rsidRDefault="00E360E9" w:rsidP="00FF730D">
      <w:pPr>
        <w:pStyle w:val="berschrift1"/>
        <w:rPr>
          <w:lang w:val="sq-AL"/>
        </w:rPr>
      </w:pPr>
      <w:r w:rsidRPr="00FF730D">
        <w:rPr>
          <w:lang w:val="sq-AL"/>
        </w:rPr>
        <w:lastRenderedPageBreak/>
        <w:t>III. Mbështetja nga Zyra e kontaktit ‘Integrim’</w:t>
      </w:r>
    </w:p>
    <w:p w:rsidR="00E360E9" w:rsidRPr="007D4877" w:rsidRDefault="00E360E9" w:rsidP="00FF730D">
      <w:pPr>
        <w:rPr>
          <w:lang w:val="sq-AL"/>
        </w:rPr>
      </w:pPr>
      <w:r w:rsidRPr="007D4877">
        <w:rPr>
          <w:lang w:val="sq-AL"/>
        </w:rPr>
        <w:t>Zyra e kontaktit për integrim i tërheq vëmendjen zonjës/zotit d£ Unterzeichnende£ në përgjithësi për ofertat e ndryshme të kurseve të gjuhës dhe të integrimit si dhe për këshillimoret ekzistuese. Gjithashtu tërhiqet vëmendja £ për mundësitë për të zënë vend në tregun e punës, për zyrat ekzistuese të ndërmjetësimit të punës si dhe domosdoshmërinë që të çlirohet nga një përkrahje ekzistuese me asistencë sociale.</w:t>
      </w:r>
    </w:p>
    <w:p w:rsidR="00E360E9" w:rsidRPr="00FF730D" w:rsidRDefault="00E360E9" w:rsidP="00FF730D">
      <w:pPr>
        <w:pStyle w:val="berschrift1"/>
        <w:rPr>
          <w:lang w:val="sq-AL"/>
        </w:rPr>
      </w:pPr>
      <w:r w:rsidRPr="00FF730D">
        <w:rPr>
          <w:lang w:val="sq-AL"/>
        </w:rPr>
        <w:t>IV. Detyrimi i të nënshkruarës/nënshkruarit</w:t>
      </w:r>
    </w:p>
    <w:p w:rsidR="00E360E9" w:rsidRPr="007D4877" w:rsidRDefault="00E360E9" w:rsidP="00FF730D">
      <w:pPr>
        <w:pStyle w:val="H1"/>
        <w:rPr>
          <w:bCs/>
          <w:lang w:val="sq-AL"/>
        </w:rPr>
      </w:pPr>
      <w:r w:rsidRPr="007D4877">
        <w:rPr>
          <w:lang w:val="sq-AL"/>
        </w:rPr>
        <w:t>Masat:</w:t>
      </w:r>
    </w:p>
    <w:p w:rsidR="00E360E9" w:rsidRPr="007D4877" w:rsidRDefault="00E360E9" w:rsidP="00FF730D">
      <w:pPr>
        <w:pStyle w:val="H1"/>
        <w:numPr>
          <w:ilvl w:val="0"/>
          <w:numId w:val="37"/>
        </w:numPr>
        <w:tabs>
          <w:tab w:val="left" w:pos="7371"/>
        </w:tabs>
        <w:rPr>
          <w:bCs/>
          <w:lang w:val="sq-AL"/>
        </w:rPr>
      </w:pPr>
      <w:r w:rsidRPr="007D4877">
        <w:rPr>
          <w:lang w:val="sq-AL"/>
        </w:rPr>
        <w:t>Kurse gjuhësore</w:t>
      </w:r>
      <w:r w:rsidRPr="007D4877">
        <w:rPr>
          <w:lang w:val="sq-AL"/>
        </w:rPr>
        <w:tab/>
        <w:t>Afati kornizë: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t>Frekuentimi i një kursi të gjuhës: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Alfabetizimi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Kursi bazë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Kursi i bashkëbisedimit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FF730D" w:rsidRPr="00FF730D" w:rsidRDefault="00FF730D" w:rsidP="00FF730D">
      <w:pPr>
        <w:tabs>
          <w:tab w:val="left" w:pos="7371"/>
        </w:tabs>
        <w:rPr>
          <w:spacing w:val="6"/>
          <w:lang w:val="sq-AL"/>
        </w:rPr>
      </w:pP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t>Arritja e nivelit të gjuhës (opsional):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A2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B1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B2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FF730D" w:rsidRDefault="00E360E9" w:rsidP="00FF730D">
      <w:pPr>
        <w:pStyle w:val="H1"/>
        <w:numPr>
          <w:ilvl w:val="0"/>
          <w:numId w:val="37"/>
        </w:numPr>
        <w:tabs>
          <w:tab w:val="left" w:pos="7371"/>
        </w:tabs>
        <w:rPr>
          <w:lang w:val="sq-AL"/>
        </w:rPr>
      </w:pPr>
      <w:r w:rsidRPr="00FF730D">
        <w:rPr>
          <w:lang w:val="sq-AL"/>
        </w:rPr>
        <w:t>Kushtet</w:t>
      </w:r>
      <w:r w:rsidRPr="00FF730D">
        <w:rPr>
          <w:bCs/>
          <w:lang w:val="sq-AL"/>
        </w:rPr>
        <w:t xml:space="preserve"> e jetesës në Zvicër</w:t>
      </w:r>
      <w:r w:rsidRPr="007D4877">
        <w:rPr>
          <w:lang w:val="sq-AL"/>
        </w:rPr>
        <w:tab/>
      </w:r>
      <w:r w:rsidRPr="00FF730D">
        <w:rPr>
          <w:lang w:val="sq-AL"/>
        </w:rPr>
        <w:t>Afati kornizë:</w:t>
      </w:r>
    </w:p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Kursi i integrimit</w:t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bookmarkStart w:id="2" w:name="Kontrollkästchen12"/>
    <w:p w:rsidR="00E360E9" w:rsidRPr="00FF730D" w:rsidRDefault="00E360E9" w:rsidP="00FF730D">
      <w:pPr>
        <w:tabs>
          <w:tab w:val="left" w:pos="7371"/>
        </w:tabs>
        <w:rPr>
          <w:spacing w:val="6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bookmarkEnd w:id="2"/>
      <w:r w:rsidR="00FF730D" w:rsidRPr="00FF730D">
        <w:rPr>
          <w:spacing w:val="6"/>
          <w:lang w:val="sq-AL"/>
        </w:rPr>
        <w:t xml:space="preserve"> </w:t>
      </w:r>
      <w:r w:rsidR="00FF730D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spacing w:val="6"/>
          <w:lang w:val="sq-AL"/>
        </w:rPr>
        <w:instrText xml:space="preserve"> FORMTEXT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t> </w:t>
      </w:r>
      <w:r w:rsidR="00FF730D"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ab/>
      </w: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30D">
        <w:rPr>
          <w:spacing w:val="6"/>
          <w:lang w:val="sq-AL"/>
        </w:rPr>
        <w:instrText xml:space="preserve"> FORMCHECKBOX </w:instrText>
      </w:r>
      <w:r w:rsidR="00FF730D" w:rsidRPr="00FF730D">
        <w:rPr>
          <w:spacing w:val="6"/>
          <w:lang w:val="sq-AL"/>
        </w:rPr>
      </w:r>
      <w:r w:rsidR="00FF730D"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fldChar w:fldCharType="end"/>
      </w:r>
      <w:r w:rsidRPr="00FF730D">
        <w:rPr>
          <w:spacing w:val="6"/>
          <w:lang w:val="sq-AL"/>
        </w:rPr>
        <w:t xml:space="preserve"> ____muaj</w:t>
      </w:r>
    </w:p>
    <w:p w:rsidR="00E360E9" w:rsidRPr="007D4877" w:rsidRDefault="00E360E9" w:rsidP="00FF730D">
      <w:pPr>
        <w:pStyle w:val="H1"/>
        <w:numPr>
          <w:ilvl w:val="0"/>
          <w:numId w:val="37"/>
        </w:numPr>
        <w:tabs>
          <w:tab w:val="left" w:pos="7371"/>
        </w:tabs>
        <w:rPr>
          <w:b w:val="0"/>
          <w:bCs/>
          <w:spacing w:val="8"/>
          <w:sz w:val="22"/>
          <w:lang w:val="sq-AL"/>
        </w:rPr>
      </w:pPr>
      <w:r w:rsidRPr="00FF730D">
        <w:rPr>
          <w:lang w:val="sq-AL"/>
        </w:rPr>
        <w:t>Arsimi/integrimi në tregun e punës</w:t>
      </w:r>
      <w:r w:rsidRPr="007D4877">
        <w:rPr>
          <w:lang w:val="sq-AL"/>
        </w:rPr>
        <w:tab/>
      </w:r>
      <w:r w:rsidRPr="00363927">
        <w:rPr>
          <w:lang w:val="sq-AL"/>
        </w:rPr>
        <w:t>Afati kornizë: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Kooperim kopshti i fëmijëve/shkolla/kërkimi i një </w:t>
      </w:r>
      <w:r w:rsidRPr="00CF297B">
        <w:rPr>
          <w:spacing w:val="6"/>
          <w:lang w:val="sq-AL"/>
        </w:rPr>
        <w:br/>
        <w:t xml:space="preserve">     vendi të mësimit të profesionit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____muaj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Kooperim Autoriteti për mbrojtjen e fëmijëve dhe të të rriturve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____muaj</w:t>
      </w:r>
    </w:p>
    <w:p w:rsidR="00E360E9" w:rsidRPr="00CF297B" w:rsidRDefault="00E360E9" w:rsidP="00CF297B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Dokumentimi i kërkimit të punës (krahaso shtojcën dhe pikën lll)</w:t>
      </w:r>
      <w:r w:rsidRP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____muaj</w:t>
      </w:r>
    </w:p>
    <w:p w:rsidR="00E360E9" w:rsidRPr="00CF297B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 xml:space="preserve"> </w:t>
      </w:r>
      <w:r w:rsidR="00CF297B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97B" w:rsidRPr="00FF730D">
        <w:rPr>
          <w:spacing w:val="6"/>
          <w:lang w:val="sq-AL"/>
        </w:rPr>
        <w:instrText xml:space="preserve"> FORMTEXT </w:instrText>
      </w:r>
      <w:r w:rsidR="00CF297B" w:rsidRPr="00FF730D">
        <w:rPr>
          <w:spacing w:val="6"/>
          <w:lang w:val="sq-AL"/>
        </w:rPr>
      </w:r>
      <w:r w:rsidR="00CF297B" w:rsidRPr="00FF730D">
        <w:rPr>
          <w:spacing w:val="6"/>
          <w:lang w:val="sq-AL"/>
        </w:rPr>
        <w:fldChar w:fldCharType="separate"/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t> </w:t>
      </w:r>
      <w:r w:rsidR="00CF297B" w:rsidRPr="00FF730D">
        <w:rPr>
          <w:spacing w:val="6"/>
          <w:lang w:val="sq-AL"/>
        </w:rPr>
        <w:fldChar w:fldCharType="end"/>
      </w:r>
      <w:r w:rsidR="00CF297B">
        <w:rPr>
          <w:spacing w:val="6"/>
          <w:lang w:val="sq-AL"/>
        </w:rPr>
        <w:tab/>
      </w:r>
      <w:r w:rsidRPr="00CF297B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297B">
        <w:rPr>
          <w:spacing w:val="6"/>
          <w:lang w:val="sq-AL"/>
        </w:rPr>
        <w:instrText xml:space="preserve"> FORMCHECKBOX </w:instrText>
      </w:r>
      <w:r w:rsidR="00FF730D" w:rsidRPr="00CF297B">
        <w:rPr>
          <w:spacing w:val="6"/>
          <w:lang w:val="sq-AL"/>
        </w:rPr>
      </w:r>
      <w:r w:rsidR="00FF730D" w:rsidRPr="00CF297B">
        <w:rPr>
          <w:spacing w:val="6"/>
          <w:lang w:val="sq-AL"/>
        </w:rPr>
        <w:fldChar w:fldCharType="separate"/>
      </w:r>
      <w:r w:rsidRPr="00CF297B">
        <w:rPr>
          <w:spacing w:val="6"/>
          <w:lang w:val="sq-AL"/>
        </w:rPr>
        <w:fldChar w:fldCharType="end"/>
      </w:r>
      <w:r w:rsidRPr="00CF297B">
        <w:rPr>
          <w:spacing w:val="6"/>
          <w:lang w:val="sq-AL"/>
        </w:rPr>
        <w:t xml:space="preserve"> ____muaj</w:t>
      </w:r>
    </w:p>
    <w:p w:rsidR="00E360E9" w:rsidRPr="007D4877" w:rsidRDefault="00E360E9" w:rsidP="00363927">
      <w:pPr>
        <w:pStyle w:val="H1"/>
        <w:numPr>
          <w:ilvl w:val="0"/>
          <w:numId w:val="37"/>
        </w:numPr>
        <w:tabs>
          <w:tab w:val="left" w:pos="7371"/>
        </w:tabs>
        <w:rPr>
          <w:b w:val="0"/>
          <w:bCs/>
          <w:spacing w:val="8"/>
          <w:sz w:val="22"/>
          <w:lang w:val="sq-AL"/>
        </w:rPr>
      </w:pPr>
      <w:r w:rsidRPr="00363927">
        <w:rPr>
          <w:lang w:val="sq-AL"/>
        </w:rPr>
        <w:t>Mjedisi social</w:t>
      </w:r>
      <w:r w:rsidRPr="007D4877">
        <w:rPr>
          <w:lang w:val="sq-AL"/>
        </w:rPr>
        <w:tab/>
      </w:r>
      <w:r w:rsidRPr="00363927">
        <w:rPr>
          <w:lang w:val="sq-AL"/>
        </w:rPr>
        <w:t>Afati kornizë: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i përmbush detyrimet e saj/tij për të paguar pension ushqimor</w:t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____muaj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ka marrëdhënie intensive me djalin e saj/tij vajzën e saj/tij</w:t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____muaj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="00363927">
        <w:rPr>
          <w:spacing w:val="6"/>
          <w:lang w:val="sq-AL"/>
        </w:rPr>
        <w:t xml:space="preserve"> </w:t>
      </w:r>
      <w:r w:rsidR="00363927"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927" w:rsidRPr="00FF730D">
        <w:rPr>
          <w:spacing w:val="6"/>
          <w:lang w:val="sq-AL"/>
        </w:rPr>
        <w:instrText xml:space="preserve"> FORMTEXT </w:instrText>
      </w:r>
      <w:r w:rsidR="00363927" w:rsidRPr="00FF730D">
        <w:rPr>
          <w:spacing w:val="6"/>
          <w:lang w:val="sq-AL"/>
        </w:rPr>
      </w:r>
      <w:r w:rsidR="00363927" w:rsidRPr="00FF730D">
        <w:rPr>
          <w:spacing w:val="6"/>
          <w:lang w:val="sq-AL"/>
        </w:rPr>
        <w:fldChar w:fldCharType="separate"/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t> </w:t>
      </w:r>
      <w:r w:rsidR="00363927" w:rsidRPr="00FF730D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ab/>
      </w:r>
      <w:r w:rsidRPr="00363927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63927">
        <w:rPr>
          <w:spacing w:val="6"/>
          <w:lang w:val="sq-AL"/>
        </w:rPr>
        <w:instrText xml:space="preserve"> FORMCHECKBOX </w:instrText>
      </w:r>
      <w:r w:rsidR="00FF730D" w:rsidRPr="00363927">
        <w:rPr>
          <w:spacing w:val="6"/>
          <w:lang w:val="sq-AL"/>
        </w:rPr>
      </w:r>
      <w:r w:rsidR="00FF730D" w:rsidRPr="00363927">
        <w:rPr>
          <w:spacing w:val="6"/>
          <w:lang w:val="sq-AL"/>
        </w:rPr>
        <w:fldChar w:fldCharType="separate"/>
      </w:r>
      <w:r w:rsidRPr="00363927">
        <w:rPr>
          <w:spacing w:val="6"/>
          <w:lang w:val="sq-AL"/>
        </w:rPr>
        <w:fldChar w:fldCharType="end"/>
      </w:r>
      <w:r w:rsidRPr="00363927">
        <w:rPr>
          <w:spacing w:val="6"/>
          <w:lang w:val="sq-AL"/>
        </w:rPr>
        <w:t xml:space="preserve"> ____muaj</w:t>
      </w:r>
    </w:p>
    <w:p w:rsidR="00E360E9" w:rsidRPr="007D4877" w:rsidRDefault="00E360E9" w:rsidP="00FF730D">
      <w:pPr>
        <w:tabs>
          <w:tab w:val="left" w:pos="7371"/>
        </w:tabs>
        <w:rPr>
          <w:bCs w:val="0"/>
          <w:spacing w:val="8"/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363927" w:rsidRDefault="00E360E9" w:rsidP="00363927">
      <w:pPr>
        <w:pStyle w:val="H1"/>
        <w:rPr>
          <w:lang w:val="sq-AL"/>
        </w:rPr>
      </w:pPr>
      <w:r w:rsidRPr="00363927">
        <w:rPr>
          <w:lang w:val="sq-AL"/>
        </w:rPr>
        <w:lastRenderedPageBreak/>
        <w:t>Dëshmia: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Jo më vonë se deri më dt. …. e nënshkruara / i nënshkruari i dërgon pa u pyetur Zyrës së kontaktit për integrim dokumentet vijuese (shembull: vërtetimin e frekuentimit të kursit, certifikatën, raportin):</w:t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120" w:line="280" w:lineRule="atLeast"/>
        <w:ind w:left="714" w:hanging="357"/>
        <w:contextualSpacing w:val="0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7D4877" w:rsidRDefault="00363927" w:rsidP="00E360E9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240" w:line="280" w:lineRule="atLeast"/>
        <w:jc w:val="both"/>
        <w:rPr>
          <w:bCs w:val="0"/>
          <w:spacing w:val="8"/>
          <w:sz w:val="22"/>
          <w:lang w:val="sq-AL"/>
        </w:rPr>
      </w:pPr>
      <w:r w:rsidRPr="00FF730D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30D">
        <w:rPr>
          <w:spacing w:val="6"/>
          <w:lang w:val="sq-AL"/>
        </w:rPr>
        <w:instrText xml:space="preserve"> FORMTEXT </w:instrText>
      </w:r>
      <w:r w:rsidRPr="00FF730D">
        <w:rPr>
          <w:spacing w:val="6"/>
          <w:lang w:val="sq-AL"/>
        </w:rPr>
      </w:r>
      <w:r w:rsidRPr="00FF730D">
        <w:rPr>
          <w:spacing w:val="6"/>
          <w:lang w:val="sq-AL"/>
        </w:rPr>
        <w:fldChar w:fldCharType="separate"/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t> </w:t>
      </w:r>
      <w:r w:rsidRPr="00FF730D">
        <w:rPr>
          <w:spacing w:val="6"/>
          <w:lang w:val="sq-AL"/>
        </w:rPr>
        <w:fldChar w:fldCharType="end"/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në adresën e mëposhtme: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£Ansprechstelle Integration£</w:t>
      </w:r>
    </w:p>
    <w:p w:rsidR="00E360E9" w:rsidRPr="00363927" w:rsidRDefault="00E360E9" w:rsidP="00363927">
      <w:pPr>
        <w:pStyle w:val="berschrift1"/>
        <w:rPr>
          <w:lang w:val="sq-AL"/>
        </w:rPr>
      </w:pPr>
      <w:r w:rsidRPr="00363927">
        <w:rPr>
          <w:lang w:val="sq-AL"/>
        </w:rPr>
        <w:t>V. Pasojat e përmbushjes ose mospërmbushjes së marrëveshjes së integrimit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Në këtë marrëveshje të integrimit ju si person nënshkrues pranoni detyrime të ndryshme (krahaso kapitullin IV).  £zuständige Migrationsbehörde£ / £Einwohnerdienste£ /  £Dienststelle Bevölkerung£ në rast të lëshimit të lejeve e vë kushtin që ju t' i respektoni këto detyrime.</w:t>
      </w:r>
    </w:p>
    <w:p w:rsidR="00E360E9" w:rsidRPr="00363927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Nëse ju i përmbushni obligimet e përcaktuara dhe i përcillni dokumentet e nevojshme më tej autoritetit koordinues (shih shifrën IV, 2. Dëshmia), kjo mund të ndikojë pozitivisht në vendimin për lejimin tuaj.</w:t>
      </w:r>
    </w:p>
    <w:p w:rsidR="00E360E9" w:rsidRDefault="00E360E9" w:rsidP="00363927">
      <w:pPr>
        <w:tabs>
          <w:tab w:val="left" w:pos="7371"/>
        </w:tabs>
        <w:rPr>
          <w:spacing w:val="6"/>
          <w:lang w:val="sq-AL"/>
        </w:rPr>
      </w:pPr>
      <w:r w:rsidRPr="00363927">
        <w:rPr>
          <w:spacing w:val="6"/>
          <w:lang w:val="sq-AL"/>
        </w:rPr>
        <w:t>Mospërmbushja e këtyre detyrimeve konsiderohet si mungesë e gatishmërisë për integrim dhe mund të sjellë si pasojë, në kuadrin e vendimit sipas vlerësimit, të cilin merr autoriteti i migracionit lidhur me çështjen e zgjatjes së lejes së qëndrimit, që leja e qëndrimit të mos zgjatet.</w:t>
      </w:r>
    </w:p>
    <w:p w:rsidR="00363927" w:rsidRPr="00363927" w:rsidRDefault="00363927" w:rsidP="00363927">
      <w:pPr>
        <w:tabs>
          <w:tab w:val="left" w:pos="7371"/>
        </w:tabs>
        <w:rPr>
          <w:spacing w:val="6"/>
          <w:lang w:val="sq-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E360E9" w:rsidRPr="007D4877" w:rsidTr="00E360E9">
        <w:trPr>
          <w:trHeight w:hRule="exact" w:val="2614"/>
        </w:trPr>
        <w:tc>
          <w:tcPr>
            <w:tcW w:w="5517" w:type="dxa"/>
          </w:tcPr>
          <w:p w:rsidR="00E360E9" w:rsidRPr="007D4877" w:rsidRDefault="00E360E9" w:rsidP="00363927">
            <w:pPr>
              <w:rPr>
                <w:lang w:val="sq-AL"/>
              </w:rPr>
            </w:pPr>
          </w:p>
        </w:tc>
        <w:tc>
          <w:tcPr>
            <w:tcW w:w="3969" w:type="dxa"/>
          </w:tcPr>
          <w:p w:rsidR="00E360E9" w:rsidRPr="00363927" w:rsidRDefault="00E360E9" w:rsidP="00363927">
            <w:pPr>
              <w:rPr>
                <w:b/>
                <w:lang w:val="sq-AL"/>
              </w:rPr>
            </w:pPr>
            <w:r w:rsidRPr="00363927">
              <w:rPr>
                <w:b/>
                <w:lang w:val="sq-AL"/>
              </w:rPr>
              <w:t xml:space="preserve">£ zuständige Migrationsbehörde £ </w:t>
            </w:r>
          </w:p>
          <w:p w:rsidR="00E360E9" w:rsidRPr="007D4877" w:rsidRDefault="00E360E9" w:rsidP="00363927">
            <w:pPr>
              <w:rPr>
                <w:lang w:val="sq-AL"/>
              </w:rPr>
            </w:pPr>
            <w:r w:rsidRPr="007D4877">
              <w:rPr>
                <w:lang w:val="sq-AL"/>
              </w:rPr>
              <w:t>£Name£</w:t>
            </w:r>
          </w:p>
          <w:p w:rsidR="00E360E9" w:rsidRPr="007D4877" w:rsidRDefault="00E360E9" w:rsidP="00363927">
            <w:pPr>
              <w:rPr>
                <w:lang w:val="sq-AL"/>
              </w:rPr>
            </w:pPr>
            <w:r w:rsidRPr="007D4877">
              <w:rPr>
                <w:lang w:val="sq-AL"/>
              </w:rPr>
              <w:t>£Funktion£</w:t>
            </w:r>
          </w:p>
        </w:tc>
      </w:tr>
    </w:tbl>
    <w:p w:rsidR="00E360E9" w:rsidRPr="007D4877" w:rsidRDefault="00E360E9" w:rsidP="00E360E9">
      <w:pPr>
        <w:rPr>
          <w:sz w:val="22"/>
          <w:lang w:val="sq-AL"/>
        </w:rPr>
      </w:pPr>
      <w:r w:rsidRPr="007D4877">
        <w:rPr>
          <w:lang w:val="sq-AL"/>
        </w:rPr>
        <w:br w:type="page"/>
      </w:r>
    </w:p>
    <w:p w:rsidR="00E360E9" w:rsidRPr="00363927" w:rsidRDefault="00E360E9" w:rsidP="00E360E9">
      <w:pPr>
        <w:tabs>
          <w:tab w:val="left" w:pos="4111"/>
          <w:tab w:val="left" w:pos="5387"/>
        </w:tabs>
        <w:spacing w:after="360"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lastRenderedPageBreak/>
        <w:t>Vërtetimi i marrjes në dijeni me anë të nënshkrimit:</w:t>
      </w:r>
      <w:bookmarkStart w:id="3" w:name="_GoBack"/>
      <w:bookmarkEnd w:id="3"/>
    </w:p>
    <w:p w:rsidR="00E360E9" w:rsidRPr="00363927" w:rsidRDefault="00E360E9" w:rsidP="00E360E9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..........................................................</w:t>
      </w:r>
      <w:r w:rsidRPr="00363927">
        <w:rPr>
          <w:szCs w:val="21"/>
          <w:lang w:val="sq-AL"/>
        </w:rPr>
        <w:tab/>
      </w:r>
      <w:r w:rsidRPr="00363927">
        <w:rPr>
          <w:spacing w:val="8"/>
          <w:szCs w:val="21"/>
          <w:lang w:val="sq-AL"/>
        </w:rPr>
        <w:t>..........................................................</w:t>
      </w:r>
    </w:p>
    <w:p w:rsidR="00E360E9" w:rsidRPr="00363927" w:rsidRDefault="00E360E9" w:rsidP="00E360E9">
      <w:pPr>
        <w:tabs>
          <w:tab w:val="left" w:pos="4111"/>
        </w:tabs>
        <w:autoSpaceDE w:val="0"/>
        <w:autoSpaceDN w:val="0"/>
        <w:adjustRightInd w:val="0"/>
        <w:spacing w:after="360"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Vendi, data</w:t>
      </w:r>
      <w:r w:rsidRPr="00363927">
        <w:rPr>
          <w:szCs w:val="21"/>
          <w:lang w:val="sq-AL"/>
        </w:rPr>
        <w:tab/>
        <w:t>Nënshkrimi</w:t>
      </w:r>
    </w:p>
    <w:p w:rsidR="00E360E9" w:rsidRPr="00363927" w:rsidRDefault="00E360E9" w:rsidP="00E360E9">
      <w:pPr>
        <w:autoSpaceDE w:val="0"/>
        <w:autoSpaceDN w:val="0"/>
        <w:adjustRightInd w:val="0"/>
        <w:spacing w:after="360"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Në rast të bashkëshortëve ose partneriteteve të regjistruara bashkëshorti/bashkëshortja respektivisht partneri/partnerja merr dijeni për përmbajtjen e marrëveshjes dhe e konfirmon këtë duke e nënshkruar, në rast të të miturve e bën/bëjnë këtë përfaqësuesi/përfaqësuesit ligjor/ë.</w:t>
      </w:r>
    </w:p>
    <w:p w:rsidR="00E360E9" w:rsidRPr="00363927" w:rsidRDefault="00E360E9" w:rsidP="00E360E9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..........................................................</w:t>
      </w:r>
      <w:r w:rsidRPr="00363927">
        <w:rPr>
          <w:szCs w:val="21"/>
          <w:lang w:val="sq-AL"/>
        </w:rPr>
        <w:tab/>
      </w:r>
      <w:r w:rsidRPr="00363927">
        <w:rPr>
          <w:spacing w:val="8"/>
          <w:szCs w:val="21"/>
          <w:lang w:val="sq-AL"/>
        </w:rPr>
        <w:t>..........................................................</w:t>
      </w:r>
    </w:p>
    <w:p w:rsidR="00E360E9" w:rsidRPr="00363927" w:rsidRDefault="00E360E9" w:rsidP="00E360E9">
      <w:pPr>
        <w:tabs>
          <w:tab w:val="left" w:pos="4111"/>
        </w:tabs>
        <w:autoSpaceDE w:val="0"/>
        <w:autoSpaceDN w:val="0"/>
        <w:adjustRightInd w:val="0"/>
        <w:spacing w:after="2640"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Vendi, data</w:t>
      </w:r>
      <w:r w:rsidRPr="00363927">
        <w:rPr>
          <w:szCs w:val="21"/>
          <w:lang w:val="sq-AL"/>
        </w:rPr>
        <w:tab/>
        <w:t>Nënshkrimi</w:t>
      </w:r>
    </w:p>
    <w:p w:rsidR="00E360E9" w:rsidRPr="00363927" w:rsidRDefault="00E360E9" w:rsidP="00E360E9">
      <w:pPr>
        <w:autoSpaceDE w:val="0"/>
        <w:autoSpaceDN w:val="0"/>
        <w:adjustRightInd w:val="0"/>
        <w:spacing w:line="280" w:lineRule="atLeast"/>
        <w:rPr>
          <w:bCs w:val="0"/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Shtojcat:</w:t>
      </w:r>
    </w:p>
    <w:p w:rsidR="00E360E9" w:rsidRPr="00363927" w:rsidRDefault="00363927" w:rsidP="00E360E9">
      <w:pPr>
        <w:autoSpaceDE w:val="0"/>
        <w:autoSpaceDN w:val="0"/>
        <w:adjustRightInd w:val="0"/>
        <w:spacing w:after="240" w:line="280" w:lineRule="atLeast"/>
        <w:rPr>
          <w:spacing w:val="8"/>
          <w:szCs w:val="21"/>
          <w:lang w:val="sq-AL"/>
        </w:rPr>
      </w:pPr>
      <w:r w:rsidRPr="00363927">
        <w:rPr>
          <w:spacing w:val="6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3927">
        <w:rPr>
          <w:spacing w:val="6"/>
          <w:szCs w:val="21"/>
          <w:lang w:val="sq-AL"/>
        </w:rPr>
        <w:instrText xml:space="preserve"> FORMTEXT </w:instrText>
      </w:r>
      <w:r w:rsidRPr="00363927">
        <w:rPr>
          <w:spacing w:val="6"/>
          <w:szCs w:val="21"/>
          <w:lang w:val="sq-AL"/>
        </w:rPr>
      </w:r>
      <w:r w:rsidRPr="00363927">
        <w:rPr>
          <w:spacing w:val="6"/>
          <w:szCs w:val="21"/>
          <w:lang w:val="sq-AL"/>
        </w:rPr>
        <w:fldChar w:fldCharType="separate"/>
      </w:r>
      <w:r w:rsidRPr="00363927">
        <w:rPr>
          <w:spacing w:val="6"/>
          <w:szCs w:val="21"/>
          <w:lang w:val="sq-AL"/>
        </w:rPr>
        <w:t> </w:t>
      </w:r>
      <w:r w:rsidRPr="00363927">
        <w:rPr>
          <w:spacing w:val="6"/>
          <w:szCs w:val="21"/>
          <w:lang w:val="sq-AL"/>
        </w:rPr>
        <w:t> </w:t>
      </w:r>
      <w:r w:rsidRPr="00363927">
        <w:rPr>
          <w:spacing w:val="6"/>
          <w:szCs w:val="21"/>
          <w:lang w:val="sq-AL"/>
        </w:rPr>
        <w:t> </w:t>
      </w:r>
      <w:r w:rsidRPr="00363927">
        <w:rPr>
          <w:spacing w:val="6"/>
          <w:szCs w:val="21"/>
          <w:lang w:val="sq-AL"/>
        </w:rPr>
        <w:t> </w:t>
      </w:r>
      <w:r w:rsidRPr="00363927">
        <w:rPr>
          <w:spacing w:val="6"/>
          <w:szCs w:val="21"/>
          <w:lang w:val="sq-AL"/>
        </w:rPr>
        <w:t> </w:t>
      </w:r>
      <w:r w:rsidRPr="00363927">
        <w:rPr>
          <w:spacing w:val="6"/>
          <w:szCs w:val="21"/>
          <w:lang w:val="sq-AL"/>
        </w:rPr>
        <w:fldChar w:fldCharType="end"/>
      </w:r>
    </w:p>
    <w:p w:rsidR="00E360E9" w:rsidRPr="00363927" w:rsidRDefault="00E360E9" w:rsidP="00E360E9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 xml:space="preserve">Kopje për dijeni.: </w:t>
      </w:r>
    </w:p>
    <w:p w:rsidR="00E360E9" w:rsidRPr="00363927" w:rsidRDefault="00E360E9" w:rsidP="00E360E9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- Zyra e kontaktit ‘Integrim’</w:t>
      </w:r>
    </w:p>
    <w:p w:rsidR="00E360E9" w:rsidRPr="00363927" w:rsidRDefault="00E360E9" w:rsidP="00E360E9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- Komuna e banimit</w:t>
      </w:r>
    </w:p>
    <w:p w:rsidR="00E360E9" w:rsidRPr="00363927" w:rsidRDefault="00E360E9" w:rsidP="00E360E9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sq-AL"/>
        </w:rPr>
      </w:pPr>
      <w:r w:rsidRPr="00363927">
        <w:rPr>
          <w:spacing w:val="8"/>
          <w:szCs w:val="21"/>
          <w:lang w:val="sq-AL"/>
        </w:rPr>
        <w:t>-Doja ELAR</w:t>
      </w:r>
    </w:p>
    <w:sectPr w:rsidR="00E360E9" w:rsidRPr="00363927" w:rsidSect="00571F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568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0D" w:rsidRDefault="00FF730D" w:rsidP="00F91D37">
      <w:pPr>
        <w:spacing w:line="240" w:lineRule="auto"/>
      </w:pPr>
      <w:r>
        <w:separator/>
      </w:r>
    </w:p>
  </w:endnote>
  <w:endnote w:type="continuationSeparator" w:id="0">
    <w:p w:rsidR="00FF730D" w:rsidRDefault="00FF730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Pr="00BD4A9C" w:rsidRDefault="00FF730D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6A4D5C59" wp14:editId="34DCBC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63927" w:rsidRPr="00363927">
                            <w:rPr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392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4D5C59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FF730D" w:rsidRPr="005C6148" w:rsidRDefault="00FF730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63927" w:rsidRPr="00363927">
                      <w:rPr>
                        <w:noProof/>
                        <w:lang w:val="de-DE"/>
                      </w:rPr>
                      <w:t>6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6392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Klassifizierung"/>
  <w:p w:rsidR="00FF730D" w:rsidRPr="005D7C08" w:rsidRDefault="00FF730D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Content>
        <w:r>
          <w:rPr>
            <w:rFonts w:ascii="Arial" w:eastAsia="Arial" w:hAnsi="Arial"/>
            <w:sz w:val="13"/>
            <w:szCs w:val="13"/>
          </w:rPr>
          <w:t xml:space="preserve">   </w:t>
        </w:r>
        <w:bookmarkEnd w:id="4"/>
      </w:sdtContent>
    </w:sdt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7DC01ED6" wp14:editId="4E6BE5D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730D" w:rsidRPr="005C6148" w:rsidRDefault="00FF730D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63927" w:rsidRPr="00363927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63927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1ED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FF730D" w:rsidRPr="005C6148" w:rsidRDefault="00FF730D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63927" w:rsidRPr="00363927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63927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0D" w:rsidRDefault="00FF730D" w:rsidP="00F91D37">
      <w:pPr>
        <w:spacing w:line="240" w:lineRule="auto"/>
      </w:pPr>
    </w:p>
    <w:p w:rsidR="00FF730D" w:rsidRDefault="00FF730D" w:rsidP="00F91D37">
      <w:pPr>
        <w:spacing w:line="240" w:lineRule="auto"/>
      </w:pPr>
    </w:p>
  </w:footnote>
  <w:footnote w:type="continuationSeparator" w:id="0">
    <w:p w:rsidR="00FF730D" w:rsidRDefault="00FF730D" w:rsidP="00F91D37">
      <w:pPr>
        <w:spacing w:line="240" w:lineRule="auto"/>
      </w:pPr>
      <w:r>
        <w:continuationSeparator/>
      </w:r>
    </w:p>
  </w:footnote>
  <w:footnote w:id="1">
    <w:p w:rsidR="00FF730D" w:rsidRDefault="00FF730D" w:rsidP="00E360E9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Zyrës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kontaktit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integrim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orientuar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Portfolin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Gjuhëve</w:t>
      </w:r>
      <w:proofErr w:type="spellEnd"/>
      <w:r>
        <w:t xml:space="preserve"> (ESP)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Pr="0039616D" w:rsidRDefault="00FF730D" w:rsidP="00776FFA">
    <w:pPr>
      <w:pStyle w:val="Kopfzeile"/>
    </w:pPr>
    <w:fldSimple w:instr=" STYLEREF  Titel/Titre  \* MERGEFORMAT ">
      <w:r w:rsidR="00363927">
        <w:t>Marrëveshje integrimi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0D" w:rsidRDefault="00FF730D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13289E91" wp14:editId="1857DCD9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3A5"/>
    <w:multiLevelType w:val="multilevel"/>
    <w:tmpl w:val="B45A6664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1E04558"/>
    <w:multiLevelType w:val="multilevel"/>
    <w:tmpl w:val="5CD83552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6100C"/>
    <w:multiLevelType w:val="hybridMultilevel"/>
    <w:tmpl w:val="D5047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14"/>
  </w:num>
  <w:num w:numId="27">
    <w:abstractNumId w:val="19"/>
  </w:num>
  <w:num w:numId="28">
    <w:abstractNumId w:val="10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F83"/>
    <w:rsid w:val="00032B92"/>
    <w:rsid w:val="000409C8"/>
    <w:rsid w:val="00041700"/>
    <w:rsid w:val="0004410F"/>
    <w:rsid w:val="00045DA0"/>
    <w:rsid w:val="0004775B"/>
    <w:rsid w:val="0005396A"/>
    <w:rsid w:val="00054BDC"/>
    <w:rsid w:val="000610F6"/>
    <w:rsid w:val="00061F5D"/>
    <w:rsid w:val="00063BC2"/>
    <w:rsid w:val="00063C1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0896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E0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3523"/>
    <w:rsid w:val="001E2720"/>
    <w:rsid w:val="001E3FF4"/>
    <w:rsid w:val="001E4F70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48C0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152"/>
    <w:rsid w:val="00363671"/>
    <w:rsid w:val="00363927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E1DD9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C65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BD8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43"/>
    <w:rsid w:val="00574AAC"/>
    <w:rsid w:val="0058086A"/>
    <w:rsid w:val="005818BC"/>
    <w:rsid w:val="00581929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89C"/>
    <w:rsid w:val="005D682F"/>
    <w:rsid w:val="005D7C08"/>
    <w:rsid w:val="005E3592"/>
    <w:rsid w:val="005E46D2"/>
    <w:rsid w:val="005E74A9"/>
    <w:rsid w:val="005F60CA"/>
    <w:rsid w:val="005F64F0"/>
    <w:rsid w:val="00600E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E7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39B3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487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35B"/>
    <w:rsid w:val="00882473"/>
    <w:rsid w:val="00883CC4"/>
    <w:rsid w:val="008849F4"/>
    <w:rsid w:val="00886881"/>
    <w:rsid w:val="0089690A"/>
    <w:rsid w:val="008A2609"/>
    <w:rsid w:val="008A3A66"/>
    <w:rsid w:val="008B3C6C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3D76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6A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675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6D18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F27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3DA2"/>
    <w:rsid w:val="00CA645D"/>
    <w:rsid w:val="00CA6658"/>
    <w:rsid w:val="00CA6F26"/>
    <w:rsid w:val="00CA73E0"/>
    <w:rsid w:val="00CB2CE6"/>
    <w:rsid w:val="00CB35D9"/>
    <w:rsid w:val="00CB399B"/>
    <w:rsid w:val="00CD159A"/>
    <w:rsid w:val="00CE0AE1"/>
    <w:rsid w:val="00CE0B88"/>
    <w:rsid w:val="00CF08BB"/>
    <w:rsid w:val="00CF297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93"/>
    <w:rsid w:val="00D8674A"/>
    <w:rsid w:val="00D9415C"/>
    <w:rsid w:val="00D94590"/>
    <w:rsid w:val="00D951FE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7D0"/>
    <w:rsid w:val="00E360E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2F5F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690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3CF1"/>
    <w:rsid w:val="00FF55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71E6FA8D"/>
  <w15:docId w15:val="{FD92739D-F475-4CEF-A450-0108CE9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qFormat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da17673f455946c5985d49dcf18bc37e\Merkblatt-Checkliste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CD191119440BA2FF26E34EFE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AFE2-F309-481A-8DB9-35FD3284B3B1}"/>
      </w:docPartPr>
      <w:docPartBody>
        <w:p w:rsidR="00527A50" w:rsidRDefault="000A4A81">
          <w:pPr>
            <w:pStyle w:val="7CFBCD191119440BA2FF26E34EFEA96B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2F49188CC314D81A5A6947C84EEC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257-1C9B-4C01-84A1-0643532EC4D0}"/>
      </w:docPartPr>
      <w:docPartBody>
        <w:p w:rsidR="00527A50" w:rsidRDefault="000A4A81">
          <w:pPr>
            <w:pStyle w:val="E2F49188CC314D81A5A6947C84EEC6BF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BB2F6860CFAB42CABE17DE6707B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1C4B-D674-4D73-AA0B-C6192739EBDA}"/>
      </w:docPartPr>
      <w:docPartBody>
        <w:p w:rsidR="00527A50" w:rsidRDefault="000A4A81">
          <w:pPr>
            <w:pStyle w:val="BB2F6860CFAB42CABE17DE6707B1E371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69C07EF8EBD2403BB5A1F3141AF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03D3-8618-4B5A-A68C-1A8A7246135D}"/>
      </w:docPartPr>
      <w:docPartBody>
        <w:p w:rsidR="00527A50" w:rsidRDefault="000A4A81">
          <w:pPr>
            <w:pStyle w:val="69C07EF8EBD2403BB5A1F3141AFDEB34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786745BC6A240E09746349C730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A70E-4604-4BA7-ADB7-3925294EC8E8}"/>
      </w:docPartPr>
      <w:docPartBody>
        <w:p w:rsidR="00527A50" w:rsidRDefault="000A4A81">
          <w:pPr>
            <w:pStyle w:val="A786745BC6A240E09746349C7305A099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1"/>
    <w:rsid w:val="000A4A81"/>
    <w:rsid w:val="00527A50"/>
    <w:rsid w:val="007C03F8"/>
    <w:rsid w:val="00925CC9"/>
    <w:rsid w:val="00BA002D"/>
    <w:rsid w:val="00BD5947"/>
    <w:rsid w:val="00C516E0"/>
    <w:rsid w:val="00D85A0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2D"/>
    <w:rPr>
      <w:vanish/>
      <w:color w:val="9CC2E5" w:themeColor="accent1" w:themeTint="99"/>
    </w:rPr>
  </w:style>
  <w:style w:type="paragraph" w:customStyle="1" w:styleId="7CFBCD191119440BA2FF26E34EFEA96B">
    <w:name w:val="7CFBCD191119440BA2FF26E34EFEA96B"/>
  </w:style>
  <w:style w:type="paragraph" w:customStyle="1" w:styleId="E2F49188CC314D81A5A6947C84EEC6BF">
    <w:name w:val="E2F49188CC314D81A5A6947C84EEC6BF"/>
  </w:style>
  <w:style w:type="paragraph" w:customStyle="1" w:styleId="BB2F6860CFAB42CABE17DE6707B1E371">
    <w:name w:val="BB2F6860CFAB42CABE17DE6707B1E371"/>
  </w:style>
  <w:style w:type="paragraph" w:customStyle="1" w:styleId="69C07EF8EBD2403BB5A1F3141AFDEB34">
    <w:name w:val="69C07EF8EBD2403BB5A1F3141AFDEB34"/>
  </w:style>
  <w:style w:type="paragraph" w:customStyle="1" w:styleId="F51E15EF75764CBEA624FB2C84D9C694">
    <w:name w:val="F51E15EF75764CBEA624FB2C84D9C694"/>
  </w:style>
  <w:style w:type="paragraph" w:customStyle="1" w:styleId="364857B6D2E14DE4B7B367C56CB9811C">
    <w:name w:val="364857B6D2E14DE4B7B367C56CB9811C"/>
  </w:style>
  <w:style w:type="paragraph" w:customStyle="1" w:styleId="A786745BC6A240E09746349C7305A099">
    <w:name w:val="A786745BC6A240E09746349C7305A099"/>
  </w:style>
  <w:style w:type="paragraph" w:customStyle="1" w:styleId="7212BC4D3C8845CEAF68A04D9B6D7B64">
    <w:name w:val="7212BC4D3C8845CEAF68A04D9B6D7B64"/>
  </w:style>
  <w:style w:type="paragraph" w:customStyle="1" w:styleId="0331D47063EF40368989CFA9708D4D4F">
    <w:name w:val="0331D47063EF40368989CFA9708D4D4F"/>
  </w:style>
  <w:style w:type="paragraph" w:customStyle="1" w:styleId="38217D0385374F3484C69918EFFEEEBB">
    <w:name w:val="38217D0385374F3484C69918EFFEEEBB"/>
  </w:style>
  <w:style w:type="paragraph" w:customStyle="1" w:styleId="1BACAD88FF484E4D899171C71F8C355A">
    <w:name w:val="1BACAD88FF484E4D899171C71F8C355A"/>
    <w:rsid w:val="000A4A81"/>
  </w:style>
  <w:style w:type="paragraph" w:customStyle="1" w:styleId="F7FC652BCD4346A7B2C80ED0F9503507">
    <w:name w:val="F7FC652BCD4346A7B2C80ED0F9503507"/>
    <w:rsid w:val="000A4A81"/>
  </w:style>
  <w:style w:type="paragraph" w:customStyle="1" w:styleId="276A0FB9C3954DED8E871BC6D62B1C5B">
    <w:name w:val="276A0FB9C3954DED8E871BC6D62B1C5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FC995CAA1483B9D9327C7DB31F39B">
    <w:name w:val="249FC995CAA1483B9D9327C7DB31F39B"/>
    <w:rsid w:val="007C03F8"/>
  </w:style>
  <w:style w:type="paragraph" w:customStyle="1" w:styleId="CD9FED46073647DDA5D4F51D1D0D665B">
    <w:name w:val="CD9FED46073647DDA5D4F51D1D0D665B"/>
    <w:rsid w:val="007C03F8"/>
  </w:style>
  <w:style w:type="paragraph" w:customStyle="1" w:styleId="734C33209993499E8BEE0137C6DD599D">
    <w:name w:val="734C33209993499E8BEE0137C6DD599D"/>
    <w:rsid w:val="007C03F8"/>
  </w:style>
  <w:style w:type="paragraph" w:customStyle="1" w:styleId="5E584755C3EE458CA8280DEE4E03490E">
    <w:name w:val="5E584755C3EE458CA8280DEE4E03490E"/>
    <w:rsid w:val="007C03F8"/>
  </w:style>
  <w:style w:type="paragraph" w:customStyle="1" w:styleId="B980E69798C743F6AF7271EB600100E2">
    <w:name w:val="B980E69798C743F6AF7271EB600100E2"/>
    <w:rsid w:val="007C03F8"/>
  </w:style>
  <w:style w:type="paragraph" w:customStyle="1" w:styleId="145B748B967C4ECCB450540D410DEE12">
    <w:name w:val="145B748B967C4ECCB450540D410DEE12"/>
    <w:rsid w:val="007C03F8"/>
  </w:style>
  <w:style w:type="paragraph" w:customStyle="1" w:styleId="276A0FB9C3954DED8E871BC6D62B1C5B1">
    <w:name w:val="276A0FB9C3954DED8E871BC6D62B1C5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">
    <w:name w:val="F555967E601C43CFBC94449CDE42036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1">
    <w:name w:val="5E584755C3EE458CA8280DEE4E03490E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1">
    <w:name w:val="B980E69798C743F6AF7271EB600100E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1">
    <w:name w:val="145B748B967C4ECCB450540D410DEE1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2">
    <w:name w:val="276A0FB9C3954DED8E871BC6D62B1C5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1">
    <w:name w:val="F555967E601C43CFBC94449CDE42036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2">
    <w:name w:val="5E584755C3EE458CA8280DEE4E03490E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2">
    <w:name w:val="B980E69798C743F6AF7271EB600100E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2">
    <w:name w:val="145B748B967C4ECCB450540D410DEE1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3">
    <w:name w:val="276A0FB9C3954DED8E871BC6D62B1C5B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2">
    <w:name w:val="F555967E601C43CFBC94449CDE42036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CFF62C26E4029900EEEBB582FEDBB">
    <w:name w:val="021CFF62C26E4029900EEEBB582FEDB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3">
    <w:name w:val="5E584755C3EE458CA8280DEE4E03490E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3">
    <w:name w:val="B980E69798C743F6AF7271EB600100E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3">
    <w:name w:val="145B748B967C4ECCB450540D410DEE1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869A4075542B1A54E37B4C07050E0">
    <w:name w:val="8BB869A4075542B1A54E37B4C07050E0"/>
    <w:rsid w:val="007C03F8"/>
  </w:style>
  <w:style w:type="paragraph" w:customStyle="1" w:styleId="380D49FA694B419E939F7C2CF333B35A">
    <w:name w:val="380D49FA694B419E939F7C2CF333B35A"/>
    <w:rsid w:val="00BA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tegrationsvereinbarung" edit="true"/>
    <f:field ref="objsubject" par="" text="" edit="true"/>
    <f:field ref="objcreatedby" par="" text="Cornet, Manuel"/>
    <f:field ref="objcreatedat" par="" date="2020-04-07T11:42:02" text="07.04.2020 11:42:02"/>
    <f:field ref="objchangedby" par="" text="Cornet, Manuel"/>
    <f:field ref="objmodifiedat" par="" date="2020-04-07T11:42:03" text="07.04.2020 11:42:03"/>
    <f:field ref="doc_FSCFOLIO_1_1001_FieldDocumentNumber" par="" text=""/>
    <f:field ref="doc_FSCFOLIO_1_1001_FieldSubject" par="" text="" edit="true"/>
    <f:field ref="FSCFOLIO_1_1001_FieldCurrentUser" par="" text="Manuel Cornet"/>
    <f:field ref="CCAPRECONFIG_15_1001_Objektname" par="" text="Integrationsvereinbarung" edit="true"/>
    <f:field ref="CHPRECONFIG_1_1001_Objektname" par="" text="Integrationsvereinbarung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AA25D0-7CD6-4170-9EDF-1DB202BF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Merkblatt-Checkliste-de.dotx</Template>
  <TotalTime>0</TotalTime>
  <Pages>6</Pages>
  <Words>938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Beata</dc:creator>
  <dc:description>numéro de document</dc:description>
  <cp:lastModifiedBy>del Rio Vanessa, GEF-ZV-SOA</cp:lastModifiedBy>
  <cp:revision>4</cp:revision>
  <cp:lastPrinted>2020-01-21T10:48:00Z</cp:lastPrinted>
  <dcterms:created xsi:type="dcterms:W3CDTF">2020-05-07T13:30:00Z</dcterms:created>
  <dcterms:modified xsi:type="dcterms:W3CDTF">2020-05-08T15:03:00Z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RMIDIBASE@101.4753:dossierAttrObjPLZ">
    <vt:lpwstr>3072</vt:lpwstr>
  </property>
  <property fmtid="{D5CDD505-2E9C-101B-9397-08002B2CF9AE}" pid="3" name="FSC#ELARMIDIBASE@101.4753:ownername">
    <vt:lpwstr>Cornet, Manuel</vt:lpwstr>
  </property>
  <property fmtid="{D5CDD505-2E9C-101B-9397-08002B2CF9AE}" pid="4" name="FSC#ELARMIDIBASE@101.4753:contentsourcefiledeparturedate">
    <vt:lpwstr/>
  </property>
  <property fmtid="{D5CDD505-2E9C-101B-9397-08002B2CF9AE}" pid="5" name="FSC#ELARMIDIBASE@101.4753:contentsourcefiledeparturetitle">
    <vt:lpwstr/>
  </property>
  <property fmtid="{D5CDD505-2E9C-101B-9397-08002B2CF9AE}" pid="6" name="FSC#ELARMIDIBASE@101.4753:contentsourcefiledepartureremark">
    <vt:lpwstr/>
  </property>
  <property fmtid="{D5CDD505-2E9C-101B-9397-08002B2CF9AE}" pid="7" name="FSC#ELARMIDIBASE@101.4753:contentsourcefilenumnnr">
    <vt:lpwstr/>
  </property>
  <property fmtid="{D5CDD505-2E9C-101B-9397-08002B2CF9AE}" pid="8" name="FSC#ELARMIDIBASE@101.4753:contentsourcefilezemispersonid">
    <vt:lpwstr>LEER</vt:lpwstr>
  </property>
  <property fmtid="{D5CDD505-2E9C-101B-9397-08002B2CF9AE}" pid="9" name="FSC#ELARMIDIBASE@101.4753:contentsourcefileauperpersonid">
    <vt:lpwstr>LEER</vt:lpwstr>
  </property>
  <property fmtid="{D5CDD505-2E9C-101B-9397-08002B2CF9AE}" pid="10" name="FSC#ELARMIDIBASE@101.4753:contentsourcefilezarpersonid">
    <vt:lpwstr>LEER</vt:lpwstr>
  </property>
  <property fmtid="{D5CDD505-2E9C-101B-9397-08002B2CF9AE}" pid="11" name="FSC#ELARMIDIBASE@101.4753:contentsourcefileattrstrnachname">
    <vt:lpwstr/>
  </property>
  <property fmtid="{D5CDD505-2E9C-101B-9397-08002B2CF9AE}" pid="12" name="FSC#ELARMIDIBASE@101.4753:contentsourcefileattrstrvorname">
    <vt:lpwstr/>
  </property>
  <property fmtid="{D5CDD505-2E9C-101B-9397-08002B2CF9AE}" pid="13" name="FSC#ELARMIDIBASE@101.4753:contentsourcefiledossierbirthdat">
    <vt:lpwstr/>
  </property>
  <property fmtid="{D5CDD505-2E9C-101B-9397-08002B2CF9AE}" pid="14" name="FSC#ELARMIDIBASE@101.4753:currentuserkurzzeichenzsachbe">
    <vt:lpwstr>com</vt:lpwstr>
  </property>
  <property fmtid="{D5CDD505-2E9C-101B-9397-08002B2CF9AE}" pid="15" name="FSC#ELARMIDIBASE@101.4753:dossierzemispersonid">
    <vt:lpwstr>16696154</vt:lpwstr>
  </property>
  <property fmtid="{D5CDD505-2E9C-101B-9397-08002B2CF9AE}" pid="16" name="FSC#ELARMIDIBASE@101.4753:dossierauperpersonid">
    <vt:lpwstr>20065853</vt:lpwstr>
  </property>
  <property fmtid="{D5CDD505-2E9C-101B-9397-08002B2CF9AE}" pid="17" name="FSC#ELARMIDIBASE@101.4753:dossierzarpersonid">
    <vt:lpwstr/>
  </property>
  <property fmtid="{D5CDD505-2E9C-101B-9397-08002B2CF9AE}" pid="18" name="FSC#ELARMIDIBASE@101.4753:dossierAttrEnumAnrede">
    <vt:lpwstr>Frau</vt:lpwstr>
  </property>
  <property fmtid="{D5CDD505-2E9C-101B-9397-08002B2CF9AE}" pid="19" name="FSC#ELARMIDIBASE@101.4753:dossierAttrStrNachname">
    <vt:lpwstr>Kidane</vt:lpwstr>
  </property>
  <property fmtid="{D5CDD505-2E9C-101B-9397-08002B2CF9AE}" pid="20" name="FSC#ELARMIDIBASE@101.4753:dossierAttrStrVorname">
    <vt:lpwstr>Alganesh</vt:lpwstr>
  </property>
  <property fmtid="{D5CDD505-2E9C-101B-9397-08002B2CF9AE}" pid="21" name="FSC#ELARMIDIBASE@101.4753:dossierbirthdatestring">
    <vt:lpwstr>01.01.1962</vt:lpwstr>
  </property>
  <property fmtid="{D5CDD505-2E9C-101B-9397-08002B2CF9AE}" pid="22" name="FSC#ELARMIDIBASE@101.4753:dossierAttrObjNationalitaet">
    <vt:lpwstr>Eritrea</vt:lpwstr>
  </property>
  <property fmtid="{D5CDD505-2E9C-101B-9397-08002B2CF9AE}" pid="23" name="FSC#ELARMIDIBASE@101.4753:dossierAttrEnumZivilstand">
    <vt:lpwstr>ledig</vt:lpwstr>
  </property>
  <property fmtid="{D5CDD505-2E9C-101B-9397-08002B2CF9AE}" pid="24" name="FSC#ELARMIDIBASE@101.4753:dossierAttrEnumGeschlecht">
    <vt:lpwstr>Weiblich</vt:lpwstr>
  </property>
  <property fmtid="{D5CDD505-2E9C-101B-9397-08002B2CF9AE}" pid="25" name="FSC#ELARMIDIBASE@101.4753:dossierAttrObjBehoerde">
    <vt:lpwstr/>
  </property>
  <property fmtid="{D5CDD505-2E9C-101B-9397-08002B2CF9AE}" pid="26" name="FSC#ELARMIDIBASE@101.4753:dossierAttrStrCoPrivat">
    <vt:lpwstr/>
  </property>
  <property fmtid="{D5CDD505-2E9C-101B-9397-08002B2CF9AE}" pid="27" name="FSC#ELARMIDIBASE@101.4753:dossieraddrstreet">
    <vt:lpwstr>Dennigkofenweg 162</vt:lpwstr>
  </property>
  <property fmtid="{D5CDD505-2E9C-101B-9397-08002B2CF9AE}" pid="28" name="FSC#ELARMIDIBASE@101.4753:dossierAttrObjOrt">
    <vt:lpwstr>Ostermundigen</vt:lpwstr>
  </property>
  <property fmtid="{D5CDD505-2E9C-101B-9397-08002B2CF9AE}" pid="29" name="FSC#ELARMIDIBASE@101.4753:dossierAttrObjGemeinde">
    <vt:lpwstr>OSTERMUNDIGEN</vt:lpwstr>
  </property>
  <property fmtid="{D5CDD505-2E9C-101B-9397-08002B2CF9AE}" pid="30" name="FSC#ELARMIDIBASE@101.4753:dossierAttrObjKanton">
    <vt:lpwstr>Bern</vt:lpwstr>
  </property>
  <property fmtid="{D5CDD505-2E9C-101B-9397-08002B2CF9AE}" pid="31" name="FSC#ELARMIDIBASE@101.4753:dossierAttrStrLWohnortHeimatStaa">
    <vt:lpwstr/>
  </property>
  <property fmtid="{D5CDD505-2E9C-101B-9397-08002B2CF9AE}" pid="32" name="FSC#ELARMIDIBASE@101.4753:dossierethnicgroup">
    <vt:lpwstr>Tigriner</vt:lpwstr>
  </property>
  <property fmtid="{D5CDD505-2E9C-101B-9397-08002B2CF9AE}" pid="33" name="FSC#ELARMIDIBASE@101.4753:dossierAttrStrEthnie">
    <vt:lpwstr/>
  </property>
  <property fmtid="{D5CDD505-2E9C-101B-9397-08002B2CF9AE}" pid="34" name="FSC#ELARMIDIBASE@101.4753:dossierAttrObjReligion">
    <vt:lpwstr>katholisch</vt:lpwstr>
  </property>
  <property fmtid="{D5CDD505-2E9C-101B-9397-08002B2CF9AE}" pid="35" name="FSC#ELARMIDIBASE@101.4753:dossierAttrDatAusreisefrist">
    <vt:lpwstr/>
  </property>
  <property fmtid="{D5CDD505-2E9C-101B-9397-08002B2CF9AE}" pid="36" name="FSC#ELARMIDIBASE@101.4753:dossierAttrNumNNr">
    <vt:lpwstr>551298</vt:lpwstr>
  </property>
  <property fmtid="{D5CDD505-2E9C-101B-9397-08002B2CF9AE}" pid="37" name="FSC#ELARMIDIBASE@101.4753:dossierAttrDatVorladungsDatum">
    <vt:lpwstr/>
  </property>
  <property fmtid="{D5CDD505-2E9C-101B-9397-08002B2CF9AE}" pid="38" name="FSC#ELARMIDIBASE@101.4753:dossierAttrStrVorladungsZeit">
    <vt:lpwstr/>
  </property>
  <property fmtid="{D5CDD505-2E9C-101B-9397-08002B2CF9AE}" pid="39" name="FSC#ELARMIDIBASE@101.4753:dossierAttrDatEinreiseInCH">
    <vt:lpwstr>2011-01-04</vt:lpwstr>
  </property>
  <property fmtid="{D5CDD505-2E9C-101B-9397-08002B2CF9AE}" pid="40" name="FSC#ELARMIDIBASE@101.4753:dossierAttrDatMeldungASYL">
    <vt:lpwstr>2011-01-04</vt:lpwstr>
  </property>
  <property fmtid="{D5CDD505-2E9C-101B-9397-08002B2CF9AE}" pid="41" name="FSC#ELARMIDIBASE@101.4753:dossierAttrDatKantBefragung">
    <vt:lpwstr/>
  </property>
  <property fmtid="{D5CDD505-2E9C-101B-9397-08002B2CF9AE}" pid="42" name="FSC#ELARMIDIBASE@101.4753:dossierAttrObjBefrager">
    <vt:lpwstr/>
  </property>
  <property fmtid="{D5CDD505-2E9C-101B-9397-08002B2CF9AE}" pid="43" name="FSC#ELARMIDIBASE@101.4753:dossierAttrDatHeirat">
    <vt:lpwstr/>
  </property>
  <property fmtid="{D5CDD505-2E9C-101B-9397-08002B2CF9AE}" pid="44" name="FSC#ELARMIDIBASE@101.4753:dossierAttrObjBefragungsSprache">
    <vt:lpwstr/>
  </property>
  <property fmtid="{D5CDD505-2E9C-101B-9397-08002B2CF9AE}" pid="45" name="FSC#ELARMIDIBASE@101.4753:dossierAttrObjMuttersprache">
    <vt:lpwstr/>
  </property>
  <property fmtid="{D5CDD505-2E9C-101B-9397-08002B2CF9AE}" pid="46" name="FSC#ELARMIDIBASE@101.4753:dossierAttrObjFremdsprache1">
    <vt:lpwstr/>
  </property>
  <property fmtid="{D5CDD505-2E9C-101B-9397-08002B2CF9AE}" pid="47" name="FSC#ELARMIDIBASE@101.4753:dossierAttrStrGeburtsort">
    <vt:lpwstr>Segeneyti, Zoba Debub, 362 Eritrea Erythrée Eritrea</vt:lpwstr>
  </property>
  <property fmtid="{D5CDD505-2E9C-101B-9397-08002B2CF9AE}" pid="48" name="FSC#ELARMIDIBASE@101.4753:dossierAttrStrNameVater">
    <vt:lpwstr>Michael</vt:lpwstr>
  </property>
  <property fmtid="{D5CDD505-2E9C-101B-9397-08002B2CF9AE}" pid="49" name="FSC#ELARMIDIBASE@101.4753:dossierAttrStrNameMutter">
    <vt:lpwstr>Feshaye</vt:lpwstr>
  </property>
  <property fmtid="{D5CDD505-2E9C-101B-9397-08002B2CF9AE}" pid="50" name="FSC#ELARMIDIBASE@101.4753:dossierAttrStrNameEhepartnerIn">
    <vt:lpwstr/>
  </property>
  <property fmtid="{D5CDD505-2E9C-101B-9397-08002B2CF9AE}" pid="51" name="FSC#ELARMIDIBASE@101.4753:dossierAttrStrAufenthaltsortEhep">
    <vt:lpwstr/>
  </property>
  <property fmtid="{D5CDD505-2E9C-101B-9397-08002B2CF9AE}" pid="52" name="FSC#ELARMIDIBASE@101.4753:userAttrStrKuzrzeichenSB">
    <vt:lpwstr>com</vt:lpwstr>
  </property>
  <property fmtid="{D5CDD505-2E9C-101B-9397-08002B2CF9AE}" pid="53" name="FSC#ELARMIDIBASE@101.4753:userAttrStrAbteilung">
    <vt:lpwstr>Bereich Zuwanderung und Integration</vt:lpwstr>
  </property>
  <property fmtid="{D5CDD505-2E9C-101B-9397-08002B2CF9AE}" pid="54" name="FSC#ELARMIDIBASE@101.4753:userAttrStrFunktion">
    <vt:lpwstr>Leiter</vt:lpwstr>
  </property>
  <property fmtid="{D5CDD505-2E9C-101B-9397-08002B2CF9AE}" pid="55" name="FSC#ELARMIDIBASE@101.4753:userAttrTelDirekt">
    <vt:lpwstr>031 633 48 23</vt:lpwstr>
  </property>
  <property fmtid="{D5CDD505-2E9C-101B-9397-08002B2CF9AE}" pid="56" name="FSC#ELARMIDIBASE@101.4753:userAttrTelTelefax">
    <vt:lpwstr>031 633 42 40</vt:lpwstr>
  </property>
  <property fmtid="{D5CDD505-2E9C-101B-9397-08002B2CF9AE}" pid="57" name="FSC#ELARMIDIBASE@101.4753:userAttrStrAbteilungFRA">
    <vt:lpwstr>Domaine de l'immigration et de l'intégration</vt:lpwstr>
  </property>
  <property fmtid="{D5CDD505-2E9C-101B-9397-08002B2CF9AE}" pid="58" name="FSC#ELARMIDIBASE@101.4753:userAttrStrFunktionFRA">
    <vt:lpwstr>Chef</vt:lpwstr>
  </property>
  <property fmtid="{D5CDD505-2E9C-101B-9397-08002B2CF9AE}" pid="59" name="FSC#ELARMIDIBASE@101.4753:userAttrStrPfadUnterschrift">
    <vt:lpwstr>http://elar.pom.be.ch/fsc/read/COO.2059.100.8.2152560/COOSYSTEM_1_1_content(0)COOSYSTEM_1_1_contcontent(0)/image.png</vt:lpwstr>
  </property>
  <property fmtid="{D5CDD505-2E9C-101B-9397-08002B2CF9AE}" pid="60" name="FSC#ELARMIDIBASE@101.4753:useremailaddress">
    <vt:lpwstr>manuel.cornet@pom.be.ch</vt:lpwstr>
  </property>
  <property fmtid="{D5CDD505-2E9C-101B-9397-08002B2CF9AE}" pid="61" name="FSC#ELARMIDIBASE@101.4753:userAttrStrVorname">
    <vt:lpwstr>Manuel</vt:lpwstr>
  </property>
  <property fmtid="{D5CDD505-2E9C-101B-9397-08002B2CF9AE}" pid="62" name="FSC#ELARMIDIBASE@101.4753:userAttrStrNachname">
    <vt:lpwstr>Cornet</vt:lpwstr>
  </property>
  <property fmtid="{D5CDD505-2E9C-101B-9397-08002B2CF9AE}" pid="63" name="FSC#ELARMIDIBASE@101.4753:UserShortname">
    <vt:lpwstr>M. Cornet</vt:lpwstr>
  </property>
  <property fmtid="{D5CDD505-2E9C-101B-9397-08002B2CF9AE}" pid="64" name="FSC#ELARMIDIBASE@101.4753:ausweisart">
    <vt:lpwstr>(F) Ausweis für vorläufig Aufgenommene</vt:lpwstr>
  </property>
  <property fmtid="{D5CDD505-2E9C-101B-9397-08002B2CF9AE}" pid="65" name="FSC#ELARMIDIBASE@101.4753:etikettezemispersonid">
    <vt:lpwstr/>
  </property>
  <property fmtid="{D5CDD505-2E9C-101B-9397-08002B2CF9AE}" pid="66" name="FSC#ELARMIDIBASE@101.4753:etikettezarpersonid">
    <vt:lpwstr/>
  </property>
  <property fmtid="{D5CDD505-2E9C-101B-9397-08002B2CF9AE}" pid="67" name="FSC#ELARMIDIBASE@101.4753:etiketteauperpersonid">
    <vt:lpwstr/>
  </property>
  <property fmtid="{D5CDD505-2E9C-101B-9397-08002B2CF9AE}" pid="68" name="FSC#ELARMIDIBASE@101.4753:etikettennr">
    <vt:lpwstr/>
  </property>
  <property fmtid="{D5CDD505-2E9C-101B-9397-08002B2CF9AE}" pid="69" name="FSC#ELARMIDIBASE@101.4753:etikettename">
    <vt:lpwstr/>
  </property>
  <property fmtid="{D5CDD505-2E9C-101B-9397-08002B2CF9AE}" pid="70" name="FSC#ELARMIDIBASE@101.4753:etikettevorname">
    <vt:lpwstr/>
  </property>
  <property fmtid="{D5CDD505-2E9C-101B-9397-08002B2CF9AE}" pid="71" name="FSC#ELARMIDIBASE@101.4753:etikettedossierbirthdatestring">
    <vt:lpwstr/>
  </property>
  <property fmtid="{D5CDD505-2E9C-101B-9397-08002B2CF9AE}" pid="72" name="FSC#ELARMIDIBASE@101.4753:etikettezivilstand">
    <vt:lpwstr/>
  </property>
  <property fmtid="{D5CDD505-2E9C-101B-9397-08002B2CF9AE}" pid="73" name="FSC#ELARMIDIBASE@101.4753:etikettenationalitaet">
    <vt:lpwstr/>
  </property>
  <property fmtid="{D5CDD505-2E9C-101B-9397-08002B2CF9AE}" pid="74" name="FSC#ELARMIDIBASE@101.4753:batchsourcefilenumnnr">
    <vt:lpwstr/>
  </property>
  <property fmtid="{D5CDD505-2E9C-101B-9397-08002B2CF9AE}" pid="75" name="FSC#ELARMIDIBASE@101.4753:batchsourcefileauperpersonid">
    <vt:lpwstr/>
  </property>
  <property fmtid="{D5CDD505-2E9C-101B-9397-08002B2CF9AE}" pid="76" name="FSC#ELARMIDIBASE@101.4753:batchsourcefilezarpersonid">
    <vt:lpwstr/>
  </property>
  <property fmtid="{D5CDD505-2E9C-101B-9397-08002B2CF9AE}" pid="77" name="FSC#ELARMIDIBASE@101.4753:batchsourcefilezemispersonid">
    <vt:lpwstr/>
  </property>
  <property fmtid="{D5CDD505-2E9C-101B-9397-08002B2CF9AE}" pid="78" name="FSC#ELARMIDIBASE@101.4753:batchsourcefileattrstrnachname">
    <vt:lpwstr/>
  </property>
  <property fmtid="{D5CDD505-2E9C-101B-9397-08002B2CF9AE}" pid="79" name="FSC#ELARMIDIBASE@101.4753:batchsourcefileattrstrvorname">
    <vt:lpwstr/>
  </property>
  <property fmtid="{D5CDD505-2E9C-101B-9397-08002B2CF9AE}" pid="80" name="FSC#ELARMIDIBASE@101.4753:batchsourcefiledossierbirthdat">
    <vt:lpwstr/>
  </property>
  <property fmtid="{D5CDD505-2E9C-101B-9397-08002B2CF9AE}" pid="81" name="FSC#COOELAK@1.1001:Subject">
    <vt:lpwstr/>
  </property>
  <property fmtid="{D5CDD505-2E9C-101B-9397-08002B2CF9AE}" pid="82" name="FSC#COOELAK@1.1001:FileReference">
    <vt:lpwstr>38.2.13-00887</vt:lpwstr>
  </property>
  <property fmtid="{D5CDD505-2E9C-101B-9397-08002B2CF9AE}" pid="83" name="FSC#COOELAK@1.1001:FileRefYear">
    <vt:lpwstr>2011</vt:lpwstr>
  </property>
  <property fmtid="{D5CDD505-2E9C-101B-9397-08002B2CF9AE}" pid="84" name="FSC#COOELAK@1.1001:FileRefOrdinal">
    <vt:lpwstr>887</vt:lpwstr>
  </property>
  <property fmtid="{D5CDD505-2E9C-101B-9397-08002B2CF9AE}" pid="85" name="FSC#COOELAK@1.1001:FileRefOU">
    <vt:lpwstr/>
  </property>
  <property fmtid="{D5CDD505-2E9C-101B-9397-08002B2CF9AE}" pid="86" name="FSC#COOELAK@1.1001:Organization">
    <vt:lpwstr/>
  </property>
  <property fmtid="{D5CDD505-2E9C-101B-9397-08002B2CF9AE}" pid="87" name="FSC#COOELAK@1.1001:Owner">
    <vt:lpwstr>Cornet, Manuel</vt:lpwstr>
  </property>
  <property fmtid="{D5CDD505-2E9C-101B-9397-08002B2CF9AE}" pid="88" name="FSC#COOELAK@1.1001:OwnerExtension">
    <vt:lpwstr/>
  </property>
  <property fmtid="{D5CDD505-2E9C-101B-9397-08002B2CF9AE}" pid="89" name="FSC#COOELAK@1.1001:OwnerFaxExtension">
    <vt:lpwstr/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A + I</vt:lpwstr>
  </property>
  <property fmtid="{D5CDD505-2E9C-101B-9397-08002B2CF9AE}" pid="95" name="FSC#COOELAK@1.1001:CreatedAt">
    <vt:lpwstr>07.04.2020</vt:lpwstr>
  </property>
  <property fmtid="{D5CDD505-2E9C-101B-9397-08002B2CF9AE}" pid="96" name="FSC#COOELAK@1.1001:OU">
    <vt:lpwstr>A + I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*COO.2059.100.8.2686527*</vt:lpwstr>
  </property>
  <property fmtid="{D5CDD505-2E9C-101B-9397-08002B2CF9AE}" pid="99" name="FSC#COOELAK@1.1001:RefBarCode">
    <vt:lpwstr>*COO.2059.100.5.4625326*</vt:lpwstr>
  </property>
  <property fmtid="{D5CDD505-2E9C-101B-9397-08002B2CF9AE}" pid="100" name="FSC#COOELAK@1.1001:FileRefBarCode">
    <vt:lpwstr>*38.2.13-00887*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/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>38.2.13</vt:lpwstr>
  </property>
  <property fmtid="{D5CDD505-2E9C-101B-9397-08002B2CF9AE}" pid="114" name="FSC#COOELAK@1.1001:CurrentUserRolePos">
    <vt:lpwstr>Mitarbeiter MIDI</vt:lpwstr>
  </property>
  <property fmtid="{D5CDD505-2E9C-101B-9397-08002B2CF9AE}" pid="115" name="FSC#COOELAK@1.1001:CurrentUserEmail">
    <vt:lpwstr>manuel.cornet@pom.be.ch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>Manuel Cornet</vt:lpwstr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>07.04.2020</vt:lpwstr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>38.2.13-00887</vt:lpwstr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COOSYSTEM@1.1:Container">
    <vt:lpwstr>COO.2059.100.8.2686527</vt:lpwstr>
  </property>
  <property fmtid="{D5CDD505-2E9C-101B-9397-08002B2CF9AE}" pid="146" name="FSC#FSCFOLIO@1.1001:docpropproject">
    <vt:lpwstr/>
  </property>
</Properties>
</file>