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4AD8" w14:textId="77777777" w:rsidR="00B836B9" w:rsidRDefault="0043229F" w:rsidP="00BE15BB">
      <w:pPr>
        <w:pStyle w:val="1pt"/>
        <w:sectPr w:rsidR="00B836B9" w:rsidSect="00890AAA">
          <w:headerReference w:type="default" r:id="rId13"/>
          <w:footerReference w:type="default" r:id="rId14"/>
          <w:headerReference w:type="first" r:id="rId15"/>
          <w:footerReference w:type="first" r:id="rId16"/>
          <w:pgSz w:w="11906" w:h="16838" w:code="9"/>
          <w:pgMar w:top="1707" w:right="567" w:bottom="851" w:left="1361" w:header="482" w:footer="454" w:gutter="0"/>
          <w:cols w:space="227"/>
          <w:docGrid w:linePitch="360"/>
        </w:sectPr>
      </w:pPr>
    </w:p>
    <w:tbl>
      <w:tblPr>
        <w:tblStyle w:val="Tabellenraster1"/>
        <w:tblW w:w="5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tblGrid>
      <w:tr w:rsidR="0078293D" w14:paraId="01052F86" w14:textId="77777777" w:rsidTr="00136B3F">
        <w:trPr>
          <w:trHeight w:val="284"/>
        </w:trPr>
        <w:tc>
          <w:tcPr>
            <w:tcW w:w="5102" w:type="dxa"/>
            <w:vMerge w:val="restart"/>
          </w:tcPr>
          <w:sdt>
            <w:sdtPr>
              <w:tag w:val="AddressBlock"/>
              <w:id w:val="-2072954662"/>
              <w:lock w:val="contentLocked"/>
              <w:placeholder>
                <w:docPart w:val="4DA6666CE5C14ED3B32A641CB065DEB4"/>
              </w:placeholder>
              <w:dataBinding w:prefixMappings="xmlns:ns='http://schemas.officeatwork.com/CustomXMLPart'" w:xpath="/ns:officeatwork/ns:AddressBlock" w:storeItemID="{C9EF7656-0210-462C-829B-A9AFE99E1459}"/>
              <w:text w:multiLine="1"/>
            </w:sdtPr>
            <w:sdtEndPr/>
            <w:sdtContent>
              <w:p w14:paraId="31E80A20" w14:textId="77777777" w:rsidR="00136B3F" w:rsidRPr="00123AA1" w:rsidRDefault="00C924B4" w:rsidP="005C1D53">
                <w:pPr>
                  <w:pStyle w:val="Text85pt"/>
                </w:pPr>
                <w:r>
                  <w:t xml:space="preserve">Gesundheits-, Sozial- und Integrationsdirektion   </w:t>
                </w:r>
                <w:r>
                  <w:br/>
                  <w:t xml:space="preserve">Amt für Integration und Soziales   </w:t>
                </w:r>
              </w:p>
            </w:sdtContent>
          </w:sdt>
          <w:p w14:paraId="2DD9364F" w14:textId="77777777" w:rsidR="00136B3F" w:rsidRPr="00123AA1" w:rsidRDefault="0043229F" w:rsidP="005C1D53">
            <w:pPr>
              <w:pStyle w:val="Text85pt"/>
            </w:pPr>
          </w:p>
        </w:tc>
      </w:tr>
      <w:tr w:rsidR="0078293D" w14:paraId="0311DA7F" w14:textId="77777777" w:rsidTr="00136B3F">
        <w:trPr>
          <w:trHeight w:val="284"/>
        </w:trPr>
        <w:tc>
          <w:tcPr>
            <w:tcW w:w="5102" w:type="dxa"/>
            <w:vMerge/>
          </w:tcPr>
          <w:p w14:paraId="3EFCCB59" w14:textId="77777777" w:rsidR="00136B3F" w:rsidRPr="00123AA1" w:rsidRDefault="0043229F" w:rsidP="005C1D53"/>
        </w:tc>
      </w:tr>
      <w:tr w:rsidR="0078293D" w14:paraId="681E74D0" w14:textId="77777777" w:rsidTr="00136B3F">
        <w:trPr>
          <w:trHeight w:val="284"/>
        </w:trPr>
        <w:tc>
          <w:tcPr>
            <w:tcW w:w="5102" w:type="dxa"/>
            <w:vMerge/>
          </w:tcPr>
          <w:p w14:paraId="5EF7EBD0" w14:textId="77777777" w:rsidR="00136B3F" w:rsidRPr="00123AA1" w:rsidRDefault="0043229F" w:rsidP="005C1D53"/>
        </w:tc>
      </w:tr>
    </w:tbl>
    <w:p w14:paraId="73742FC5" w14:textId="77777777" w:rsidR="00135C0B" w:rsidRDefault="00135C0B" w:rsidP="00581489">
      <w:pPr>
        <w:pStyle w:val="Titel-GEF"/>
        <w:spacing w:before="360" w:after="120"/>
        <w:rPr>
          <w:rFonts w:cs="Arial"/>
          <w:sz w:val="28"/>
        </w:rPr>
      </w:pPr>
      <w:bookmarkStart w:id="0" w:name="Text"/>
      <w:r w:rsidRPr="007427E5">
        <w:rPr>
          <w:rFonts w:cs="Arial"/>
          <w:sz w:val="28"/>
        </w:rPr>
        <w:t>Fachstellenbestätigung: Ausserordentlicher Betreuungs</w:t>
      </w:r>
      <w:r w:rsidR="00914E1E">
        <w:rPr>
          <w:rFonts w:cs="Arial"/>
          <w:sz w:val="28"/>
        </w:rPr>
        <w:t>- oder Förder</w:t>
      </w:r>
      <w:r w:rsidRPr="007427E5">
        <w:rPr>
          <w:rFonts w:cs="Arial"/>
          <w:sz w:val="28"/>
        </w:rPr>
        <w:t>aufwand in einer Kindertagesstätte/bei einer Tagesfamilie</w:t>
      </w:r>
    </w:p>
    <w:p w14:paraId="42D44287" w14:textId="2288B1A9" w:rsidR="00135C0B" w:rsidRPr="00135C0B" w:rsidRDefault="00135C0B" w:rsidP="00581489">
      <w:pPr>
        <w:spacing w:after="240"/>
        <w:rPr>
          <w:sz w:val="22"/>
          <w:lang w:eastAsia="de-CH"/>
        </w:rPr>
      </w:pPr>
      <w:r>
        <w:rPr>
          <w:sz w:val="22"/>
          <w:lang w:eastAsia="de-CH"/>
        </w:rPr>
        <w:t>Erläuterungen zum ausserordentlichen Betreuungs</w:t>
      </w:r>
      <w:r w:rsidR="00DC7ABD">
        <w:rPr>
          <w:sz w:val="22"/>
          <w:lang w:eastAsia="de-CH"/>
        </w:rPr>
        <w:t>- oder Förder</w:t>
      </w:r>
      <w:r>
        <w:rPr>
          <w:sz w:val="22"/>
          <w:lang w:eastAsia="de-CH"/>
        </w:rPr>
        <w:t xml:space="preserve">aufwand S. </w:t>
      </w:r>
      <w:r w:rsidR="00333D89">
        <w:rPr>
          <w:sz w:val="22"/>
          <w:lang w:eastAsia="de-CH"/>
        </w:rPr>
        <w:t>4</w:t>
      </w:r>
      <w:r>
        <w:rPr>
          <w:sz w:val="22"/>
          <w:lang w:eastAsia="de-CH"/>
        </w:rPr>
        <w:t>-</w:t>
      </w:r>
      <w:r w:rsidR="00333D89">
        <w:rPr>
          <w:sz w:val="22"/>
          <w:lang w:eastAsia="de-CH"/>
        </w:rPr>
        <w:t>5</w:t>
      </w:r>
    </w:p>
    <w:tbl>
      <w:tblPr>
        <w:tblStyle w:val="Tabellenraster"/>
        <w:tblW w:w="9488" w:type="dxa"/>
        <w:tblLook w:val="04A0" w:firstRow="1" w:lastRow="0" w:firstColumn="1" w:lastColumn="0" w:noHBand="0" w:noVBand="1"/>
        <w:tblCaption w:val="Benötigte Angaben"/>
        <w:tblDescription w:val="Geben Sie hier die benötigten Angaben ein. "/>
      </w:tblPr>
      <w:tblGrid>
        <w:gridCol w:w="9488"/>
      </w:tblGrid>
      <w:tr w:rsidR="00135C0B" w:rsidRPr="00135C0B" w14:paraId="58CC10C1" w14:textId="77777777" w:rsidTr="00581489">
        <w:trPr>
          <w:trHeight w:val="276"/>
        </w:trPr>
        <w:tc>
          <w:tcPr>
            <w:tcW w:w="9488" w:type="dxa"/>
            <w:hideMark/>
          </w:tcPr>
          <w:p w14:paraId="640903B7" w14:textId="77777777" w:rsidR="00135C0B" w:rsidRPr="00135C0B" w:rsidRDefault="00135C0B" w:rsidP="00233CBE">
            <w:pPr>
              <w:pStyle w:val="berschrift1"/>
              <w:spacing w:before="120" w:after="120"/>
              <w:outlineLvl w:val="0"/>
              <w:rPr>
                <w:rFonts w:cs="Arial"/>
                <w:sz w:val="22"/>
                <w:szCs w:val="22"/>
              </w:rPr>
            </w:pPr>
            <w:r w:rsidRPr="00135C0B">
              <w:rPr>
                <w:rFonts w:cs="Arial"/>
                <w:sz w:val="22"/>
                <w:szCs w:val="22"/>
              </w:rPr>
              <w:t>Bestätigung für die Familie</w:t>
            </w:r>
          </w:p>
          <w:p w14:paraId="48E0790B" w14:textId="77777777" w:rsidR="00135C0B" w:rsidRPr="00135C0B" w:rsidRDefault="00135C0B" w:rsidP="001D143A">
            <w:pPr>
              <w:tabs>
                <w:tab w:val="left" w:leader="underscore" w:pos="8808"/>
                <w:tab w:val="left" w:leader="underscore" w:pos="9106"/>
              </w:tabs>
              <w:spacing w:line="300" w:lineRule="auto"/>
              <w:rPr>
                <w:rFonts w:cs="Arial"/>
                <w:color w:val="000000"/>
                <w:sz w:val="22"/>
              </w:rPr>
            </w:pPr>
            <w:r w:rsidRPr="00135C0B">
              <w:rPr>
                <w:rFonts w:cs="Arial"/>
                <w:color w:val="000000"/>
                <w:sz w:val="22"/>
              </w:rPr>
              <w:t xml:space="preserve">Vor- und Nachname des Kindes: </w:t>
            </w:r>
            <w:sdt>
              <w:sdtPr>
                <w:rPr>
                  <w:rFonts w:cs="Arial"/>
                  <w:color w:val="000000"/>
                  <w:sz w:val="22"/>
                  <w:bdr w:val="single" w:sz="4" w:space="0" w:color="A6A6A6" w:themeColor="background1" w:themeShade="A6"/>
                </w:rPr>
                <w:id w:val="-261218183"/>
                <w:placeholder>
                  <w:docPart w:val="96E49A7F290A4A90A52B052707B137C9"/>
                </w:placeholder>
                <w:showingPlcHdr/>
                <w15:color w:val="808080"/>
                <w:text/>
              </w:sdtPr>
              <w:sdtEndPr/>
              <w:sdtContent>
                <w:r w:rsidR="00914E1E" w:rsidRPr="00C25480">
                  <w:rPr>
                    <w:rStyle w:val="Platzhaltertext"/>
                    <w:bdr w:val="single" w:sz="4" w:space="0" w:color="A6A6A6" w:themeColor="background1" w:themeShade="A6"/>
                  </w:rPr>
                  <w:tab/>
                </w:r>
              </w:sdtContent>
            </w:sdt>
          </w:p>
          <w:p w14:paraId="6690749C" w14:textId="77777777" w:rsidR="00135C0B" w:rsidRPr="00135C0B" w:rsidRDefault="00135C0B" w:rsidP="001D143A">
            <w:pPr>
              <w:tabs>
                <w:tab w:val="left" w:leader="underscore" w:pos="8808"/>
                <w:tab w:val="left" w:leader="underscore" w:pos="8952"/>
              </w:tabs>
              <w:spacing w:line="300" w:lineRule="auto"/>
              <w:rPr>
                <w:rFonts w:cs="Arial"/>
                <w:color w:val="000000"/>
                <w:sz w:val="22"/>
              </w:rPr>
            </w:pPr>
            <w:r w:rsidRPr="00135C0B">
              <w:rPr>
                <w:rFonts w:cs="Arial"/>
                <w:color w:val="000000"/>
                <w:sz w:val="22"/>
              </w:rPr>
              <w:t xml:space="preserve">Adresse des Kindes: </w:t>
            </w:r>
            <w:sdt>
              <w:sdtPr>
                <w:rPr>
                  <w:rFonts w:cs="Arial"/>
                  <w:color w:val="000000"/>
                  <w:sz w:val="22"/>
                </w:rPr>
                <w:id w:val="-1442753152"/>
                <w:placeholder>
                  <w:docPart w:val="4BD4B880303D4326A322B8DAFE6853CA"/>
                </w:placeholder>
                <w:showingPlcHdr/>
                <w:text/>
              </w:sdtPr>
              <w:sdtEndPr/>
              <w:sdtContent>
                <w:r w:rsidRPr="00135C0B">
                  <w:rPr>
                    <w:rStyle w:val="Platzhaltertext"/>
                    <w:rFonts w:cs="Arial"/>
                    <w:sz w:val="22"/>
                  </w:rPr>
                  <w:tab/>
                </w:r>
              </w:sdtContent>
            </w:sdt>
          </w:p>
          <w:p w14:paraId="4ED667CD" w14:textId="77777777" w:rsidR="00135C0B" w:rsidRPr="00135C0B" w:rsidRDefault="00135C0B" w:rsidP="001D143A">
            <w:pPr>
              <w:tabs>
                <w:tab w:val="left" w:leader="underscore" w:pos="8808"/>
                <w:tab w:val="left" w:leader="underscore" w:pos="8952"/>
              </w:tabs>
              <w:spacing w:line="300" w:lineRule="auto"/>
              <w:rPr>
                <w:rFonts w:cs="Arial"/>
                <w:color w:val="000000"/>
                <w:sz w:val="22"/>
              </w:rPr>
            </w:pPr>
            <w:r w:rsidRPr="00135C0B">
              <w:rPr>
                <w:rFonts w:cs="Arial"/>
                <w:color w:val="000000"/>
                <w:sz w:val="22"/>
              </w:rPr>
              <w:t xml:space="preserve">Geburtsdatum des Kindes: </w:t>
            </w:r>
            <w:sdt>
              <w:sdtPr>
                <w:rPr>
                  <w:rFonts w:cs="Arial"/>
                  <w:color w:val="000000"/>
                  <w:sz w:val="22"/>
                </w:rPr>
                <w:id w:val="-1314944440"/>
                <w:placeholder>
                  <w:docPart w:val="4F73B2E4826E41AF92391106FB605954"/>
                </w:placeholder>
                <w:showingPlcHdr/>
                <w:text/>
              </w:sdtPr>
              <w:sdtEndPr/>
              <w:sdtContent>
                <w:r w:rsidRPr="00135C0B">
                  <w:rPr>
                    <w:rStyle w:val="Platzhaltertext"/>
                    <w:rFonts w:cs="Arial"/>
                    <w:sz w:val="22"/>
                  </w:rPr>
                  <w:tab/>
                </w:r>
              </w:sdtContent>
            </w:sdt>
          </w:p>
          <w:p w14:paraId="1259093A" w14:textId="5633536D" w:rsidR="00135C0B" w:rsidRPr="00135C0B" w:rsidRDefault="00135C0B" w:rsidP="001D143A">
            <w:pPr>
              <w:tabs>
                <w:tab w:val="left" w:leader="underscore" w:pos="8789"/>
              </w:tabs>
              <w:spacing w:line="300" w:lineRule="auto"/>
              <w:rPr>
                <w:rFonts w:cs="Arial"/>
                <w:color w:val="000000"/>
                <w:sz w:val="22"/>
              </w:rPr>
            </w:pPr>
            <w:r w:rsidRPr="00135C0B">
              <w:rPr>
                <w:rFonts w:cs="Arial"/>
                <w:color w:val="000000"/>
                <w:sz w:val="22"/>
              </w:rPr>
              <w:t xml:space="preserve">Vor- und Nachname(n) der </w:t>
            </w:r>
            <w:r w:rsidR="00435635">
              <w:rPr>
                <w:rFonts w:cs="Arial"/>
                <w:color w:val="000000"/>
                <w:sz w:val="22"/>
              </w:rPr>
              <w:t>Erziehungsberechtigten</w:t>
            </w:r>
            <w:r w:rsidRPr="00135C0B">
              <w:rPr>
                <w:rFonts w:cs="Arial"/>
                <w:color w:val="000000"/>
                <w:sz w:val="22"/>
              </w:rPr>
              <w:t xml:space="preserve">: </w:t>
            </w:r>
          </w:p>
          <w:sdt>
            <w:sdtPr>
              <w:rPr>
                <w:rFonts w:cs="Arial"/>
                <w:color w:val="000000"/>
                <w:sz w:val="22"/>
              </w:rPr>
              <w:id w:val="1039938841"/>
              <w:placeholder>
                <w:docPart w:val="405E882137DF46128C46A53D237C288C"/>
              </w:placeholder>
              <w:showingPlcHdr/>
              <w:text/>
            </w:sdtPr>
            <w:sdtEndPr/>
            <w:sdtContent>
              <w:p w14:paraId="7CC3C32B" w14:textId="77777777" w:rsidR="00135C0B" w:rsidRPr="00135C0B" w:rsidRDefault="00135C0B" w:rsidP="001D143A">
                <w:pPr>
                  <w:tabs>
                    <w:tab w:val="left" w:leader="underscore" w:pos="8669"/>
                    <w:tab w:val="left" w:leader="underscore" w:pos="8808"/>
                  </w:tabs>
                  <w:spacing w:line="300" w:lineRule="auto"/>
                  <w:rPr>
                    <w:rFonts w:cs="Arial"/>
                    <w:color w:val="000000"/>
                    <w:sz w:val="22"/>
                  </w:rPr>
                </w:pPr>
                <w:r w:rsidRPr="00135C0B">
                  <w:rPr>
                    <w:rStyle w:val="Platzhaltertext"/>
                    <w:rFonts w:cs="Arial"/>
                    <w:sz w:val="22"/>
                  </w:rPr>
                  <w:tab/>
                </w:r>
              </w:p>
            </w:sdtContent>
          </w:sdt>
          <w:p w14:paraId="7D23454C" w14:textId="4E10F529" w:rsidR="00135C0B" w:rsidRPr="00135C0B" w:rsidRDefault="00135C0B" w:rsidP="001D143A">
            <w:pPr>
              <w:tabs>
                <w:tab w:val="left" w:leader="underscore" w:pos="8808"/>
              </w:tabs>
              <w:spacing w:line="300" w:lineRule="auto"/>
              <w:ind w:right="12"/>
              <w:rPr>
                <w:rFonts w:cs="Arial"/>
                <w:color w:val="000000"/>
                <w:sz w:val="22"/>
              </w:rPr>
            </w:pPr>
            <w:r w:rsidRPr="00135C0B">
              <w:rPr>
                <w:rFonts w:cs="Arial"/>
                <w:color w:val="000000"/>
                <w:sz w:val="22"/>
              </w:rPr>
              <w:t xml:space="preserve">Name der Kindertagesstätte / Tagesfamilienorganisation (wenn schon bekannt): </w:t>
            </w:r>
          </w:p>
          <w:sdt>
            <w:sdtPr>
              <w:rPr>
                <w:rFonts w:cs="Arial"/>
                <w:color w:val="000000"/>
                <w:sz w:val="22"/>
              </w:rPr>
              <w:id w:val="1197659424"/>
              <w:placeholder>
                <w:docPart w:val="5A5D92E6925542A981F673FDDEE77A9C"/>
              </w:placeholder>
              <w:showingPlcHdr/>
            </w:sdtPr>
            <w:sdtEndPr/>
            <w:sdtContent>
              <w:p w14:paraId="4D267E67" w14:textId="2AAF9CE3" w:rsidR="00135C0B" w:rsidRPr="00135C0B" w:rsidRDefault="00C25480" w:rsidP="001D143A">
                <w:pPr>
                  <w:tabs>
                    <w:tab w:val="left" w:leader="underscore" w:pos="8669"/>
                    <w:tab w:val="left" w:leader="underscore" w:pos="8808"/>
                  </w:tabs>
                  <w:spacing w:line="300" w:lineRule="auto"/>
                  <w:ind w:right="12"/>
                  <w:rPr>
                    <w:rFonts w:cs="Arial"/>
                    <w:color w:val="000000"/>
                    <w:sz w:val="22"/>
                  </w:rPr>
                </w:pPr>
                <w:r w:rsidRPr="00BF2D29">
                  <w:rPr>
                    <w:rStyle w:val="Platzhaltertext"/>
                  </w:rPr>
                  <w:t>Klicken oder tippen Sie hier, um Text einzugeben.</w:t>
                </w:r>
              </w:p>
            </w:sdtContent>
          </w:sdt>
        </w:tc>
      </w:tr>
    </w:tbl>
    <w:p w14:paraId="1483CD19" w14:textId="77777777" w:rsidR="00581489" w:rsidRDefault="00581489"/>
    <w:tbl>
      <w:tblPr>
        <w:tblStyle w:val="Tabellenraster"/>
        <w:tblW w:w="9488" w:type="dxa"/>
        <w:tblCellMar>
          <w:top w:w="57" w:type="dxa"/>
          <w:bottom w:w="57" w:type="dxa"/>
        </w:tblCellMar>
        <w:tblLook w:val="04A0" w:firstRow="1" w:lastRow="0" w:firstColumn="1" w:lastColumn="0" w:noHBand="0" w:noVBand="1"/>
        <w:tblCaption w:val="Benötigte Angaben"/>
        <w:tblDescription w:val="Geben Sie hier die benötigten Angaben ein. "/>
      </w:tblPr>
      <w:tblGrid>
        <w:gridCol w:w="9488"/>
      </w:tblGrid>
      <w:tr w:rsidR="00914E1E" w:rsidRPr="00135C0B" w14:paraId="471208BA" w14:textId="77777777" w:rsidTr="002A7EEE">
        <w:trPr>
          <w:trHeight w:val="276"/>
          <w:tblHeader/>
        </w:trPr>
        <w:tc>
          <w:tcPr>
            <w:tcW w:w="9488" w:type="dxa"/>
          </w:tcPr>
          <w:p w14:paraId="563CA298" w14:textId="35DBD771" w:rsidR="00C96B35" w:rsidRPr="008E7B94" w:rsidRDefault="00C96B35" w:rsidP="00233CBE">
            <w:pPr>
              <w:pStyle w:val="berschrift1"/>
              <w:spacing w:before="120" w:after="120"/>
              <w:outlineLvl w:val="0"/>
              <w:rPr>
                <w:rFonts w:cs="Arial"/>
                <w:b w:val="0"/>
                <w:i/>
                <w:sz w:val="22"/>
                <w:szCs w:val="22"/>
              </w:rPr>
            </w:pPr>
            <w:r w:rsidRPr="008E7B94">
              <w:rPr>
                <w:rFonts w:cs="Arial"/>
                <w:b w:val="0"/>
                <w:i/>
                <w:sz w:val="22"/>
                <w:szCs w:val="22"/>
              </w:rPr>
              <w:t>Nur durch Kita</w:t>
            </w:r>
            <w:r>
              <w:rPr>
                <w:rFonts w:cs="Arial"/>
                <w:b w:val="0"/>
                <w:i/>
                <w:sz w:val="22"/>
                <w:szCs w:val="22"/>
              </w:rPr>
              <w:t>/Tagesfamilienorganisation</w:t>
            </w:r>
            <w:r w:rsidRPr="008E7B94">
              <w:rPr>
                <w:rFonts w:cs="Arial"/>
                <w:b w:val="0"/>
                <w:i/>
                <w:sz w:val="22"/>
                <w:szCs w:val="22"/>
              </w:rPr>
              <w:t xml:space="preserve"> auszufüllen, falls Fachstelle </w:t>
            </w:r>
            <w:r>
              <w:rPr>
                <w:rFonts w:cs="Arial"/>
                <w:b w:val="0"/>
                <w:i/>
                <w:sz w:val="22"/>
                <w:szCs w:val="22"/>
              </w:rPr>
              <w:t xml:space="preserve">den </w:t>
            </w:r>
            <w:r w:rsidRPr="00C96B35">
              <w:rPr>
                <w:rFonts w:cs="Arial"/>
                <w:b w:val="0"/>
                <w:i/>
                <w:sz w:val="22"/>
                <w:szCs w:val="22"/>
              </w:rPr>
              <w:t>ausserordentlichen Be</w:t>
            </w:r>
            <w:r>
              <w:rPr>
                <w:rFonts w:cs="Arial"/>
                <w:b w:val="0"/>
                <w:i/>
                <w:sz w:val="22"/>
                <w:szCs w:val="22"/>
              </w:rPr>
              <w:t xml:space="preserve">treuungs- </w:t>
            </w:r>
            <w:r w:rsidR="00E306E2">
              <w:rPr>
                <w:rFonts w:cs="Arial"/>
                <w:b w:val="0"/>
                <w:i/>
                <w:sz w:val="22"/>
                <w:szCs w:val="22"/>
              </w:rPr>
              <w:t>oder</w:t>
            </w:r>
            <w:r>
              <w:rPr>
                <w:rFonts w:cs="Arial"/>
                <w:b w:val="0"/>
                <w:i/>
                <w:sz w:val="22"/>
                <w:szCs w:val="22"/>
              </w:rPr>
              <w:t xml:space="preserve"> Fördera</w:t>
            </w:r>
            <w:r w:rsidRPr="008E7B94">
              <w:rPr>
                <w:rFonts w:cs="Arial"/>
                <w:b w:val="0"/>
                <w:i/>
                <w:sz w:val="22"/>
                <w:szCs w:val="22"/>
              </w:rPr>
              <w:t>ufwand noch nicht bestätigt hat:</w:t>
            </w:r>
          </w:p>
          <w:p w14:paraId="63CC2B1B" w14:textId="71146447" w:rsidR="00DC7ABD" w:rsidRDefault="00914E1E" w:rsidP="00233CBE">
            <w:pPr>
              <w:pStyle w:val="berschrift1"/>
              <w:spacing w:before="120" w:after="120"/>
              <w:outlineLvl w:val="0"/>
              <w:rPr>
                <w:rFonts w:cs="Arial"/>
                <w:sz w:val="22"/>
                <w:szCs w:val="22"/>
              </w:rPr>
            </w:pPr>
            <w:r>
              <w:rPr>
                <w:rFonts w:cs="Arial"/>
                <w:sz w:val="22"/>
                <w:szCs w:val="22"/>
              </w:rPr>
              <w:t>Bestätigung der Kindertagesstätte/Tagesfamilienorganisation</w:t>
            </w:r>
          </w:p>
          <w:p w14:paraId="5E0D6234" w14:textId="652757AD" w:rsidR="00C4737F" w:rsidRDefault="00085349" w:rsidP="008E7B94">
            <w:pPr>
              <w:spacing w:before="120"/>
              <w:rPr>
                <w:szCs w:val="24"/>
              </w:rPr>
            </w:pPr>
            <w:r>
              <w:rPr>
                <w:szCs w:val="24"/>
              </w:rPr>
              <w:t>(</w:t>
            </w:r>
            <w:r w:rsidR="003A28C8">
              <w:t>Wenn die höheren Kosten für den ausserordentlichen Betreuungs-</w:t>
            </w:r>
            <w:r w:rsidR="00A93541">
              <w:t xml:space="preserve"> </w:t>
            </w:r>
            <w:r w:rsidR="003A28C8">
              <w:t>oder Förderaufwand nicht bereits zu Beginn der Periode verrechnet werden, muss die Institution bestätigen, ab welchem Zeitpunkt die höheren Kosten angefallen sind. Zu diesem Zeitpunkt liegt die Fachstellenbestätigung noch nicht vor.)</w:t>
            </w:r>
          </w:p>
          <w:p w14:paraId="7F0E8781" w14:textId="6AFB955F" w:rsidR="00914E1E" w:rsidRPr="00C4737F" w:rsidRDefault="00914E1E" w:rsidP="00C4737F">
            <w:pPr>
              <w:spacing w:before="120"/>
              <w:rPr>
                <w:szCs w:val="24"/>
              </w:rPr>
            </w:pPr>
            <w:r>
              <w:t>Die Kita/TFO bestätigt, dass seit dem</w:t>
            </w:r>
            <w:r w:rsidR="006B4BB9">
              <w:t xml:space="preserve"> </w:t>
            </w:r>
            <w:sdt>
              <w:sdtPr>
                <w:tag w:val="dd.mm.yyyy"/>
                <w:id w:val="420069267"/>
                <w:placeholder>
                  <w:docPart w:val="263126628DD24E4CAA6D315877BF8D0F"/>
                </w:placeholder>
              </w:sdtPr>
              <w:sdtEndPr/>
              <w:sdtContent>
                <w:r w:rsidR="00E3731B">
                  <w:t xml:space="preserve">___________________ (Datum) </w:t>
                </w:r>
              </w:sdtContent>
            </w:sdt>
            <w:r>
              <w:t xml:space="preserve"> für das</w:t>
            </w:r>
            <w:r w:rsidR="006B4BB9">
              <w:t xml:space="preserve"> Kind</w:t>
            </w:r>
            <w:r w:rsidR="00E97D6D">
              <w:t xml:space="preserve"> </w:t>
            </w:r>
            <w:sdt>
              <w:sdtPr>
                <w:tag w:val="Vorname(n)/Nachnamen"/>
                <w:id w:val="37095850"/>
                <w:placeholder>
                  <w:docPart w:val="ED0939C583ED43DE9F9414F0EAA4BCD3"/>
                </w:placeholder>
              </w:sdtPr>
              <w:sdtEndPr/>
              <w:sdtContent>
                <w:r w:rsidR="00E3731B">
                  <w:t>___________________</w:t>
                </w:r>
                <w:r w:rsidR="00E85139">
                  <w:t>_____________</w:t>
                </w:r>
                <w:r w:rsidR="00E3731B">
                  <w:t xml:space="preserve"> (Name des Kindes)</w:t>
                </w:r>
              </w:sdtContent>
            </w:sdt>
            <w:r w:rsidR="006B4BB9">
              <w:t xml:space="preserve"> </w:t>
            </w:r>
            <w:r>
              <w:t>aufgrund des ausserordentlichen Betreuungs- oder Förderaufwand</w:t>
            </w:r>
            <w:r w:rsidR="00E306E2">
              <w:t>s</w:t>
            </w:r>
            <w:r>
              <w:t xml:space="preserve"> höhere Betreuungskosten</w:t>
            </w:r>
            <w:r w:rsidR="0015364D">
              <w:rPr>
                <w:rStyle w:val="Funotenzeichen"/>
              </w:rPr>
              <w:footnoteReference w:id="1"/>
            </w:r>
            <w:r>
              <w:t xml:space="preserve"> </w:t>
            </w:r>
            <w:r w:rsidR="00B41B60">
              <w:t>anfallen</w:t>
            </w:r>
            <w:r w:rsidR="0035516F">
              <w:rPr>
                <w:rStyle w:val="Funotenzeichen"/>
              </w:rPr>
              <w:footnoteReference w:id="2"/>
            </w:r>
            <w:r w:rsidR="00B41B60">
              <w:t>:</w:t>
            </w:r>
          </w:p>
          <w:p w14:paraId="6B715BF1" w14:textId="77777777" w:rsidR="00914E1E" w:rsidRDefault="00914E1E" w:rsidP="008536C5"/>
          <w:p w14:paraId="61B63D39" w14:textId="48712E53" w:rsidR="00E3731B" w:rsidRDefault="00E3731B" w:rsidP="008536C5">
            <w:pPr>
              <w:tabs>
                <w:tab w:val="left" w:pos="1740"/>
                <w:tab w:val="left" w:pos="2290"/>
              </w:tabs>
              <w:ind w:firstLine="735"/>
            </w:pPr>
            <w:r>
              <w:t>Name der Kita/Tagesfamilienorganisation:</w:t>
            </w:r>
          </w:p>
          <w:p w14:paraId="76E124F5" w14:textId="7868A606" w:rsidR="00914E1E" w:rsidRDefault="00914E1E" w:rsidP="008536C5">
            <w:pPr>
              <w:tabs>
                <w:tab w:val="left" w:pos="1740"/>
                <w:tab w:val="left" w:pos="2290"/>
              </w:tabs>
              <w:ind w:firstLine="735"/>
            </w:pPr>
            <w:r>
              <w:t xml:space="preserve">Datum: </w:t>
            </w:r>
            <w:sdt>
              <w:sdtPr>
                <w:rPr>
                  <w:rFonts w:cs="Arial"/>
                  <w:sz w:val="22"/>
                </w:rPr>
                <w:id w:val="-335159374"/>
                <w:placeholder>
                  <w:docPart w:val="001DEFAF99EB480D8430595602B16760"/>
                </w:placeholder>
                <w:text/>
              </w:sdtPr>
              <w:sdtEndPr/>
              <w:sdtContent>
                <w:r w:rsidR="008536C5" w:rsidRPr="008536C5">
                  <w:rPr>
                    <w:rFonts w:cs="Arial"/>
                    <w:sz w:val="22"/>
                  </w:rPr>
                  <w:tab/>
                </w:r>
                <w:r w:rsidR="008536C5" w:rsidRPr="008536C5">
                  <w:rPr>
                    <w:rFonts w:cs="Arial"/>
                    <w:sz w:val="22"/>
                  </w:rPr>
                  <w:tab/>
                </w:r>
              </w:sdtContent>
            </w:sdt>
          </w:p>
          <w:p w14:paraId="5CEB43DD" w14:textId="4D46217A" w:rsidR="00333D89" w:rsidRDefault="006B4BB9" w:rsidP="008536C5">
            <w:pPr>
              <w:ind w:firstLine="735"/>
              <w:rPr>
                <w:rFonts w:cs="Arial"/>
                <w:sz w:val="22"/>
              </w:rPr>
            </w:pPr>
            <w:r>
              <w:t xml:space="preserve">Unterschrift: </w:t>
            </w:r>
            <w:sdt>
              <w:sdtPr>
                <w:rPr>
                  <w:rFonts w:cs="Arial"/>
                  <w:sz w:val="22"/>
                </w:rPr>
                <w:id w:val="-363216355"/>
                <w:placeholder>
                  <w:docPart w:val="8FDD80E545334F05A5CBC809EE39D02B"/>
                </w:placeholder>
                <w:showingPlcHdr/>
                <w:text/>
              </w:sdtPr>
              <w:sdtEndPr/>
              <w:sdtContent>
                <w:r w:rsidR="008536C5" w:rsidRPr="00135C0B">
                  <w:rPr>
                    <w:rFonts w:cs="Arial"/>
                    <w:sz w:val="22"/>
                  </w:rPr>
                  <w:tab/>
                </w:r>
                <w:r w:rsidR="008536C5" w:rsidRPr="00135C0B">
                  <w:rPr>
                    <w:rFonts w:cs="Arial"/>
                    <w:sz w:val="22"/>
                  </w:rPr>
                  <w:tab/>
                </w:r>
                <w:r w:rsidR="008536C5" w:rsidRPr="00135C0B">
                  <w:rPr>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r w:rsidR="008536C5" w:rsidRPr="00135C0B">
                  <w:rPr>
                    <w:rStyle w:val="Platzhaltertext"/>
                    <w:rFonts w:cs="Arial"/>
                    <w:sz w:val="22"/>
                  </w:rPr>
                  <w:tab/>
                </w:r>
              </w:sdtContent>
            </w:sdt>
            <w:r w:rsidR="008536C5" w:rsidRPr="008536C5">
              <w:rPr>
                <w:rFonts w:cs="Arial"/>
                <w:sz w:val="22"/>
              </w:rPr>
              <w:tab/>
            </w:r>
          </w:p>
          <w:p w14:paraId="1C375420" w14:textId="77777777" w:rsidR="0006331D" w:rsidRDefault="0006331D" w:rsidP="008536C5">
            <w:pPr>
              <w:ind w:firstLine="735"/>
              <w:rPr>
                <w:rFonts w:cs="Arial"/>
                <w:sz w:val="22"/>
              </w:rPr>
            </w:pPr>
          </w:p>
          <w:p w14:paraId="3653C750" w14:textId="146FB31E" w:rsidR="00914E1E" w:rsidRPr="001E688A" w:rsidRDefault="008536C5" w:rsidP="008536C5">
            <w:pPr>
              <w:ind w:firstLine="735"/>
            </w:pPr>
            <w:r w:rsidRPr="008536C5">
              <w:rPr>
                <w:rFonts w:cs="Arial"/>
                <w:sz w:val="22"/>
              </w:rPr>
              <w:tab/>
            </w:r>
            <w:r w:rsidRPr="008536C5">
              <w:rPr>
                <w:rFonts w:cs="Arial"/>
                <w:sz w:val="22"/>
              </w:rPr>
              <w:tab/>
            </w:r>
          </w:p>
        </w:tc>
      </w:tr>
    </w:tbl>
    <w:p w14:paraId="16FDBC00" w14:textId="77777777" w:rsidR="00333D89" w:rsidRDefault="00333D89"/>
    <w:tbl>
      <w:tblPr>
        <w:tblStyle w:val="Tabellenraster"/>
        <w:tblW w:w="9488"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w:tblDescription w:val="Geben Sie hier die benötigten Angaben ein. "/>
      </w:tblPr>
      <w:tblGrid>
        <w:gridCol w:w="9488"/>
      </w:tblGrid>
      <w:tr w:rsidR="00135C0B" w:rsidRPr="00135C0B" w14:paraId="354EB423" w14:textId="77777777" w:rsidTr="006710A4">
        <w:trPr>
          <w:trHeight w:val="276"/>
          <w:tblHeader/>
        </w:trPr>
        <w:tc>
          <w:tcPr>
            <w:tcW w:w="9488" w:type="dxa"/>
            <w:tcBorders>
              <w:top w:val="single" w:sz="4" w:space="0" w:color="auto"/>
            </w:tcBorders>
          </w:tcPr>
          <w:p w14:paraId="6ECE38FD" w14:textId="660C0AF8" w:rsidR="00C96B35" w:rsidRDefault="00C96B35" w:rsidP="00233CBE">
            <w:pPr>
              <w:pStyle w:val="berschrift1"/>
              <w:spacing w:before="120" w:after="120"/>
              <w:outlineLvl w:val="0"/>
              <w:rPr>
                <w:rFonts w:cs="Arial"/>
                <w:sz w:val="22"/>
                <w:szCs w:val="22"/>
              </w:rPr>
            </w:pPr>
            <w:r>
              <w:rPr>
                <w:rFonts w:cs="Arial"/>
                <w:b w:val="0"/>
                <w:i/>
                <w:sz w:val="22"/>
                <w:szCs w:val="22"/>
              </w:rPr>
              <w:lastRenderedPageBreak/>
              <w:t>D</w:t>
            </w:r>
            <w:r w:rsidRPr="00E8307F">
              <w:rPr>
                <w:rFonts w:cs="Arial"/>
                <w:b w:val="0"/>
                <w:i/>
                <w:sz w:val="22"/>
                <w:szCs w:val="22"/>
              </w:rPr>
              <w:t xml:space="preserve">urch </w:t>
            </w:r>
            <w:r w:rsidR="002A7EEE">
              <w:rPr>
                <w:rFonts w:cs="Arial"/>
                <w:b w:val="0"/>
                <w:i/>
                <w:sz w:val="22"/>
                <w:szCs w:val="22"/>
              </w:rPr>
              <w:t xml:space="preserve">begleitende </w:t>
            </w:r>
            <w:r>
              <w:rPr>
                <w:rFonts w:cs="Arial"/>
                <w:b w:val="0"/>
                <w:i/>
                <w:sz w:val="22"/>
                <w:szCs w:val="22"/>
              </w:rPr>
              <w:t xml:space="preserve">Dienst- resp. </w:t>
            </w:r>
            <w:r w:rsidR="00E306E2">
              <w:rPr>
                <w:rFonts w:cs="Arial"/>
                <w:b w:val="0"/>
                <w:i/>
                <w:sz w:val="22"/>
                <w:szCs w:val="22"/>
              </w:rPr>
              <w:t xml:space="preserve">beurteilende </w:t>
            </w:r>
            <w:r>
              <w:rPr>
                <w:rFonts w:cs="Arial"/>
                <w:b w:val="0"/>
                <w:i/>
                <w:sz w:val="22"/>
                <w:szCs w:val="22"/>
              </w:rPr>
              <w:t>Fachstelle</w:t>
            </w:r>
            <w:r w:rsidR="002A7EEE">
              <w:rPr>
                <w:rFonts w:cs="Arial"/>
                <w:b w:val="0"/>
                <w:i/>
                <w:sz w:val="22"/>
                <w:szCs w:val="22"/>
              </w:rPr>
              <w:t xml:space="preserve"> </w:t>
            </w:r>
            <w:r w:rsidR="00E306E2">
              <w:rPr>
                <w:rFonts w:cs="Arial"/>
                <w:b w:val="0"/>
                <w:i/>
                <w:sz w:val="22"/>
                <w:szCs w:val="22"/>
              </w:rPr>
              <w:t>a</w:t>
            </w:r>
            <w:r>
              <w:rPr>
                <w:rFonts w:cs="Arial"/>
                <w:b w:val="0"/>
                <w:i/>
                <w:sz w:val="22"/>
                <w:szCs w:val="22"/>
              </w:rPr>
              <w:t xml:space="preserve">uszufüllen. </w:t>
            </w:r>
          </w:p>
          <w:p w14:paraId="19E5980C" w14:textId="12E82488" w:rsidR="00135C0B" w:rsidRPr="00135C0B" w:rsidRDefault="00135C0B" w:rsidP="00233CBE">
            <w:pPr>
              <w:pStyle w:val="berschrift1"/>
              <w:spacing w:before="120" w:after="120"/>
              <w:outlineLvl w:val="0"/>
              <w:rPr>
                <w:rFonts w:cs="Arial"/>
                <w:sz w:val="22"/>
                <w:szCs w:val="22"/>
              </w:rPr>
            </w:pPr>
            <w:r w:rsidRPr="00135C0B">
              <w:rPr>
                <w:rFonts w:cs="Arial"/>
                <w:sz w:val="22"/>
                <w:szCs w:val="22"/>
              </w:rPr>
              <w:t>Begleitende Dienst- und beurteilende Fachstelle</w:t>
            </w:r>
          </w:p>
          <w:p w14:paraId="1806BAFC" w14:textId="77777777" w:rsidR="00135C0B" w:rsidRPr="00135C0B" w:rsidRDefault="00135C0B" w:rsidP="001D143A">
            <w:pPr>
              <w:spacing w:line="240" w:lineRule="auto"/>
              <w:rPr>
                <w:rFonts w:cs="Arial"/>
                <w:sz w:val="22"/>
              </w:rPr>
            </w:pPr>
            <w:r w:rsidRPr="00135C0B">
              <w:rPr>
                <w:rFonts w:cs="Arial"/>
                <w:sz w:val="22"/>
              </w:rPr>
              <w:t>(Die Dienst- bzw. Fachstelle, welche das Kind begleitet, führt auch die Beurteilung durch. Ausnahme: Selbständige Früherzieher/-innen können das Kind zwar begleiten, die Empfehlung für eine Pauschale muss aber durch den Früherziehungsdienst des Kantons Bern erfolgen.)</w:t>
            </w:r>
          </w:p>
          <w:p w14:paraId="554018FB" w14:textId="2755D0FF" w:rsidR="00135C0B" w:rsidRPr="00135C0B" w:rsidRDefault="0043229F" w:rsidP="001D143A">
            <w:pPr>
              <w:spacing w:line="240" w:lineRule="auto"/>
              <w:ind w:left="306" w:hanging="306"/>
              <w:rPr>
                <w:rFonts w:cs="Arial"/>
                <w:sz w:val="22"/>
              </w:rPr>
            </w:pPr>
            <w:sdt>
              <w:sdtPr>
                <w:rPr>
                  <w:rFonts w:cs="Arial"/>
                  <w:sz w:val="22"/>
                </w:rPr>
                <w:id w:val="-2005188321"/>
                <w14:checkbox>
                  <w14:checked w14:val="0"/>
                  <w14:checkedState w14:val="2612" w14:font="MS Gothic"/>
                  <w14:uncheckedState w14:val="2610" w14:font="MS Gothic"/>
                </w14:checkbox>
              </w:sdtPr>
              <w:sdtEndPr/>
              <w:sdtContent>
                <w:r w:rsidR="0006331D">
                  <w:rPr>
                    <w:rFonts w:ascii="MS Gothic" w:eastAsia="MS Gothic" w:hAnsi="MS Gothic" w:cs="Arial" w:hint="eastAsia"/>
                    <w:sz w:val="22"/>
                  </w:rPr>
                  <w:t>☐</w:t>
                </w:r>
              </w:sdtContent>
            </w:sdt>
            <w:r w:rsidR="00135C0B" w:rsidRPr="00135C0B">
              <w:rPr>
                <w:rFonts w:cs="Arial"/>
                <w:sz w:val="22"/>
              </w:rPr>
              <w:t xml:space="preserve"> Früherziehungsdienst des Kantons Bern</w:t>
            </w:r>
          </w:p>
          <w:p w14:paraId="170B414F" w14:textId="77777777" w:rsidR="00135C0B" w:rsidRPr="00135C0B" w:rsidRDefault="0043229F" w:rsidP="001D143A">
            <w:pPr>
              <w:spacing w:line="240" w:lineRule="auto"/>
              <w:ind w:left="306"/>
              <w:rPr>
                <w:rFonts w:cs="Arial"/>
                <w:sz w:val="22"/>
              </w:rPr>
            </w:pPr>
            <w:sdt>
              <w:sdtPr>
                <w:rPr>
                  <w:rFonts w:ascii="MS Gothic" w:eastAsia="MS Gothic" w:hAnsi="MS Gothic" w:cs="Arial"/>
                  <w:sz w:val="22"/>
                </w:rPr>
                <w:id w:val="-1071422158"/>
                <w14:checkbox>
                  <w14:checked w14:val="0"/>
                  <w14:checkedState w14:val="2612" w14:font="MS Gothic"/>
                  <w14:uncheckedState w14:val="2610" w14:font="MS Gothic"/>
                </w14:checkbox>
              </w:sdtPr>
              <w:sdtEndPr/>
              <w:sdtContent>
                <w:r w:rsidR="00135C0B" w:rsidRPr="00E67C38">
                  <w:rPr>
                    <w:rFonts w:ascii="MS Gothic" w:eastAsia="MS Gothic" w:hAnsi="MS Gothic" w:cs="Arial"/>
                    <w:sz w:val="22"/>
                  </w:rPr>
                  <w:t>☐</w:t>
                </w:r>
              </w:sdtContent>
            </w:sdt>
            <w:r w:rsidR="00135C0B" w:rsidRPr="00135C0B">
              <w:rPr>
                <w:rFonts w:cs="Arial"/>
                <w:sz w:val="22"/>
              </w:rPr>
              <w:t xml:space="preserve"> Begleitung erfolgt durch Früherziehungsdienst</w:t>
            </w:r>
          </w:p>
          <w:p w14:paraId="25D52B4C" w14:textId="6D19A455" w:rsidR="00135C0B" w:rsidRDefault="0043229F" w:rsidP="001D143A">
            <w:pPr>
              <w:spacing w:line="240" w:lineRule="auto"/>
              <w:ind w:left="306"/>
              <w:rPr>
                <w:rFonts w:cs="Arial"/>
                <w:sz w:val="22"/>
              </w:rPr>
            </w:pPr>
            <w:sdt>
              <w:sdtPr>
                <w:rPr>
                  <w:rFonts w:ascii="MS Gothic" w:eastAsia="MS Gothic" w:hAnsi="MS Gothic" w:cs="Arial"/>
                  <w:sz w:val="22"/>
                </w:rPr>
                <w:id w:val="-1386864871"/>
                <w14:checkbox>
                  <w14:checked w14:val="0"/>
                  <w14:checkedState w14:val="2612" w14:font="MS Gothic"/>
                  <w14:uncheckedState w14:val="2610" w14:font="MS Gothic"/>
                </w14:checkbox>
              </w:sdtPr>
              <w:sdtEndPr/>
              <w:sdtContent>
                <w:r w:rsidR="0006331D" w:rsidRPr="00E67C38">
                  <w:rPr>
                    <w:rFonts w:ascii="MS Gothic" w:eastAsia="MS Gothic" w:hAnsi="MS Gothic" w:cs="Arial"/>
                    <w:sz w:val="22"/>
                  </w:rPr>
                  <w:t>☐</w:t>
                </w:r>
              </w:sdtContent>
            </w:sdt>
            <w:r w:rsidR="00135C0B" w:rsidRPr="00135C0B">
              <w:rPr>
                <w:rFonts w:cs="Arial"/>
                <w:sz w:val="22"/>
              </w:rPr>
              <w:t xml:space="preserve"> Begleitung erfolgt durch freischaffende Früherzieher/-in (Vorname, Name):</w:t>
            </w:r>
          </w:p>
          <w:p w14:paraId="0BC23D14" w14:textId="74E92174" w:rsidR="00E67C38" w:rsidRPr="002A7EEE" w:rsidRDefault="0043229F" w:rsidP="00E67C38">
            <w:pPr>
              <w:tabs>
                <w:tab w:val="left" w:pos="1727"/>
              </w:tabs>
              <w:spacing w:line="240" w:lineRule="auto"/>
              <w:rPr>
                <w:rFonts w:cs="Arial"/>
                <w:i/>
                <w:sz w:val="22"/>
              </w:rPr>
            </w:pPr>
            <w:sdt>
              <w:sdtPr>
                <w:rPr>
                  <w:rFonts w:cs="Arial"/>
                  <w:i/>
                  <w:color w:val="000000"/>
                  <w:sz w:val="22"/>
                </w:rPr>
                <w:id w:val="1924612470"/>
                <w:placeholder>
                  <w:docPart w:val="FF288EE8BE1B49F79127546EF835AF8F"/>
                </w:placeholder>
                <w:showingPlcHdr/>
                <w:text/>
              </w:sdtPr>
              <w:sdtEndPr/>
              <w:sdtContent>
                <w:r w:rsidR="00581489" w:rsidRPr="00581489">
                  <w:rPr>
                    <w:i/>
                    <w:color w:val="95B3D7" w:themeColor="accent1" w:themeTint="99"/>
                  </w:rPr>
                  <w:tab/>
                </w:r>
              </w:sdtContent>
            </w:sdt>
          </w:p>
          <w:p w14:paraId="1DB82482" w14:textId="77777777" w:rsidR="002A7EEE" w:rsidRDefault="002A7EEE" w:rsidP="001D143A">
            <w:pPr>
              <w:spacing w:line="240" w:lineRule="auto"/>
              <w:ind w:left="306" w:hanging="306"/>
              <w:rPr>
                <w:rFonts w:cs="Arial"/>
                <w:sz w:val="22"/>
              </w:rPr>
            </w:pPr>
          </w:p>
          <w:p w14:paraId="34D04831" w14:textId="534BCB03" w:rsidR="00135C0B" w:rsidRPr="00135C0B" w:rsidRDefault="0043229F" w:rsidP="001D143A">
            <w:pPr>
              <w:spacing w:line="240" w:lineRule="auto"/>
              <w:ind w:left="306" w:hanging="306"/>
              <w:rPr>
                <w:rFonts w:cs="Arial"/>
                <w:sz w:val="22"/>
              </w:rPr>
            </w:pPr>
            <w:sdt>
              <w:sdtPr>
                <w:rPr>
                  <w:rFonts w:cs="Arial"/>
                  <w:sz w:val="22"/>
                </w:rPr>
                <w:id w:val="-1915774758"/>
                <w14:checkbox>
                  <w14:checked w14:val="0"/>
                  <w14:checkedState w14:val="2612" w14:font="MS Gothic"/>
                  <w14:uncheckedState w14:val="2610" w14:font="MS Gothic"/>
                </w14:checkbox>
              </w:sdtPr>
              <w:sdtEndPr/>
              <w:sdtContent>
                <w:r w:rsidR="0006331D">
                  <w:rPr>
                    <w:rFonts w:ascii="MS Gothic" w:eastAsia="MS Gothic" w:hAnsi="MS Gothic" w:cs="Arial" w:hint="eastAsia"/>
                    <w:sz w:val="22"/>
                  </w:rPr>
                  <w:t>☐</w:t>
                </w:r>
              </w:sdtContent>
            </w:sdt>
            <w:r w:rsidR="00135C0B" w:rsidRPr="00135C0B">
              <w:rPr>
                <w:rFonts w:cs="Arial"/>
                <w:sz w:val="22"/>
              </w:rPr>
              <w:t xml:space="preserve"> Kantonale Erziehungsberatungsstelle</w:t>
            </w:r>
            <w:r w:rsidR="003D6CE4">
              <w:rPr>
                <w:rFonts w:cs="Arial"/>
                <w:sz w:val="22"/>
              </w:rPr>
              <w:t>n</w:t>
            </w:r>
          </w:p>
          <w:p w14:paraId="356E62A2" w14:textId="77777777" w:rsidR="00135C0B" w:rsidRPr="00135C0B" w:rsidRDefault="0043229F" w:rsidP="001D143A">
            <w:pPr>
              <w:spacing w:line="240" w:lineRule="auto"/>
              <w:ind w:left="306" w:hanging="306"/>
              <w:rPr>
                <w:rFonts w:cs="Arial"/>
                <w:sz w:val="22"/>
              </w:rPr>
            </w:pPr>
            <w:sdt>
              <w:sdtPr>
                <w:rPr>
                  <w:rFonts w:ascii="MS Gothic" w:eastAsia="MS Gothic" w:hAnsi="MS Gothic" w:cs="Arial"/>
                  <w:sz w:val="22"/>
                </w:rPr>
                <w:id w:val="1058130596"/>
                <w14:checkbox>
                  <w14:checked w14:val="0"/>
                  <w14:checkedState w14:val="2612" w14:font="MS Gothic"/>
                  <w14:uncheckedState w14:val="2610" w14:font="MS Gothic"/>
                </w14:checkbox>
              </w:sdtPr>
              <w:sdtEndPr/>
              <w:sdtContent>
                <w:r w:rsidR="00135C0B" w:rsidRPr="00E67C38">
                  <w:rPr>
                    <w:rFonts w:ascii="MS Gothic" w:eastAsia="MS Gothic" w:hAnsi="MS Gothic" w:cs="Arial"/>
                    <w:sz w:val="22"/>
                  </w:rPr>
                  <w:t>☐</w:t>
                </w:r>
              </w:sdtContent>
            </w:sdt>
            <w:r w:rsidR="00135C0B" w:rsidRPr="00135C0B">
              <w:rPr>
                <w:rFonts w:cs="Arial"/>
                <w:sz w:val="22"/>
              </w:rPr>
              <w:t xml:space="preserve"> Heilpädagogische Früherziehung für blinde und sehbehinderte Kinder der Blindenschule Zollikofen</w:t>
            </w:r>
          </w:p>
          <w:p w14:paraId="66CAAABB" w14:textId="54DFC10B" w:rsidR="00135C0B" w:rsidRDefault="0043229F" w:rsidP="001D143A">
            <w:pPr>
              <w:spacing w:line="240" w:lineRule="auto"/>
              <w:ind w:left="306" w:hanging="306"/>
              <w:rPr>
                <w:rFonts w:cs="Arial"/>
                <w:sz w:val="22"/>
              </w:rPr>
            </w:pPr>
            <w:sdt>
              <w:sdtPr>
                <w:rPr>
                  <w:rFonts w:ascii="MS Gothic" w:eastAsia="MS Gothic" w:hAnsi="MS Gothic" w:cs="Arial"/>
                  <w:sz w:val="22"/>
                </w:rPr>
                <w:id w:val="684721206"/>
                <w14:checkbox>
                  <w14:checked w14:val="0"/>
                  <w14:checkedState w14:val="2612" w14:font="MS Gothic"/>
                  <w14:uncheckedState w14:val="2610" w14:font="MS Gothic"/>
                </w14:checkbox>
              </w:sdtPr>
              <w:sdtEndPr/>
              <w:sdtContent>
                <w:r w:rsidR="0006331D">
                  <w:rPr>
                    <w:rFonts w:ascii="MS Gothic" w:eastAsia="MS Gothic" w:hAnsi="MS Gothic" w:cs="Arial" w:hint="eastAsia"/>
                    <w:sz w:val="22"/>
                  </w:rPr>
                  <w:t>☐</w:t>
                </w:r>
              </w:sdtContent>
            </w:sdt>
            <w:r w:rsidR="00135C0B" w:rsidRPr="00135C0B">
              <w:rPr>
                <w:rFonts w:cs="Arial"/>
                <w:sz w:val="22"/>
              </w:rPr>
              <w:t xml:space="preserve"> Audiopädagogischer Dienst des Pädagogischen Zentrums für Hören und Sprache </w:t>
            </w:r>
            <w:r w:rsidR="00135C0B" w:rsidRPr="00135C0B">
              <w:rPr>
                <w:rFonts w:cs="Arial"/>
                <w:sz w:val="22"/>
              </w:rPr>
              <w:br/>
              <w:t>Münchenbuchsee HSM</w:t>
            </w:r>
          </w:p>
          <w:p w14:paraId="274BCBBB" w14:textId="09024901" w:rsidR="006B4BB9" w:rsidRDefault="0043229F" w:rsidP="001D143A">
            <w:pPr>
              <w:spacing w:line="240" w:lineRule="auto"/>
              <w:ind w:left="306" w:hanging="306"/>
              <w:rPr>
                <w:rFonts w:cs="Arial"/>
                <w:sz w:val="22"/>
              </w:rPr>
            </w:pPr>
            <w:sdt>
              <w:sdtPr>
                <w:rPr>
                  <w:rFonts w:cs="Arial"/>
                  <w:sz w:val="22"/>
                </w:rPr>
                <w:id w:val="-982387235"/>
                <w14:checkbox>
                  <w14:checked w14:val="0"/>
                  <w14:checkedState w14:val="2612" w14:font="MS Gothic"/>
                  <w14:uncheckedState w14:val="2610" w14:font="MS Gothic"/>
                </w14:checkbox>
              </w:sdtPr>
              <w:sdtEndPr/>
              <w:sdtContent>
                <w:r w:rsidR="006B4BB9">
                  <w:rPr>
                    <w:rFonts w:ascii="MS Gothic" w:eastAsia="MS Gothic" w:hAnsi="MS Gothic" w:cs="Arial" w:hint="eastAsia"/>
                    <w:sz w:val="22"/>
                  </w:rPr>
                  <w:t>☐</w:t>
                </w:r>
              </w:sdtContent>
            </w:sdt>
            <w:r w:rsidR="006B4BB9">
              <w:rPr>
                <w:rFonts w:cs="Arial"/>
                <w:sz w:val="22"/>
              </w:rPr>
              <w:t xml:space="preserve"> im Falle einer chronischen physischen Erkrankung Ärztinnen und Ärzte, die das </w:t>
            </w:r>
            <w:r w:rsidR="00E67C38">
              <w:rPr>
                <w:rFonts w:cs="Arial"/>
                <w:sz w:val="22"/>
              </w:rPr>
              <w:t>Kind bezüglich</w:t>
            </w:r>
            <w:r w:rsidR="006B4BB9">
              <w:rPr>
                <w:rFonts w:cs="Arial"/>
                <w:sz w:val="22"/>
              </w:rPr>
              <w:t xml:space="preserve"> der relevanten Krankheit behandeln</w:t>
            </w:r>
          </w:p>
          <w:p w14:paraId="0804A586" w14:textId="56E4EC58" w:rsidR="00333D89" w:rsidRPr="00135C0B" w:rsidRDefault="00333D89" w:rsidP="001D143A">
            <w:pPr>
              <w:spacing w:line="240" w:lineRule="auto"/>
              <w:ind w:left="306" w:hanging="306"/>
              <w:rPr>
                <w:rFonts w:cs="Arial"/>
                <w:sz w:val="22"/>
              </w:rPr>
            </w:pPr>
          </w:p>
        </w:tc>
      </w:tr>
      <w:tr w:rsidR="00135C0B" w:rsidRPr="00135C0B" w14:paraId="5D95A30A" w14:textId="77777777" w:rsidTr="00135C0B">
        <w:trPr>
          <w:trHeight w:val="1548"/>
          <w:tblHeader/>
        </w:trPr>
        <w:tc>
          <w:tcPr>
            <w:tcW w:w="9488" w:type="dxa"/>
            <w:tcBorders>
              <w:bottom w:val="single" w:sz="4" w:space="0" w:color="auto"/>
            </w:tcBorders>
          </w:tcPr>
          <w:p w14:paraId="27616DDF" w14:textId="513D0457" w:rsidR="00135C0B" w:rsidRPr="00135C0B" w:rsidRDefault="00135C0B" w:rsidP="00233CBE">
            <w:pPr>
              <w:pStyle w:val="berschrift1"/>
              <w:spacing w:before="120" w:after="120"/>
              <w:outlineLvl w:val="0"/>
              <w:rPr>
                <w:rFonts w:cs="Arial"/>
                <w:sz w:val="22"/>
                <w:szCs w:val="22"/>
              </w:rPr>
            </w:pPr>
            <w:r w:rsidRPr="00135C0B">
              <w:rPr>
                <w:rFonts w:cs="Arial"/>
                <w:sz w:val="22"/>
                <w:szCs w:val="22"/>
              </w:rPr>
              <w:t>Indikation (ausserordentlicher Betreuungs</w:t>
            </w:r>
            <w:r w:rsidR="003D6CE4">
              <w:rPr>
                <w:rFonts w:cs="Arial"/>
                <w:sz w:val="22"/>
                <w:szCs w:val="22"/>
              </w:rPr>
              <w:t>- oder Förder</w:t>
            </w:r>
            <w:r w:rsidRPr="00135C0B">
              <w:rPr>
                <w:rFonts w:cs="Arial"/>
                <w:sz w:val="22"/>
                <w:szCs w:val="22"/>
              </w:rPr>
              <w:t>aufwand aufgrund von)</w:t>
            </w:r>
          </w:p>
          <w:p w14:paraId="5FC0BE9B" w14:textId="74FD4F96" w:rsidR="00135C0B" w:rsidRPr="00135C0B" w:rsidRDefault="0043229F" w:rsidP="001D143A">
            <w:pPr>
              <w:spacing w:line="240" w:lineRule="auto"/>
              <w:ind w:left="306" w:hanging="306"/>
              <w:rPr>
                <w:rFonts w:cs="Arial"/>
                <w:sz w:val="22"/>
              </w:rPr>
            </w:pPr>
            <w:sdt>
              <w:sdtPr>
                <w:rPr>
                  <w:rFonts w:ascii="MS Gothic" w:eastAsia="MS Gothic" w:hAnsi="MS Gothic" w:cs="Arial"/>
                  <w:sz w:val="22"/>
                </w:rPr>
                <w:id w:val="-1494567451"/>
                <w14:checkbox>
                  <w14:checked w14:val="0"/>
                  <w14:checkedState w14:val="2612" w14:font="MS Gothic"/>
                  <w14:uncheckedState w14:val="2610" w14:font="MS Gothic"/>
                </w14:checkbox>
              </w:sdtPr>
              <w:sdtEndPr/>
              <w:sdtContent>
                <w:r w:rsidR="00135C0B" w:rsidRPr="008E7B94">
                  <w:rPr>
                    <w:rFonts w:ascii="MS Gothic" w:eastAsia="MS Gothic" w:hAnsi="MS Gothic" w:cs="Arial"/>
                    <w:sz w:val="22"/>
                  </w:rPr>
                  <w:t>☐</w:t>
                </w:r>
              </w:sdtContent>
            </w:sdt>
            <w:r w:rsidR="00135C0B" w:rsidRPr="00135C0B">
              <w:rPr>
                <w:rFonts w:cs="Arial"/>
                <w:sz w:val="22"/>
              </w:rPr>
              <w:t xml:space="preserve"> Körperliche</w:t>
            </w:r>
            <w:r w:rsidR="00085349">
              <w:rPr>
                <w:rFonts w:cs="Arial"/>
                <w:sz w:val="22"/>
              </w:rPr>
              <w:t>r</w:t>
            </w:r>
            <w:r w:rsidR="00135C0B" w:rsidRPr="00135C0B">
              <w:rPr>
                <w:rFonts w:cs="Arial"/>
                <w:sz w:val="22"/>
              </w:rPr>
              <w:t xml:space="preserve"> Beeinträchtigung</w:t>
            </w:r>
          </w:p>
          <w:p w14:paraId="005D1BCD" w14:textId="2E42AF86" w:rsidR="00135C0B" w:rsidRPr="00135C0B" w:rsidRDefault="0043229F" w:rsidP="001D143A">
            <w:pPr>
              <w:spacing w:line="240" w:lineRule="auto"/>
              <w:ind w:left="306" w:hanging="306"/>
              <w:rPr>
                <w:rFonts w:cs="Arial"/>
                <w:sz w:val="22"/>
              </w:rPr>
            </w:pPr>
            <w:sdt>
              <w:sdtPr>
                <w:rPr>
                  <w:rFonts w:ascii="MS Gothic" w:eastAsia="MS Gothic" w:hAnsi="MS Gothic" w:cs="Arial"/>
                  <w:sz w:val="22"/>
                </w:rPr>
                <w:id w:val="2090034407"/>
                <w14:checkbox>
                  <w14:checked w14:val="0"/>
                  <w14:checkedState w14:val="2612" w14:font="MS Gothic"/>
                  <w14:uncheckedState w14:val="2610" w14:font="MS Gothic"/>
                </w14:checkbox>
              </w:sdtPr>
              <w:sdtEndPr/>
              <w:sdtContent>
                <w:r w:rsidR="0006331D">
                  <w:rPr>
                    <w:rFonts w:ascii="MS Gothic" w:eastAsia="MS Gothic" w:hAnsi="MS Gothic" w:cs="Arial" w:hint="eastAsia"/>
                    <w:sz w:val="22"/>
                  </w:rPr>
                  <w:t>☐</w:t>
                </w:r>
              </w:sdtContent>
            </w:sdt>
            <w:r w:rsidR="00135C0B" w:rsidRPr="00135C0B">
              <w:rPr>
                <w:rFonts w:cs="Arial"/>
                <w:sz w:val="22"/>
              </w:rPr>
              <w:t xml:space="preserve"> Sinnesbeeinträchtigung</w:t>
            </w:r>
          </w:p>
          <w:p w14:paraId="0F0032A2" w14:textId="27E7C51B" w:rsidR="00135C0B" w:rsidRPr="00135C0B" w:rsidRDefault="0043229F" w:rsidP="001D143A">
            <w:pPr>
              <w:spacing w:line="240" w:lineRule="auto"/>
              <w:ind w:left="306" w:hanging="306"/>
              <w:rPr>
                <w:rFonts w:cs="Arial"/>
                <w:sz w:val="22"/>
              </w:rPr>
            </w:pPr>
            <w:sdt>
              <w:sdtPr>
                <w:rPr>
                  <w:rFonts w:ascii="MS Gothic" w:eastAsia="MS Gothic" w:hAnsi="MS Gothic" w:cs="Arial"/>
                  <w:sz w:val="22"/>
                </w:rPr>
                <w:id w:val="-907611034"/>
                <w14:checkbox>
                  <w14:checked w14:val="0"/>
                  <w14:checkedState w14:val="2612" w14:font="MS Gothic"/>
                  <w14:uncheckedState w14:val="2610" w14:font="MS Gothic"/>
                </w14:checkbox>
              </w:sdtPr>
              <w:sdtEndPr/>
              <w:sdtContent>
                <w:r w:rsidR="0006331D" w:rsidRPr="0006331D">
                  <w:rPr>
                    <w:rFonts w:ascii="MS Gothic" w:eastAsia="MS Gothic" w:hAnsi="MS Gothic" w:cs="Arial" w:hint="eastAsia"/>
                    <w:sz w:val="22"/>
                  </w:rPr>
                  <w:t>☐</w:t>
                </w:r>
              </w:sdtContent>
            </w:sdt>
            <w:r w:rsidR="00135C0B" w:rsidRPr="00135C0B">
              <w:rPr>
                <w:rFonts w:cs="Arial"/>
                <w:sz w:val="22"/>
              </w:rPr>
              <w:t xml:space="preserve"> geistige</w:t>
            </w:r>
            <w:r w:rsidR="00085349">
              <w:rPr>
                <w:rFonts w:cs="Arial"/>
                <w:sz w:val="22"/>
              </w:rPr>
              <w:t>r</w:t>
            </w:r>
            <w:r w:rsidR="00135C0B" w:rsidRPr="00135C0B">
              <w:rPr>
                <w:rFonts w:cs="Arial"/>
                <w:sz w:val="22"/>
              </w:rPr>
              <w:t xml:space="preserve"> Beeinträchtigung</w:t>
            </w:r>
          </w:p>
          <w:p w14:paraId="15A33C4F" w14:textId="77777777" w:rsidR="00135C0B" w:rsidRDefault="0043229F" w:rsidP="001D143A">
            <w:pPr>
              <w:spacing w:line="240" w:lineRule="auto"/>
              <w:ind w:left="306" w:hanging="306"/>
              <w:rPr>
                <w:rFonts w:cs="Arial"/>
                <w:sz w:val="22"/>
              </w:rPr>
            </w:pPr>
            <w:sdt>
              <w:sdtPr>
                <w:rPr>
                  <w:rFonts w:ascii="MS Gothic" w:eastAsia="MS Gothic" w:hAnsi="MS Gothic" w:cs="Arial"/>
                  <w:sz w:val="22"/>
                </w:rPr>
                <w:id w:val="460860130"/>
                <w14:checkbox>
                  <w14:checked w14:val="0"/>
                  <w14:checkedState w14:val="2612" w14:font="MS Gothic"/>
                  <w14:uncheckedState w14:val="2610" w14:font="MS Gothic"/>
                </w14:checkbox>
              </w:sdtPr>
              <w:sdtEndPr/>
              <w:sdtContent>
                <w:r w:rsidR="006B4BB9" w:rsidRPr="0006331D">
                  <w:rPr>
                    <w:rFonts w:ascii="MS Gothic" w:eastAsia="MS Gothic" w:hAnsi="MS Gothic" w:cs="Arial" w:hint="eastAsia"/>
                    <w:sz w:val="22"/>
                  </w:rPr>
                  <w:t>☐</w:t>
                </w:r>
              </w:sdtContent>
            </w:sdt>
            <w:r w:rsidR="00135C0B" w:rsidRPr="00135C0B">
              <w:rPr>
                <w:rFonts w:cs="Arial"/>
                <w:sz w:val="22"/>
              </w:rPr>
              <w:t xml:space="preserve"> Entwicklungsauffälligkeit / -verzögerung</w:t>
            </w:r>
          </w:p>
          <w:p w14:paraId="1C6FA4A1" w14:textId="77777777" w:rsidR="006B4BB9" w:rsidRDefault="0043229F" w:rsidP="001D143A">
            <w:pPr>
              <w:spacing w:line="240" w:lineRule="auto"/>
              <w:ind w:left="306" w:hanging="306"/>
              <w:rPr>
                <w:rFonts w:cs="Arial"/>
                <w:sz w:val="22"/>
              </w:rPr>
            </w:pPr>
            <w:sdt>
              <w:sdtPr>
                <w:rPr>
                  <w:rFonts w:cs="Arial"/>
                  <w:sz w:val="22"/>
                </w:rPr>
                <w:id w:val="-1945682491"/>
                <w14:checkbox>
                  <w14:checked w14:val="0"/>
                  <w14:checkedState w14:val="2612" w14:font="MS Gothic"/>
                  <w14:uncheckedState w14:val="2610" w14:font="MS Gothic"/>
                </w14:checkbox>
              </w:sdtPr>
              <w:sdtEndPr/>
              <w:sdtContent>
                <w:r w:rsidR="006B4BB9">
                  <w:rPr>
                    <w:rFonts w:ascii="MS Gothic" w:eastAsia="MS Gothic" w:hAnsi="MS Gothic" w:cs="Arial" w:hint="eastAsia"/>
                    <w:sz w:val="22"/>
                  </w:rPr>
                  <w:t>☐</w:t>
                </w:r>
              </w:sdtContent>
            </w:sdt>
            <w:r w:rsidR="006B4BB9">
              <w:rPr>
                <w:rFonts w:cs="Arial"/>
                <w:sz w:val="22"/>
              </w:rPr>
              <w:t xml:space="preserve"> chronische</w:t>
            </w:r>
            <w:r w:rsidR="00085349">
              <w:rPr>
                <w:rFonts w:cs="Arial"/>
                <w:sz w:val="22"/>
              </w:rPr>
              <w:t>r</w:t>
            </w:r>
            <w:r w:rsidR="006B4BB9">
              <w:rPr>
                <w:rFonts w:cs="Arial"/>
                <w:sz w:val="22"/>
              </w:rPr>
              <w:t xml:space="preserve"> </w:t>
            </w:r>
            <w:r w:rsidR="006B4BB9" w:rsidRPr="00906E72">
              <w:rPr>
                <w:rFonts w:cs="Arial"/>
                <w:sz w:val="22"/>
              </w:rPr>
              <w:t>physische</w:t>
            </w:r>
            <w:r w:rsidR="00085349">
              <w:rPr>
                <w:rFonts w:cs="Arial"/>
                <w:sz w:val="22"/>
              </w:rPr>
              <w:t>r</w:t>
            </w:r>
            <w:r w:rsidR="006B4BB9">
              <w:rPr>
                <w:rFonts w:cs="Arial"/>
                <w:sz w:val="22"/>
              </w:rPr>
              <w:t xml:space="preserve"> Krankheit</w:t>
            </w:r>
            <w:r w:rsidR="009C5382">
              <w:rPr>
                <w:rFonts w:cs="Arial"/>
                <w:sz w:val="22"/>
              </w:rPr>
              <w:t xml:space="preserve"> (z. B. Epilepsie)</w:t>
            </w:r>
          </w:p>
          <w:p w14:paraId="324D612C" w14:textId="6753FF22" w:rsidR="00333D89" w:rsidRPr="00135C0B" w:rsidRDefault="00333D89" w:rsidP="001D143A">
            <w:pPr>
              <w:spacing w:line="240" w:lineRule="auto"/>
              <w:ind w:left="306" w:hanging="306"/>
              <w:rPr>
                <w:rFonts w:cs="Arial"/>
                <w:sz w:val="22"/>
              </w:rPr>
            </w:pPr>
          </w:p>
        </w:tc>
      </w:tr>
    </w:tbl>
    <w:p w14:paraId="5C935F26" w14:textId="1A0707CC" w:rsidR="00135C0B" w:rsidRPr="00135C0B" w:rsidRDefault="00135C0B" w:rsidP="004131C6">
      <w:pPr>
        <w:rPr>
          <w:rFonts w:cs="Arial"/>
          <w:sz w:val="22"/>
        </w:rPr>
      </w:pPr>
    </w:p>
    <w:tbl>
      <w:tblPr>
        <w:tblStyle w:val="Tabellenraster"/>
        <w:tblW w:w="9324" w:type="dxa"/>
        <w:tblBorders>
          <w:top w:val="single" w:sz="8" w:space="0" w:color="auto"/>
          <w:left w:val="single" w:sz="8" w:space="0" w:color="auto"/>
          <w:bottom w:val="single" w:sz="8" w:space="0" w:color="auto"/>
          <w:right w:val="single" w:sz="8" w:space="0" w:color="auto"/>
        </w:tblBorders>
        <w:tblCellMar>
          <w:top w:w="57" w:type="dxa"/>
          <w:bottom w:w="57" w:type="dxa"/>
        </w:tblCellMar>
        <w:tblLook w:val="04A0" w:firstRow="1" w:lastRow="0" w:firstColumn="1" w:lastColumn="0" w:noHBand="0" w:noVBand="1"/>
        <w:tblCaption w:val="benötigte Angaben zur Begründung eines ausserordentlichen Betreuungsaufwandes"/>
        <w:tblDescription w:val=" Geben Sie hier die benötigten Angaben ein"/>
      </w:tblPr>
      <w:tblGrid>
        <w:gridCol w:w="4662"/>
        <w:gridCol w:w="4662"/>
      </w:tblGrid>
      <w:tr w:rsidR="00135C0B" w:rsidRPr="00135C0B" w14:paraId="3BA6D965" w14:textId="77777777" w:rsidTr="001D143A">
        <w:trPr>
          <w:tblHeader/>
        </w:trPr>
        <w:tc>
          <w:tcPr>
            <w:tcW w:w="9324" w:type="dxa"/>
            <w:gridSpan w:val="2"/>
            <w:tcBorders>
              <w:top w:val="single" w:sz="4" w:space="0" w:color="auto"/>
              <w:bottom w:val="single" w:sz="4" w:space="0" w:color="auto"/>
            </w:tcBorders>
          </w:tcPr>
          <w:p w14:paraId="1CB6134B" w14:textId="08321D24" w:rsidR="00135C0B" w:rsidRPr="00135C0B" w:rsidRDefault="00135C0B" w:rsidP="00233CBE">
            <w:pPr>
              <w:pStyle w:val="berschrift1"/>
              <w:spacing w:before="120" w:after="120"/>
              <w:outlineLvl w:val="0"/>
              <w:rPr>
                <w:rFonts w:cs="Arial"/>
                <w:sz w:val="22"/>
                <w:szCs w:val="22"/>
              </w:rPr>
            </w:pPr>
            <w:r w:rsidRPr="00135C0B">
              <w:rPr>
                <w:rFonts w:cs="Arial"/>
                <w:sz w:val="22"/>
                <w:szCs w:val="22"/>
              </w:rPr>
              <w:t>Die Indikation begründet einen ausserordentlichen Betreuungs</w:t>
            </w:r>
            <w:r w:rsidR="003D6CE4">
              <w:rPr>
                <w:rFonts w:cs="Arial"/>
                <w:sz w:val="22"/>
                <w:szCs w:val="22"/>
              </w:rPr>
              <w:t>- oder Förder</w:t>
            </w:r>
            <w:r w:rsidRPr="00135C0B">
              <w:rPr>
                <w:rFonts w:cs="Arial"/>
                <w:sz w:val="22"/>
                <w:szCs w:val="22"/>
              </w:rPr>
              <w:t>aufwand</w:t>
            </w:r>
          </w:p>
          <w:p w14:paraId="100ED999" w14:textId="652530B9" w:rsidR="00135C0B" w:rsidRDefault="00F30261" w:rsidP="001D143A">
            <w:pPr>
              <w:tabs>
                <w:tab w:val="left" w:pos="596"/>
                <w:tab w:val="left" w:leader="underscore" w:pos="8803"/>
              </w:tabs>
              <w:spacing w:line="240" w:lineRule="auto"/>
              <w:ind w:left="22"/>
              <w:rPr>
                <w:rFonts w:cs="Arial"/>
                <w:sz w:val="22"/>
              </w:rPr>
            </w:pPr>
            <w:r>
              <w:rPr>
                <w:rFonts w:cs="Arial"/>
                <w:sz w:val="22"/>
              </w:rPr>
              <w:t>R</w:t>
            </w:r>
            <w:r w:rsidR="00135C0B" w:rsidRPr="00135C0B">
              <w:rPr>
                <w:rFonts w:cs="Arial"/>
                <w:sz w:val="22"/>
              </w:rPr>
              <w:t>echtfertigt der ausserordentliche Betreuungs</w:t>
            </w:r>
            <w:r w:rsidR="003D6CE4">
              <w:rPr>
                <w:rFonts w:cs="Arial"/>
                <w:sz w:val="22"/>
              </w:rPr>
              <w:t>- oder Förder</w:t>
            </w:r>
            <w:r w:rsidR="00135C0B" w:rsidRPr="00135C0B">
              <w:rPr>
                <w:rFonts w:cs="Arial"/>
                <w:sz w:val="22"/>
              </w:rPr>
              <w:t xml:space="preserve">aufwand, dass dieser mit 50 Franken oder mehr pro </w:t>
            </w:r>
            <w:r w:rsidR="00566F04">
              <w:rPr>
                <w:rFonts w:cs="Arial"/>
                <w:sz w:val="22"/>
              </w:rPr>
              <w:t>20 Prozent</w:t>
            </w:r>
            <w:r w:rsidR="00135C0B" w:rsidRPr="00135C0B">
              <w:rPr>
                <w:rFonts w:cs="Arial"/>
                <w:sz w:val="22"/>
              </w:rPr>
              <w:t xml:space="preserve"> Betreuung</w:t>
            </w:r>
            <w:r w:rsidR="00566F04">
              <w:rPr>
                <w:rFonts w:cs="Arial"/>
                <w:sz w:val="22"/>
              </w:rPr>
              <w:t xml:space="preserve"> pro Woche</w:t>
            </w:r>
            <w:r w:rsidR="00135C0B" w:rsidRPr="00135C0B">
              <w:rPr>
                <w:rFonts w:cs="Arial"/>
                <w:sz w:val="22"/>
              </w:rPr>
              <w:t xml:space="preserve"> in einer Kindertagesstätte oder 4.25 Franken oder mehr pro Betreuungsstunde in einer Tagesfamilie verrechnet wird</w:t>
            </w:r>
            <w:r w:rsidR="00135C0B" w:rsidRPr="00135C0B">
              <w:rPr>
                <w:rStyle w:val="Funotenzeichen"/>
                <w:rFonts w:cs="Arial"/>
                <w:sz w:val="22"/>
              </w:rPr>
              <w:footnoteReference w:id="3"/>
            </w:r>
            <w:r w:rsidR="00135C0B" w:rsidRPr="00135C0B">
              <w:rPr>
                <w:rFonts w:cs="Arial"/>
                <w:sz w:val="22"/>
              </w:rPr>
              <w:t>?</w:t>
            </w:r>
          </w:p>
          <w:p w14:paraId="571FCF60" w14:textId="77777777" w:rsidR="0006338B" w:rsidRPr="00135C0B" w:rsidRDefault="0006338B" w:rsidP="001D143A">
            <w:pPr>
              <w:tabs>
                <w:tab w:val="left" w:pos="596"/>
                <w:tab w:val="left" w:leader="underscore" w:pos="8803"/>
              </w:tabs>
              <w:spacing w:line="240" w:lineRule="auto"/>
              <w:ind w:left="22"/>
              <w:rPr>
                <w:rFonts w:cs="Arial"/>
                <w:sz w:val="22"/>
              </w:rPr>
            </w:pPr>
          </w:p>
          <w:p w14:paraId="5118681D" w14:textId="77777777" w:rsidR="00135C0B" w:rsidRDefault="0043229F" w:rsidP="001D143A">
            <w:pPr>
              <w:tabs>
                <w:tab w:val="left" w:pos="2007"/>
              </w:tabs>
              <w:spacing w:line="240" w:lineRule="auto"/>
              <w:rPr>
                <w:rFonts w:cs="Arial"/>
                <w:sz w:val="22"/>
              </w:rPr>
            </w:pPr>
            <w:sdt>
              <w:sdtPr>
                <w:rPr>
                  <w:rFonts w:cs="Arial"/>
                  <w:sz w:val="22"/>
                </w:rPr>
                <w:id w:val="-1893188266"/>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135C0B" w:rsidRPr="00135C0B">
              <w:rPr>
                <w:rFonts w:cs="Arial"/>
                <w:sz w:val="22"/>
              </w:rPr>
              <w:t xml:space="preserve"> Ja</w:t>
            </w:r>
            <w:r w:rsidR="00135C0B" w:rsidRPr="00135C0B">
              <w:rPr>
                <w:rFonts w:cs="Arial"/>
                <w:sz w:val="22"/>
              </w:rPr>
              <w:tab/>
            </w:r>
            <w:sdt>
              <w:sdtPr>
                <w:rPr>
                  <w:rFonts w:cs="Arial"/>
                  <w:sz w:val="22"/>
                </w:rPr>
                <w:id w:val="1827003757"/>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135C0B" w:rsidRPr="00135C0B">
              <w:rPr>
                <w:rFonts w:cs="Arial"/>
                <w:sz w:val="22"/>
              </w:rPr>
              <w:t xml:space="preserve"> Nein </w:t>
            </w:r>
          </w:p>
          <w:p w14:paraId="24BE82A6" w14:textId="21944B45" w:rsidR="00333D89" w:rsidRPr="00135C0B" w:rsidRDefault="00333D89" w:rsidP="001D143A">
            <w:pPr>
              <w:tabs>
                <w:tab w:val="left" w:pos="2007"/>
              </w:tabs>
              <w:spacing w:line="240" w:lineRule="auto"/>
              <w:rPr>
                <w:rFonts w:cs="Arial"/>
                <w:sz w:val="22"/>
              </w:rPr>
            </w:pPr>
          </w:p>
        </w:tc>
      </w:tr>
      <w:tr w:rsidR="00135C0B" w:rsidRPr="00135C0B" w14:paraId="50B02D2C" w14:textId="77777777" w:rsidTr="001D143A">
        <w:trPr>
          <w:tblHeader/>
        </w:trPr>
        <w:tc>
          <w:tcPr>
            <w:tcW w:w="9324" w:type="dxa"/>
            <w:gridSpan w:val="2"/>
            <w:tcBorders>
              <w:top w:val="single" w:sz="4" w:space="0" w:color="auto"/>
              <w:bottom w:val="single" w:sz="4" w:space="0" w:color="auto"/>
            </w:tcBorders>
          </w:tcPr>
          <w:p w14:paraId="0AEECF49" w14:textId="01244344" w:rsidR="00233CBE" w:rsidRDefault="00135C0B" w:rsidP="00233CBE">
            <w:pPr>
              <w:pStyle w:val="StandardohneAbstand"/>
              <w:spacing w:before="120" w:after="120"/>
              <w:rPr>
                <w:rFonts w:asciiTheme="majorHAnsi" w:eastAsiaTheme="majorEastAsia" w:hAnsiTheme="majorHAnsi" w:cs="Arial"/>
                <w:b/>
                <w:spacing w:val="2"/>
                <w:szCs w:val="22"/>
                <w:lang w:eastAsia="en-US"/>
              </w:rPr>
            </w:pPr>
            <w:r w:rsidRPr="00233CBE">
              <w:rPr>
                <w:rFonts w:asciiTheme="majorHAnsi" w:eastAsiaTheme="majorEastAsia" w:hAnsiTheme="majorHAnsi" w:cs="Arial"/>
                <w:b/>
                <w:spacing w:val="2"/>
                <w:szCs w:val="22"/>
                <w:lang w:eastAsia="en-US"/>
              </w:rPr>
              <w:t>Begründung des erhöhten Betreuungs</w:t>
            </w:r>
            <w:r w:rsidR="003D6CE4">
              <w:rPr>
                <w:rFonts w:asciiTheme="majorHAnsi" w:eastAsiaTheme="majorEastAsia" w:hAnsiTheme="majorHAnsi" w:cs="Arial"/>
                <w:b/>
                <w:spacing w:val="2"/>
                <w:szCs w:val="22"/>
                <w:lang w:eastAsia="en-US"/>
              </w:rPr>
              <w:t>- oder Förder</w:t>
            </w:r>
            <w:r w:rsidRPr="00233CBE">
              <w:rPr>
                <w:rFonts w:asciiTheme="majorHAnsi" w:eastAsiaTheme="majorEastAsia" w:hAnsiTheme="majorHAnsi" w:cs="Arial"/>
                <w:b/>
                <w:spacing w:val="2"/>
                <w:szCs w:val="22"/>
                <w:lang w:eastAsia="en-US"/>
              </w:rPr>
              <w:t>bedarfs</w:t>
            </w:r>
          </w:p>
          <w:p w14:paraId="0692E3F6" w14:textId="0C49FDBD" w:rsidR="00135C0B" w:rsidRDefault="00135C0B" w:rsidP="00233CBE">
            <w:pPr>
              <w:pStyle w:val="StandardohneAbstand"/>
              <w:spacing w:before="120" w:after="120"/>
              <w:rPr>
                <w:rFonts w:cs="Arial"/>
                <w:szCs w:val="22"/>
              </w:rPr>
            </w:pPr>
            <w:r w:rsidRPr="00135C0B">
              <w:rPr>
                <w:rFonts w:cs="Arial"/>
                <w:szCs w:val="22"/>
              </w:rPr>
              <w:t>(Stichworte zum ausserordentlichen Betreuungs</w:t>
            </w:r>
            <w:r w:rsidR="003D6CE4">
              <w:rPr>
                <w:rFonts w:cs="Arial"/>
                <w:szCs w:val="22"/>
              </w:rPr>
              <w:t xml:space="preserve">- oder </w:t>
            </w:r>
            <w:r w:rsidR="002A7EEE">
              <w:rPr>
                <w:rFonts w:cs="Arial"/>
                <w:szCs w:val="22"/>
              </w:rPr>
              <w:t xml:space="preserve">Förderbedarf </w:t>
            </w:r>
            <w:r w:rsidRPr="00135C0B">
              <w:rPr>
                <w:rFonts w:cs="Arial"/>
                <w:szCs w:val="22"/>
              </w:rPr>
              <w:t>im Hinblick auf Hilfe/Unterstützung bei alltäglichen Lebensverrichtungen, Überwachung, Teilhabe, medizinisch-pflegerische Hilfe, sich nicht alleine beschäftigen können</w:t>
            </w:r>
            <w:r w:rsidR="00085349">
              <w:rPr>
                <w:rFonts w:cs="Arial"/>
                <w:szCs w:val="22"/>
              </w:rPr>
              <w:t>.</w:t>
            </w:r>
            <w:r w:rsidRPr="00135C0B">
              <w:rPr>
                <w:rFonts w:cs="Arial"/>
                <w:szCs w:val="22"/>
              </w:rPr>
              <w:t>)</w:t>
            </w:r>
          </w:p>
          <w:p w14:paraId="2E212228" w14:textId="0EB61E69" w:rsidR="00C25480" w:rsidRDefault="00C25480" w:rsidP="00233CBE">
            <w:pPr>
              <w:pStyle w:val="StandardohneAbstand"/>
              <w:spacing w:before="120" w:after="120"/>
              <w:rPr>
                <w:rFonts w:cs="Arial"/>
                <w:szCs w:val="22"/>
              </w:rPr>
            </w:pPr>
          </w:p>
          <w:p w14:paraId="7AD4895E" w14:textId="2D9CF54B" w:rsidR="00C25480" w:rsidRDefault="00C25480" w:rsidP="00233CBE">
            <w:pPr>
              <w:pStyle w:val="StandardohneAbstand"/>
              <w:spacing w:before="120" w:after="120"/>
              <w:rPr>
                <w:rFonts w:cs="Arial"/>
                <w:szCs w:val="22"/>
              </w:rPr>
            </w:pPr>
          </w:p>
          <w:p w14:paraId="797B0786" w14:textId="4F3E5E45" w:rsidR="00C25480" w:rsidRDefault="00C25480" w:rsidP="00233CBE">
            <w:pPr>
              <w:pStyle w:val="StandardohneAbstand"/>
              <w:spacing w:before="120" w:after="120"/>
              <w:rPr>
                <w:rFonts w:cs="Arial"/>
                <w:szCs w:val="22"/>
              </w:rPr>
            </w:pPr>
          </w:p>
          <w:p w14:paraId="26B36033" w14:textId="77777777" w:rsidR="00C25480" w:rsidRDefault="00C25480" w:rsidP="00233CBE">
            <w:pPr>
              <w:pStyle w:val="StandardohneAbstand"/>
              <w:spacing w:before="120" w:after="120"/>
              <w:rPr>
                <w:rFonts w:cs="Arial"/>
                <w:szCs w:val="22"/>
              </w:rPr>
            </w:pPr>
          </w:p>
          <w:p w14:paraId="14375BBA" w14:textId="1FDE266A" w:rsidR="00C25480" w:rsidRDefault="00C25480" w:rsidP="00233CBE">
            <w:pPr>
              <w:pStyle w:val="StandardohneAbstand"/>
              <w:spacing w:before="120" w:after="120"/>
              <w:rPr>
                <w:rFonts w:cs="Arial"/>
                <w:szCs w:val="22"/>
              </w:rPr>
            </w:pPr>
          </w:p>
          <w:p w14:paraId="28747F69" w14:textId="77777777" w:rsidR="00C25480" w:rsidRPr="00135C0B" w:rsidRDefault="00C25480" w:rsidP="00233CBE">
            <w:pPr>
              <w:pStyle w:val="StandardohneAbstand"/>
              <w:spacing w:before="120" w:after="120"/>
              <w:rPr>
                <w:rFonts w:cs="Arial"/>
                <w:szCs w:val="22"/>
              </w:rPr>
            </w:pPr>
          </w:p>
          <w:sdt>
            <w:sdtPr>
              <w:rPr>
                <w:rFonts w:cs="Arial"/>
                <w:sz w:val="22"/>
              </w:rPr>
              <w:id w:val="1736665128"/>
              <w:placeholder>
                <w:docPart w:val="3F12DC324AE84A9882A51A2E99929AC7"/>
              </w:placeholder>
              <w:showingPlcHdr/>
              <w:text/>
            </w:sdtPr>
            <w:sdtEndPr/>
            <w:sdtContent>
              <w:p w14:paraId="4C400FEF" w14:textId="77777777" w:rsidR="00135C0B" w:rsidRPr="00135C0B" w:rsidRDefault="00135C0B" w:rsidP="001D143A">
                <w:pPr>
                  <w:tabs>
                    <w:tab w:val="left" w:leader="underscore" w:pos="8669"/>
                    <w:tab w:val="left" w:leader="underscore" w:pos="8775"/>
                  </w:tabs>
                  <w:rPr>
                    <w:rFonts w:cs="Arial"/>
                    <w:sz w:val="22"/>
                  </w:rPr>
                </w:pPr>
                <w:r w:rsidRPr="00135C0B">
                  <w:rPr>
                    <w:rStyle w:val="Platzhaltertext"/>
                    <w:rFonts w:cs="Arial"/>
                    <w:sz w:val="22"/>
                  </w:rPr>
                  <w:tab/>
                </w:r>
              </w:p>
            </w:sdtContent>
          </w:sdt>
        </w:tc>
      </w:tr>
      <w:tr w:rsidR="00135C0B" w:rsidRPr="00135C0B" w14:paraId="1236E570" w14:textId="77777777" w:rsidTr="001D143A">
        <w:trPr>
          <w:tblHeader/>
        </w:trPr>
        <w:tc>
          <w:tcPr>
            <w:tcW w:w="9324" w:type="dxa"/>
            <w:gridSpan w:val="2"/>
            <w:tcBorders>
              <w:top w:val="single" w:sz="4" w:space="0" w:color="auto"/>
              <w:bottom w:val="single" w:sz="4" w:space="0" w:color="auto"/>
            </w:tcBorders>
          </w:tcPr>
          <w:p w14:paraId="11C1D9AA" w14:textId="77777777" w:rsidR="00135C0B" w:rsidRPr="00135C0B" w:rsidRDefault="00135C0B" w:rsidP="00233CBE">
            <w:pPr>
              <w:pStyle w:val="berschrift1"/>
              <w:spacing w:before="120" w:after="120"/>
              <w:outlineLvl w:val="0"/>
              <w:rPr>
                <w:rFonts w:cs="Arial"/>
                <w:sz w:val="22"/>
                <w:szCs w:val="22"/>
              </w:rPr>
            </w:pPr>
            <w:r w:rsidRPr="00135C0B">
              <w:rPr>
                <w:rFonts w:cs="Arial"/>
                <w:sz w:val="22"/>
                <w:szCs w:val="22"/>
              </w:rPr>
              <w:t>Gültigkeit der Bestätigung</w:t>
            </w:r>
          </w:p>
          <w:p w14:paraId="54C7F8B7" w14:textId="1D944701" w:rsidR="00135C0B" w:rsidRPr="00135C0B" w:rsidRDefault="00135C0B" w:rsidP="001D143A">
            <w:pPr>
              <w:spacing w:line="240" w:lineRule="auto"/>
              <w:rPr>
                <w:rFonts w:cs="Arial"/>
                <w:sz w:val="22"/>
              </w:rPr>
            </w:pPr>
            <w:r w:rsidRPr="00135C0B">
              <w:rPr>
                <w:rFonts w:cs="Arial"/>
                <w:sz w:val="22"/>
              </w:rPr>
              <w:t>(Die Bestätigung kann auch für mehr als eine Tarifperiode ausgestellt werden, falls klar ist, dass der erhöhte Betreuungs</w:t>
            </w:r>
            <w:r w:rsidR="006E3E9F">
              <w:rPr>
                <w:rFonts w:cs="Arial"/>
                <w:sz w:val="22"/>
              </w:rPr>
              <w:t>- oder Förder</w:t>
            </w:r>
            <w:r w:rsidRPr="00135C0B">
              <w:rPr>
                <w:rFonts w:cs="Arial"/>
                <w:sz w:val="22"/>
              </w:rPr>
              <w:t>bedarf bestehen bleibt. Besteht die Möglichkeit, dass der Betreuungs</w:t>
            </w:r>
            <w:r w:rsidR="006E3E9F">
              <w:rPr>
                <w:rFonts w:cs="Arial"/>
                <w:sz w:val="22"/>
              </w:rPr>
              <w:t>- oder Förder</w:t>
            </w:r>
            <w:r w:rsidRPr="00135C0B">
              <w:rPr>
                <w:rFonts w:cs="Arial"/>
                <w:sz w:val="22"/>
              </w:rPr>
              <w:t>bedarf sinkt, sollte die Bestätigung entsprechend befristet werden</w:t>
            </w:r>
            <w:r w:rsidR="00085349">
              <w:rPr>
                <w:rFonts w:cs="Arial"/>
                <w:sz w:val="22"/>
              </w:rPr>
              <w:t>.</w:t>
            </w:r>
            <w:r w:rsidRPr="00135C0B">
              <w:rPr>
                <w:rFonts w:cs="Arial"/>
                <w:sz w:val="22"/>
              </w:rPr>
              <w:t>)</w:t>
            </w:r>
          </w:p>
          <w:p w14:paraId="169D79E5" w14:textId="77777777" w:rsidR="00135C0B" w:rsidRPr="00135C0B" w:rsidRDefault="00135C0B" w:rsidP="001D143A">
            <w:pPr>
              <w:spacing w:line="240" w:lineRule="auto"/>
              <w:rPr>
                <w:rFonts w:cs="Arial"/>
                <w:sz w:val="22"/>
              </w:rPr>
            </w:pPr>
          </w:p>
          <w:p w14:paraId="325A11DF" w14:textId="43696086" w:rsidR="00135C0B" w:rsidRPr="00135C0B" w:rsidRDefault="0043229F" w:rsidP="001D143A">
            <w:pPr>
              <w:tabs>
                <w:tab w:val="left" w:leader="underscore" w:pos="8811"/>
              </w:tabs>
              <w:spacing w:line="240" w:lineRule="auto"/>
              <w:rPr>
                <w:rFonts w:cs="Arial"/>
                <w:sz w:val="22"/>
              </w:rPr>
            </w:pPr>
            <w:sdt>
              <w:sdtPr>
                <w:rPr>
                  <w:rFonts w:cs="Arial"/>
                  <w:sz w:val="22"/>
                </w:rPr>
                <w:id w:val="1389679608"/>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135C0B" w:rsidRPr="00135C0B">
              <w:rPr>
                <w:rFonts w:cs="Arial"/>
                <w:sz w:val="22"/>
              </w:rPr>
              <w:t xml:space="preserve"> Befristet bis (Datum): </w:t>
            </w:r>
            <w:sdt>
              <w:sdtPr>
                <w:rPr>
                  <w:rFonts w:cs="Arial"/>
                  <w:sz w:val="22"/>
                </w:rPr>
                <w:id w:val="-1175338981"/>
                <w:placeholder>
                  <w:docPart w:val="A55A3B7685704E3BA5F9E6D31690FDA5"/>
                </w:placeholder>
                <w:showingPlcHdr/>
              </w:sdtPr>
              <w:sdtEndPr/>
              <w:sdtContent>
                <w:r w:rsidR="00C25480" w:rsidRPr="00BF2D29">
                  <w:rPr>
                    <w:rStyle w:val="Platzhaltertext"/>
                  </w:rPr>
                  <w:t>Klicken oder tippen Sie hier, um Text einzugeben.</w:t>
                </w:r>
              </w:sdtContent>
            </w:sdt>
          </w:p>
          <w:p w14:paraId="446C5D05" w14:textId="77777777" w:rsidR="00135C0B" w:rsidRPr="00135C0B" w:rsidRDefault="0043229F" w:rsidP="001D143A">
            <w:pPr>
              <w:spacing w:line="240" w:lineRule="auto"/>
              <w:rPr>
                <w:rFonts w:cs="Arial"/>
                <w:sz w:val="22"/>
              </w:rPr>
            </w:pPr>
            <w:sdt>
              <w:sdtPr>
                <w:rPr>
                  <w:rFonts w:cs="Arial"/>
                  <w:sz w:val="22"/>
                </w:rPr>
                <w:id w:val="806906620"/>
                <w14:checkbox>
                  <w14:checked w14:val="0"/>
                  <w14:checkedState w14:val="2612" w14:font="MS Gothic"/>
                  <w14:uncheckedState w14:val="2610" w14:font="MS Gothic"/>
                </w14:checkbox>
              </w:sdtPr>
              <w:sdtEndPr/>
              <w:sdtContent>
                <w:r w:rsidR="00135C0B" w:rsidRPr="00135C0B">
                  <w:rPr>
                    <w:rFonts w:ascii="Segoe UI Symbol" w:eastAsia="MS Gothic" w:hAnsi="Segoe UI Symbol" w:cs="Segoe UI Symbol"/>
                    <w:sz w:val="22"/>
                  </w:rPr>
                  <w:t>☐</w:t>
                </w:r>
              </w:sdtContent>
            </w:sdt>
            <w:r w:rsidR="00135C0B" w:rsidRPr="00135C0B">
              <w:rPr>
                <w:rFonts w:cs="Arial"/>
                <w:sz w:val="22"/>
              </w:rPr>
              <w:t xml:space="preserve"> Unbefristet</w:t>
            </w:r>
            <w:r w:rsidR="00135C0B" w:rsidRPr="00135C0B">
              <w:rPr>
                <w:rFonts w:cs="Arial"/>
                <w:sz w:val="22"/>
              </w:rPr>
              <w:tab/>
            </w:r>
            <w:r w:rsidR="00135C0B" w:rsidRPr="00135C0B">
              <w:rPr>
                <w:rFonts w:cs="Arial"/>
                <w:sz w:val="22"/>
              </w:rPr>
              <w:tab/>
            </w:r>
            <w:r w:rsidR="00135C0B" w:rsidRPr="00135C0B">
              <w:rPr>
                <w:rFonts w:cs="Arial"/>
                <w:sz w:val="22"/>
              </w:rPr>
              <w:tab/>
            </w:r>
          </w:p>
          <w:p w14:paraId="0C396DD3" w14:textId="77777777" w:rsidR="00135C0B" w:rsidRPr="00135C0B" w:rsidRDefault="00135C0B" w:rsidP="001D143A">
            <w:pPr>
              <w:pStyle w:val="berschrift1"/>
              <w:outlineLvl w:val="0"/>
              <w:rPr>
                <w:rFonts w:cs="Arial"/>
                <w:sz w:val="22"/>
                <w:szCs w:val="22"/>
              </w:rPr>
            </w:pPr>
          </w:p>
        </w:tc>
      </w:tr>
      <w:tr w:rsidR="00135C0B" w:rsidRPr="00135C0B" w14:paraId="3C604EB4" w14:textId="77777777" w:rsidTr="008811A6">
        <w:trPr>
          <w:trHeight w:val="2083"/>
          <w:tblHeader/>
        </w:trPr>
        <w:tc>
          <w:tcPr>
            <w:tcW w:w="4662" w:type="dxa"/>
            <w:tcBorders>
              <w:top w:val="single" w:sz="4" w:space="0" w:color="auto"/>
              <w:bottom w:val="single" w:sz="4" w:space="0" w:color="auto"/>
            </w:tcBorders>
          </w:tcPr>
          <w:p w14:paraId="5F0CAC7D" w14:textId="77777777" w:rsidR="00135C0B" w:rsidRPr="00135C0B" w:rsidRDefault="00135C0B" w:rsidP="00233CBE">
            <w:pPr>
              <w:pStyle w:val="berschrift1"/>
              <w:spacing w:before="120" w:after="120"/>
              <w:outlineLvl w:val="0"/>
              <w:rPr>
                <w:rFonts w:cs="Arial"/>
                <w:sz w:val="22"/>
                <w:szCs w:val="22"/>
              </w:rPr>
            </w:pPr>
            <w:r w:rsidRPr="00135C0B">
              <w:rPr>
                <w:rFonts w:cs="Arial"/>
                <w:sz w:val="22"/>
                <w:szCs w:val="22"/>
              </w:rPr>
              <w:t>Beurteilende Person</w:t>
            </w:r>
          </w:p>
          <w:p w14:paraId="04421719" w14:textId="77777777" w:rsidR="00135C0B" w:rsidRPr="00135C0B" w:rsidRDefault="00135C0B" w:rsidP="001D143A">
            <w:pPr>
              <w:tabs>
                <w:tab w:val="left" w:leader="underscore" w:pos="4133"/>
              </w:tabs>
              <w:spacing w:line="300" w:lineRule="auto"/>
              <w:rPr>
                <w:rFonts w:cs="Arial"/>
                <w:sz w:val="22"/>
              </w:rPr>
            </w:pPr>
          </w:p>
          <w:p w14:paraId="767CCBD5" w14:textId="77777777" w:rsidR="00135C0B" w:rsidRPr="00135C0B" w:rsidRDefault="00135C0B" w:rsidP="001D143A">
            <w:pPr>
              <w:tabs>
                <w:tab w:val="left" w:leader="underscore" w:pos="4133"/>
              </w:tabs>
              <w:spacing w:line="300" w:lineRule="auto"/>
              <w:rPr>
                <w:rFonts w:cs="Arial"/>
                <w:sz w:val="22"/>
              </w:rPr>
            </w:pPr>
            <w:r w:rsidRPr="00135C0B">
              <w:rPr>
                <w:rFonts w:cs="Arial"/>
                <w:sz w:val="22"/>
              </w:rPr>
              <w:t xml:space="preserve">Vorname: </w:t>
            </w:r>
            <w:sdt>
              <w:sdtPr>
                <w:rPr>
                  <w:rFonts w:cs="Arial"/>
                  <w:sz w:val="22"/>
                </w:rPr>
                <w:id w:val="495382339"/>
                <w:placeholder>
                  <w:docPart w:val="209080F71CAB43428854C6BA78542163"/>
                </w:placeholder>
                <w:showingPlcHdr/>
                <w:text/>
              </w:sdtPr>
              <w:sdtEndPr/>
              <w:sdtContent>
                <w:r w:rsidRPr="00135C0B">
                  <w:rPr>
                    <w:rStyle w:val="Platzhaltertext"/>
                    <w:rFonts w:cs="Arial"/>
                    <w:sz w:val="22"/>
                  </w:rPr>
                  <w:tab/>
                </w:r>
              </w:sdtContent>
            </w:sdt>
          </w:p>
          <w:p w14:paraId="41F201BE" w14:textId="77C6E323" w:rsidR="00135C0B" w:rsidRPr="00135C0B" w:rsidRDefault="00135C0B" w:rsidP="008811A6">
            <w:pPr>
              <w:tabs>
                <w:tab w:val="left" w:leader="underscore" w:pos="4133"/>
              </w:tabs>
              <w:spacing w:line="300" w:lineRule="auto"/>
              <w:rPr>
                <w:rFonts w:cs="Arial"/>
                <w:sz w:val="22"/>
              </w:rPr>
            </w:pPr>
            <w:r w:rsidRPr="00135C0B">
              <w:rPr>
                <w:rFonts w:cs="Arial"/>
                <w:sz w:val="22"/>
              </w:rPr>
              <w:t xml:space="preserve">Name: </w:t>
            </w:r>
            <w:sdt>
              <w:sdtPr>
                <w:rPr>
                  <w:rFonts w:cs="Arial"/>
                  <w:sz w:val="22"/>
                </w:rPr>
                <w:id w:val="1275601114"/>
                <w:placeholder>
                  <w:docPart w:val="27CE27C2D23F4FF7A5EF44C9EF5A1DDC"/>
                </w:placeholder>
                <w:showingPlcHdr/>
                <w:text/>
              </w:sdtPr>
              <w:sdtEndPr/>
              <w:sdtContent>
                <w:r w:rsidRPr="00135C0B">
                  <w:rPr>
                    <w:rStyle w:val="Platzhaltertext"/>
                    <w:rFonts w:cs="Arial"/>
                    <w:sz w:val="22"/>
                  </w:rPr>
                  <w:tab/>
                </w:r>
              </w:sdtContent>
            </w:sdt>
          </w:p>
        </w:tc>
        <w:tc>
          <w:tcPr>
            <w:tcW w:w="4662" w:type="dxa"/>
            <w:tcBorders>
              <w:top w:val="single" w:sz="4" w:space="0" w:color="auto"/>
              <w:bottom w:val="single" w:sz="4" w:space="0" w:color="auto"/>
            </w:tcBorders>
          </w:tcPr>
          <w:p w14:paraId="7C39A299" w14:textId="74B24D0A" w:rsidR="00135C0B" w:rsidRPr="00E85139" w:rsidRDefault="00135C0B" w:rsidP="001D143A">
            <w:pPr>
              <w:tabs>
                <w:tab w:val="left" w:leader="underscore" w:pos="4147"/>
              </w:tabs>
              <w:spacing w:line="240" w:lineRule="auto"/>
              <w:rPr>
                <w:rFonts w:asciiTheme="majorHAnsi" w:hAnsiTheme="majorHAnsi" w:cstheme="majorHAnsi"/>
                <w:sz w:val="22"/>
              </w:rPr>
            </w:pPr>
            <w:r w:rsidRPr="00E85139">
              <w:rPr>
                <w:rFonts w:asciiTheme="majorHAnsi" w:hAnsiTheme="majorHAnsi" w:cstheme="majorHAnsi"/>
                <w:sz w:val="22"/>
              </w:rPr>
              <w:t xml:space="preserve">Datum: </w:t>
            </w:r>
            <w:sdt>
              <w:sdtPr>
                <w:rPr>
                  <w:rFonts w:asciiTheme="majorHAnsi" w:hAnsiTheme="majorHAnsi" w:cstheme="majorHAnsi"/>
                  <w:sz w:val="22"/>
                </w:rPr>
                <w:id w:val="-868376352"/>
                <w:placeholder>
                  <w:docPart w:val="319187F7201A4F02BF97E436F7A6CB8E"/>
                </w:placeholder>
                <w:showingPlcHdr/>
              </w:sdtPr>
              <w:sdtEndPr/>
              <w:sdtContent>
                <w:r w:rsidR="00C25480" w:rsidRPr="00E85139">
                  <w:rPr>
                    <w:rStyle w:val="Platzhaltertext"/>
                    <w:rFonts w:asciiTheme="majorHAnsi" w:hAnsiTheme="majorHAnsi" w:cstheme="majorHAnsi"/>
                  </w:rPr>
                  <w:t>Klicken oder tippen Sie hier, um Text einzugeben.</w:t>
                </w:r>
              </w:sdtContent>
            </w:sdt>
          </w:p>
          <w:p w14:paraId="4A1FB9D9" w14:textId="77777777" w:rsidR="00135C0B" w:rsidRPr="00135C0B" w:rsidRDefault="00135C0B" w:rsidP="001D143A">
            <w:pPr>
              <w:spacing w:line="240" w:lineRule="auto"/>
              <w:rPr>
                <w:rFonts w:cs="Arial"/>
                <w:sz w:val="22"/>
              </w:rPr>
            </w:pPr>
          </w:p>
          <w:p w14:paraId="3E2993D2" w14:textId="77777777" w:rsidR="00135C0B" w:rsidRPr="00135C0B" w:rsidRDefault="00135C0B" w:rsidP="001D143A">
            <w:pPr>
              <w:spacing w:line="240" w:lineRule="auto"/>
              <w:rPr>
                <w:rFonts w:cs="Arial"/>
                <w:sz w:val="22"/>
              </w:rPr>
            </w:pPr>
            <w:r w:rsidRPr="00135C0B">
              <w:rPr>
                <w:rFonts w:cs="Arial"/>
                <w:sz w:val="22"/>
              </w:rPr>
              <w:t xml:space="preserve">Stempel und Unterschrift: </w:t>
            </w:r>
          </w:p>
          <w:p w14:paraId="5C18BEE5" w14:textId="77777777" w:rsidR="00135C0B" w:rsidRPr="00135C0B" w:rsidRDefault="00135C0B" w:rsidP="001D143A">
            <w:pPr>
              <w:pStyle w:val="berschrift1"/>
              <w:outlineLvl w:val="0"/>
              <w:rPr>
                <w:rFonts w:cs="Arial"/>
                <w:b w:val="0"/>
                <w:sz w:val="22"/>
                <w:szCs w:val="22"/>
              </w:rPr>
            </w:pPr>
          </w:p>
        </w:tc>
      </w:tr>
    </w:tbl>
    <w:p w14:paraId="0FE2E5BC" w14:textId="77777777" w:rsidR="008811A6" w:rsidRDefault="008811A6" w:rsidP="00135C0B">
      <w:pPr>
        <w:spacing w:before="480" w:line="240" w:lineRule="auto"/>
        <w:contextualSpacing/>
        <w:rPr>
          <w:rFonts w:cs="Arial"/>
          <w:sz w:val="18"/>
          <w:u w:val="single"/>
        </w:rPr>
      </w:pPr>
    </w:p>
    <w:p w14:paraId="1A99EE14" w14:textId="5D58DA9B" w:rsidR="008811A6" w:rsidRPr="008811A6" w:rsidRDefault="008811A6" w:rsidP="008811A6">
      <w:pPr>
        <w:spacing w:line="240" w:lineRule="auto"/>
        <w:rPr>
          <w:sz w:val="18"/>
          <w:szCs w:val="18"/>
          <w:u w:val="single"/>
        </w:rPr>
      </w:pPr>
      <w:r w:rsidRPr="008811A6">
        <w:rPr>
          <w:b/>
          <w:sz w:val="18"/>
          <w:szCs w:val="18"/>
        </w:rPr>
        <w:t>Hinweis:</w:t>
      </w:r>
      <w:r w:rsidRPr="008811A6">
        <w:rPr>
          <w:sz w:val="18"/>
          <w:szCs w:val="18"/>
        </w:rPr>
        <w:t xml:space="preserve"> Das Formular muss durch die Eltern mit dem Gesuch um einen Betreuungsgutschein bei der </w:t>
      </w:r>
      <w:bookmarkStart w:id="1" w:name="_GoBack"/>
      <w:r w:rsidRPr="0043229F">
        <w:rPr>
          <w:b/>
          <w:sz w:val="18"/>
          <w:szCs w:val="18"/>
        </w:rPr>
        <w:t xml:space="preserve">Gemeinde </w:t>
      </w:r>
      <w:bookmarkEnd w:id="1"/>
      <w:r w:rsidRPr="008811A6">
        <w:rPr>
          <w:sz w:val="18"/>
          <w:szCs w:val="18"/>
        </w:rPr>
        <w:t xml:space="preserve">eingereicht werden. Sie können das Gesuch online via </w:t>
      </w:r>
      <w:hyperlink r:id="rId17" w:history="1">
        <w:r w:rsidRPr="008811A6">
          <w:rPr>
            <w:rStyle w:val="Hyperlink"/>
            <w:sz w:val="18"/>
            <w:szCs w:val="18"/>
          </w:rPr>
          <w:t>www.kibon.ch</w:t>
        </w:r>
      </w:hyperlink>
      <w:r w:rsidRPr="008811A6">
        <w:rPr>
          <w:sz w:val="18"/>
          <w:szCs w:val="18"/>
        </w:rPr>
        <w:t xml:space="preserve"> direkt online erfassen und die geforderten Beilagen hochladen. </w:t>
      </w:r>
    </w:p>
    <w:p w14:paraId="44698854" w14:textId="77777777" w:rsidR="008811A6" w:rsidRDefault="008811A6" w:rsidP="00135C0B">
      <w:pPr>
        <w:spacing w:before="480" w:line="240" w:lineRule="auto"/>
        <w:contextualSpacing/>
        <w:rPr>
          <w:rFonts w:cs="Arial"/>
          <w:sz w:val="18"/>
          <w:u w:val="single"/>
        </w:rPr>
      </w:pPr>
    </w:p>
    <w:p w14:paraId="55B81E5D" w14:textId="3E49F219" w:rsidR="00135C0B" w:rsidRPr="007427E5" w:rsidRDefault="00135C0B" w:rsidP="00135C0B">
      <w:pPr>
        <w:spacing w:before="480" w:line="240" w:lineRule="auto"/>
        <w:contextualSpacing/>
        <w:rPr>
          <w:rFonts w:cs="Arial"/>
          <w:sz w:val="18"/>
          <w:u w:val="single"/>
        </w:rPr>
      </w:pPr>
      <w:r w:rsidRPr="007427E5">
        <w:rPr>
          <w:rFonts w:cs="Arial"/>
          <w:sz w:val="18"/>
          <w:u w:val="single"/>
        </w:rPr>
        <w:t>Rechtliche Grundlagen</w:t>
      </w:r>
    </w:p>
    <w:p w14:paraId="1371C0DC" w14:textId="60486871" w:rsidR="00135C0B" w:rsidRPr="007427E5" w:rsidRDefault="00135C0B" w:rsidP="00135C0B">
      <w:pPr>
        <w:spacing w:line="240" w:lineRule="auto"/>
        <w:contextualSpacing/>
        <w:rPr>
          <w:rFonts w:cs="Arial"/>
          <w:sz w:val="18"/>
        </w:rPr>
      </w:pPr>
      <w:r w:rsidRPr="007427E5">
        <w:rPr>
          <w:rFonts w:cs="Arial"/>
          <w:sz w:val="18"/>
        </w:rPr>
        <w:t xml:space="preserve">Art. </w:t>
      </w:r>
      <w:r w:rsidR="006B4BB9">
        <w:rPr>
          <w:rFonts w:cs="Arial"/>
          <w:sz w:val="18"/>
        </w:rPr>
        <w:t>36</w:t>
      </w:r>
      <w:r w:rsidR="00085349">
        <w:rPr>
          <w:rFonts w:cs="Arial"/>
          <w:sz w:val="18"/>
        </w:rPr>
        <w:t>, 42 und 59</w:t>
      </w:r>
      <w:r w:rsidR="006B4BB9" w:rsidRPr="007427E5">
        <w:rPr>
          <w:rFonts w:cs="Arial"/>
          <w:sz w:val="18"/>
        </w:rPr>
        <w:t xml:space="preserve"> </w:t>
      </w:r>
      <w:r w:rsidRPr="007427E5">
        <w:rPr>
          <w:rFonts w:cs="Arial"/>
          <w:sz w:val="18"/>
        </w:rPr>
        <w:t xml:space="preserve">der Verordnung über </w:t>
      </w:r>
      <w:r w:rsidR="006B4BB9">
        <w:rPr>
          <w:rFonts w:cs="Arial"/>
          <w:sz w:val="18"/>
        </w:rPr>
        <w:t xml:space="preserve">die Leistungsangebote der familien-, Kinder- und Jugendförderung </w:t>
      </w:r>
      <w:r w:rsidRPr="007427E5">
        <w:rPr>
          <w:rFonts w:cs="Arial"/>
          <w:sz w:val="18"/>
        </w:rPr>
        <w:t>(</w:t>
      </w:r>
      <w:r w:rsidR="006B4BB9">
        <w:rPr>
          <w:rFonts w:cs="Arial"/>
          <w:sz w:val="18"/>
        </w:rPr>
        <w:t>FKJV)</w:t>
      </w:r>
      <w:r w:rsidR="00333D89" w:rsidRPr="007427E5" w:rsidDel="006B4BB9">
        <w:rPr>
          <w:rFonts w:cs="Arial"/>
          <w:sz w:val="18"/>
        </w:rPr>
        <w:t xml:space="preserve"> </w:t>
      </w:r>
      <w:r w:rsidRPr="007427E5">
        <w:rPr>
          <w:rFonts w:cs="Arial"/>
          <w:sz w:val="18"/>
        </w:rPr>
        <w:t xml:space="preserve"> </w:t>
      </w:r>
    </w:p>
    <w:p w14:paraId="0E00810E" w14:textId="3A5A6782" w:rsidR="00135C0B" w:rsidRPr="007427E5" w:rsidRDefault="00135C0B" w:rsidP="00135C0B">
      <w:pPr>
        <w:spacing w:line="240" w:lineRule="auto"/>
        <w:contextualSpacing/>
        <w:rPr>
          <w:rFonts w:cs="Arial"/>
          <w:sz w:val="18"/>
        </w:rPr>
      </w:pPr>
      <w:r w:rsidRPr="007427E5">
        <w:rPr>
          <w:rFonts w:cs="Arial"/>
          <w:sz w:val="18"/>
        </w:rPr>
        <w:t xml:space="preserve">Art. </w:t>
      </w:r>
      <w:r w:rsidR="006B4BB9">
        <w:rPr>
          <w:rFonts w:cs="Arial"/>
          <w:sz w:val="18"/>
        </w:rPr>
        <w:t>9</w:t>
      </w:r>
      <w:r w:rsidRPr="007427E5">
        <w:rPr>
          <w:rFonts w:cs="Arial"/>
          <w:sz w:val="18"/>
        </w:rPr>
        <w:t xml:space="preserve">  der Direktionsverordnung über </w:t>
      </w:r>
      <w:r w:rsidR="00EE20D8">
        <w:rPr>
          <w:rFonts w:cs="Arial"/>
          <w:sz w:val="18"/>
        </w:rPr>
        <w:t>die Leistungsangebote der Familien-, Kinder- und Jugendförderung</w:t>
      </w:r>
      <w:r w:rsidRPr="007427E5">
        <w:rPr>
          <w:rFonts w:cs="Arial"/>
          <w:sz w:val="18"/>
        </w:rPr>
        <w:t xml:space="preserve"> (</w:t>
      </w:r>
      <w:r w:rsidR="006B4BB9">
        <w:rPr>
          <w:rFonts w:cs="Arial"/>
          <w:sz w:val="18"/>
        </w:rPr>
        <w:t>FKJDV</w:t>
      </w:r>
      <w:r w:rsidRPr="007427E5">
        <w:rPr>
          <w:rFonts w:cs="Arial"/>
          <w:sz w:val="18"/>
        </w:rPr>
        <w:t xml:space="preserve">) </w:t>
      </w:r>
      <w:r w:rsidRPr="007427E5">
        <w:rPr>
          <w:rFonts w:cs="Arial"/>
        </w:rPr>
        <w:br w:type="page"/>
      </w:r>
    </w:p>
    <w:p w14:paraId="4463B45A" w14:textId="5EC4B572" w:rsidR="00135C0B" w:rsidRPr="007427E5" w:rsidRDefault="00135C0B" w:rsidP="00135C0B">
      <w:pPr>
        <w:pStyle w:val="Titel-GEF"/>
        <w:rPr>
          <w:rFonts w:cs="Arial"/>
          <w:sz w:val="28"/>
        </w:rPr>
      </w:pPr>
      <w:r w:rsidRPr="007427E5">
        <w:rPr>
          <w:rFonts w:cs="Arial"/>
          <w:sz w:val="28"/>
        </w:rPr>
        <w:t>Erläuterungen zum ausserordentlichen Betreuungs</w:t>
      </w:r>
      <w:r w:rsidR="00AC70D9">
        <w:rPr>
          <w:rFonts w:cs="Arial"/>
          <w:sz w:val="28"/>
        </w:rPr>
        <w:t>- und Förder</w:t>
      </w:r>
      <w:r w:rsidRPr="007427E5">
        <w:rPr>
          <w:rFonts w:cs="Arial"/>
          <w:sz w:val="28"/>
        </w:rPr>
        <w:t>aufwand</w:t>
      </w:r>
    </w:p>
    <w:p w14:paraId="400AB85D" w14:textId="77777777" w:rsidR="00135C0B" w:rsidRPr="00135C0B" w:rsidRDefault="00135C0B" w:rsidP="00135C0B">
      <w:pPr>
        <w:pStyle w:val="berschrift1"/>
        <w:ind w:left="369" w:hanging="369"/>
        <w:rPr>
          <w:rFonts w:cs="Arial"/>
          <w:sz w:val="22"/>
          <w:szCs w:val="22"/>
        </w:rPr>
      </w:pPr>
      <w:r w:rsidRPr="00135C0B">
        <w:rPr>
          <w:rFonts w:cs="Arial"/>
          <w:sz w:val="22"/>
          <w:szCs w:val="22"/>
        </w:rPr>
        <w:t>Ausgangslage</w:t>
      </w:r>
    </w:p>
    <w:p w14:paraId="2ECF36BE" w14:textId="73D1AC89" w:rsidR="00EA4452" w:rsidRPr="008E7B94" w:rsidRDefault="004208DE" w:rsidP="00EA4452">
      <w:pPr>
        <w:jc w:val="both"/>
        <w:rPr>
          <w:rFonts w:cs="Arial"/>
          <w:sz w:val="22"/>
        </w:rPr>
      </w:pPr>
      <w:r>
        <w:rPr>
          <w:rFonts w:cs="Arial"/>
          <w:sz w:val="22"/>
        </w:rPr>
        <w:t>Im</w:t>
      </w:r>
      <w:r w:rsidRPr="00135C0B">
        <w:rPr>
          <w:rFonts w:cs="Arial"/>
          <w:sz w:val="22"/>
        </w:rPr>
        <w:t xml:space="preserve"> </w:t>
      </w:r>
      <w:r w:rsidR="00135C0B" w:rsidRPr="00135C0B">
        <w:rPr>
          <w:rFonts w:cs="Arial"/>
          <w:sz w:val="22"/>
        </w:rPr>
        <w:t xml:space="preserve">Kanton Bern </w:t>
      </w:r>
      <w:r w:rsidRPr="004208DE">
        <w:rPr>
          <w:rFonts w:cs="Arial"/>
          <w:sz w:val="22"/>
        </w:rPr>
        <w:t>wird die Betreuung in Kitas und bei Tagesfamilienorganisationen mit Betreuungs</w:t>
      </w:r>
      <w:r w:rsidR="00E306E2">
        <w:rPr>
          <w:rFonts w:cs="Arial"/>
          <w:sz w:val="22"/>
        </w:rPr>
        <w:t>-</w:t>
      </w:r>
      <w:r w:rsidRPr="004208DE">
        <w:rPr>
          <w:rFonts w:cs="Arial"/>
          <w:sz w:val="22"/>
        </w:rPr>
        <w:t>gutscheinen vergünstigt.</w:t>
      </w:r>
      <w:r>
        <w:rPr>
          <w:rFonts w:cs="Arial"/>
          <w:sz w:val="22"/>
        </w:rPr>
        <w:t xml:space="preserve"> </w:t>
      </w:r>
      <w:r w:rsidR="00085349">
        <w:rPr>
          <w:rFonts w:cs="Arial"/>
          <w:sz w:val="22"/>
        </w:rPr>
        <w:t xml:space="preserve">Im Gutscheinsystem müssen </w:t>
      </w:r>
      <w:r w:rsidR="00135C0B" w:rsidRPr="00135C0B">
        <w:rPr>
          <w:rFonts w:cs="Arial"/>
          <w:sz w:val="22"/>
        </w:rPr>
        <w:t xml:space="preserve">Institutionen bereit sein, Kinder mit </w:t>
      </w:r>
      <w:r w:rsidR="00EE20D8">
        <w:rPr>
          <w:rFonts w:cs="Arial"/>
          <w:sz w:val="22"/>
        </w:rPr>
        <w:t>einem ausserordentlichen Betreuungs- oder Förder</w:t>
      </w:r>
      <w:r w:rsidR="00435635">
        <w:rPr>
          <w:rFonts w:cs="Arial"/>
          <w:sz w:val="22"/>
        </w:rPr>
        <w:t>bedarf</w:t>
      </w:r>
      <w:r w:rsidR="00EE20D8" w:rsidRPr="00135C0B" w:rsidDel="00EE20D8">
        <w:rPr>
          <w:rFonts w:cs="Arial"/>
          <w:sz w:val="22"/>
        </w:rPr>
        <w:t xml:space="preserve"> </w:t>
      </w:r>
      <w:r w:rsidR="00135C0B" w:rsidRPr="00135C0B">
        <w:rPr>
          <w:rFonts w:cs="Arial"/>
          <w:sz w:val="22"/>
        </w:rPr>
        <w:t>aufzunehmen</w:t>
      </w:r>
      <w:r w:rsidR="00085349">
        <w:rPr>
          <w:rFonts w:cs="Arial"/>
          <w:sz w:val="22"/>
        </w:rPr>
        <w:t>.</w:t>
      </w:r>
      <w:r w:rsidR="00135C0B" w:rsidRPr="00135C0B">
        <w:rPr>
          <w:rFonts w:cs="Arial"/>
          <w:sz w:val="22"/>
        </w:rPr>
        <w:t xml:space="preserve"> Für den höheren Betreuungs</w:t>
      </w:r>
      <w:r w:rsidR="002D1AD3">
        <w:rPr>
          <w:rFonts w:cs="Arial"/>
          <w:sz w:val="22"/>
        </w:rPr>
        <w:t>- oder Förder</w:t>
      </w:r>
      <w:r w:rsidR="00135C0B" w:rsidRPr="00135C0B">
        <w:rPr>
          <w:rFonts w:cs="Arial"/>
          <w:sz w:val="22"/>
        </w:rPr>
        <w:t xml:space="preserve">aufwand können Kitas und Tagesfamilienorganisationen höhere Tarife verlangen. Um </w:t>
      </w:r>
      <w:r w:rsidR="00BD2C38">
        <w:rPr>
          <w:rFonts w:cs="Arial"/>
          <w:sz w:val="22"/>
        </w:rPr>
        <w:t>die höheren Kosten</w:t>
      </w:r>
      <w:r w:rsidR="00BD2C38" w:rsidRPr="00135C0B">
        <w:rPr>
          <w:rFonts w:cs="Arial"/>
          <w:sz w:val="22"/>
        </w:rPr>
        <w:t xml:space="preserve"> </w:t>
      </w:r>
      <w:r w:rsidR="00135C0B" w:rsidRPr="00135C0B">
        <w:rPr>
          <w:rFonts w:cs="Arial"/>
          <w:sz w:val="22"/>
        </w:rPr>
        <w:t>abzufedern, werden die Familien im Gutscheinsystem mit einer Pauschale unterstützt. Die Pauschale beträgt 50 Franken pro Betreuungstag in der Kita und 4.25</w:t>
      </w:r>
      <w:r w:rsidR="00AC70D9">
        <w:rPr>
          <w:rFonts w:cs="Arial"/>
          <w:sz w:val="22"/>
        </w:rPr>
        <w:t xml:space="preserve"> Franken</w:t>
      </w:r>
      <w:r w:rsidR="00135C0B" w:rsidRPr="00135C0B">
        <w:rPr>
          <w:rFonts w:cs="Arial"/>
          <w:sz w:val="22"/>
        </w:rPr>
        <w:t xml:space="preserve"> pro Stunde bei einer Tagesfamilie. </w:t>
      </w:r>
      <w:r w:rsidR="00E81492" w:rsidRPr="00135C0B">
        <w:rPr>
          <w:rFonts w:cs="Arial"/>
          <w:sz w:val="22"/>
        </w:rPr>
        <w:t xml:space="preserve">Informationen zum Gutscheinsystem finden </w:t>
      </w:r>
      <w:r w:rsidR="00E81492">
        <w:rPr>
          <w:rFonts w:cs="Arial"/>
          <w:sz w:val="22"/>
        </w:rPr>
        <w:t>Erziehungs</w:t>
      </w:r>
      <w:r w:rsidR="00E306E2">
        <w:rPr>
          <w:rFonts w:cs="Arial"/>
          <w:sz w:val="22"/>
        </w:rPr>
        <w:t>-</w:t>
      </w:r>
      <w:r w:rsidR="00E81492">
        <w:rPr>
          <w:rFonts w:cs="Arial"/>
          <w:sz w:val="22"/>
        </w:rPr>
        <w:t xml:space="preserve">berechtigte </w:t>
      </w:r>
      <w:r w:rsidR="00E81492" w:rsidRPr="00135C0B">
        <w:rPr>
          <w:rFonts w:cs="Arial"/>
          <w:sz w:val="22"/>
        </w:rPr>
        <w:t xml:space="preserve">auf </w:t>
      </w:r>
      <w:hyperlink r:id="rId18" w:history="1">
        <w:r w:rsidR="00E81492" w:rsidRPr="00135C0B">
          <w:rPr>
            <w:rStyle w:val="Hyperlink"/>
            <w:rFonts w:cs="Arial"/>
            <w:sz w:val="22"/>
          </w:rPr>
          <w:t>www.be.ch/familie</w:t>
        </w:r>
      </w:hyperlink>
      <w:r w:rsidR="00E81492" w:rsidRPr="00135C0B">
        <w:rPr>
          <w:rFonts w:cs="Arial"/>
          <w:sz w:val="22"/>
        </w:rPr>
        <w:t>.</w:t>
      </w:r>
    </w:p>
    <w:p w14:paraId="678B51D8" w14:textId="007EA28E" w:rsidR="00135C0B" w:rsidRPr="00135C0B" w:rsidRDefault="00135C0B" w:rsidP="008E7B94">
      <w:pPr>
        <w:pStyle w:val="berschrift1"/>
        <w:spacing w:before="240"/>
        <w:rPr>
          <w:rFonts w:cs="Arial"/>
          <w:sz w:val="22"/>
          <w:szCs w:val="22"/>
        </w:rPr>
      </w:pPr>
      <w:r w:rsidRPr="00135C0B">
        <w:rPr>
          <w:rFonts w:cs="Arial"/>
          <w:sz w:val="22"/>
          <w:szCs w:val="22"/>
        </w:rPr>
        <w:t xml:space="preserve">Voraussetzungen für den Erhalt einer Pauschale für </w:t>
      </w:r>
      <w:r w:rsidR="00E67C38">
        <w:rPr>
          <w:rFonts w:cs="Arial"/>
          <w:sz w:val="22"/>
          <w:szCs w:val="22"/>
        </w:rPr>
        <w:t xml:space="preserve">den </w:t>
      </w:r>
      <w:r w:rsidR="00DC3E67">
        <w:rPr>
          <w:rFonts w:cs="Arial"/>
          <w:sz w:val="22"/>
          <w:szCs w:val="22"/>
        </w:rPr>
        <w:t>ausserordentlichen</w:t>
      </w:r>
      <w:r w:rsidR="00782271">
        <w:rPr>
          <w:rFonts w:cs="Arial"/>
          <w:sz w:val="22"/>
          <w:szCs w:val="22"/>
        </w:rPr>
        <w:t xml:space="preserve"> Betreuungs- oder Förderaufwand</w:t>
      </w:r>
    </w:p>
    <w:p w14:paraId="7476A32E" w14:textId="77777777" w:rsidR="00674252" w:rsidRDefault="00EA4452" w:rsidP="00EA4452">
      <w:pPr>
        <w:jc w:val="both"/>
        <w:rPr>
          <w:rFonts w:cs="Arial"/>
          <w:sz w:val="22"/>
        </w:rPr>
      </w:pPr>
      <w:r w:rsidRPr="00EA4452">
        <w:rPr>
          <w:rFonts w:cs="Arial"/>
          <w:sz w:val="22"/>
        </w:rPr>
        <w:t>Erziehungsberechtigte erhalten</w:t>
      </w:r>
      <w:r>
        <w:rPr>
          <w:rFonts w:cs="Arial"/>
          <w:sz w:val="22"/>
        </w:rPr>
        <w:t xml:space="preserve"> gemäss Art. 42 FKJV</w:t>
      </w:r>
      <w:r w:rsidRPr="00EA4452">
        <w:rPr>
          <w:rFonts w:cs="Arial"/>
          <w:sz w:val="22"/>
        </w:rPr>
        <w:t xml:space="preserve"> eine Pausc</w:t>
      </w:r>
      <w:r>
        <w:rPr>
          <w:rFonts w:cs="Arial"/>
          <w:sz w:val="22"/>
        </w:rPr>
        <w:t xml:space="preserve">hale für den ausserordentlichen </w:t>
      </w:r>
      <w:r w:rsidRPr="00EA4452">
        <w:rPr>
          <w:rFonts w:cs="Arial"/>
          <w:sz w:val="22"/>
        </w:rPr>
        <w:t>Betreuungs- oder Förderaufwand ihres Kindes, wenn</w:t>
      </w:r>
      <w:r>
        <w:rPr>
          <w:rFonts w:cs="Arial"/>
          <w:sz w:val="22"/>
        </w:rPr>
        <w:t xml:space="preserve"> </w:t>
      </w:r>
    </w:p>
    <w:p w14:paraId="66CFAD8C" w14:textId="1266D480" w:rsidR="00135C0B" w:rsidRPr="008E7B94" w:rsidRDefault="00135C0B" w:rsidP="008E7B94">
      <w:pPr>
        <w:ind w:left="284"/>
        <w:jc w:val="both"/>
        <w:rPr>
          <w:rFonts w:cs="Arial"/>
          <w:sz w:val="22"/>
        </w:rPr>
      </w:pPr>
    </w:p>
    <w:p w14:paraId="1F7ABF7D" w14:textId="2E5EC16E" w:rsidR="00674252" w:rsidRPr="00195410" w:rsidRDefault="00826E1C" w:rsidP="008E7B94">
      <w:pPr>
        <w:pStyle w:val="Listenabsatz"/>
      </w:pPr>
      <w:r>
        <w:rPr>
          <w:rFonts w:cs="Arial"/>
          <w:sz w:val="22"/>
        </w:rPr>
        <w:t xml:space="preserve">a) </w:t>
      </w:r>
      <w:r w:rsidR="00285359" w:rsidRPr="008E7B94">
        <w:rPr>
          <w:rFonts w:cs="Arial"/>
          <w:sz w:val="22"/>
        </w:rPr>
        <w:t>selbstständige Früherzieherinnen und Früherzieher oder eine qualifizierte Fachstelle das Kind aufgrund des besonderen Bedarfs begleiten,</w:t>
      </w:r>
    </w:p>
    <w:p w14:paraId="69BAA3A4" w14:textId="77777777" w:rsidR="00674252" w:rsidRPr="00135C0B" w:rsidRDefault="00674252" w:rsidP="008E7B94"/>
    <w:p w14:paraId="416BF5B2" w14:textId="413192F8" w:rsidR="00674252" w:rsidRPr="00195410" w:rsidRDefault="00826E1C" w:rsidP="008E7B94">
      <w:pPr>
        <w:pStyle w:val="Listenabsatz"/>
      </w:pPr>
      <w:r>
        <w:rPr>
          <w:rFonts w:cs="Arial"/>
          <w:sz w:val="22"/>
        </w:rPr>
        <w:t xml:space="preserve">b) </w:t>
      </w:r>
      <w:r w:rsidR="00285359" w:rsidRPr="008E7B94">
        <w:rPr>
          <w:rFonts w:cs="Arial"/>
          <w:sz w:val="22"/>
        </w:rPr>
        <w:t>eine qualifizierte Fachstelle den höheren Aufwand für die Betreuung oder Förderung des Kindes infolge seiner besonderen Bedürfnisse beurteilt und</w:t>
      </w:r>
    </w:p>
    <w:p w14:paraId="56666CEC" w14:textId="77777777" w:rsidR="00674252" w:rsidRPr="00674252" w:rsidRDefault="00674252" w:rsidP="008E7B94">
      <w:pPr>
        <w:pStyle w:val="Listenabsatz"/>
        <w:ind w:left="0"/>
      </w:pPr>
    </w:p>
    <w:p w14:paraId="60F376D9" w14:textId="24C11D97" w:rsidR="00085349" w:rsidRPr="001274A8" w:rsidRDefault="00826E1C" w:rsidP="008E7B94">
      <w:pPr>
        <w:pStyle w:val="Listenabsatz"/>
        <w:rPr>
          <w:rFonts w:cs="Arial"/>
          <w:sz w:val="22"/>
        </w:rPr>
      </w:pPr>
      <w:r w:rsidRPr="001274A8">
        <w:rPr>
          <w:rFonts w:cs="Arial"/>
          <w:sz w:val="22"/>
        </w:rPr>
        <w:t xml:space="preserve">c) </w:t>
      </w:r>
      <w:r w:rsidR="00285359" w:rsidRPr="001274A8">
        <w:rPr>
          <w:rFonts w:cs="Arial"/>
          <w:sz w:val="22"/>
        </w:rPr>
        <w:t>der ausserordentliche Betreuungs- oder Förderaufwand die Verrechnung höherer Kosten</w:t>
      </w:r>
      <w:r w:rsidR="001274A8" w:rsidRPr="001274A8">
        <w:rPr>
          <w:rFonts w:cs="Arial"/>
          <w:sz w:val="22"/>
        </w:rPr>
        <w:t xml:space="preserve"> nach Art.</w:t>
      </w:r>
      <w:r w:rsidR="00285359" w:rsidRPr="001274A8">
        <w:rPr>
          <w:rFonts w:cs="Arial"/>
          <w:sz w:val="22"/>
        </w:rPr>
        <w:t xml:space="preserve"> 59 FKJV durch den Leistungserbringer rechtfertigt.</w:t>
      </w:r>
    </w:p>
    <w:p w14:paraId="77CF1862" w14:textId="77777777" w:rsidR="00195410" w:rsidRDefault="00195410" w:rsidP="008E7B94">
      <w:pPr>
        <w:pStyle w:val="Listenabsatz"/>
      </w:pPr>
    </w:p>
    <w:p w14:paraId="79CF43A8" w14:textId="76D49AB3" w:rsidR="00085349" w:rsidRPr="008E7B94" w:rsidRDefault="00E81492" w:rsidP="00826E1C">
      <w:pPr>
        <w:spacing w:before="240"/>
        <w:jc w:val="both"/>
        <w:rPr>
          <w:rFonts w:cs="Arial"/>
          <w:sz w:val="22"/>
        </w:rPr>
      </w:pPr>
      <w:r w:rsidRPr="008E7B94">
        <w:rPr>
          <w:rFonts w:cs="Arial"/>
          <w:b/>
          <w:sz w:val="22"/>
          <w:u w:val="single"/>
        </w:rPr>
        <w:t>Bitte beachten Sie:</w:t>
      </w:r>
      <w:r w:rsidRPr="008E7B94">
        <w:rPr>
          <w:rFonts w:cs="Arial"/>
          <w:sz w:val="22"/>
        </w:rPr>
        <w:t xml:space="preserve"> </w:t>
      </w:r>
      <w:r w:rsidR="00085349" w:rsidRPr="008E7B94">
        <w:rPr>
          <w:rFonts w:cs="Arial"/>
          <w:sz w:val="22"/>
        </w:rPr>
        <w:t>Die Pauschale für einen ausserordentlichen Betreuungs- oder Förderauf</w:t>
      </w:r>
      <w:r w:rsidR="009F78EA">
        <w:rPr>
          <w:rFonts w:cs="Arial"/>
          <w:sz w:val="22"/>
        </w:rPr>
        <w:t>-</w:t>
      </w:r>
      <w:r w:rsidR="00085349" w:rsidRPr="008E7B94">
        <w:rPr>
          <w:rFonts w:cs="Arial"/>
          <w:sz w:val="22"/>
        </w:rPr>
        <w:t>wand</w:t>
      </w:r>
      <w:r w:rsidRPr="008E7B94">
        <w:rPr>
          <w:rFonts w:cs="Arial"/>
          <w:sz w:val="22"/>
        </w:rPr>
        <w:t xml:space="preserve"> </w:t>
      </w:r>
      <w:r w:rsidR="00085349" w:rsidRPr="008E7B94">
        <w:rPr>
          <w:rFonts w:cs="Arial"/>
          <w:sz w:val="22"/>
        </w:rPr>
        <w:t>können nur Erziehungsberechtigte mit</w:t>
      </w:r>
      <w:r w:rsidRPr="008E7B94">
        <w:rPr>
          <w:rFonts w:cs="Arial"/>
          <w:sz w:val="22"/>
        </w:rPr>
        <w:t xml:space="preserve"> einem Bedarf an familienergänzender Kinder</w:t>
      </w:r>
      <w:r w:rsidR="00E85139">
        <w:rPr>
          <w:rFonts w:cs="Arial"/>
          <w:sz w:val="22"/>
        </w:rPr>
        <w:t>-</w:t>
      </w:r>
      <w:r w:rsidRPr="008E7B94">
        <w:rPr>
          <w:rFonts w:cs="Arial"/>
          <w:sz w:val="22"/>
        </w:rPr>
        <w:t>betreuung nach Art. 36 FKJV und</w:t>
      </w:r>
      <w:r w:rsidR="00085349" w:rsidRPr="008E7B94">
        <w:rPr>
          <w:rFonts w:cs="Arial"/>
          <w:sz w:val="22"/>
        </w:rPr>
        <w:t xml:space="preserve"> einem massgebenden Einkommen bis 160</w:t>
      </w:r>
      <w:r w:rsidRPr="008E7B94">
        <w:rPr>
          <w:rFonts w:cs="Arial"/>
          <w:sz w:val="22"/>
        </w:rPr>
        <w:t xml:space="preserve">'000 Franken beantragen. </w:t>
      </w:r>
    </w:p>
    <w:p w14:paraId="26CB37E7" w14:textId="77777777" w:rsidR="00085349" w:rsidRDefault="00085349" w:rsidP="00135C0B">
      <w:pPr>
        <w:jc w:val="both"/>
        <w:rPr>
          <w:rFonts w:cs="Arial"/>
          <w:sz w:val="22"/>
        </w:rPr>
      </w:pPr>
    </w:p>
    <w:p w14:paraId="2DD997C9" w14:textId="2E62EDB5" w:rsidR="00135C0B" w:rsidRPr="00135C0B" w:rsidRDefault="00135C0B" w:rsidP="00135C0B">
      <w:pPr>
        <w:jc w:val="both"/>
        <w:rPr>
          <w:rFonts w:cs="Arial"/>
          <w:sz w:val="22"/>
        </w:rPr>
      </w:pPr>
      <w:r w:rsidRPr="00135C0B">
        <w:rPr>
          <w:rFonts w:cs="Arial"/>
          <w:sz w:val="22"/>
        </w:rPr>
        <w:t>Die Punkte a)</w:t>
      </w:r>
      <w:r w:rsidR="00DE6D4A">
        <w:rPr>
          <w:rFonts w:cs="Arial"/>
          <w:sz w:val="22"/>
        </w:rPr>
        <w:t>,</w:t>
      </w:r>
      <w:r w:rsidRPr="00135C0B">
        <w:rPr>
          <w:rFonts w:cs="Arial"/>
          <w:sz w:val="22"/>
        </w:rPr>
        <w:t xml:space="preserve"> b)</w:t>
      </w:r>
      <w:r w:rsidR="00DE6D4A">
        <w:rPr>
          <w:rFonts w:cs="Arial"/>
          <w:sz w:val="22"/>
        </w:rPr>
        <w:t xml:space="preserve"> und c)</w:t>
      </w:r>
      <w:r w:rsidRPr="00135C0B">
        <w:rPr>
          <w:rFonts w:cs="Arial"/>
          <w:sz w:val="22"/>
        </w:rPr>
        <w:t xml:space="preserve"> können mit dem vorliegenden Formular bestätigt werden. Die </w:t>
      </w:r>
      <w:proofErr w:type="gramStart"/>
      <w:r w:rsidR="00435635">
        <w:rPr>
          <w:rFonts w:cs="Arial"/>
          <w:sz w:val="22"/>
        </w:rPr>
        <w:t>Erziehungs</w:t>
      </w:r>
      <w:r w:rsidR="00E85139">
        <w:rPr>
          <w:rFonts w:cs="Arial"/>
          <w:sz w:val="22"/>
        </w:rPr>
        <w:t>-</w:t>
      </w:r>
      <w:r w:rsidR="00435635">
        <w:rPr>
          <w:rFonts w:cs="Arial"/>
          <w:sz w:val="22"/>
        </w:rPr>
        <w:t>berechtigten</w:t>
      </w:r>
      <w:proofErr w:type="gramEnd"/>
      <w:r w:rsidRPr="00135C0B">
        <w:rPr>
          <w:rFonts w:cs="Arial"/>
          <w:sz w:val="22"/>
        </w:rPr>
        <w:t xml:space="preserve"> tragen für die Beurteilung und Empfehlung durch die Fachstellen keine Kosten.</w:t>
      </w:r>
    </w:p>
    <w:p w14:paraId="0FA0C2EE" w14:textId="5B88656D" w:rsidR="00135C0B" w:rsidRPr="00135C0B" w:rsidRDefault="00135C0B" w:rsidP="008E7B94">
      <w:pPr>
        <w:spacing w:after="240"/>
        <w:jc w:val="both"/>
        <w:rPr>
          <w:rFonts w:cs="Arial"/>
          <w:sz w:val="22"/>
        </w:rPr>
      </w:pPr>
      <w:r w:rsidRPr="00135C0B">
        <w:rPr>
          <w:rFonts w:cs="Arial"/>
          <w:sz w:val="22"/>
        </w:rPr>
        <w:t>Fachstellen</w:t>
      </w:r>
      <w:r w:rsidR="003737BA">
        <w:rPr>
          <w:rFonts w:cs="Arial"/>
          <w:sz w:val="22"/>
        </w:rPr>
        <w:t xml:space="preserve"> können</w:t>
      </w:r>
      <w:r w:rsidRPr="00135C0B">
        <w:rPr>
          <w:rFonts w:cs="Arial"/>
          <w:sz w:val="22"/>
        </w:rPr>
        <w:t xml:space="preserve"> im Rahmen ihrer Ressourcen und wenn es für die Kinder wichtig ist, sowohl die betreuenden Kitas bzw. Tagesfamilien coachen als auch das Kind innerhalb der Kita bzw. bei der Tagesfamilie fördern.</w:t>
      </w:r>
    </w:p>
    <w:p w14:paraId="5A7ED551" w14:textId="69CE6C1A" w:rsidR="00D976F1" w:rsidRDefault="00D976F1">
      <w:pPr>
        <w:spacing w:after="200" w:line="24" w:lineRule="auto"/>
        <w:rPr>
          <w:rFonts w:cs="Arial"/>
          <w:sz w:val="22"/>
        </w:rPr>
      </w:pPr>
      <w:r>
        <w:rPr>
          <w:rFonts w:cs="Arial"/>
          <w:sz w:val="22"/>
        </w:rPr>
        <w:br w:type="page"/>
      </w:r>
    </w:p>
    <w:p w14:paraId="4ECA7112" w14:textId="77777777" w:rsidR="00D976F1" w:rsidRPr="00F96D76" w:rsidRDefault="00190317" w:rsidP="007D1579">
      <w:pPr>
        <w:tabs>
          <w:tab w:val="left" w:pos="142"/>
        </w:tabs>
        <w:jc w:val="both"/>
        <w:rPr>
          <w:rFonts w:cs="Arial"/>
          <w:b/>
          <w:sz w:val="22"/>
        </w:rPr>
      </w:pPr>
      <w:r>
        <w:rPr>
          <w:rFonts w:cs="Arial"/>
          <w:b/>
          <w:sz w:val="22"/>
        </w:rPr>
        <w:tab/>
      </w:r>
      <w:r w:rsidR="00D976F1" w:rsidRPr="00F96D76">
        <w:rPr>
          <w:rFonts w:cs="Arial"/>
          <w:b/>
          <w:sz w:val="22"/>
        </w:rPr>
        <w:t>Ablauf</w:t>
      </w:r>
    </w:p>
    <w:p w14:paraId="4760A7EA" w14:textId="6210B936" w:rsidR="00D976F1" w:rsidRPr="00F96D76" w:rsidRDefault="00190317" w:rsidP="00811023">
      <w:pPr>
        <w:tabs>
          <w:tab w:val="left" w:pos="142"/>
          <w:tab w:val="left" w:pos="4678"/>
        </w:tabs>
        <w:spacing w:before="240"/>
        <w:jc w:val="both"/>
        <w:rPr>
          <w:rFonts w:cs="Arial"/>
          <w:b/>
          <w:sz w:val="22"/>
        </w:rPr>
      </w:pPr>
      <w:r>
        <w:rPr>
          <w:rFonts w:cs="Arial"/>
          <w:b/>
          <w:sz w:val="22"/>
        </w:rPr>
        <w:tab/>
      </w:r>
      <w:r w:rsidR="006D7F78">
        <w:rPr>
          <w:rFonts w:cs="Arial"/>
          <w:b/>
          <w:sz w:val="22"/>
        </w:rPr>
        <w:t>Weg 1</w:t>
      </w:r>
      <w:r w:rsidR="006D7F78">
        <w:rPr>
          <w:rFonts w:cs="Arial"/>
          <w:b/>
          <w:sz w:val="22"/>
        </w:rPr>
        <w:tab/>
      </w:r>
      <w:r w:rsidR="00D976F1" w:rsidRPr="00F96D76">
        <w:rPr>
          <w:rFonts w:cs="Arial"/>
          <w:b/>
          <w:sz w:val="22"/>
        </w:rPr>
        <w:t>Weg 2</w:t>
      </w:r>
    </w:p>
    <w:p w14:paraId="324D584C" w14:textId="77777777" w:rsidR="00497178" w:rsidRDefault="00497178" w:rsidP="00D02693">
      <w:pPr>
        <w:rPr>
          <w:sz w:val="22"/>
        </w:rPr>
      </w:pPr>
    </w:p>
    <w:bookmarkEnd w:id="0"/>
    <w:p w14:paraId="10EC3F4D" w14:textId="6A5C6C96" w:rsidR="00D976F1" w:rsidRPr="00135C0B" w:rsidRDefault="001274A8" w:rsidP="00D02693">
      <w:pPr>
        <w:rPr>
          <w:sz w:val="22"/>
        </w:rPr>
      </w:pPr>
      <w:r>
        <w:rPr>
          <w:noProof/>
          <w:lang w:eastAsia="de-CH"/>
        </w:rPr>
        <w:drawing>
          <wp:inline distT="0" distB="0" distL="0" distR="0" wp14:anchorId="76BEB664" wp14:editId="19DB7C1D">
            <wp:extent cx="5832900" cy="8201713"/>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39900" cy="8211555"/>
                    </a:xfrm>
                    <a:prstGeom prst="rect">
                      <a:avLst/>
                    </a:prstGeom>
                  </pic:spPr>
                </pic:pic>
              </a:graphicData>
            </a:graphic>
          </wp:inline>
        </w:drawing>
      </w:r>
    </w:p>
    <w:sectPr w:rsidR="00D976F1" w:rsidRPr="00135C0B" w:rsidSect="006710A4">
      <w:headerReference w:type="default" r:id="rId20"/>
      <w:type w:val="continuous"/>
      <w:pgSz w:w="11906" w:h="16838" w:code="9"/>
      <w:pgMar w:top="1707" w:right="991" w:bottom="851" w:left="1361" w:header="482" w:footer="454"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F3EE4" w14:textId="77777777" w:rsidR="00115B24" w:rsidRDefault="00C924B4">
      <w:pPr>
        <w:spacing w:line="240" w:lineRule="auto"/>
      </w:pPr>
      <w:r>
        <w:separator/>
      </w:r>
    </w:p>
  </w:endnote>
  <w:endnote w:type="continuationSeparator" w:id="0">
    <w:p w14:paraId="5BBCE6AC" w14:textId="77777777" w:rsidR="00115B24" w:rsidRDefault="00C924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279A5411" w14:textId="77777777" w:rsidTr="00A91C91">
      <w:tc>
        <w:tcPr>
          <w:tcW w:w="7938" w:type="dxa"/>
        </w:tcPr>
        <w:p w14:paraId="27EB80B7" w14:textId="6DEE45E9" w:rsidR="00827488" w:rsidRPr="00890AAA" w:rsidRDefault="00C924B4" w:rsidP="00827488">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10B5C02E" w14:textId="4C9C7912" w:rsidR="00827488" w:rsidRPr="00890AAA" w:rsidRDefault="00C924B4" w:rsidP="00827488">
          <w:pPr>
            <w:pStyle w:val="Fuzeile"/>
            <w:jc w:val="right"/>
          </w:pPr>
          <w:r w:rsidRPr="00890AAA">
            <w:fldChar w:fldCharType="begin"/>
          </w:r>
          <w:r w:rsidRPr="00890AAA">
            <w:instrText xml:space="preserve"> PAGE  \* Arabic  \* MERGEFORMAT </w:instrText>
          </w:r>
          <w:r w:rsidRPr="00890AAA">
            <w:fldChar w:fldCharType="separate"/>
          </w:r>
          <w:r w:rsidR="0043229F">
            <w:rPr>
              <w:noProof/>
            </w:rPr>
            <w:t>5</w:t>
          </w:r>
          <w:r w:rsidRPr="00890AAA">
            <w:fldChar w:fldCharType="end"/>
          </w:r>
          <w:r w:rsidRPr="00890AAA">
            <w:t>/</w:t>
          </w:r>
          <w:r w:rsidR="0043229F">
            <w:fldChar w:fldCharType="begin"/>
          </w:r>
          <w:r w:rsidR="0043229F">
            <w:instrText xml:space="preserve"> NUMPAGES  \* Arabic  \* MERGEFORMAT </w:instrText>
          </w:r>
          <w:r w:rsidR="0043229F">
            <w:fldChar w:fldCharType="separate"/>
          </w:r>
          <w:r w:rsidR="0043229F">
            <w:rPr>
              <w:noProof/>
            </w:rPr>
            <w:t>5</w:t>
          </w:r>
          <w:r w:rsidR="0043229F">
            <w:rPr>
              <w:noProof/>
            </w:rPr>
            <w:fldChar w:fldCharType="end"/>
          </w:r>
        </w:p>
      </w:tc>
    </w:tr>
  </w:tbl>
  <w:p w14:paraId="6697E238" w14:textId="77777777" w:rsidR="00EC10BB" w:rsidRPr="00890AAA" w:rsidRDefault="0043229F" w:rsidP="003E7A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30"/>
    </w:tblGrid>
    <w:tr w:rsidR="0078293D" w14:paraId="5404CCAA" w14:textId="77777777" w:rsidTr="00A91C91">
      <w:tc>
        <w:tcPr>
          <w:tcW w:w="7938" w:type="dxa"/>
        </w:tcPr>
        <w:p w14:paraId="72AD5988" w14:textId="72AE5952" w:rsidR="005D79DB" w:rsidRPr="00890AAA" w:rsidRDefault="00C924B4" w:rsidP="005D79DB">
          <w:pPr>
            <w:pStyle w:val="Fuzeile"/>
          </w:pP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="Nur Dateiname"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="Pfad und Dateiname"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="Nom du document" "</w:instrText>
          </w:r>
          <w:r w:rsidRPr="00890AAA">
            <w:rPr>
              <w:noProof/>
            </w:rPr>
            <w:fldChar w:fldCharType="begin"/>
          </w:r>
          <w:r w:rsidRPr="00890AAA">
            <w:rPr>
              <w:noProof/>
            </w:rPr>
            <w:instrText xml:space="preserve"> FILENAME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r w:rsidRPr="00890AAA">
            <w:fldChar w:fldCharType="begin"/>
          </w:r>
          <w:r w:rsidRPr="00890AAA">
            <w:instrText xml:space="preserve"> IF </w:instrText>
          </w:r>
          <w:r w:rsidRPr="00890AAA">
            <w:fldChar w:fldCharType="begin"/>
          </w:r>
          <w:r w:rsidRPr="00890AAA">
            <w:instrText xml:space="preserve"> DOCPROPERTY  CustomField.pfad  \* MERGEFORMAT </w:instrText>
          </w:r>
          <w:r w:rsidRPr="00890AAA">
            <w:fldChar w:fldCharType="end"/>
          </w:r>
          <w:r w:rsidRPr="00890AAA">
            <w:instrText>="Chemin et nom du document" "</w:instrText>
          </w:r>
          <w:r w:rsidRPr="00890AAA">
            <w:rPr>
              <w:noProof/>
            </w:rPr>
            <w:fldChar w:fldCharType="begin"/>
          </w:r>
          <w:r w:rsidRPr="00890AAA">
            <w:rPr>
              <w:noProof/>
            </w:rPr>
            <w:instrText xml:space="preserve"> FILENAME  \p  \* MERGEFORMAT \&lt;OawJumpToField value=0/&gt;</w:instrText>
          </w:r>
          <w:r w:rsidRPr="00890AAA">
            <w:rPr>
              <w:noProof/>
            </w:rPr>
            <w:fldChar w:fldCharType="separate"/>
          </w:r>
          <w:r w:rsidRPr="00890AAA">
            <w:rPr>
              <w:noProof/>
            </w:rPr>
            <w:instrText>Templ.dot</w:instrText>
          </w:r>
          <w:r w:rsidRPr="00890AAA">
            <w:rPr>
              <w:noProof/>
            </w:rPr>
            <w:fldChar w:fldCharType="end"/>
          </w:r>
          <w:r w:rsidRPr="00890AAA">
            <w:instrText>" "" \* MERGEFORMAT \&lt;OawJumpToField value=0/&gt;</w:instrText>
          </w:r>
          <w:r w:rsidRPr="00890AAA">
            <w:fldChar w:fldCharType="end"/>
          </w:r>
        </w:p>
      </w:tc>
      <w:tc>
        <w:tcPr>
          <w:tcW w:w="2030" w:type="dxa"/>
        </w:tcPr>
        <w:p w14:paraId="7F50A632" w14:textId="1CE28CCE" w:rsidR="005D79DB" w:rsidRPr="00890AAA" w:rsidRDefault="00C924B4" w:rsidP="005D79DB">
          <w:pPr>
            <w:pStyle w:val="Fuzeile"/>
            <w:jc w:val="right"/>
          </w:pPr>
          <w:r w:rsidRPr="00890AAA">
            <w:fldChar w:fldCharType="begin"/>
          </w:r>
          <w:r w:rsidRPr="00890AAA">
            <w:instrText xml:space="preserve"> PAGE  \* Arabic  \* MERGEFORMAT </w:instrText>
          </w:r>
          <w:r w:rsidRPr="00890AAA">
            <w:fldChar w:fldCharType="separate"/>
          </w:r>
          <w:r>
            <w:rPr>
              <w:noProof/>
            </w:rPr>
            <w:t>1</w:t>
          </w:r>
          <w:r w:rsidRPr="00890AAA">
            <w:fldChar w:fldCharType="end"/>
          </w:r>
          <w:r w:rsidRPr="00890AAA">
            <w:t>/</w:t>
          </w:r>
          <w:r w:rsidR="0043229F">
            <w:fldChar w:fldCharType="begin"/>
          </w:r>
          <w:r w:rsidR="0043229F">
            <w:instrText xml:space="preserve"> NUMPAGES  \* Arabic</w:instrText>
          </w:r>
          <w:r w:rsidR="0043229F">
            <w:instrText xml:space="preserve">  \* MERGEFORMAT </w:instrText>
          </w:r>
          <w:r w:rsidR="0043229F">
            <w:fldChar w:fldCharType="separate"/>
          </w:r>
          <w:r w:rsidR="000A2A5D">
            <w:rPr>
              <w:noProof/>
            </w:rPr>
            <w:t>5</w:t>
          </w:r>
          <w:r w:rsidR="0043229F">
            <w:rPr>
              <w:noProof/>
            </w:rPr>
            <w:fldChar w:fldCharType="end"/>
          </w:r>
        </w:p>
      </w:tc>
    </w:tr>
  </w:tbl>
  <w:p w14:paraId="572C8360" w14:textId="77777777" w:rsidR="000252CF" w:rsidRPr="00890AAA" w:rsidRDefault="0043229F" w:rsidP="005D79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FA3D" w14:textId="77777777" w:rsidR="00115B24" w:rsidRDefault="00C924B4">
      <w:pPr>
        <w:spacing w:line="240" w:lineRule="auto"/>
      </w:pPr>
      <w:r>
        <w:separator/>
      </w:r>
    </w:p>
  </w:footnote>
  <w:footnote w:type="continuationSeparator" w:id="0">
    <w:p w14:paraId="21600651" w14:textId="77777777" w:rsidR="00115B24" w:rsidRDefault="00C924B4">
      <w:pPr>
        <w:spacing w:line="240" w:lineRule="auto"/>
      </w:pPr>
      <w:r>
        <w:continuationSeparator/>
      </w:r>
    </w:p>
  </w:footnote>
  <w:footnote w:id="1">
    <w:p w14:paraId="3F542114" w14:textId="4D74354A" w:rsidR="0015364D" w:rsidRDefault="0015364D">
      <w:pPr>
        <w:pStyle w:val="Funotentext"/>
      </w:pPr>
      <w:r>
        <w:rPr>
          <w:rStyle w:val="Funotenzeichen"/>
        </w:rPr>
        <w:footnoteRef/>
      </w:r>
      <w:r>
        <w:t xml:space="preserve"> </w:t>
      </w:r>
      <w:r w:rsidR="00A44976">
        <w:t xml:space="preserve">Der Zuschlag muss mindesten 50 Franken pro 20 Prozent Betreuung in einer Kita resp. 4.25 Franken pro Betreuungsstunde in einer Tagesfamilie betragen damit die Erziehungsberechtigten eine Pauschalabgeltung für die </w:t>
      </w:r>
      <w:r w:rsidR="00A44976" w:rsidRPr="006A6DA4">
        <w:t>kosteninten</w:t>
      </w:r>
      <w:r w:rsidR="006A6DA4">
        <w:t>sivere Betreuung beantragen können (Vgl. Art. 59 FKJV).</w:t>
      </w:r>
    </w:p>
  </w:footnote>
  <w:footnote w:id="2">
    <w:p w14:paraId="635C6208" w14:textId="169C5513" w:rsidR="0035516F" w:rsidRDefault="0035516F">
      <w:pPr>
        <w:pStyle w:val="Funotentext"/>
      </w:pPr>
      <w:r>
        <w:rPr>
          <w:rStyle w:val="Funotenzeichen"/>
        </w:rPr>
        <w:footnoteRef/>
      </w:r>
      <w:r>
        <w:t xml:space="preserve"> </w:t>
      </w:r>
      <w:r w:rsidR="00252978">
        <w:t>Der</w:t>
      </w:r>
      <w:r w:rsidR="00252978" w:rsidRPr="00252978">
        <w:t xml:space="preserve"> Zuschlag</w:t>
      </w:r>
      <w:r w:rsidR="00252978">
        <w:t xml:space="preserve"> für die höheren Betreuungskosten</w:t>
      </w:r>
      <w:r w:rsidR="00252978" w:rsidRPr="00252978">
        <w:t xml:space="preserve"> </w:t>
      </w:r>
      <w:r w:rsidR="00252978">
        <w:t xml:space="preserve">kann </w:t>
      </w:r>
      <w:r w:rsidR="00252978" w:rsidRPr="00252978">
        <w:t xml:space="preserve">rückwirkend </w:t>
      </w:r>
      <w:r w:rsidR="00252978">
        <w:t>verrechnet werden</w:t>
      </w:r>
      <w:r w:rsidR="00252978" w:rsidRPr="00252978">
        <w:t xml:space="preserve">, </w:t>
      </w:r>
      <w:r w:rsidR="00252978">
        <w:t>sobald</w:t>
      </w:r>
      <w:r w:rsidR="00252978" w:rsidRPr="00252978">
        <w:t xml:space="preserve"> die Fachstellenbestätigung</w:t>
      </w:r>
      <w:r w:rsidR="00252978">
        <w:t xml:space="preserve"> vorliegt</w:t>
      </w:r>
      <w:r w:rsidR="00252978" w:rsidRPr="00252978">
        <w:t>. Die Rechnungen werden rückwirkend angepasst.</w:t>
      </w:r>
    </w:p>
  </w:footnote>
  <w:footnote w:id="3">
    <w:p w14:paraId="698F1D8A" w14:textId="42BFD615" w:rsidR="00135C0B" w:rsidRDefault="00135C0B" w:rsidP="00135C0B">
      <w:pPr>
        <w:pStyle w:val="Funotentext"/>
      </w:pPr>
      <w:r>
        <w:rPr>
          <w:rStyle w:val="Funotenzeichen"/>
        </w:rPr>
        <w:footnoteRef/>
      </w:r>
      <w:r>
        <w:t xml:space="preserve"> Zum Vergleich: Die Betreuungskosten für einen Tag (20%) in einer Kita liegen für Kinder </w:t>
      </w:r>
      <w:r w:rsidR="00E74E94">
        <w:t xml:space="preserve">im Vorschulalter </w:t>
      </w:r>
      <w:r>
        <w:t xml:space="preserve">ohne </w:t>
      </w:r>
      <w:r w:rsidR="003D6CE4">
        <w:t>ausserordentlichen Betreuungs</w:t>
      </w:r>
      <w:r w:rsidR="00A00922">
        <w:t>- oder</w:t>
      </w:r>
      <w:r w:rsidR="003D6CE4">
        <w:t xml:space="preserve"> Förderaufwand</w:t>
      </w:r>
      <w:r>
        <w:t xml:space="preserve"> zumeist zirka zwischen 100 und 120 Franken. Eine Betreuungsstunde in einer Tagesfamilie beläuft sich auf zirka 9-10 Franken.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CB56" w14:textId="77777777" w:rsidR="00C2381B" w:rsidRPr="00890AAA" w:rsidRDefault="00C924B4" w:rsidP="00FF6652">
    <w:pPr>
      <w:pStyle w:val="Kopfzeile"/>
      <w:tabs>
        <w:tab w:val="left" w:pos="420"/>
      </w:tabs>
    </w:pPr>
    <w:r w:rsidRPr="00890AAA">
      <w:drawing>
        <wp:anchor distT="0" distB="0" distL="114300" distR="114300" simplePos="0" relativeHeight="251661312" behindDoc="0" locked="1" layoutInCell="1" allowOverlap="1" wp14:anchorId="2B1187F8" wp14:editId="5A99F515">
          <wp:simplePos x="0" y="0"/>
          <wp:positionH relativeFrom="page">
            <wp:posOffset>313055</wp:posOffset>
          </wp:positionH>
          <wp:positionV relativeFrom="page">
            <wp:posOffset>183515</wp:posOffset>
          </wp:positionV>
          <wp:extent cx="1483200" cy="6948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3962" w14:textId="77777777" w:rsidR="00002D47" w:rsidRPr="00890AAA" w:rsidRDefault="00C924B4">
    <w:pPr>
      <w:pStyle w:val="Kopfzeile"/>
    </w:pPr>
    <w:r w:rsidRPr="00890AAA">
      <w:drawing>
        <wp:anchor distT="0" distB="0" distL="114300" distR="114300" simplePos="0" relativeHeight="251659264" behindDoc="0" locked="1" layoutInCell="1" allowOverlap="1" wp14:anchorId="5F5C051D" wp14:editId="683D053F">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r w:rsidRPr="00890AAA">
      <w:drawing>
        <wp:anchor distT="0" distB="0" distL="114300" distR="114300" simplePos="0" relativeHeight="251658240" behindDoc="1" locked="1" layoutInCell="1" hidden="1" allowOverlap="1" wp14:anchorId="07FF2851" wp14:editId="62BA6A83">
          <wp:simplePos x="0" y="0"/>
          <wp:positionH relativeFrom="column">
            <wp:posOffset>-855345</wp:posOffset>
          </wp:positionH>
          <wp:positionV relativeFrom="paragraph">
            <wp:posOffset>-319405</wp:posOffset>
          </wp:positionV>
          <wp:extent cx="7558405" cy="1093470"/>
          <wp:effectExtent l="0" t="0" r="4445" b="0"/>
          <wp:wrapNone/>
          <wp:docPr id="1" name="e16b42fa-2831-4f8b-829b-ae8c" hidden="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8405" cy="109347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4883"/>
      <w:gridCol w:w="4671"/>
    </w:tblGrid>
    <w:tr w:rsidR="0078293D" w14:paraId="0FE6A0F4" w14:textId="77777777" w:rsidTr="00685499">
      <w:tc>
        <w:tcPr>
          <w:tcW w:w="5100" w:type="dxa"/>
        </w:tcPr>
        <w:p w14:paraId="0EE05424" w14:textId="77777777" w:rsidR="00B836B9" w:rsidRPr="00123AA1" w:rsidRDefault="0043229F" w:rsidP="00FF6652">
          <w:pPr>
            <w:pStyle w:val="Kopfzeile"/>
            <w:rPr>
              <w:color w:val="FFFFFF" w:themeColor="background1"/>
            </w:rPr>
          </w:pPr>
        </w:p>
        <w:p w14:paraId="4F08A71E" w14:textId="77777777" w:rsidR="00B836B9" w:rsidRPr="00123AA1" w:rsidRDefault="0043229F" w:rsidP="00FF6652">
          <w:pPr>
            <w:pStyle w:val="Kopfzeile"/>
          </w:pPr>
        </w:p>
      </w:tc>
      <w:tc>
        <w:tcPr>
          <w:tcW w:w="4878" w:type="dxa"/>
        </w:tcPr>
        <w:p w14:paraId="1A001307" w14:textId="77777777" w:rsidR="00B836B9" w:rsidRPr="00123AA1" w:rsidRDefault="0043229F" w:rsidP="00FF6652">
          <w:pPr>
            <w:pStyle w:val="Kopfzeile"/>
          </w:pPr>
        </w:p>
      </w:tc>
    </w:tr>
  </w:tbl>
  <w:p w14:paraId="1DB966F7" w14:textId="77777777" w:rsidR="00B836B9" w:rsidRPr="00123AA1" w:rsidRDefault="00C924B4" w:rsidP="00FF6652">
    <w:pPr>
      <w:pStyle w:val="Kopfzeile"/>
      <w:tabs>
        <w:tab w:val="left" w:pos="420"/>
      </w:tabs>
    </w:pPr>
    <w:r w:rsidRPr="00123AA1">
      <w:drawing>
        <wp:anchor distT="0" distB="0" distL="114300" distR="114300" simplePos="0" relativeHeight="251660288" behindDoc="0" locked="1" layoutInCell="1" allowOverlap="1" wp14:anchorId="2495218C" wp14:editId="0834B84D">
          <wp:simplePos x="0" y="0"/>
          <wp:positionH relativeFrom="page">
            <wp:posOffset>852055</wp:posOffset>
          </wp:positionH>
          <wp:positionV relativeFrom="page">
            <wp:posOffset>311727</wp:posOffset>
          </wp:positionV>
          <wp:extent cx="939600" cy="23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BC32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9E2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A9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6D7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268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28A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27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3753"/>
    <w:multiLevelType w:val="hybridMultilevel"/>
    <w:tmpl w:val="5F32594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EC5210"/>
    <w:multiLevelType w:val="hybridMultilevel"/>
    <w:tmpl w:val="0D52691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4FB5073"/>
    <w:multiLevelType w:val="hybridMultilevel"/>
    <w:tmpl w:val="1BFAB740"/>
    <w:lvl w:ilvl="0" w:tplc="08070019">
      <w:start w:val="1"/>
      <w:numFmt w:val="lowerLetter"/>
      <w:lvlText w:val="%1."/>
      <w:lvlJc w:val="left"/>
      <w:pPr>
        <w:ind w:left="644" w:hanging="360"/>
      </w:p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15:restartNumberingAfterBreak="0">
    <w:nsid w:val="11B2001B"/>
    <w:multiLevelType w:val="hybridMultilevel"/>
    <w:tmpl w:val="565C7A3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0231958"/>
    <w:multiLevelType w:val="hybridMultilevel"/>
    <w:tmpl w:val="FE56B6D0"/>
    <w:lvl w:ilvl="0" w:tplc="F738B996">
      <w:start w:val="1"/>
      <w:numFmt w:val="bullet"/>
      <w:lvlText w:val="•"/>
      <w:lvlJc w:val="left"/>
      <w:pPr>
        <w:tabs>
          <w:tab w:val="num" w:pos="720"/>
        </w:tabs>
        <w:ind w:left="720" w:hanging="360"/>
      </w:pPr>
      <w:rPr>
        <w:rFonts w:ascii="Arial" w:hAnsi="Arial" w:hint="default"/>
      </w:rPr>
    </w:lvl>
    <w:lvl w:ilvl="1" w:tplc="2EC46120" w:tentative="1">
      <w:start w:val="1"/>
      <w:numFmt w:val="bullet"/>
      <w:lvlText w:val="•"/>
      <w:lvlJc w:val="left"/>
      <w:pPr>
        <w:tabs>
          <w:tab w:val="num" w:pos="1440"/>
        </w:tabs>
        <w:ind w:left="1440" w:hanging="360"/>
      </w:pPr>
      <w:rPr>
        <w:rFonts w:ascii="Arial" w:hAnsi="Arial" w:hint="default"/>
      </w:rPr>
    </w:lvl>
    <w:lvl w:ilvl="2" w:tplc="613CAAF0" w:tentative="1">
      <w:start w:val="1"/>
      <w:numFmt w:val="bullet"/>
      <w:lvlText w:val="•"/>
      <w:lvlJc w:val="left"/>
      <w:pPr>
        <w:tabs>
          <w:tab w:val="num" w:pos="2160"/>
        </w:tabs>
        <w:ind w:left="2160" w:hanging="360"/>
      </w:pPr>
      <w:rPr>
        <w:rFonts w:ascii="Arial" w:hAnsi="Arial" w:hint="default"/>
      </w:rPr>
    </w:lvl>
    <w:lvl w:ilvl="3" w:tplc="55C4D738" w:tentative="1">
      <w:start w:val="1"/>
      <w:numFmt w:val="bullet"/>
      <w:lvlText w:val="•"/>
      <w:lvlJc w:val="left"/>
      <w:pPr>
        <w:tabs>
          <w:tab w:val="num" w:pos="2880"/>
        </w:tabs>
        <w:ind w:left="2880" w:hanging="360"/>
      </w:pPr>
      <w:rPr>
        <w:rFonts w:ascii="Arial" w:hAnsi="Arial" w:hint="default"/>
      </w:rPr>
    </w:lvl>
    <w:lvl w:ilvl="4" w:tplc="0628AB88" w:tentative="1">
      <w:start w:val="1"/>
      <w:numFmt w:val="bullet"/>
      <w:lvlText w:val="•"/>
      <w:lvlJc w:val="left"/>
      <w:pPr>
        <w:tabs>
          <w:tab w:val="num" w:pos="3600"/>
        </w:tabs>
        <w:ind w:left="3600" w:hanging="360"/>
      </w:pPr>
      <w:rPr>
        <w:rFonts w:ascii="Arial" w:hAnsi="Arial" w:hint="default"/>
      </w:rPr>
    </w:lvl>
    <w:lvl w:ilvl="5" w:tplc="0096D1E4" w:tentative="1">
      <w:start w:val="1"/>
      <w:numFmt w:val="bullet"/>
      <w:lvlText w:val="•"/>
      <w:lvlJc w:val="left"/>
      <w:pPr>
        <w:tabs>
          <w:tab w:val="num" w:pos="4320"/>
        </w:tabs>
        <w:ind w:left="4320" w:hanging="360"/>
      </w:pPr>
      <w:rPr>
        <w:rFonts w:ascii="Arial" w:hAnsi="Arial" w:hint="default"/>
      </w:rPr>
    </w:lvl>
    <w:lvl w:ilvl="6" w:tplc="BC7A1BAA" w:tentative="1">
      <w:start w:val="1"/>
      <w:numFmt w:val="bullet"/>
      <w:lvlText w:val="•"/>
      <w:lvlJc w:val="left"/>
      <w:pPr>
        <w:tabs>
          <w:tab w:val="num" w:pos="5040"/>
        </w:tabs>
        <w:ind w:left="5040" w:hanging="360"/>
      </w:pPr>
      <w:rPr>
        <w:rFonts w:ascii="Arial" w:hAnsi="Arial" w:hint="default"/>
      </w:rPr>
    </w:lvl>
    <w:lvl w:ilvl="7" w:tplc="92A0A6FE" w:tentative="1">
      <w:start w:val="1"/>
      <w:numFmt w:val="bullet"/>
      <w:lvlText w:val="•"/>
      <w:lvlJc w:val="left"/>
      <w:pPr>
        <w:tabs>
          <w:tab w:val="num" w:pos="5760"/>
        </w:tabs>
        <w:ind w:left="5760" w:hanging="360"/>
      </w:pPr>
      <w:rPr>
        <w:rFonts w:ascii="Arial" w:hAnsi="Arial" w:hint="default"/>
      </w:rPr>
    </w:lvl>
    <w:lvl w:ilvl="8" w:tplc="FF9CAE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4D82C1D0">
      <w:start w:val="1"/>
      <w:numFmt w:val="decimal"/>
      <w:lvlText w:val="%1."/>
      <w:lvlJc w:val="left"/>
      <w:pPr>
        <w:ind w:left="720" w:hanging="360"/>
      </w:pPr>
    </w:lvl>
    <w:lvl w:ilvl="1" w:tplc="D91CAF4A" w:tentative="1">
      <w:start w:val="1"/>
      <w:numFmt w:val="lowerLetter"/>
      <w:lvlText w:val="%2."/>
      <w:lvlJc w:val="left"/>
      <w:pPr>
        <w:ind w:left="1440" w:hanging="360"/>
      </w:pPr>
    </w:lvl>
    <w:lvl w:ilvl="2" w:tplc="32788856" w:tentative="1">
      <w:start w:val="1"/>
      <w:numFmt w:val="lowerRoman"/>
      <w:lvlText w:val="%3."/>
      <w:lvlJc w:val="right"/>
      <w:pPr>
        <w:ind w:left="2160" w:hanging="180"/>
      </w:pPr>
    </w:lvl>
    <w:lvl w:ilvl="3" w:tplc="D1E4C7CC" w:tentative="1">
      <w:start w:val="1"/>
      <w:numFmt w:val="decimal"/>
      <w:lvlText w:val="%4."/>
      <w:lvlJc w:val="left"/>
      <w:pPr>
        <w:ind w:left="2880" w:hanging="360"/>
      </w:pPr>
    </w:lvl>
    <w:lvl w:ilvl="4" w:tplc="68561C90" w:tentative="1">
      <w:start w:val="1"/>
      <w:numFmt w:val="lowerLetter"/>
      <w:lvlText w:val="%5."/>
      <w:lvlJc w:val="left"/>
      <w:pPr>
        <w:ind w:left="3600" w:hanging="360"/>
      </w:pPr>
    </w:lvl>
    <w:lvl w:ilvl="5" w:tplc="36862268" w:tentative="1">
      <w:start w:val="1"/>
      <w:numFmt w:val="lowerRoman"/>
      <w:lvlText w:val="%6."/>
      <w:lvlJc w:val="right"/>
      <w:pPr>
        <w:ind w:left="4320" w:hanging="180"/>
      </w:pPr>
    </w:lvl>
    <w:lvl w:ilvl="6" w:tplc="4FFE4DB0" w:tentative="1">
      <w:start w:val="1"/>
      <w:numFmt w:val="decimal"/>
      <w:lvlText w:val="%7."/>
      <w:lvlJc w:val="left"/>
      <w:pPr>
        <w:ind w:left="5040" w:hanging="360"/>
      </w:pPr>
    </w:lvl>
    <w:lvl w:ilvl="7" w:tplc="E3885338" w:tentative="1">
      <w:start w:val="1"/>
      <w:numFmt w:val="lowerLetter"/>
      <w:lvlText w:val="%8."/>
      <w:lvlJc w:val="left"/>
      <w:pPr>
        <w:ind w:left="5760" w:hanging="360"/>
      </w:pPr>
    </w:lvl>
    <w:lvl w:ilvl="8" w:tplc="F5705B08" w:tentative="1">
      <w:start w:val="1"/>
      <w:numFmt w:val="lowerRoman"/>
      <w:lvlText w:val="%9."/>
      <w:lvlJc w:val="right"/>
      <w:pPr>
        <w:ind w:left="6480" w:hanging="180"/>
      </w:pPr>
    </w:lvl>
  </w:abstractNum>
  <w:abstractNum w:abstractNumId="19" w15:restartNumberingAfterBreak="0">
    <w:nsid w:val="47D45186"/>
    <w:multiLevelType w:val="hybridMultilevel"/>
    <w:tmpl w:val="9B64E9D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CCA4591C">
      <w:start w:val="1"/>
      <w:numFmt w:val="bullet"/>
      <w:lvlText w:val=""/>
      <w:lvlJc w:val="left"/>
      <w:pPr>
        <w:ind w:left="720" w:hanging="360"/>
      </w:pPr>
      <w:rPr>
        <w:rFonts w:ascii="Symbol" w:hAnsi="Symbol" w:hint="default"/>
      </w:rPr>
    </w:lvl>
    <w:lvl w:ilvl="1" w:tplc="10088932">
      <w:start w:val="1"/>
      <w:numFmt w:val="bullet"/>
      <w:lvlText w:val="o"/>
      <w:lvlJc w:val="left"/>
      <w:pPr>
        <w:ind w:left="1440" w:hanging="360"/>
      </w:pPr>
      <w:rPr>
        <w:rFonts w:ascii="Courier New" w:hAnsi="Courier New" w:cs="Courier New" w:hint="default"/>
      </w:rPr>
    </w:lvl>
    <w:lvl w:ilvl="2" w:tplc="E01ADFEC" w:tentative="1">
      <w:start w:val="1"/>
      <w:numFmt w:val="bullet"/>
      <w:lvlText w:val=""/>
      <w:lvlJc w:val="left"/>
      <w:pPr>
        <w:ind w:left="2160" w:hanging="360"/>
      </w:pPr>
      <w:rPr>
        <w:rFonts w:ascii="Wingdings" w:hAnsi="Wingdings" w:hint="default"/>
      </w:rPr>
    </w:lvl>
    <w:lvl w:ilvl="3" w:tplc="231C3208" w:tentative="1">
      <w:start w:val="1"/>
      <w:numFmt w:val="bullet"/>
      <w:lvlText w:val=""/>
      <w:lvlJc w:val="left"/>
      <w:pPr>
        <w:ind w:left="2880" w:hanging="360"/>
      </w:pPr>
      <w:rPr>
        <w:rFonts w:ascii="Symbol" w:hAnsi="Symbol" w:hint="default"/>
      </w:rPr>
    </w:lvl>
    <w:lvl w:ilvl="4" w:tplc="B52A7A56" w:tentative="1">
      <w:start w:val="1"/>
      <w:numFmt w:val="bullet"/>
      <w:lvlText w:val="o"/>
      <w:lvlJc w:val="left"/>
      <w:pPr>
        <w:ind w:left="3600" w:hanging="360"/>
      </w:pPr>
      <w:rPr>
        <w:rFonts w:ascii="Courier New" w:hAnsi="Courier New" w:cs="Courier New" w:hint="default"/>
      </w:rPr>
    </w:lvl>
    <w:lvl w:ilvl="5" w:tplc="B276DC2E" w:tentative="1">
      <w:start w:val="1"/>
      <w:numFmt w:val="bullet"/>
      <w:lvlText w:val=""/>
      <w:lvlJc w:val="left"/>
      <w:pPr>
        <w:ind w:left="4320" w:hanging="360"/>
      </w:pPr>
      <w:rPr>
        <w:rFonts w:ascii="Wingdings" w:hAnsi="Wingdings" w:hint="default"/>
      </w:rPr>
    </w:lvl>
    <w:lvl w:ilvl="6" w:tplc="7B1409A0" w:tentative="1">
      <w:start w:val="1"/>
      <w:numFmt w:val="bullet"/>
      <w:lvlText w:val=""/>
      <w:lvlJc w:val="left"/>
      <w:pPr>
        <w:ind w:left="5040" w:hanging="360"/>
      </w:pPr>
      <w:rPr>
        <w:rFonts w:ascii="Symbol" w:hAnsi="Symbol" w:hint="default"/>
      </w:rPr>
    </w:lvl>
    <w:lvl w:ilvl="7" w:tplc="A62A2E82" w:tentative="1">
      <w:start w:val="1"/>
      <w:numFmt w:val="bullet"/>
      <w:lvlText w:val="o"/>
      <w:lvlJc w:val="left"/>
      <w:pPr>
        <w:ind w:left="5760" w:hanging="360"/>
      </w:pPr>
      <w:rPr>
        <w:rFonts w:ascii="Courier New" w:hAnsi="Courier New" w:cs="Courier New" w:hint="default"/>
      </w:rPr>
    </w:lvl>
    <w:lvl w:ilvl="8" w:tplc="8AD4504E" w:tentative="1">
      <w:start w:val="1"/>
      <w:numFmt w:val="bullet"/>
      <w:lvlText w:val=""/>
      <w:lvlJc w:val="left"/>
      <w:pPr>
        <w:ind w:left="6480" w:hanging="360"/>
      </w:pPr>
      <w:rPr>
        <w:rFonts w:ascii="Wingdings" w:hAnsi="Wingdings" w:hint="default"/>
      </w:rPr>
    </w:lvl>
  </w:abstractNum>
  <w:abstractNum w:abstractNumId="21" w15:restartNumberingAfterBreak="0">
    <w:nsid w:val="4AB40DAF"/>
    <w:multiLevelType w:val="hybridMultilevel"/>
    <w:tmpl w:val="ED42AE26"/>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C0D46FD"/>
    <w:multiLevelType w:val="multilevel"/>
    <w:tmpl w:val="0D9453D4"/>
    <w:lvl w:ilvl="0">
      <w:start w:val="1"/>
      <w:numFmt w:val="decimal"/>
      <w:pStyle w:val="berschrift1nummeriert"/>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3" w15:restartNumberingAfterBreak="0">
    <w:nsid w:val="527942C2"/>
    <w:multiLevelType w:val="hybridMultilevel"/>
    <w:tmpl w:val="AC26AC5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FF3767"/>
    <w:multiLevelType w:val="hybridMultilevel"/>
    <w:tmpl w:val="706A03EE"/>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84C6F8A"/>
    <w:multiLevelType w:val="hybridMultilevel"/>
    <w:tmpl w:val="891EB3F0"/>
    <w:lvl w:ilvl="0" w:tplc="812AC878">
      <w:start w:val="1"/>
      <w:numFmt w:val="bullet"/>
      <w:lvlText w:val=""/>
      <w:lvlJc w:val="left"/>
      <w:pPr>
        <w:ind w:left="720" w:hanging="360"/>
      </w:pPr>
      <w:rPr>
        <w:rFonts w:ascii="Symbol" w:hAnsi="Symbol" w:hint="default"/>
      </w:rPr>
    </w:lvl>
    <w:lvl w:ilvl="1" w:tplc="3572AF74" w:tentative="1">
      <w:start w:val="1"/>
      <w:numFmt w:val="bullet"/>
      <w:lvlText w:val="o"/>
      <w:lvlJc w:val="left"/>
      <w:pPr>
        <w:ind w:left="1440" w:hanging="360"/>
      </w:pPr>
      <w:rPr>
        <w:rFonts w:ascii="Courier New" w:hAnsi="Courier New" w:cs="Courier New" w:hint="default"/>
      </w:rPr>
    </w:lvl>
    <w:lvl w:ilvl="2" w:tplc="8A346BEA" w:tentative="1">
      <w:start w:val="1"/>
      <w:numFmt w:val="bullet"/>
      <w:lvlText w:val=""/>
      <w:lvlJc w:val="left"/>
      <w:pPr>
        <w:ind w:left="2160" w:hanging="360"/>
      </w:pPr>
      <w:rPr>
        <w:rFonts w:ascii="Wingdings" w:hAnsi="Wingdings" w:hint="default"/>
      </w:rPr>
    </w:lvl>
    <w:lvl w:ilvl="3" w:tplc="5F98BA30" w:tentative="1">
      <w:start w:val="1"/>
      <w:numFmt w:val="bullet"/>
      <w:lvlText w:val=""/>
      <w:lvlJc w:val="left"/>
      <w:pPr>
        <w:ind w:left="2880" w:hanging="360"/>
      </w:pPr>
      <w:rPr>
        <w:rFonts w:ascii="Symbol" w:hAnsi="Symbol" w:hint="default"/>
      </w:rPr>
    </w:lvl>
    <w:lvl w:ilvl="4" w:tplc="67D03126" w:tentative="1">
      <w:start w:val="1"/>
      <w:numFmt w:val="bullet"/>
      <w:lvlText w:val="o"/>
      <w:lvlJc w:val="left"/>
      <w:pPr>
        <w:ind w:left="3600" w:hanging="360"/>
      </w:pPr>
      <w:rPr>
        <w:rFonts w:ascii="Courier New" w:hAnsi="Courier New" w:cs="Courier New" w:hint="default"/>
      </w:rPr>
    </w:lvl>
    <w:lvl w:ilvl="5" w:tplc="E8F46076" w:tentative="1">
      <w:start w:val="1"/>
      <w:numFmt w:val="bullet"/>
      <w:lvlText w:val=""/>
      <w:lvlJc w:val="left"/>
      <w:pPr>
        <w:ind w:left="4320" w:hanging="360"/>
      </w:pPr>
      <w:rPr>
        <w:rFonts w:ascii="Wingdings" w:hAnsi="Wingdings" w:hint="default"/>
      </w:rPr>
    </w:lvl>
    <w:lvl w:ilvl="6" w:tplc="FA2E69E2" w:tentative="1">
      <w:start w:val="1"/>
      <w:numFmt w:val="bullet"/>
      <w:lvlText w:val=""/>
      <w:lvlJc w:val="left"/>
      <w:pPr>
        <w:ind w:left="5040" w:hanging="360"/>
      </w:pPr>
      <w:rPr>
        <w:rFonts w:ascii="Symbol" w:hAnsi="Symbol" w:hint="default"/>
      </w:rPr>
    </w:lvl>
    <w:lvl w:ilvl="7" w:tplc="8962F58C" w:tentative="1">
      <w:start w:val="1"/>
      <w:numFmt w:val="bullet"/>
      <w:lvlText w:val="o"/>
      <w:lvlJc w:val="left"/>
      <w:pPr>
        <w:ind w:left="5760" w:hanging="360"/>
      </w:pPr>
      <w:rPr>
        <w:rFonts w:ascii="Courier New" w:hAnsi="Courier New" w:cs="Courier New" w:hint="default"/>
      </w:rPr>
    </w:lvl>
    <w:lvl w:ilvl="8" w:tplc="A80A0E04"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2A660460">
      <w:start w:val="1"/>
      <w:numFmt w:val="bullet"/>
      <w:lvlText w:val=""/>
      <w:lvlJc w:val="left"/>
      <w:pPr>
        <w:ind w:left="720" w:hanging="360"/>
      </w:pPr>
      <w:rPr>
        <w:rFonts w:ascii="Symbol" w:hAnsi="Symbol" w:hint="default"/>
      </w:rPr>
    </w:lvl>
    <w:lvl w:ilvl="1" w:tplc="1B54C7D2" w:tentative="1">
      <w:start w:val="1"/>
      <w:numFmt w:val="bullet"/>
      <w:lvlText w:val="o"/>
      <w:lvlJc w:val="left"/>
      <w:pPr>
        <w:ind w:left="1440" w:hanging="360"/>
      </w:pPr>
      <w:rPr>
        <w:rFonts w:ascii="Courier New" w:hAnsi="Courier New" w:cs="Courier New" w:hint="default"/>
      </w:rPr>
    </w:lvl>
    <w:lvl w:ilvl="2" w:tplc="6030A442" w:tentative="1">
      <w:start w:val="1"/>
      <w:numFmt w:val="bullet"/>
      <w:lvlText w:val=""/>
      <w:lvlJc w:val="left"/>
      <w:pPr>
        <w:ind w:left="2160" w:hanging="360"/>
      </w:pPr>
      <w:rPr>
        <w:rFonts w:ascii="Wingdings" w:hAnsi="Wingdings" w:hint="default"/>
      </w:rPr>
    </w:lvl>
    <w:lvl w:ilvl="3" w:tplc="2B2CBE80" w:tentative="1">
      <w:start w:val="1"/>
      <w:numFmt w:val="bullet"/>
      <w:lvlText w:val=""/>
      <w:lvlJc w:val="left"/>
      <w:pPr>
        <w:ind w:left="2880" w:hanging="360"/>
      </w:pPr>
      <w:rPr>
        <w:rFonts w:ascii="Symbol" w:hAnsi="Symbol" w:hint="default"/>
      </w:rPr>
    </w:lvl>
    <w:lvl w:ilvl="4" w:tplc="E8BE5B16" w:tentative="1">
      <w:start w:val="1"/>
      <w:numFmt w:val="bullet"/>
      <w:lvlText w:val="o"/>
      <w:lvlJc w:val="left"/>
      <w:pPr>
        <w:ind w:left="3600" w:hanging="360"/>
      </w:pPr>
      <w:rPr>
        <w:rFonts w:ascii="Courier New" w:hAnsi="Courier New" w:cs="Courier New" w:hint="default"/>
      </w:rPr>
    </w:lvl>
    <w:lvl w:ilvl="5" w:tplc="C6507BBA" w:tentative="1">
      <w:start w:val="1"/>
      <w:numFmt w:val="bullet"/>
      <w:lvlText w:val=""/>
      <w:lvlJc w:val="left"/>
      <w:pPr>
        <w:ind w:left="4320" w:hanging="360"/>
      </w:pPr>
      <w:rPr>
        <w:rFonts w:ascii="Wingdings" w:hAnsi="Wingdings" w:hint="default"/>
      </w:rPr>
    </w:lvl>
    <w:lvl w:ilvl="6" w:tplc="18B662FC" w:tentative="1">
      <w:start w:val="1"/>
      <w:numFmt w:val="bullet"/>
      <w:lvlText w:val=""/>
      <w:lvlJc w:val="left"/>
      <w:pPr>
        <w:ind w:left="5040" w:hanging="360"/>
      </w:pPr>
      <w:rPr>
        <w:rFonts w:ascii="Symbol" w:hAnsi="Symbol" w:hint="default"/>
      </w:rPr>
    </w:lvl>
    <w:lvl w:ilvl="7" w:tplc="CF6CD868" w:tentative="1">
      <w:start w:val="1"/>
      <w:numFmt w:val="bullet"/>
      <w:lvlText w:val="o"/>
      <w:lvlJc w:val="left"/>
      <w:pPr>
        <w:ind w:left="5760" w:hanging="360"/>
      </w:pPr>
      <w:rPr>
        <w:rFonts w:ascii="Courier New" w:hAnsi="Courier New" w:cs="Courier New" w:hint="default"/>
      </w:rPr>
    </w:lvl>
    <w:lvl w:ilvl="8" w:tplc="96D61158"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8D006E8"/>
    <w:multiLevelType w:val="hybridMultilevel"/>
    <w:tmpl w:val="596E28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FD325A5"/>
    <w:multiLevelType w:val="hybridMultilevel"/>
    <w:tmpl w:val="5C6AB65C"/>
    <w:lvl w:ilvl="0" w:tplc="C444E978">
      <w:start w:val="1"/>
      <w:numFmt w:val="decimal"/>
      <w:lvlText w:val="%1."/>
      <w:lvlJc w:val="left"/>
      <w:pPr>
        <w:ind w:left="720" w:hanging="360"/>
      </w:pPr>
      <w:rPr>
        <w:rFonts w:hint="default"/>
      </w:rPr>
    </w:lvl>
    <w:lvl w:ilvl="1" w:tplc="397467A8" w:tentative="1">
      <w:start w:val="1"/>
      <w:numFmt w:val="lowerLetter"/>
      <w:lvlText w:val="%2."/>
      <w:lvlJc w:val="left"/>
      <w:pPr>
        <w:ind w:left="1440" w:hanging="360"/>
      </w:pPr>
    </w:lvl>
    <w:lvl w:ilvl="2" w:tplc="34BC56DC" w:tentative="1">
      <w:start w:val="1"/>
      <w:numFmt w:val="lowerRoman"/>
      <w:lvlText w:val="%3."/>
      <w:lvlJc w:val="right"/>
      <w:pPr>
        <w:ind w:left="2160" w:hanging="180"/>
      </w:pPr>
    </w:lvl>
    <w:lvl w:ilvl="3" w:tplc="AED8FF4E" w:tentative="1">
      <w:start w:val="1"/>
      <w:numFmt w:val="decimal"/>
      <w:lvlText w:val="%4."/>
      <w:lvlJc w:val="left"/>
      <w:pPr>
        <w:ind w:left="2880" w:hanging="360"/>
      </w:pPr>
    </w:lvl>
    <w:lvl w:ilvl="4" w:tplc="18667E62" w:tentative="1">
      <w:start w:val="1"/>
      <w:numFmt w:val="lowerLetter"/>
      <w:lvlText w:val="%5."/>
      <w:lvlJc w:val="left"/>
      <w:pPr>
        <w:ind w:left="3600" w:hanging="360"/>
      </w:pPr>
    </w:lvl>
    <w:lvl w:ilvl="5" w:tplc="DD661C34" w:tentative="1">
      <w:start w:val="1"/>
      <w:numFmt w:val="lowerRoman"/>
      <w:lvlText w:val="%6."/>
      <w:lvlJc w:val="right"/>
      <w:pPr>
        <w:ind w:left="4320" w:hanging="180"/>
      </w:pPr>
    </w:lvl>
    <w:lvl w:ilvl="6" w:tplc="69AA3408" w:tentative="1">
      <w:start w:val="1"/>
      <w:numFmt w:val="decimal"/>
      <w:lvlText w:val="%7."/>
      <w:lvlJc w:val="left"/>
      <w:pPr>
        <w:ind w:left="5040" w:hanging="360"/>
      </w:pPr>
    </w:lvl>
    <w:lvl w:ilvl="7" w:tplc="A4A25932" w:tentative="1">
      <w:start w:val="1"/>
      <w:numFmt w:val="lowerLetter"/>
      <w:lvlText w:val="%8."/>
      <w:lvlJc w:val="left"/>
      <w:pPr>
        <w:ind w:left="5760" w:hanging="360"/>
      </w:pPr>
    </w:lvl>
    <w:lvl w:ilvl="8" w:tplc="40D24B2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8"/>
  </w:num>
  <w:num w:numId="14">
    <w:abstractNumId w:val="33"/>
  </w:num>
  <w:num w:numId="15">
    <w:abstractNumId w:val="31"/>
  </w:num>
  <w:num w:numId="16">
    <w:abstractNumId w:val="15"/>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7"/>
  </w:num>
  <w:num w:numId="21">
    <w:abstractNumId w:val="26"/>
  </w:num>
  <w:num w:numId="22">
    <w:abstractNumId w:val="25"/>
  </w:num>
  <w:num w:numId="23">
    <w:abstractNumId w:val="16"/>
  </w:num>
  <w:num w:numId="24">
    <w:abstractNumId w:val="22"/>
  </w:num>
  <w:num w:numId="25">
    <w:abstractNumId w:val="28"/>
  </w:num>
  <w:num w:numId="26">
    <w:abstractNumId w:val="14"/>
  </w:num>
  <w:num w:numId="27">
    <w:abstractNumId w:val="21"/>
  </w:num>
  <w:num w:numId="28">
    <w:abstractNumId w:val="19"/>
  </w:num>
  <w:num w:numId="29">
    <w:abstractNumId w:val="13"/>
  </w:num>
  <w:num w:numId="30">
    <w:abstractNumId w:val="11"/>
  </w:num>
  <w:num w:numId="31">
    <w:abstractNumId w:val="12"/>
  </w:num>
  <w:num w:numId="32">
    <w:abstractNumId w:val="23"/>
  </w:num>
  <w:num w:numId="33">
    <w:abstractNumId w:val="32"/>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0"/>
  <w:defaultTabStop w:val="851"/>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Leer_Hoch.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gefbech"/>
    <w:docVar w:name="OawCreatedWithProjectVersion" w:val="734"/>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KESB/APEA&quot;&gt;&lt;profile type=&quot;default&quot; UID=&quot;&quot; sameAsDefault=&quot;0&quot;&gt;&lt;documentProperty UID=&quot;2003060614150123456789&quot; dataSourceUID=&quot;2003060614150123456789&quot;/&gt;&lt;type type=&quot;OawLanguage&quot;&gt;&lt;OawLanguage UID=&quot;KESB/APEA&quot;/&gt;&lt;/type&gt;&lt;/profile&gt;&lt;/OawDocProperty&gt;_x000d_&lt;/document&gt;_x000d_"/>
    <w:docVar w:name="OawDistributionEnabled" w:val="&lt;empty/&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KESB/APEA&quot; field=&quot;KESB/APEA&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19111416464099502126&quot;&gt;&lt;Field Name=&quot;IDName&quot; Value=&quot;GSI AIS&quot;/&gt;&lt;Field Name=&quot;CompanyDe_1&quot; Value=&quot;Gesundheits-, Sozial- und Integrationsdirektion&quot;/&gt;&lt;Field Name=&quot;CompanyDe_2&quot; Value=&quot;&quot;/&gt;&lt;Field Name=&quot;CompanyDe_3&quot; Value=&quot;&quot;/&gt;&lt;Field Name=&quot;CompanyDe_4&quot; Value=&quot;&quot;/&gt;&lt;Field Name=&quot;CompanyFr_1&quot; Value=&quot;Direction de la santé, des affaires sociales&quot;/&gt;&lt;Field Name=&quot;CompanyFr_2&quot; Value=&quot;et de l'intégration&quot;/&gt;&lt;Field Name=&quot;CompanyFr_3&quot; Value=&quot;&quot;/&gt;&lt;Field Name=&quot;CompanyFr_4&quot; Value=&quot;&quot;/&gt;&lt;Field Name=&quot;DepartmentDe_1&quot; Value=&quot;Amt für Integration und Soziales&quot;/&gt;&lt;Field Name=&quot;DepartmentDe_2&quot; Value=&quot;&quot;/&gt;&lt;Field Name=&quot;DepartmentDe_3&quot; Value=&quot;&quot;/&gt;&lt;Field Name=&quot;DepartmentDe_4&quot; Value=&quot;&quot;/&gt;&lt;Field Name=&quot;DepartmentFr_1&quot; Value=&quot;Office de l'intégration et de l'action sociale&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ais.gsi@be.ch&quot;/&gt;&lt;Field Name=&quot;Internet_FR&quot; Value=&quot;www.be.ch/dssi&quot;/&gt;&lt;Field Name=&quot;Internet&quot; Value=&quot;www.be.ch/gsi&quot;/&gt;&lt;Field Name=&quot;Country&quot; Value=&quot;&quot;/&gt;&lt;Field Name=&quot;City&quot; Value=&quot;&quot;/&gt;&lt;Field Name=&quot;LogoBlackWhite&quot; Value=&quot;%Logos%\BernerWsp.jpg&quot;/&gt;&lt;Field Name=&quot;LogoColor&quot; Value=&quot;%Logos%\BernerWsp.jpg&quot;/&gt;&lt;Field Name=&quot;Ruecksendeadresse_DE&quot; Value=&quot;GSI-AIS, Rathausgasse 1, Postfach, 3000 Bern 8&quot;/&gt;&lt;Field Name=&quot;Ruecksendeadresse_FR&quot; Value=&quot;DSSI-OIAS, Rathausgasse 1, case postale, 3000 Berne 8&quot;/&gt;&lt;Field Name=&quot;Data_UID&quot; Value=&quot;2019111416464099502126&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quot; UserInformation=&quot;Data from SAP&quot; Interface=&quot;-1&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11103201300799999999&quot; Name=&quot;pfad&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BE_Standard&amp;lt;/translate&amp;gt;&quot; Command=&quot;StyleApply&quot; Parameter=&quot;-1&quot;/&gt;_x000d_&lt;Item Type=&quot;Separator&quot;/&gt;_x000d_&lt;Item Type=&quot;Button&quot; IDName=&quot;Normal2&quot; Icon=&quot;3546&quot; Label=&quot;&amp;lt;translate&amp;gt;Style.BE_Text6.5&amp;lt;/translate&amp;gt;&quot; Command=&quot;StyleApply&quot; Parameter=&quot;Text 6.5 pt&quot;/&gt;_x000d_&lt;Item Type=&quot;Button&quot; IDName=&quot;Normal3&quot; Icon=&quot;3546&quot; Label=&quot;&amp;lt;translate&amp;gt;Style.BE_Text8.5&amp;lt;/translate&amp;gt;&quot; Command=&quot;StyleApply&quot; Parameter=&quot;Text 8.5 pt&quot;/&gt;_x000d_&lt;Item Type=&quot;Button&quot; IDName=&quot;Normal4&quot; Icon=&quot;3546&quot; Label=&quot;&amp;lt;translate&amp;gt;Style.BE_Text13&amp;lt;/translate&amp;gt;&quot; Command=&quot;StyleApply&quot; Parameter=&quot;Text 13 pt&quot;/&gt;_x000d_&lt;Item Type=&quot;Separator&quot;/&gt;_x000d_&lt;Item Type=&quot;Button&quot; IDName=&quot;Beilage&quot; Icon=&quot;3546&quot; Label=&quot;&amp;lt;translate&amp;gt;Style.BE_Beilage&amp;lt;/translate&amp;gt;&quot; Command=&quot;StyleApply&quot; Parameter=&quot;Beilage&quot;/&gt;_x000d_&lt;Item Type=&quot;Button&quot; IDName=&quot;Kopie&quot; Icon=&quot;3546&quot; Label=&quot;&amp;lt;translate&amp;gt;Style.BE_Kopie&amp;lt;/translate&amp;gt;&quot; Command=&quot;StyleApply&quot; Parameter=&quot;Kopie&quot;/&gt;_x000d_&lt;Item Type=&quot;Separator&quot;/&gt;_x000d_&lt;Item Type=&quot;Button&quot; IDName=&quot;Beschriftung&quot; Icon=&quot;3546&quot; Label=&quot;&amp;lt;translate&amp;gt;Style.BE_Beschriftung&amp;lt;/translate&amp;gt;&quot; Command=&quot;StyleApply&quot; Parameter=&quot;Beschriftung&quot;/&gt;_x000d_&lt;/Item&gt;_x000d_&lt;Item Type=&quot;SubMenu&quot; IDName=&quot;StructureStyles&quot;&gt;_x000d_&lt;Item Type=&quot;Button&quot; IDName=&quot;U1&quot; Icon=&quot;3546&quot; Label=&quot;&amp;lt;translate&amp;gt;Style.BE_Heading1&amp;lt;/translate&amp;gt;&quot; Command=&quot;StyleApply&quot; Parameter=&quot;Überschrift 1&quot;/&gt;_x000d_&lt;Item Type=&quot;Button&quot; IDName=&quot;U2&quot; Icon=&quot;3546&quot; Label=&quot;&amp;lt;translate&amp;gt;Style.BE_Heading2&amp;lt;/translate&amp;gt;&quot; Command=&quot;StyleApply&quot; Parameter=&quot;Überschrift 2&quot;/&gt;_x000d_&lt;Item Type=&quot;Separator&quot;/&gt;_x000d_&lt;Item Type=&quot;Button&quot; IDName=&quot;Heading1&quot; Icon=&quot;3546&quot; Label=&quot;&amp;lt;translate&amp;gt;Style.BE_Heading1_Num&amp;lt;/translate&amp;gt;&quot; Command=&quot;StyleApply&quot; Parameter=&quot;Überschrift 1 nummeriert&quot;/&gt;_x000d_&lt;Item Type=&quot;Button&quot; IDName=&quot;Heading2&quot; Icon=&quot;3546&quot; Label=&quot;&amp;lt;translate&amp;gt;Style.BE_Heading2_Num&amp;lt;/translate&amp;gt;&quot; Command=&quot;StyleApply&quot; Parameter=&quot;Überschrift 2 nummeriert&quot;/&gt;_x000d_&lt;Item Type=&quot;Button&quot; IDName=&quot;Heading3&quot; Icon=&quot;3546&quot; Label=&quot;&amp;lt;translate&amp;gt;Style.BE_Heading3_Num&amp;lt;/translate&amp;gt;&quot; Command=&quot;StyleApply&quot; Parameter=&quot;Überschrift 3 nummeriert&quot;/&gt;_x000d_&lt;Item Type=&quot;Button&quot; IDName=&quot;Heading4&quot; Icon=&quot;3546&quot; Label=&quot;&amp;lt;translate&amp;gt;Style.BE_Heading4_Num&amp;lt;/translate&amp;gt;&quot; Command=&quot;StyleApply&quot; Parameter=&quot;Überschrift 4 nummeriert&quot;/&gt;_x000d_&lt;Item Type=&quot;Button&quot; IDName=&quot;Heading5&quot; Icon=&quot;3546&quot; Label=&quot;&amp;lt;translate&amp;gt;Style.BE_Heading5_Num&amp;lt;/translate&amp;gt;&quot; Command=&quot;StyleApply&quot; Parameter=&quot;Überschrift 5 nummeriert&quot;/&gt;_x000d_&lt;Item Type=&quot;Separator&quot;/&gt;_x000d_&lt;Item Type=&quot;Button&quot; IDName=&quot;Titel&quot; Icon=&quot;3546&quot; Label=&quot;&amp;lt;translate&amp;gt;Style.BE_Titel&amp;lt;/translate&amp;gt;&quot; Command=&quot;StyleApply&quot; Parameter=&quot;Titel&quot;/&gt;_x000d_&lt;Item Type=&quot;Button&quot; IDName=&quot;UTitel&quot; Icon=&quot;3546&quot; Label=&quot;&amp;lt;translate&amp;gt;Style.BE_Untertitel&amp;lt;/translate&amp;gt;&quot; Command=&quot;StyleApply&quot; Parameter=&quot;Untertitel&quot;/&gt;_x000d_&lt;Item Type=&quot;Separator&quot;/&gt;_x000d_&lt;Item Type=&quot;Button&quot; IDName=&quot;Brieftitel&quot; Icon=&quot;3546&quot; Label=&quot;&amp;lt;translate&amp;gt;Style.BE_Brieftitel&amp;lt;/translate&amp;gt;&quot; Command=&quot;StyleApply&quot; Parameter=&quot;Brieftitel&quot;/&gt;_x000d_&lt;/Item&gt;_x000d_&lt;Item Type=&quot;SubMenu&quot; IDName=&quot;ListStyles&quot;&gt;_x000d_&lt;Item Type=&quot;Button&quot; IDName=&quot;A1&quot; Icon=&quot;3546&quot; Label=&quot;&amp;lt;translate&amp;gt;Style.BE_Aufzaehlung1&amp;lt;/translate&amp;gt;&quot; Command=&quot;StyleApply&quot; Parameter=&quot;Aufzählung 1&quot;/&gt;_x000d_&lt;Item Type=&quot;Button&quot; IDName=&quot;A2&quot; Icon=&quot;3546&quot; Label=&quot;&amp;lt;translate&amp;gt;Style.BE_Aufzaehlung2&amp;lt;/translate&amp;gt;&quot; Command=&quot;StyleApply&quot; Parameter=&quot;Aufzählung 2&quot;/&gt;_x000d_&lt;Item Type=&quot;Button&quot; IDName=&quot;A3&quot; Icon=&quot;3546&quot; Label=&quot;&amp;lt;translate&amp;gt;Style.BE_Aufzaehlung3&amp;lt;/translate&amp;gt;&quot; Command=&quot;StyleApply&quot; Parameter=&quot;Aufzählung 3&quot;/&gt;_x000d_&lt;Item Type=&quot;Separator&quot;/&gt;_x000d_&lt;Item Type=&quot;Button&quot; IDName=&quot;A4&quot; Icon=&quot;3546&quot; Label=&quot;&amp;lt;translate&amp;gt;Style.BE_Aufzaehlung8.5&amp;lt;/translate&amp;gt;&quot; Command=&quot;StyleApply&quot; Parameter=&quot;Aufzählung 8.5 pt&quot;/&gt;_x000d_&lt;Item Type=&quot;Separator&quot;/&gt;_x000d_&lt;Item Type=&quot;Button&quot; IDName=&quot;N1&quot; Icon=&quot;3546&quot; Label=&quot;&amp;lt;translate&amp;gt;Style.BE_Nummerierung1&amp;lt;/translate&amp;gt;&quot; Command=&quot;StyleApply&quot; Parameter=&quot;Nummerierung 1&quot;/&gt;_x000d_&lt;Item Type=&quot;Button&quot; IDName=&quot;N2&quot; Icon=&quot;3546&quot; Label=&quot;&amp;lt;translate&amp;gt;Style.BE_Nummerierung2&amp;lt;/translate&amp;gt;&quot; Command=&quot;StyleApply&quot; Parameter=&quot;Nummerierung 2&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110708224649345653&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lt;/Introduction&gt;&lt;Closing&gt;&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1;unpdateDocPropsOnNewOnly:=0;showAllNoteItems:=0;CharCodeChecked:=;CharCodeUnchecked:=;WizardSteps:=0|1|4;DocumentTitle:=;DisplayName:=&lt;translate&gt;Template.BE_Blanc_Portrait&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itel&quot; Label=&quot;&amp;lt;translate&amp;gt;SmartContent.Titel&amp;lt;/translate&amp;gt;&quot; Style=&quot;Titel/Titre&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itel&quot; Label=&quot;&amp;lt;translate&amp;gt;SmartTemplate.Titel&amp;lt;/translate&amp;gt;&quot; Style=&quot;Titel/Titre&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78293D"/>
    <w:rsid w:val="00015039"/>
    <w:rsid w:val="0003509D"/>
    <w:rsid w:val="00041BE7"/>
    <w:rsid w:val="0006331D"/>
    <w:rsid w:val="0006338B"/>
    <w:rsid w:val="00085349"/>
    <w:rsid w:val="00087890"/>
    <w:rsid w:val="00090111"/>
    <w:rsid w:val="000A09F3"/>
    <w:rsid w:val="000A2A5D"/>
    <w:rsid w:val="000B5F76"/>
    <w:rsid w:val="000F3775"/>
    <w:rsid w:val="00115B24"/>
    <w:rsid w:val="001274A8"/>
    <w:rsid w:val="001353A8"/>
    <w:rsid w:val="00135C0B"/>
    <w:rsid w:val="0015364D"/>
    <w:rsid w:val="00177546"/>
    <w:rsid w:val="00181FCD"/>
    <w:rsid w:val="00190317"/>
    <w:rsid w:val="00195410"/>
    <w:rsid w:val="001C17C7"/>
    <w:rsid w:val="001E688A"/>
    <w:rsid w:val="001F754E"/>
    <w:rsid w:val="00227B62"/>
    <w:rsid w:val="00230721"/>
    <w:rsid w:val="00233CBE"/>
    <w:rsid w:val="00252978"/>
    <w:rsid w:val="00285359"/>
    <w:rsid w:val="002A7EEE"/>
    <w:rsid w:val="002B5C63"/>
    <w:rsid w:val="002C3B64"/>
    <w:rsid w:val="002D1AD3"/>
    <w:rsid w:val="00333D89"/>
    <w:rsid w:val="0035516F"/>
    <w:rsid w:val="003618F0"/>
    <w:rsid w:val="003737BA"/>
    <w:rsid w:val="003A28C8"/>
    <w:rsid w:val="003D6CE4"/>
    <w:rsid w:val="004131C6"/>
    <w:rsid w:val="004208DE"/>
    <w:rsid w:val="0043229F"/>
    <w:rsid w:val="00435635"/>
    <w:rsid w:val="00442902"/>
    <w:rsid w:val="00497178"/>
    <w:rsid w:val="004A5B52"/>
    <w:rsid w:val="004C70FD"/>
    <w:rsid w:val="004E693B"/>
    <w:rsid w:val="00535AC9"/>
    <w:rsid w:val="00550D38"/>
    <w:rsid w:val="00566F04"/>
    <w:rsid w:val="00581489"/>
    <w:rsid w:val="00581C7B"/>
    <w:rsid w:val="0058490E"/>
    <w:rsid w:val="00592EAC"/>
    <w:rsid w:val="005C0A51"/>
    <w:rsid w:val="005C68AD"/>
    <w:rsid w:val="006105D5"/>
    <w:rsid w:val="006710A4"/>
    <w:rsid w:val="00674252"/>
    <w:rsid w:val="00683DFD"/>
    <w:rsid w:val="006A6DA4"/>
    <w:rsid w:val="006B4BB9"/>
    <w:rsid w:val="006D7F78"/>
    <w:rsid w:val="006E3E9F"/>
    <w:rsid w:val="007039C3"/>
    <w:rsid w:val="00726CD7"/>
    <w:rsid w:val="007538F3"/>
    <w:rsid w:val="00782271"/>
    <w:rsid w:val="0078293D"/>
    <w:rsid w:val="00783167"/>
    <w:rsid w:val="00791FDE"/>
    <w:rsid w:val="007B20ED"/>
    <w:rsid w:val="007C5AA3"/>
    <w:rsid w:val="007C6231"/>
    <w:rsid w:val="007D1579"/>
    <w:rsid w:val="007D66F9"/>
    <w:rsid w:val="00811023"/>
    <w:rsid w:val="00826E1C"/>
    <w:rsid w:val="008536C5"/>
    <w:rsid w:val="00866865"/>
    <w:rsid w:val="008811A6"/>
    <w:rsid w:val="008921E6"/>
    <w:rsid w:val="008E6207"/>
    <w:rsid w:val="008E7B94"/>
    <w:rsid w:val="00906E72"/>
    <w:rsid w:val="00914E1E"/>
    <w:rsid w:val="00973783"/>
    <w:rsid w:val="00985055"/>
    <w:rsid w:val="00993910"/>
    <w:rsid w:val="009C5382"/>
    <w:rsid w:val="009F78EA"/>
    <w:rsid w:val="00A00922"/>
    <w:rsid w:val="00A4078E"/>
    <w:rsid w:val="00A44976"/>
    <w:rsid w:val="00A7542C"/>
    <w:rsid w:val="00A93541"/>
    <w:rsid w:val="00AA7E8B"/>
    <w:rsid w:val="00AC70D9"/>
    <w:rsid w:val="00AE1F41"/>
    <w:rsid w:val="00B019EC"/>
    <w:rsid w:val="00B41B60"/>
    <w:rsid w:val="00B93F1F"/>
    <w:rsid w:val="00BA447A"/>
    <w:rsid w:val="00BC3E4D"/>
    <w:rsid w:val="00BD2C38"/>
    <w:rsid w:val="00C25480"/>
    <w:rsid w:val="00C31E9A"/>
    <w:rsid w:val="00C4737F"/>
    <w:rsid w:val="00C924B4"/>
    <w:rsid w:val="00C96B35"/>
    <w:rsid w:val="00CA13BC"/>
    <w:rsid w:val="00CA2997"/>
    <w:rsid w:val="00CA41ED"/>
    <w:rsid w:val="00CB24F1"/>
    <w:rsid w:val="00CE20B2"/>
    <w:rsid w:val="00D640B4"/>
    <w:rsid w:val="00D976F1"/>
    <w:rsid w:val="00DC26D8"/>
    <w:rsid w:val="00DC3E67"/>
    <w:rsid w:val="00DC7ABD"/>
    <w:rsid w:val="00DE6D4A"/>
    <w:rsid w:val="00E26851"/>
    <w:rsid w:val="00E306E2"/>
    <w:rsid w:val="00E3731B"/>
    <w:rsid w:val="00E53433"/>
    <w:rsid w:val="00E6035C"/>
    <w:rsid w:val="00E67C38"/>
    <w:rsid w:val="00E74E94"/>
    <w:rsid w:val="00E81492"/>
    <w:rsid w:val="00E85139"/>
    <w:rsid w:val="00E961BE"/>
    <w:rsid w:val="00E97D6D"/>
    <w:rsid w:val="00EA4452"/>
    <w:rsid w:val="00EC45BA"/>
    <w:rsid w:val="00EE20D8"/>
    <w:rsid w:val="00EE6A90"/>
    <w:rsid w:val="00EF24FA"/>
    <w:rsid w:val="00F00121"/>
    <w:rsid w:val="00F128B5"/>
    <w:rsid w:val="00F21005"/>
    <w:rsid w:val="00F30261"/>
    <w:rsid w:val="00F41FF2"/>
    <w:rsid w:val="00F9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12E515"/>
  <w15:docId w15:val="{49876556-9758-472D-8ED6-4CB6E0FD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D0269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EEECE1"/>
      <w:lang w:val="de-CH"/>
    </w:rPr>
  </w:style>
  <w:style w:type="paragraph" w:styleId="Kopfzeile">
    <w:name w:val="header"/>
    <w:basedOn w:val="Standard"/>
    <w:link w:val="KopfzeileZchn"/>
    <w:uiPriority w:val="79"/>
    <w:rsid w:val="00D02693"/>
    <w:pPr>
      <w:tabs>
        <w:tab w:val="left" w:pos="5100"/>
        <w:tab w:val="right" w:pos="9967"/>
      </w:tabs>
      <w:spacing w:line="240" w:lineRule="auto"/>
    </w:pPr>
    <w:rPr>
      <w:noProof/>
      <w:sz w:val="13"/>
      <w:szCs w:val="17"/>
      <w:lang w:eastAsia="de-CH"/>
    </w:rPr>
  </w:style>
  <w:style w:type="character" w:customStyle="1" w:styleId="KopfzeileZchn">
    <w:name w:val="Kopfzeile Zchn"/>
    <w:basedOn w:val="Absatz-Standardschriftart"/>
    <w:link w:val="Kopfzeile"/>
    <w:uiPriority w:val="79"/>
    <w:rsid w:val="00D02693"/>
    <w:rPr>
      <w:rFonts w:cs="System"/>
      <w:bCs/>
      <w:noProof/>
      <w:spacing w:val="2"/>
      <w:sz w:val="13"/>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3359D8"/>
    <w:rPr>
      <w:rFonts w:cs="System"/>
      <w:spacing w:val="2"/>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lang w:val="de-CH"/>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lang w:val="de-CH"/>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lang w:val="de-CH"/>
    </w:rPr>
  </w:style>
  <w:style w:type="paragraph" w:customStyle="1" w:styleId="Brieftitel">
    <w:name w:val="Brieftitel"/>
    <w:basedOn w:val="Standard"/>
    <w:link w:val="BrieftitelZchn"/>
    <w:uiPriority w:val="14"/>
    <w:rsid w:val="00EA64E4"/>
    <w:pPr>
      <w:spacing w:before="720" w:after="480"/>
      <w:contextualSpacing/>
    </w:pPr>
    <w:rPr>
      <w:rFonts w:asciiTheme="majorHAnsi" w:hAnsiTheme="majorHAnsi"/>
      <w:b/>
    </w:rPr>
  </w:style>
  <w:style w:type="character" w:customStyle="1" w:styleId="BrieftitelZchn">
    <w:name w:val="Brieftitel Zchn"/>
    <w:basedOn w:val="Absatz-Standardschriftart"/>
    <w:link w:val="Brieftitel"/>
    <w:uiPriority w:val="14"/>
    <w:rsid w:val="00EA64E4"/>
    <w:rPr>
      <w:rFonts w:asciiTheme="majorHAnsi" w:hAnsiTheme="majorHAnsi" w:cs="System"/>
      <w:b/>
      <w:bCs/>
      <w:spacing w:val="2"/>
      <w:sz w:val="21"/>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lang w:val="de-CH"/>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lang w:val="de-CH"/>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EEECE1"/>
      <w:lang w:val="de-CH"/>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EEECE1"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EEECE1" w:themeColor="background2"/>
      <w:spacing w:val="2"/>
      <w:sz w:val="44"/>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lang w:val="de-CH"/>
    </w:rPr>
  </w:style>
  <w:style w:type="character" w:styleId="Funotenzeichen">
    <w:name w:val="footnote reference"/>
    <w:basedOn w:val="Absatz-Standardschriftart"/>
    <w:unhideWhenUsed/>
    <w:rsid w:val="00642F26"/>
    <w:rPr>
      <w:vertAlign w:val="superscript"/>
      <w:lang w:val="de-CH"/>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rPr>
      <w:lang w:val="de-CH"/>
    </w:rPr>
  </w:style>
  <w:style w:type="paragraph" w:customStyle="1" w:styleId="Text85pt">
    <w:name w:val="Text 8.5 pt"/>
    <w:basedOn w:val="Standard"/>
    <w:link w:val="Text85ptZchn"/>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1pt">
    <w:name w:val="1pt"/>
    <w:basedOn w:val="Standard"/>
    <w:rsid w:val="005108E4"/>
    <w:pPr>
      <w:tabs>
        <w:tab w:val="left" w:pos="181"/>
      </w:tabs>
      <w:adjustRightInd w:val="0"/>
      <w:snapToGrid w:val="0"/>
      <w:spacing w:line="180" w:lineRule="auto"/>
      <w:contextualSpacing/>
    </w:pPr>
    <w:rPr>
      <w:rFonts w:ascii="Arial" w:eastAsia="Times New Roman" w:hAnsi="Arial" w:cs="Times New Roman"/>
      <w:bCs w:val="0"/>
      <w:color w:val="FFFFFF" w:themeColor="background1"/>
      <w:spacing w:val="0"/>
      <w:sz w:val="2"/>
      <w:szCs w:val="24"/>
      <w:lang w:eastAsia="de-CH"/>
    </w:rPr>
  </w:style>
  <w:style w:type="paragraph" w:customStyle="1" w:styleId="Rcksendeadresse">
    <w:name w:val="Rücksendeadresse"/>
    <w:basedOn w:val="Standard"/>
    <w:qFormat/>
    <w:rsid w:val="00A91C91"/>
    <w:pPr>
      <w:pBdr>
        <w:bottom w:val="single" w:sz="6" w:space="5" w:color="auto"/>
      </w:pBdr>
      <w:spacing w:after="40" w:line="220" w:lineRule="atLeast"/>
      <w:contextualSpacing/>
    </w:pPr>
    <w:rPr>
      <w:rFonts w:ascii="Arial" w:eastAsia="Times New Roman" w:hAnsi="Arial" w:cs="Times New Roman"/>
      <w:bCs w:val="0"/>
      <w:spacing w:val="0"/>
      <w:sz w:val="13"/>
      <w:lang w:eastAsia="de-CH"/>
    </w:rPr>
  </w:style>
  <w:style w:type="character" w:customStyle="1" w:styleId="Text85ptZchn">
    <w:name w:val="Text 8.5 pt Zchn"/>
    <w:basedOn w:val="Absatz-Standardschriftart"/>
    <w:link w:val="Text85pt"/>
    <w:rsid w:val="00A36223"/>
    <w:rPr>
      <w:rFonts w:cs="System"/>
      <w:bCs/>
      <w:spacing w:val="2"/>
      <w:sz w:val="17"/>
      <w:lang w:val="de-CH"/>
    </w:rPr>
  </w:style>
  <w:style w:type="paragraph" w:customStyle="1" w:styleId="Beilage">
    <w:name w:val="Beilage"/>
    <w:basedOn w:val="Text85pt"/>
    <w:link w:val="BeilageZchn"/>
    <w:qFormat/>
    <w:rsid w:val="00D02693"/>
  </w:style>
  <w:style w:type="paragraph" w:customStyle="1" w:styleId="Kopie">
    <w:name w:val="Kopie"/>
    <w:basedOn w:val="Text85pt"/>
    <w:link w:val="KopieZchn"/>
    <w:qFormat/>
    <w:rsid w:val="00D02693"/>
  </w:style>
  <w:style w:type="character" w:customStyle="1" w:styleId="BeilageZchn">
    <w:name w:val="Beilage Zchn"/>
    <w:basedOn w:val="Text85ptZchn"/>
    <w:link w:val="Beilage"/>
    <w:rsid w:val="00D02693"/>
    <w:rPr>
      <w:rFonts w:cs="System"/>
      <w:bCs/>
      <w:spacing w:val="2"/>
      <w:sz w:val="17"/>
      <w:lang w:val="de-CH"/>
    </w:rPr>
  </w:style>
  <w:style w:type="character" w:customStyle="1" w:styleId="KopieZchn">
    <w:name w:val="Kopie Zchn"/>
    <w:basedOn w:val="Text85ptZchn"/>
    <w:link w:val="Kopie"/>
    <w:rsid w:val="00D02693"/>
    <w:rPr>
      <w:rFonts w:cs="System"/>
      <w:bCs/>
      <w:spacing w:val="2"/>
      <w:sz w:val="17"/>
      <w:lang w:val="de-CH"/>
    </w:rPr>
  </w:style>
  <w:style w:type="paragraph" w:customStyle="1" w:styleId="StandardohneAbstand">
    <w:name w:val="Standard ohne Abstand"/>
    <w:basedOn w:val="Standard"/>
    <w:qFormat/>
    <w:rsid w:val="00135C0B"/>
    <w:pPr>
      <w:spacing w:line="240" w:lineRule="auto"/>
    </w:pPr>
    <w:rPr>
      <w:rFonts w:ascii="Arial" w:eastAsia="Times New Roman" w:hAnsi="Arial" w:cs="Times New Roman"/>
      <w:bCs w:val="0"/>
      <w:spacing w:val="0"/>
      <w:sz w:val="22"/>
      <w:szCs w:val="24"/>
      <w:lang w:eastAsia="de-CH"/>
    </w:rPr>
  </w:style>
  <w:style w:type="paragraph" w:customStyle="1" w:styleId="Titel-GEF">
    <w:name w:val="Titel-GEF"/>
    <w:basedOn w:val="Standard"/>
    <w:next w:val="Standard"/>
    <w:qFormat/>
    <w:rsid w:val="00135C0B"/>
    <w:pPr>
      <w:spacing w:before="200" w:line="240" w:lineRule="atLeast"/>
    </w:pPr>
    <w:rPr>
      <w:rFonts w:ascii="Arial" w:eastAsia="Times New Roman" w:hAnsi="Arial" w:cs="Times New Roman"/>
      <w:b/>
      <w:bCs w:val="0"/>
      <w:spacing w:val="0"/>
      <w:sz w:val="22"/>
      <w:szCs w:val="24"/>
      <w:lang w:eastAsia="de-CH"/>
    </w:rPr>
  </w:style>
  <w:style w:type="character" w:styleId="Kommentarzeichen">
    <w:name w:val="annotation reference"/>
    <w:basedOn w:val="Absatz-Standardschriftart"/>
    <w:uiPriority w:val="99"/>
    <w:semiHidden/>
    <w:unhideWhenUsed/>
    <w:rsid w:val="00285359"/>
    <w:rPr>
      <w:sz w:val="16"/>
      <w:szCs w:val="16"/>
    </w:rPr>
  </w:style>
  <w:style w:type="paragraph" w:styleId="Kommentartext">
    <w:name w:val="annotation text"/>
    <w:basedOn w:val="Standard"/>
    <w:link w:val="KommentartextZchn"/>
    <w:uiPriority w:val="99"/>
    <w:semiHidden/>
    <w:unhideWhenUsed/>
    <w:rsid w:val="0028535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85359"/>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285359"/>
    <w:rPr>
      <w:b/>
    </w:rPr>
  </w:style>
  <w:style w:type="character" w:customStyle="1" w:styleId="KommentarthemaZchn">
    <w:name w:val="Kommentarthema Zchn"/>
    <w:basedOn w:val="KommentartextZchn"/>
    <w:link w:val="Kommentarthema"/>
    <w:uiPriority w:val="99"/>
    <w:semiHidden/>
    <w:rsid w:val="00285359"/>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3124">
      <w:bodyDiv w:val="1"/>
      <w:marLeft w:val="0"/>
      <w:marRight w:val="0"/>
      <w:marTop w:val="0"/>
      <w:marBottom w:val="0"/>
      <w:divBdr>
        <w:top w:val="none" w:sz="0" w:space="0" w:color="auto"/>
        <w:left w:val="none" w:sz="0" w:space="0" w:color="auto"/>
        <w:bottom w:val="none" w:sz="0" w:space="0" w:color="auto"/>
        <w:right w:val="none" w:sz="0" w:space="0" w:color="auto"/>
      </w:divBdr>
      <w:divsChild>
        <w:div w:id="2060126200">
          <w:marLeft w:val="547"/>
          <w:marRight w:val="0"/>
          <w:marTop w:val="0"/>
          <w:marBottom w:val="0"/>
          <w:divBdr>
            <w:top w:val="none" w:sz="0" w:space="0" w:color="auto"/>
            <w:left w:val="none" w:sz="0" w:space="0" w:color="auto"/>
            <w:bottom w:val="none" w:sz="0" w:space="0" w:color="auto"/>
            <w:right w:val="none" w:sz="0" w:space="0" w:color="auto"/>
          </w:divBdr>
        </w:div>
        <w:div w:id="1820345542">
          <w:marLeft w:val="547"/>
          <w:marRight w:val="0"/>
          <w:marTop w:val="0"/>
          <w:marBottom w:val="0"/>
          <w:divBdr>
            <w:top w:val="none" w:sz="0" w:space="0" w:color="auto"/>
            <w:left w:val="none" w:sz="0" w:space="0" w:color="auto"/>
            <w:bottom w:val="none" w:sz="0" w:space="0" w:color="auto"/>
            <w:right w:val="none" w:sz="0" w:space="0" w:color="auto"/>
          </w:divBdr>
        </w:div>
      </w:divsChild>
    </w:div>
    <w:div w:id="240915936">
      <w:bodyDiv w:val="1"/>
      <w:marLeft w:val="0"/>
      <w:marRight w:val="0"/>
      <w:marTop w:val="0"/>
      <w:marBottom w:val="0"/>
      <w:divBdr>
        <w:top w:val="none" w:sz="0" w:space="0" w:color="auto"/>
        <w:left w:val="none" w:sz="0" w:space="0" w:color="auto"/>
        <w:bottom w:val="none" w:sz="0" w:space="0" w:color="auto"/>
        <w:right w:val="none" w:sz="0" w:space="0" w:color="auto"/>
      </w:divBdr>
      <w:divsChild>
        <w:div w:id="593707021">
          <w:marLeft w:val="547"/>
          <w:marRight w:val="0"/>
          <w:marTop w:val="0"/>
          <w:marBottom w:val="0"/>
          <w:divBdr>
            <w:top w:val="none" w:sz="0" w:space="0" w:color="auto"/>
            <w:left w:val="none" w:sz="0" w:space="0" w:color="auto"/>
            <w:bottom w:val="none" w:sz="0" w:space="0" w:color="auto"/>
            <w:right w:val="none" w:sz="0" w:space="0" w:color="auto"/>
          </w:divBdr>
        </w:div>
        <w:div w:id="330642536">
          <w:marLeft w:val="547"/>
          <w:marRight w:val="0"/>
          <w:marTop w:val="0"/>
          <w:marBottom w:val="0"/>
          <w:divBdr>
            <w:top w:val="none" w:sz="0" w:space="0" w:color="auto"/>
            <w:left w:val="none" w:sz="0" w:space="0" w:color="auto"/>
            <w:bottom w:val="none" w:sz="0" w:space="0" w:color="auto"/>
            <w:right w:val="none" w:sz="0" w:space="0" w:color="auto"/>
          </w:divBdr>
        </w:div>
      </w:divsChild>
    </w:div>
    <w:div w:id="1288123195">
      <w:bodyDiv w:val="1"/>
      <w:marLeft w:val="0"/>
      <w:marRight w:val="0"/>
      <w:marTop w:val="0"/>
      <w:marBottom w:val="0"/>
      <w:divBdr>
        <w:top w:val="none" w:sz="0" w:space="0" w:color="auto"/>
        <w:left w:val="none" w:sz="0" w:space="0" w:color="auto"/>
        <w:bottom w:val="none" w:sz="0" w:space="0" w:color="auto"/>
        <w:right w:val="none" w:sz="0" w:space="0" w:color="auto"/>
      </w:divBdr>
    </w:div>
    <w:div w:id="1354648996">
      <w:bodyDiv w:val="1"/>
      <w:marLeft w:val="0"/>
      <w:marRight w:val="0"/>
      <w:marTop w:val="0"/>
      <w:marBottom w:val="0"/>
      <w:divBdr>
        <w:top w:val="none" w:sz="0" w:space="0" w:color="auto"/>
        <w:left w:val="none" w:sz="0" w:space="0" w:color="auto"/>
        <w:bottom w:val="none" w:sz="0" w:space="0" w:color="auto"/>
        <w:right w:val="none" w:sz="0" w:space="0" w:color="auto"/>
      </w:divBdr>
      <w:divsChild>
        <w:div w:id="1884904955">
          <w:marLeft w:val="547"/>
          <w:marRight w:val="0"/>
          <w:marTop w:val="0"/>
          <w:marBottom w:val="0"/>
          <w:divBdr>
            <w:top w:val="none" w:sz="0" w:space="0" w:color="auto"/>
            <w:left w:val="none" w:sz="0" w:space="0" w:color="auto"/>
            <w:bottom w:val="none" w:sz="0" w:space="0" w:color="auto"/>
            <w:right w:val="none" w:sz="0" w:space="0" w:color="auto"/>
          </w:divBdr>
        </w:div>
        <w:div w:id="20758142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be.ch/famil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ibon.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A6666CE5C14ED3B32A641CB065DEB4"/>
        <w:category>
          <w:name w:val="Allgemein"/>
          <w:gallery w:val="placeholder"/>
        </w:category>
        <w:types>
          <w:type w:val="bbPlcHdr"/>
        </w:types>
        <w:behaviors>
          <w:behavior w:val="content"/>
        </w:behaviors>
        <w:guid w:val="{B379E45D-615F-46BF-A192-693B17E7BF79}"/>
      </w:docPartPr>
      <w:docPartBody>
        <w:p w:rsidR="007E2E96" w:rsidRDefault="007E2E96">
          <w:pPr>
            <w:pStyle w:val="4DA6666CE5C14ED3B32A641CB065DEB4"/>
          </w:pPr>
          <w:r>
            <w:rPr>
              <w:rStyle w:val="Platzhaltertext"/>
            </w:rPr>
            <w:t xml:space="preserve"> </w:t>
          </w:r>
        </w:p>
      </w:docPartBody>
    </w:docPart>
    <w:docPart>
      <w:docPartPr>
        <w:name w:val="96E49A7F290A4A90A52B052707B137C9"/>
        <w:category>
          <w:name w:val="Allgemein"/>
          <w:gallery w:val="placeholder"/>
        </w:category>
        <w:types>
          <w:type w:val="bbPlcHdr"/>
        </w:types>
        <w:behaviors>
          <w:behavior w:val="content"/>
        </w:behaviors>
        <w:guid w:val="{BDF9F690-D028-420A-BFC3-ADA5441145EE}"/>
      </w:docPartPr>
      <w:docPartBody>
        <w:p w:rsidR="00527914" w:rsidRDefault="00AA26F5" w:rsidP="00AA26F5">
          <w:pPr>
            <w:pStyle w:val="96E49A7F290A4A90A52B052707B137C949"/>
          </w:pPr>
          <w:r w:rsidRPr="00C25480">
            <w:rPr>
              <w:rStyle w:val="Platzhaltertext"/>
              <w:bdr w:val="single" w:sz="4" w:space="0" w:color="A6A6A6" w:themeColor="background1" w:themeShade="A6"/>
            </w:rPr>
            <w:tab/>
          </w:r>
        </w:p>
      </w:docPartBody>
    </w:docPart>
    <w:docPart>
      <w:docPartPr>
        <w:name w:val="4BD4B880303D4326A322B8DAFE6853CA"/>
        <w:category>
          <w:name w:val="Allgemein"/>
          <w:gallery w:val="placeholder"/>
        </w:category>
        <w:types>
          <w:type w:val="bbPlcHdr"/>
        </w:types>
        <w:behaviors>
          <w:behavior w:val="content"/>
        </w:behaviors>
        <w:guid w:val="{704D1BC3-81B2-4CF7-9FCD-1D2304332768}"/>
      </w:docPartPr>
      <w:docPartBody>
        <w:p w:rsidR="00527914" w:rsidRDefault="00AA26F5" w:rsidP="00AA26F5">
          <w:pPr>
            <w:pStyle w:val="4BD4B880303D4326A322B8DAFE6853CA49"/>
          </w:pPr>
          <w:r w:rsidRPr="00135C0B">
            <w:rPr>
              <w:rStyle w:val="Platzhaltertext"/>
              <w:rFonts w:cs="Arial"/>
              <w:sz w:val="22"/>
            </w:rPr>
            <w:tab/>
          </w:r>
        </w:p>
      </w:docPartBody>
    </w:docPart>
    <w:docPart>
      <w:docPartPr>
        <w:name w:val="4F73B2E4826E41AF92391106FB605954"/>
        <w:category>
          <w:name w:val="Allgemein"/>
          <w:gallery w:val="placeholder"/>
        </w:category>
        <w:types>
          <w:type w:val="bbPlcHdr"/>
        </w:types>
        <w:behaviors>
          <w:behavior w:val="content"/>
        </w:behaviors>
        <w:guid w:val="{6F25924E-1CF1-471A-9217-F77FB1A7A032}"/>
      </w:docPartPr>
      <w:docPartBody>
        <w:p w:rsidR="00527914" w:rsidRDefault="00AA26F5" w:rsidP="00AA26F5">
          <w:pPr>
            <w:pStyle w:val="4F73B2E4826E41AF92391106FB60595449"/>
          </w:pPr>
          <w:r w:rsidRPr="00135C0B">
            <w:rPr>
              <w:rStyle w:val="Platzhaltertext"/>
              <w:rFonts w:cs="Arial"/>
              <w:sz w:val="22"/>
            </w:rPr>
            <w:tab/>
          </w:r>
        </w:p>
      </w:docPartBody>
    </w:docPart>
    <w:docPart>
      <w:docPartPr>
        <w:name w:val="405E882137DF46128C46A53D237C288C"/>
        <w:category>
          <w:name w:val="Allgemein"/>
          <w:gallery w:val="placeholder"/>
        </w:category>
        <w:types>
          <w:type w:val="bbPlcHdr"/>
        </w:types>
        <w:behaviors>
          <w:behavior w:val="content"/>
        </w:behaviors>
        <w:guid w:val="{9D51BA4E-E6C3-4D62-ADD1-4CD75B89F744}"/>
      </w:docPartPr>
      <w:docPartBody>
        <w:p w:rsidR="00527914" w:rsidRDefault="00AA26F5" w:rsidP="00AA26F5">
          <w:pPr>
            <w:pStyle w:val="405E882137DF46128C46A53D237C288C49"/>
          </w:pPr>
          <w:r w:rsidRPr="00135C0B">
            <w:rPr>
              <w:rStyle w:val="Platzhaltertext"/>
              <w:rFonts w:cs="Arial"/>
              <w:sz w:val="22"/>
            </w:rPr>
            <w:tab/>
          </w:r>
        </w:p>
      </w:docPartBody>
    </w:docPart>
    <w:docPart>
      <w:docPartPr>
        <w:name w:val="3F12DC324AE84A9882A51A2E99929AC7"/>
        <w:category>
          <w:name w:val="Allgemein"/>
          <w:gallery w:val="placeholder"/>
        </w:category>
        <w:types>
          <w:type w:val="bbPlcHdr"/>
        </w:types>
        <w:behaviors>
          <w:behavior w:val="content"/>
        </w:behaviors>
        <w:guid w:val="{67977932-4FB4-4D32-B6E5-5EA5EDFAC0A7}"/>
      </w:docPartPr>
      <w:docPartBody>
        <w:p w:rsidR="00527914" w:rsidRDefault="00AA26F5" w:rsidP="00AA26F5">
          <w:pPr>
            <w:pStyle w:val="3F12DC324AE84A9882A51A2E99929AC735"/>
          </w:pPr>
          <w:r w:rsidRPr="00135C0B">
            <w:rPr>
              <w:rStyle w:val="Platzhaltertext"/>
              <w:rFonts w:cs="Arial"/>
              <w:sz w:val="22"/>
            </w:rPr>
            <w:tab/>
          </w:r>
        </w:p>
      </w:docPartBody>
    </w:docPart>
    <w:docPart>
      <w:docPartPr>
        <w:name w:val="209080F71CAB43428854C6BA78542163"/>
        <w:category>
          <w:name w:val="Allgemein"/>
          <w:gallery w:val="placeholder"/>
        </w:category>
        <w:types>
          <w:type w:val="bbPlcHdr"/>
        </w:types>
        <w:behaviors>
          <w:behavior w:val="content"/>
        </w:behaviors>
        <w:guid w:val="{7ED10283-8F07-4466-841F-22AF40AC6CBC}"/>
      </w:docPartPr>
      <w:docPartBody>
        <w:p w:rsidR="00527914" w:rsidRDefault="00AA26F5" w:rsidP="00AA26F5">
          <w:pPr>
            <w:pStyle w:val="209080F71CAB43428854C6BA7854216335"/>
          </w:pPr>
          <w:r w:rsidRPr="00135C0B">
            <w:rPr>
              <w:rStyle w:val="Platzhaltertext"/>
              <w:rFonts w:cs="Arial"/>
              <w:sz w:val="22"/>
            </w:rPr>
            <w:tab/>
          </w:r>
        </w:p>
      </w:docPartBody>
    </w:docPart>
    <w:docPart>
      <w:docPartPr>
        <w:name w:val="27CE27C2D23F4FF7A5EF44C9EF5A1DDC"/>
        <w:category>
          <w:name w:val="Allgemein"/>
          <w:gallery w:val="placeholder"/>
        </w:category>
        <w:types>
          <w:type w:val="bbPlcHdr"/>
        </w:types>
        <w:behaviors>
          <w:behavior w:val="content"/>
        </w:behaviors>
        <w:guid w:val="{19A24568-89A3-4ED9-9160-BB1AA6E31F1B}"/>
      </w:docPartPr>
      <w:docPartBody>
        <w:p w:rsidR="00527914" w:rsidRDefault="00AA26F5" w:rsidP="00AA26F5">
          <w:pPr>
            <w:pStyle w:val="27CE27C2D23F4FF7A5EF44C9EF5A1DDC35"/>
          </w:pPr>
          <w:r w:rsidRPr="00135C0B">
            <w:rPr>
              <w:rStyle w:val="Platzhaltertext"/>
              <w:rFonts w:cs="Arial"/>
              <w:sz w:val="22"/>
            </w:rPr>
            <w:tab/>
          </w:r>
        </w:p>
      </w:docPartBody>
    </w:docPart>
    <w:docPart>
      <w:docPartPr>
        <w:name w:val="263126628DD24E4CAA6D315877BF8D0F"/>
        <w:category>
          <w:name w:val="Allgemein"/>
          <w:gallery w:val="placeholder"/>
        </w:category>
        <w:types>
          <w:type w:val="bbPlcHdr"/>
        </w:types>
        <w:behaviors>
          <w:behavior w:val="content"/>
        </w:behaviors>
        <w:guid w:val="{5557637E-7AF6-457B-BEA8-81A7442441D0}"/>
      </w:docPartPr>
      <w:docPartBody>
        <w:p w:rsidR="00A9343A" w:rsidRDefault="004B29D0" w:rsidP="004B29D0">
          <w:pPr>
            <w:pStyle w:val="263126628DD24E4CAA6D315877BF8D0F19"/>
          </w:pPr>
          <w:r w:rsidRPr="00C4737F">
            <w:rPr>
              <w:i/>
            </w:rPr>
            <w:t>dd.mm.yyyy</w:t>
          </w:r>
        </w:p>
      </w:docPartBody>
    </w:docPart>
    <w:docPart>
      <w:docPartPr>
        <w:name w:val="ED0939C583ED43DE9F9414F0EAA4BCD3"/>
        <w:category>
          <w:name w:val="Allgemein"/>
          <w:gallery w:val="placeholder"/>
        </w:category>
        <w:types>
          <w:type w:val="bbPlcHdr"/>
        </w:types>
        <w:behaviors>
          <w:behavior w:val="content"/>
        </w:behaviors>
        <w:guid w:val="{30A67731-88E0-49FB-9AFE-FAF171A972E6}"/>
      </w:docPartPr>
      <w:docPartBody>
        <w:p w:rsidR="00A9343A" w:rsidRDefault="004B29D0" w:rsidP="004B29D0">
          <w:pPr>
            <w:pStyle w:val="ED0939C583ED43DE9F9414F0EAA4BCD319"/>
          </w:pPr>
          <w:r w:rsidRPr="00C4737F">
            <w:rPr>
              <w:i/>
            </w:rPr>
            <w:t>Vorname(n)/Nachnamen</w:t>
          </w:r>
        </w:p>
      </w:docPartBody>
    </w:docPart>
    <w:docPart>
      <w:docPartPr>
        <w:name w:val="001DEFAF99EB480D8430595602B16760"/>
        <w:category>
          <w:name w:val="Allgemein"/>
          <w:gallery w:val="placeholder"/>
        </w:category>
        <w:types>
          <w:type w:val="bbPlcHdr"/>
        </w:types>
        <w:behaviors>
          <w:behavior w:val="content"/>
        </w:behaviors>
        <w:guid w:val="{8D1E9264-3CE3-44AA-AE34-376DDF79F3BE}"/>
      </w:docPartPr>
      <w:docPartBody>
        <w:p w:rsidR="007E33CC" w:rsidRDefault="005A0831" w:rsidP="005A0831">
          <w:pPr>
            <w:pStyle w:val="001DEFAF99EB480D8430595602B167603"/>
          </w:pPr>
          <w:r w:rsidRPr="008536C5">
            <w:rPr>
              <w:rFonts w:cs="Arial"/>
              <w:sz w:val="22"/>
            </w:rPr>
            <w:tab/>
          </w:r>
          <w:r w:rsidRPr="008536C5">
            <w:rPr>
              <w:rFonts w:cs="Arial"/>
              <w:sz w:val="22"/>
            </w:rPr>
            <w:tab/>
          </w:r>
          <w:r w:rsidRPr="008536C5">
            <w:rPr>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r w:rsidRPr="008536C5">
            <w:rPr>
              <w:rStyle w:val="Platzhaltertext"/>
              <w:rFonts w:cs="Arial"/>
              <w:sz w:val="22"/>
            </w:rPr>
            <w:tab/>
          </w:r>
        </w:p>
      </w:docPartBody>
    </w:docPart>
    <w:docPart>
      <w:docPartPr>
        <w:name w:val="8FDD80E545334F05A5CBC809EE39D02B"/>
        <w:category>
          <w:name w:val="Allgemein"/>
          <w:gallery w:val="placeholder"/>
        </w:category>
        <w:types>
          <w:type w:val="bbPlcHdr"/>
        </w:types>
        <w:behaviors>
          <w:behavior w:val="content"/>
        </w:behaviors>
        <w:guid w:val="{969079C1-E73F-4AD6-9EAC-FC0B20C4FAA4}"/>
      </w:docPartPr>
      <w:docPartBody>
        <w:p w:rsidR="007E33CC" w:rsidRDefault="00AA26F5" w:rsidP="00AA26F5">
          <w:pPr>
            <w:pStyle w:val="8FDD80E545334F05A5CBC809EE39D02B15"/>
          </w:pPr>
          <w:r w:rsidRPr="00135C0B">
            <w:rPr>
              <w:rFonts w:cs="Arial"/>
              <w:sz w:val="22"/>
            </w:rPr>
            <w:tab/>
          </w:r>
          <w:r w:rsidRPr="00135C0B">
            <w:rPr>
              <w:rFonts w:cs="Arial"/>
              <w:sz w:val="22"/>
            </w:rPr>
            <w:tab/>
          </w:r>
          <w:r w:rsidRPr="00135C0B">
            <w:rPr>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r w:rsidRPr="00135C0B">
            <w:rPr>
              <w:rStyle w:val="Platzhaltertext"/>
              <w:rFonts w:cs="Arial"/>
              <w:sz w:val="22"/>
            </w:rPr>
            <w:tab/>
          </w:r>
        </w:p>
      </w:docPartBody>
    </w:docPart>
    <w:docPart>
      <w:docPartPr>
        <w:name w:val="FF288EE8BE1B49F79127546EF835AF8F"/>
        <w:category>
          <w:name w:val="Allgemein"/>
          <w:gallery w:val="placeholder"/>
        </w:category>
        <w:types>
          <w:type w:val="bbPlcHdr"/>
        </w:types>
        <w:behaviors>
          <w:behavior w:val="content"/>
        </w:behaviors>
        <w:guid w:val="{317F56E6-EDFC-4474-8A92-F22838B948D3}"/>
      </w:docPartPr>
      <w:docPartBody>
        <w:p w:rsidR="004B29D0" w:rsidRDefault="00AA26F5" w:rsidP="00AA26F5">
          <w:pPr>
            <w:pStyle w:val="FF288EE8BE1B49F79127546EF835AF8F11"/>
          </w:pPr>
          <w:r w:rsidRPr="00581489">
            <w:rPr>
              <w:i/>
              <w:color w:val="9CC2E5" w:themeColor="accent1" w:themeTint="99"/>
            </w:rPr>
            <w:tab/>
          </w:r>
        </w:p>
      </w:docPartBody>
    </w:docPart>
    <w:docPart>
      <w:docPartPr>
        <w:name w:val="5A5D92E6925542A981F673FDDEE77A9C"/>
        <w:category>
          <w:name w:val="Allgemein"/>
          <w:gallery w:val="placeholder"/>
        </w:category>
        <w:types>
          <w:type w:val="bbPlcHdr"/>
        </w:types>
        <w:behaviors>
          <w:behavior w:val="content"/>
        </w:behaviors>
        <w:guid w:val="{13FCE7FA-96EA-4B5A-AB97-9F1AC674AAB0}"/>
      </w:docPartPr>
      <w:docPartBody>
        <w:p w:rsidR="009C0C85" w:rsidRDefault="00AA26F5" w:rsidP="00AA26F5">
          <w:pPr>
            <w:pStyle w:val="5A5D92E6925542A981F673FDDEE77A9C6"/>
          </w:pPr>
          <w:r w:rsidRPr="00BF2D29">
            <w:rPr>
              <w:rStyle w:val="Platzhaltertext"/>
            </w:rPr>
            <w:t>Klicken oder tippen Sie hier, um Text einzugeben.</w:t>
          </w:r>
        </w:p>
      </w:docPartBody>
    </w:docPart>
    <w:docPart>
      <w:docPartPr>
        <w:name w:val="A55A3B7685704E3BA5F9E6D31690FDA5"/>
        <w:category>
          <w:name w:val="Allgemein"/>
          <w:gallery w:val="placeholder"/>
        </w:category>
        <w:types>
          <w:type w:val="bbPlcHdr"/>
        </w:types>
        <w:behaviors>
          <w:behavior w:val="content"/>
        </w:behaviors>
        <w:guid w:val="{EF9996B3-3288-42EE-824B-A572FFD221AD}"/>
      </w:docPartPr>
      <w:docPartBody>
        <w:p w:rsidR="009B04C7" w:rsidRDefault="00AA26F5" w:rsidP="00AA26F5">
          <w:pPr>
            <w:pStyle w:val="A55A3B7685704E3BA5F9E6D31690FDA51"/>
          </w:pPr>
          <w:r w:rsidRPr="00BF2D29">
            <w:rPr>
              <w:rStyle w:val="Platzhaltertext"/>
            </w:rPr>
            <w:t>Klicken oder tippen Sie hier, um Text einzugeben.</w:t>
          </w:r>
        </w:p>
      </w:docPartBody>
    </w:docPart>
    <w:docPart>
      <w:docPartPr>
        <w:name w:val="319187F7201A4F02BF97E436F7A6CB8E"/>
        <w:category>
          <w:name w:val="Allgemein"/>
          <w:gallery w:val="placeholder"/>
        </w:category>
        <w:types>
          <w:type w:val="bbPlcHdr"/>
        </w:types>
        <w:behaviors>
          <w:behavior w:val="content"/>
        </w:behaviors>
        <w:guid w:val="{E38ACF84-4ACB-4BA0-A2E5-16666ADC4A8B}"/>
      </w:docPartPr>
      <w:docPartBody>
        <w:p w:rsidR="009B04C7" w:rsidRDefault="00AA26F5" w:rsidP="00AA26F5">
          <w:pPr>
            <w:pStyle w:val="319187F7201A4F02BF97E436F7A6CB8E1"/>
          </w:pPr>
          <w:r w:rsidRPr="00BF2D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96"/>
    <w:rsid w:val="001063E3"/>
    <w:rsid w:val="004B29D0"/>
    <w:rsid w:val="00527914"/>
    <w:rsid w:val="005A0831"/>
    <w:rsid w:val="007D1748"/>
    <w:rsid w:val="007E2E96"/>
    <w:rsid w:val="007E33CC"/>
    <w:rsid w:val="00977CFB"/>
    <w:rsid w:val="009B04C7"/>
    <w:rsid w:val="009C0C85"/>
    <w:rsid w:val="00A9343A"/>
    <w:rsid w:val="00A95274"/>
    <w:rsid w:val="00AA26F5"/>
    <w:rsid w:val="00C024B5"/>
    <w:rsid w:val="00FC64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26F5"/>
    <w:rPr>
      <w:vanish/>
      <w:color w:val="9CC2E5" w:themeColor="accent1" w:themeTint="99"/>
      <w:lang w:val="de-CH"/>
    </w:rPr>
  </w:style>
  <w:style w:type="paragraph" w:customStyle="1" w:styleId="4DA6666CE5C14ED3B32A641CB065DEB4">
    <w:name w:val="4DA6666CE5C14ED3B32A641CB065DEB4"/>
  </w:style>
  <w:style w:type="paragraph" w:customStyle="1" w:styleId="96E49A7F290A4A90A52B052707B137C9">
    <w:name w:val="96E49A7F290A4A90A52B052707B137C9"/>
    <w:rsid w:val="007D1748"/>
  </w:style>
  <w:style w:type="paragraph" w:customStyle="1" w:styleId="4BD4B880303D4326A322B8DAFE6853CA">
    <w:name w:val="4BD4B880303D4326A322B8DAFE6853CA"/>
    <w:rsid w:val="007D1748"/>
  </w:style>
  <w:style w:type="paragraph" w:customStyle="1" w:styleId="4F73B2E4826E41AF92391106FB605954">
    <w:name w:val="4F73B2E4826E41AF92391106FB605954"/>
    <w:rsid w:val="007D1748"/>
  </w:style>
  <w:style w:type="paragraph" w:customStyle="1" w:styleId="405E882137DF46128C46A53D237C288C">
    <w:name w:val="405E882137DF46128C46A53D237C288C"/>
    <w:rsid w:val="007D1748"/>
  </w:style>
  <w:style w:type="paragraph" w:customStyle="1" w:styleId="3652ABAF36E04ADB840B310092777DFA">
    <w:name w:val="3652ABAF36E04ADB840B310092777DFA"/>
    <w:rsid w:val="007D1748"/>
  </w:style>
  <w:style w:type="paragraph" w:customStyle="1" w:styleId="2C23006079EE4C95B53253CE52B727E6">
    <w:name w:val="2C23006079EE4C95B53253CE52B727E6"/>
    <w:rsid w:val="007D1748"/>
  </w:style>
  <w:style w:type="paragraph" w:customStyle="1" w:styleId="D4557ED334DB4955B15FA55BC94D8F1C">
    <w:name w:val="D4557ED334DB4955B15FA55BC94D8F1C"/>
    <w:rsid w:val="007D1748"/>
  </w:style>
  <w:style w:type="paragraph" w:customStyle="1" w:styleId="3F12DC324AE84A9882A51A2E99929AC7">
    <w:name w:val="3F12DC324AE84A9882A51A2E99929AC7"/>
    <w:rsid w:val="007D1748"/>
  </w:style>
  <w:style w:type="paragraph" w:customStyle="1" w:styleId="EC962BE4E0EC49A7892E9820FF063CEB">
    <w:name w:val="EC962BE4E0EC49A7892E9820FF063CEB"/>
    <w:rsid w:val="007D1748"/>
  </w:style>
  <w:style w:type="paragraph" w:customStyle="1" w:styleId="209080F71CAB43428854C6BA78542163">
    <w:name w:val="209080F71CAB43428854C6BA78542163"/>
    <w:rsid w:val="007D1748"/>
  </w:style>
  <w:style w:type="paragraph" w:customStyle="1" w:styleId="27CE27C2D23F4FF7A5EF44C9EF5A1DDC">
    <w:name w:val="27CE27C2D23F4FF7A5EF44C9EF5A1DDC"/>
    <w:rsid w:val="007D1748"/>
  </w:style>
  <w:style w:type="paragraph" w:customStyle="1" w:styleId="3C71710DC9124BA2B8662CA0C0716EEB">
    <w:name w:val="3C71710DC9124BA2B8662CA0C0716EEB"/>
    <w:rsid w:val="007D1748"/>
  </w:style>
  <w:style w:type="paragraph" w:customStyle="1" w:styleId="8BE5D81E6911426EB9A7FAAE8393E115">
    <w:name w:val="8BE5D81E6911426EB9A7FAAE8393E115"/>
    <w:rsid w:val="001063E3"/>
  </w:style>
  <w:style w:type="paragraph" w:customStyle="1" w:styleId="96E49A7F290A4A90A52B052707B137C91">
    <w:name w:val="96E49A7F290A4A90A52B052707B137C91"/>
    <w:rsid w:val="001063E3"/>
    <w:pPr>
      <w:spacing w:after="0" w:line="270" w:lineRule="atLeast"/>
    </w:pPr>
    <w:rPr>
      <w:rFonts w:eastAsiaTheme="minorHAnsi" w:cs="System"/>
      <w:bCs/>
      <w:spacing w:val="2"/>
      <w:sz w:val="21"/>
      <w:lang w:eastAsia="en-US"/>
    </w:rPr>
  </w:style>
  <w:style w:type="paragraph" w:customStyle="1" w:styleId="4BD4B880303D4326A322B8DAFE6853CA1">
    <w:name w:val="4BD4B880303D4326A322B8DAFE6853CA1"/>
    <w:rsid w:val="001063E3"/>
    <w:pPr>
      <w:spacing w:after="0" w:line="270" w:lineRule="atLeast"/>
    </w:pPr>
    <w:rPr>
      <w:rFonts w:eastAsiaTheme="minorHAnsi" w:cs="System"/>
      <w:bCs/>
      <w:spacing w:val="2"/>
      <w:sz w:val="21"/>
      <w:lang w:eastAsia="en-US"/>
    </w:rPr>
  </w:style>
  <w:style w:type="paragraph" w:customStyle="1" w:styleId="4F73B2E4826E41AF92391106FB6059541">
    <w:name w:val="4F73B2E4826E41AF92391106FB6059541"/>
    <w:rsid w:val="001063E3"/>
    <w:pPr>
      <w:spacing w:after="0" w:line="270" w:lineRule="atLeast"/>
    </w:pPr>
    <w:rPr>
      <w:rFonts w:eastAsiaTheme="minorHAnsi" w:cs="System"/>
      <w:bCs/>
      <w:spacing w:val="2"/>
      <w:sz w:val="21"/>
      <w:lang w:eastAsia="en-US"/>
    </w:rPr>
  </w:style>
  <w:style w:type="paragraph" w:customStyle="1" w:styleId="405E882137DF46128C46A53D237C288C1">
    <w:name w:val="405E882137DF46128C46A53D237C288C1"/>
    <w:rsid w:val="001063E3"/>
    <w:pPr>
      <w:spacing w:after="0" w:line="270" w:lineRule="atLeast"/>
    </w:pPr>
    <w:rPr>
      <w:rFonts w:eastAsiaTheme="minorHAnsi" w:cs="System"/>
      <w:bCs/>
      <w:spacing w:val="2"/>
      <w:sz w:val="21"/>
      <w:lang w:eastAsia="en-US"/>
    </w:rPr>
  </w:style>
  <w:style w:type="paragraph" w:customStyle="1" w:styleId="3652ABAF36E04ADB840B310092777DFA1">
    <w:name w:val="3652ABAF36E04ADB840B310092777DFA1"/>
    <w:rsid w:val="001063E3"/>
    <w:pPr>
      <w:spacing w:after="0" w:line="270" w:lineRule="atLeast"/>
    </w:pPr>
    <w:rPr>
      <w:rFonts w:eastAsiaTheme="minorHAnsi" w:cs="System"/>
      <w:bCs/>
      <w:spacing w:val="2"/>
      <w:sz w:val="21"/>
      <w:lang w:eastAsia="en-US"/>
    </w:rPr>
  </w:style>
  <w:style w:type="paragraph" w:customStyle="1" w:styleId="2C23006079EE4C95B53253CE52B727E61">
    <w:name w:val="2C23006079EE4C95B53253CE52B727E61"/>
    <w:rsid w:val="001063E3"/>
    <w:pPr>
      <w:spacing w:after="0" w:line="270" w:lineRule="atLeast"/>
    </w:pPr>
    <w:rPr>
      <w:rFonts w:eastAsiaTheme="minorHAnsi" w:cs="System"/>
      <w:bCs/>
      <w:spacing w:val="2"/>
      <w:sz w:val="21"/>
      <w:lang w:eastAsia="en-US"/>
    </w:rPr>
  </w:style>
  <w:style w:type="paragraph" w:customStyle="1" w:styleId="3F12DC324AE84A9882A51A2E99929AC71">
    <w:name w:val="3F12DC324AE84A9882A51A2E99929AC71"/>
    <w:rsid w:val="001063E3"/>
    <w:pPr>
      <w:spacing w:after="0" w:line="270" w:lineRule="atLeast"/>
    </w:pPr>
    <w:rPr>
      <w:rFonts w:eastAsiaTheme="minorHAnsi" w:cs="System"/>
      <w:bCs/>
      <w:spacing w:val="2"/>
      <w:sz w:val="21"/>
      <w:lang w:eastAsia="en-US"/>
    </w:rPr>
  </w:style>
  <w:style w:type="paragraph" w:customStyle="1" w:styleId="EC962BE4E0EC49A7892E9820FF063CEB1">
    <w:name w:val="EC962BE4E0EC49A7892E9820FF063CEB1"/>
    <w:rsid w:val="001063E3"/>
    <w:pPr>
      <w:spacing w:after="0" w:line="270" w:lineRule="atLeast"/>
    </w:pPr>
    <w:rPr>
      <w:rFonts w:eastAsiaTheme="minorHAnsi" w:cs="System"/>
      <w:bCs/>
      <w:spacing w:val="2"/>
      <w:sz w:val="21"/>
      <w:lang w:eastAsia="en-US"/>
    </w:rPr>
  </w:style>
  <w:style w:type="paragraph" w:customStyle="1" w:styleId="209080F71CAB43428854C6BA785421631">
    <w:name w:val="209080F71CAB43428854C6BA785421631"/>
    <w:rsid w:val="001063E3"/>
    <w:pPr>
      <w:spacing w:after="0" w:line="270" w:lineRule="atLeast"/>
    </w:pPr>
    <w:rPr>
      <w:rFonts w:eastAsiaTheme="minorHAnsi" w:cs="System"/>
      <w:bCs/>
      <w:spacing w:val="2"/>
      <w:sz w:val="21"/>
      <w:lang w:eastAsia="en-US"/>
    </w:rPr>
  </w:style>
  <w:style w:type="paragraph" w:customStyle="1" w:styleId="27CE27C2D23F4FF7A5EF44C9EF5A1DDC1">
    <w:name w:val="27CE27C2D23F4FF7A5EF44C9EF5A1DDC1"/>
    <w:rsid w:val="001063E3"/>
    <w:pPr>
      <w:spacing w:after="0" w:line="270" w:lineRule="atLeast"/>
    </w:pPr>
    <w:rPr>
      <w:rFonts w:eastAsiaTheme="minorHAnsi" w:cs="System"/>
      <w:bCs/>
      <w:spacing w:val="2"/>
      <w:sz w:val="21"/>
      <w:lang w:eastAsia="en-US"/>
    </w:rPr>
  </w:style>
  <w:style w:type="paragraph" w:customStyle="1" w:styleId="3C71710DC9124BA2B8662CA0C0716EEB1">
    <w:name w:val="3C71710DC9124BA2B8662CA0C0716EEB1"/>
    <w:rsid w:val="001063E3"/>
    <w:pPr>
      <w:spacing w:after="0" w:line="270" w:lineRule="atLeast"/>
    </w:pPr>
    <w:rPr>
      <w:rFonts w:eastAsiaTheme="minorHAnsi" w:cs="System"/>
      <w:bCs/>
      <w:spacing w:val="2"/>
      <w:sz w:val="21"/>
      <w:lang w:eastAsia="en-US"/>
    </w:rPr>
  </w:style>
  <w:style w:type="paragraph" w:customStyle="1" w:styleId="96E49A7F290A4A90A52B052707B137C92">
    <w:name w:val="96E49A7F290A4A90A52B052707B137C92"/>
    <w:rsid w:val="001063E3"/>
    <w:pPr>
      <w:spacing w:after="0" w:line="270" w:lineRule="atLeast"/>
    </w:pPr>
    <w:rPr>
      <w:rFonts w:eastAsiaTheme="minorHAnsi" w:cs="System"/>
      <w:bCs/>
      <w:spacing w:val="2"/>
      <w:sz w:val="21"/>
      <w:lang w:eastAsia="en-US"/>
    </w:rPr>
  </w:style>
  <w:style w:type="paragraph" w:customStyle="1" w:styleId="4BD4B880303D4326A322B8DAFE6853CA2">
    <w:name w:val="4BD4B880303D4326A322B8DAFE6853CA2"/>
    <w:rsid w:val="001063E3"/>
    <w:pPr>
      <w:spacing w:after="0" w:line="270" w:lineRule="atLeast"/>
    </w:pPr>
    <w:rPr>
      <w:rFonts w:eastAsiaTheme="minorHAnsi" w:cs="System"/>
      <w:bCs/>
      <w:spacing w:val="2"/>
      <w:sz w:val="21"/>
      <w:lang w:eastAsia="en-US"/>
    </w:rPr>
  </w:style>
  <w:style w:type="paragraph" w:customStyle="1" w:styleId="4F73B2E4826E41AF92391106FB6059542">
    <w:name w:val="4F73B2E4826E41AF92391106FB6059542"/>
    <w:rsid w:val="001063E3"/>
    <w:pPr>
      <w:spacing w:after="0" w:line="270" w:lineRule="atLeast"/>
    </w:pPr>
    <w:rPr>
      <w:rFonts w:eastAsiaTheme="minorHAnsi" w:cs="System"/>
      <w:bCs/>
      <w:spacing w:val="2"/>
      <w:sz w:val="21"/>
      <w:lang w:eastAsia="en-US"/>
    </w:rPr>
  </w:style>
  <w:style w:type="paragraph" w:customStyle="1" w:styleId="405E882137DF46128C46A53D237C288C2">
    <w:name w:val="405E882137DF46128C46A53D237C288C2"/>
    <w:rsid w:val="001063E3"/>
    <w:pPr>
      <w:spacing w:after="0" w:line="270" w:lineRule="atLeast"/>
    </w:pPr>
    <w:rPr>
      <w:rFonts w:eastAsiaTheme="minorHAnsi" w:cs="System"/>
      <w:bCs/>
      <w:spacing w:val="2"/>
      <w:sz w:val="21"/>
      <w:lang w:eastAsia="en-US"/>
    </w:rPr>
  </w:style>
  <w:style w:type="paragraph" w:customStyle="1" w:styleId="3652ABAF36E04ADB840B310092777DFA2">
    <w:name w:val="3652ABAF36E04ADB840B310092777DFA2"/>
    <w:rsid w:val="001063E3"/>
    <w:pPr>
      <w:spacing w:after="0" w:line="270" w:lineRule="atLeast"/>
    </w:pPr>
    <w:rPr>
      <w:rFonts w:eastAsiaTheme="minorHAnsi" w:cs="System"/>
      <w:bCs/>
      <w:spacing w:val="2"/>
      <w:sz w:val="21"/>
      <w:lang w:eastAsia="en-US"/>
    </w:rPr>
  </w:style>
  <w:style w:type="paragraph" w:customStyle="1" w:styleId="DBA48689B5AF406ABCFEB992C75D6266">
    <w:name w:val="DBA48689B5AF406ABCFEB992C75D6266"/>
    <w:rsid w:val="001063E3"/>
    <w:pPr>
      <w:spacing w:after="0" w:line="270" w:lineRule="atLeast"/>
    </w:pPr>
    <w:rPr>
      <w:rFonts w:eastAsiaTheme="minorHAnsi" w:cs="System"/>
      <w:bCs/>
      <w:spacing w:val="2"/>
      <w:sz w:val="21"/>
      <w:lang w:eastAsia="en-US"/>
    </w:rPr>
  </w:style>
  <w:style w:type="paragraph" w:customStyle="1" w:styleId="2C23006079EE4C95B53253CE52B727E62">
    <w:name w:val="2C23006079EE4C95B53253CE52B727E62"/>
    <w:rsid w:val="001063E3"/>
    <w:pPr>
      <w:spacing w:after="0" w:line="270" w:lineRule="atLeast"/>
    </w:pPr>
    <w:rPr>
      <w:rFonts w:eastAsiaTheme="minorHAnsi" w:cs="System"/>
      <w:bCs/>
      <w:spacing w:val="2"/>
      <w:sz w:val="21"/>
      <w:lang w:eastAsia="en-US"/>
    </w:rPr>
  </w:style>
  <w:style w:type="paragraph" w:customStyle="1" w:styleId="3F12DC324AE84A9882A51A2E99929AC72">
    <w:name w:val="3F12DC324AE84A9882A51A2E99929AC72"/>
    <w:rsid w:val="001063E3"/>
    <w:pPr>
      <w:spacing w:after="0" w:line="270" w:lineRule="atLeast"/>
    </w:pPr>
    <w:rPr>
      <w:rFonts w:eastAsiaTheme="minorHAnsi" w:cs="System"/>
      <w:bCs/>
      <w:spacing w:val="2"/>
      <w:sz w:val="21"/>
      <w:lang w:eastAsia="en-US"/>
    </w:rPr>
  </w:style>
  <w:style w:type="paragraph" w:customStyle="1" w:styleId="EC962BE4E0EC49A7892E9820FF063CEB2">
    <w:name w:val="EC962BE4E0EC49A7892E9820FF063CEB2"/>
    <w:rsid w:val="001063E3"/>
    <w:pPr>
      <w:spacing w:after="0" w:line="270" w:lineRule="atLeast"/>
    </w:pPr>
    <w:rPr>
      <w:rFonts w:eastAsiaTheme="minorHAnsi" w:cs="System"/>
      <w:bCs/>
      <w:spacing w:val="2"/>
      <w:sz w:val="21"/>
      <w:lang w:eastAsia="en-US"/>
    </w:rPr>
  </w:style>
  <w:style w:type="paragraph" w:customStyle="1" w:styleId="209080F71CAB43428854C6BA785421632">
    <w:name w:val="209080F71CAB43428854C6BA785421632"/>
    <w:rsid w:val="001063E3"/>
    <w:pPr>
      <w:spacing w:after="0" w:line="270" w:lineRule="atLeast"/>
    </w:pPr>
    <w:rPr>
      <w:rFonts w:eastAsiaTheme="minorHAnsi" w:cs="System"/>
      <w:bCs/>
      <w:spacing w:val="2"/>
      <w:sz w:val="21"/>
      <w:lang w:eastAsia="en-US"/>
    </w:rPr>
  </w:style>
  <w:style w:type="paragraph" w:customStyle="1" w:styleId="27CE27C2D23F4FF7A5EF44C9EF5A1DDC2">
    <w:name w:val="27CE27C2D23F4FF7A5EF44C9EF5A1DDC2"/>
    <w:rsid w:val="001063E3"/>
    <w:pPr>
      <w:spacing w:after="0" w:line="270" w:lineRule="atLeast"/>
    </w:pPr>
    <w:rPr>
      <w:rFonts w:eastAsiaTheme="minorHAnsi" w:cs="System"/>
      <w:bCs/>
      <w:spacing w:val="2"/>
      <w:sz w:val="21"/>
      <w:lang w:eastAsia="en-US"/>
    </w:rPr>
  </w:style>
  <w:style w:type="paragraph" w:customStyle="1" w:styleId="3C71710DC9124BA2B8662CA0C0716EEB2">
    <w:name w:val="3C71710DC9124BA2B8662CA0C0716EEB2"/>
    <w:rsid w:val="001063E3"/>
    <w:pPr>
      <w:spacing w:after="0" w:line="270" w:lineRule="atLeast"/>
    </w:pPr>
    <w:rPr>
      <w:rFonts w:eastAsiaTheme="minorHAnsi" w:cs="System"/>
      <w:bCs/>
      <w:spacing w:val="2"/>
      <w:sz w:val="21"/>
      <w:lang w:eastAsia="en-US"/>
    </w:rPr>
  </w:style>
  <w:style w:type="paragraph" w:customStyle="1" w:styleId="96E49A7F290A4A90A52B052707B137C93">
    <w:name w:val="96E49A7F290A4A90A52B052707B137C93"/>
    <w:rsid w:val="001063E3"/>
    <w:pPr>
      <w:spacing w:after="0" w:line="270" w:lineRule="atLeast"/>
    </w:pPr>
    <w:rPr>
      <w:rFonts w:eastAsiaTheme="minorHAnsi" w:cs="System"/>
      <w:bCs/>
      <w:spacing w:val="2"/>
      <w:sz w:val="21"/>
      <w:lang w:eastAsia="en-US"/>
    </w:rPr>
  </w:style>
  <w:style w:type="paragraph" w:customStyle="1" w:styleId="4BD4B880303D4326A322B8DAFE6853CA3">
    <w:name w:val="4BD4B880303D4326A322B8DAFE6853CA3"/>
    <w:rsid w:val="001063E3"/>
    <w:pPr>
      <w:spacing w:after="0" w:line="270" w:lineRule="atLeast"/>
    </w:pPr>
    <w:rPr>
      <w:rFonts w:eastAsiaTheme="minorHAnsi" w:cs="System"/>
      <w:bCs/>
      <w:spacing w:val="2"/>
      <w:sz w:val="21"/>
      <w:lang w:eastAsia="en-US"/>
    </w:rPr>
  </w:style>
  <w:style w:type="paragraph" w:customStyle="1" w:styleId="4F73B2E4826E41AF92391106FB6059543">
    <w:name w:val="4F73B2E4826E41AF92391106FB6059543"/>
    <w:rsid w:val="001063E3"/>
    <w:pPr>
      <w:spacing w:after="0" w:line="270" w:lineRule="atLeast"/>
    </w:pPr>
    <w:rPr>
      <w:rFonts w:eastAsiaTheme="minorHAnsi" w:cs="System"/>
      <w:bCs/>
      <w:spacing w:val="2"/>
      <w:sz w:val="21"/>
      <w:lang w:eastAsia="en-US"/>
    </w:rPr>
  </w:style>
  <w:style w:type="paragraph" w:customStyle="1" w:styleId="405E882137DF46128C46A53D237C288C3">
    <w:name w:val="405E882137DF46128C46A53D237C288C3"/>
    <w:rsid w:val="001063E3"/>
    <w:pPr>
      <w:spacing w:after="0" w:line="270" w:lineRule="atLeast"/>
    </w:pPr>
    <w:rPr>
      <w:rFonts w:eastAsiaTheme="minorHAnsi" w:cs="System"/>
      <w:bCs/>
      <w:spacing w:val="2"/>
      <w:sz w:val="21"/>
      <w:lang w:eastAsia="en-US"/>
    </w:rPr>
  </w:style>
  <w:style w:type="paragraph" w:customStyle="1" w:styleId="3652ABAF36E04ADB840B310092777DFA3">
    <w:name w:val="3652ABAF36E04ADB840B310092777DFA3"/>
    <w:rsid w:val="001063E3"/>
    <w:pPr>
      <w:spacing w:after="0" w:line="270" w:lineRule="atLeast"/>
    </w:pPr>
    <w:rPr>
      <w:rFonts w:eastAsiaTheme="minorHAnsi" w:cs="System"/>
      <w:bCs/>
      <w:spacing w:val="2"/>
      <w:sz w:val="21"/>
      <w:lang w:eastAsia="en-US"/>
    </w:rPr>
  </w:style>
  <w:style w:type="paragraph" w:customStyle="1" w:styleId="2C23006079EE4C95B53253CE52B727E63">
    <w:name w:val="2C23006079EE4C95B53253CE52B727E63"/>
    <w:rsid w:val="001063E3"/>
    <w:pPr>
      <w:spacing w:after="0" w:line="270" w:lineRule="atLeast"/>
    </w:pPr>
    <w:rPr>
      <w:rFonts w:eastAsiaTheme="minorHAnsi" w:cs="System"/>
      <w:bCs/>
      <w:spacing w:val="2"/>
      <w:sz w:val="21"/>
      <w:lang w:eastAsia="en-US"/>
    </w:rPr>
  </w:style>
  <w:style w:type="paragraph" w:customStyle="1" w:styleId="3F12DC324AE84A9882A51A2E99929AC73">
    <w:name w:val="3F12DC324AE84A9882A51A2E99929AC73"/>
    <w:rsid w:val="001063E3"/>
    <w:pPr>
      <w:spacing w:after="0" w:line="270" w:lineRule="atLeast"/>
    </w:pPr>
    <w:rPr>
      <w:rFonts w:eastAsiaTheme="minorHAnsi" w:cs="System"/>
      <w:bCs/>
      <w:spacing w:val="2"/>
      <w:sz w:val="21"/>
      <w:lang w:eastAsia="en-US"/>
    </w:rPr>
  </w:style>
  <w:style w:type="paragraph" w:customStyle="1" w:styleId="EC962BE4E0EC49A7892E9820FF063CEB3">
    <w:name w:val="EC962BE4E0EC49A7892E9820FF063CEB3"/>
    <w:rsid w:val="001063E3"/>
    <w:pPr>
      <w:spacing w:after="0" w:line="270" w:lineRule="atLeast"/>
    </w:pPr>
    <w:rPr>
      <w:rFonts w:eastAsiaTheme="minorHAnsi" w:cs="System"/>
      <w:bCs/>
      <w:spacing w:val="2"/>
      <w:sz w:val="21"/>
      <w:lang w:eastAsia="en-US"/>
    </w:rPr>
  </w:style>
  <w:style w:type="paragraph" w:customStyle="1" w:styleId="209080F71CAB43428854C6BA785421633">
    <w:name w:val="209080F71CAB43428854C6BA785421633"/>
    <w:rsid w:val="001063E3"/>
    <w:pPr>
      <w:spacing w:after="0" w:line="270" w:lineRule="atLeast"/>
    </w:pPr>
    <w:rPr>
      <w:rFonts w:eastAsiaTheme="minorHAnsi" w:cs="System"/>
      <w:bCs/>
      <w:spacing w:val="2"/>
      <w:sz w:val="21"/>
      <w:lang w:eastAsia="en-US"/>
    </w:rPr>
  </w:style>
  <w:style w:type="paragraph" w:customStyle="1" w:styleId="27CE27C2D23F4FF7A5EF44C9EF5A1DDC3">
    <w:name w:val="27CE27C2D23F4FF7A5EF44C9EF5A1DDC3"/>
    <w:rsid w:val="001063E3"/>
    <w:pPr>
      <w:spacing w:after="0" w:line="270" w:lineRule="atLeast"/>
    </w:pPr>
    <w:rPr>
      <w:rFonts w:eastAsiaTheme="minorHAnsi" w:cs="System"/>
      <w:bCs/>
      <w:spacing w:val="2"/>
      <w:sz w:val="21"/>
      <w:lang w:eastAsia="en-US"/>
    </w:rPr>
  </w:style>
  <w:style w:type="paragraph" w:customStyle="1" w:styleId="3C71710DC9124BA2B8662CA0C0716EEB3">
    <w:name w:val="3C71710DC9124BA2B8662CA0C0716EEB3"/>
    <w:rsid w:val="001063E3"/>
    <w:pPr>
      <w:spacing w:after="0" w:line="270" w:lineRule="atLeast"/>
    </w:pPr>
    <w:rPr>
      <w:rFonts w:eastAsiaTheme="minorHAnsi" w:cs="System"/>
      <w:bCs/>
      <w:spacing w:val="2"/>
      <w:sz w:val="21"/>
      <w:lang w:eastAsia="en-US"/>
    </w:rPr>
  </w:style>
  <w:style w:type="paragraph" w:customStyle="1" w:styleId="96E49A7F290A4A90A52B052707B137C94">
    <w:name w:val="96E49A7F290A4A90A52B052707B137C94"/>
    <w:rsid w:val="001063E3"/>
    <w:pPr>
      <w:spacing w:after="0" w:line="270" w:lineRule="atLeast"/>
    </w:pPr>
    <w:rPr>
      <w:rFonts w:eastAsiaTheme="minorHAnsi" w:cs="System"/>
      <w:bCs/>
      <w:spacing w:val="2"/>
      <w:sz w:val="21"/>
      <w:lang w:eastAsia="en-US"/>
    </w:rPr>
  </w:style>
  <w:style w:type="paragraph" w:customStyle="1" w:styleId="4BD4B880303D4326A322B8DAFE6853CA4">
    <w:name w:val="4BD4B880303D4326A322B8DAFE6853CA4"/>
    <w:rsid w:val="001063E3"/>
    <w:pPr>
      <w:spacing w:after="0" w:line="270" w:lineRule="atLeast"/>
    </w:pPr>
    <w:rPr>
      <w:rFonts w:eastAsiaTheme="minorHAnsi" w:cs="System"/>
      <w:bCs/>
      <w:spacing w:val="2"/>
      <w:sz w:val="21"/>
      <w:lang w:eastAsia="en-US"/>
    </w:rPr>
  </w:style>
  <w:style w:type="paragraph" w:customStyle="1" w:styleId="4F73B2E4826E41AF92391106FB6059544">
    <w:name w:val="4F73B2E4826E41AF92391106FB6059544"/>
    <w:rsid w:val="001063E3"/>
    <w:pPr>
      <w:spacing w:after="0" w:line="270" w:lineRule="atLeast"/>
    </w:pPr>
    <w:rPr>
      <w:rFonts w:eastAsiaTheme="minorHAnsi" w:cs="System"/>
      <w:bCs/>
      <w:spacing w:val="2"/>
      <w:sz w:val="21"/>
      <w:lang w:eastAsia="en-US"/>
    </w:rPr>
  </w:style>
  <w:style w:type="paragraph" w:customStyle="1" w:styleId="405E882137DF46128C46A53D237C288C4">
    <w:name w:val="405E882137DF46128C46A53D237C288C4"/>
    <w:rsid w:val="001063E3"/>
    <w:pPr>
      <w:spacing w:after="0" w:line="270" w:lineRule="atLeast"/>
    </w:pPr>
    <w:rPr>
      <w:rFonts w:eastAsiaTheme="minorHAnsi" w:cs="System"/>
      <w:bCs/>
      <w:spacing w:val="2"/>
      <w:sz w:val="21"/>
      <w:lang w:eastAsia="en-US"/>
    </w:rPr>
  </w:style>
  <w:style w:type="paragraph" w:customStyle="1" w:styleId="3652ABAF36E04ADB840B310092777DFA4">
    <w:name w:val="3652ABAF36E04ADB840B310092777DFA4"/>
    <w:rsid w:val="001063E3"/>
    <w:pPr>
      <w:spacing w:after="0" w:line="270" w:lineRule="atLeast"/>
    </w:pPr>
    <w:rPr>
      <w:rFonts w:eastAsiaTheme="minorHAnsi" w:cs="System"/>
      <w:bCs/>
      <w:spacing w:val="2"/>
      <w:sz w:val="21"/>
      <w:lang w:eastAsia="en-US"/>
    </w:rPr>
  </w:style>
  <w:style w:type="paragraph" w:customStyle="1" w:styleId="96E49A7F290A4A90A52B052707B137C95">
    <w:name w:val="96E49A7F290A4A90A52B052707B137C95"/>
    <w:rsid w:val="001063E3"/>
    <w:pPr>
      <w:spacing w:after="0" w:line="270" w:lineRule="atLeast"/>
    </w:pPr>
    <w:rPr>
      <w:rFonts w:eastAsiaTheme="minorHAnsi" w:cs="System"/>
      <w:bCs/>
      <w:spacing w:val="2"/>
      <w:sz w:val="21"/>
      <w:lang w:eastAsia="en-US"/>
    </w:rPr>
  </w:style>
  <w:style w:type="paragraph" w:customStyle="1" w:styleId="4BD4B880303D4326A322B8DAFE6853CA5">
    <w:name w:val="4BD4B880303D4326A322B8DAFE6853CA5"/>
    <w:rsid w:val="001063E3"/>
    <w:pPr>
      <w:spacing w:after="0" w:line="270" w:lineRule="atLeast"/>
    </w:pPr>
    <w:rPr>
      <w:rFonts w:eastAsiaTheme="minorHAnsi" w:cs="System"/>
      <w:bCs/>
      <w:spacing w:val="2"/>
      <w:sz w:val="21"/>
      <w:lang w:eastAsia="en-US"/>
    </w:rPr>
  </w:style>
  <w:style w:type="paragraph" w:customStyle="1" w:styleId="4F73B2E4826E41AF92391106FB6059545">
    <w:name w:val="4F73B2E4826E41AF92391106FB6059545"/>
    <w:rsid w:val="001063E3"/>
    <w:pPr>
      <w:spacing w:after="0" w:line="270" w:lineRule="atLeast"/>
    </w:pPr>
    <w:rPr>
      <w:rFonts w:eastAsiaTheme="minorHAnsi" w:cs="System"/>
      <w:bCs/>
      <w:spacing w:val="2"/>
      <w:sz w:val="21"/>
      <w:lang w:eastAsia="en-US"/>
    </w:rPr>
  </w:style>
  <w:style w:type="paragraph" w:customStyle="1" w:styleId="405E882137DF46128C46A53D237C288C5">
    <w:name w:val="405E882137DF46128C46A53D237C288C5"/>
    <w:rsid w:val="001063E3"/>
    <w:pPr>
      <w:spacing w:after="0" w:line="270" w:lineRule="atLeast"/>
    </w:pPr>
    <w:rPr>
      <w:rFonts w:eastAsiaTheme="minorHAnsi" w:cs="System"/>
      <w:bCs/>
      <w:spacing w:val="2"/>
      <w:sz w:val="21"/>
      <w:lang w:eastAsia="en-US"/>
    </w:rPr>
  </w:style>
  <w:style w:type="paragraph" w:customStyle="1" w:styleId="3652ABAF36E04ADB840B310092777DFA5">
    <w:name w:val="3652ABAF36E04ADB840B310092777DFA5"/>
    <w:rsid w:val="001063E3"/>
    <w:pPr>
      <w:spacing w:after="0" w:line="270" w:lineRule="atLeast"/>
    </w:pPr>
    <w:rPr>
      <w:rFonts w:eastAsiaTheme="minorHAnsi" w:cs="System"/>
      <w:bCs/>
      <w:spacing w:val="2"/>
      <w:sz w:val="21"/>
      <w:lang w:eastAsia="en-US"/>
    </w:rPr>
  </w:style>
  <w:style w:type="paragraph" w:customStyle="1" w:styleId="96E49A7F290A4A90A52B052707B137C96">
    <w:name w:val="96E49A7F290A4A90A52B052707B137C96"/>
    <w:rsid w:val="001063E3"/>
    <w:pPr>
      <w:spacing w:after="0" w:line="270" w:lineRule="atLeast"/>
    </w:pPr>
    <w:rPr>
      <w:rFonts w:eastAsiaTheme="minorHAnsi" w:cs="System"/>
      <w:bCs/>
      <w:spacing w:val="2"/>
      <w:sz w:val="21"/>
      <w:lang w:eastAsia="en-US"/>
    </w:rPr>
  </w:style>
  <w:style w:type="paragraph" w:customStyle="1" w:styleId="4BD4B880303D4326A322B8DAFE6853CA6">
    <w:name w:val="4BD4B880303D4326A322B8DAFE6853CA6"/>
    <w:rsid w:val="001063E3"/>
    <w:pPr>
      <w:spacing w:after="0" w:line="270" w:lineRule="atLeast"/>
    </w:pPr>
    <w:rPr>
      <w:rFonts w:eastAsiaTheme="minorHAnsi" w:cs="System"/>
      <w:bCs/>
      <w:spacing w:val="2"/>
      <w:sz w:val="21"/>
      <w:lang w:eastAsia="en-US"/>
    </w:rPr>
  </w:style>
  <w:style w:type="paragraph" w:customStyle="1" w:styleId="4F73B2E4826E41AF92391106FB6059546">
    <w:name w:val="4F73B2E4826E41AF92391106FB6059546"/>
    <w:rsid w:val="001063E3"/>
    <w:pPr>
      <w:spacing w:after="0" w:line="270" w:lineRule="atLeast"/>
    </w:pPr>
    <w:rPr>
      <w:rFonts w:eastAsiaTheme="minorHAnsi" w:cs="System"/>
      <w:bCs/>
      <w:spacing w:val="2"/>
      <w:sz w:val="21"/>
      <w:lang w:eastAsia="en-US"/>
    </w:rPr>
  </w:style>
  <w:style w:type="paragraph" w:customStyle="1" w:styleId="405E882137DF46128C46A53D237C288C6">
    <w:name w:val="405E882137DF46128C46A53D237C288C6"/>
    <w:rsid w:val="001063E3"/>
    <w:pPr>
      <w:spacing w:after="0" w:line="270" w:lineRule="atLeast"/>
    </w:pPr>
    <w:rPr>
      <w:rFonts w:eastAsiaTheme="minorHAnsi" w:cs="System"/>
      <w:bCs/>
      <w:spacing w:val="2"/>
      <w:sz w:val="21"/>
      <w:lang w:eastAsia="en-US"/>
    </w:rPr>
  </w:style>
  <w:style w:type="paragraph" w:customStyle="1" w:styleId="3652ABAF36E04ADB840B310092777DFA6">
    <w:name w:val="3652ABAF36E04ADB840B310092777DFA6"/>
    <w:rsid w:val="001063E3"/>
    <w:pPr>
      <w:spacing w:after="0" w:line="270" w:lineRule="atLeast"/>
    </w:pPr>
    <w:rPr>
      <w:rFonts w:eastAsiaTheme="minorHAnsi" w:cs="System"/>
      <w:bCs/>
      <w:spacing w:val="2"/>
      <w:sz w:val="21"/>
      <w:lang w:eastAsia="en-US"/>
    </w:rPr>
  </w:style>
  <w:style w:type="paragraph" w:customStyle="1" w:styleId="52DF1216358C423782783C688BA8BC46">
    <w:name w:val="52DF1216358C423782783C688BA8BC46"/>
    <w:rsid w:val="001063E3"/>
    <w:pPr>
      <w:spacing w:after="0" w:line="270" w:lineRule="atLeast"/>
    </w:pPr>
    <w:rPr>
      <w:rFonts w:eastAsiaTheme="minorHAnsi" w:cs="System"/>
      <w:bCs/>
      <w:spacing w:val="2"/>
      <w:sz w:val="21"/>
      <w:lang w:eastAsia="en-US"/>
    </w:rPr>
  </w:style>
  <w:style w:type="paragraph" w:customStyle="1" w:styleId="96E49A7F290A4A90A52B052707B137C97">
    <w:name w:val="96E49A7F290A4A90A52B052707B137C97"/>
    <w:rsid w:val="001063E3"/>
    <w:pPr>
      <w:spacing w:after="0" w:line="270" w:lineRule="atLeast"/>
    </w:pPr>
    <w:rPr>
      <w:rFonts w:eastAsiaTheme="minorHAnsi" w:cs="System"/>
      <w:bCs/>
      <w:spacing w:val="2"/>
      <w:sz w:val="21"/>
      <w:lang w:eastAsia="en-US"/>
    </w:rPr>
  </w:style>
  <w:style w:type="paragraph" w:customStyle="1" w:styleId="4BD4B880303D4326A322B8DAFE6853CA7">
    <w:name w:val="4BD4B880303D4326A322B8DAFE6853CA7"/>
    <w:rsid w:val="001063E3"/>
    <w:pPr>
      <w:spacing w:after="0" w:line="270" w:lineRule="atLeast"/>
    </w:pPr>
    <w:rPr>
      <w:rFonts w:eastAsiaTheme="minorHAnsi" w:cs="System"/>
      <w:bCs/>
      <w:spacing w:val="2"/>
      <w:sz w:val="21"/>
      <w:lang w:eastAsia="en-US"/>
    </w:rPr>
  </w:style>
  <w:style w:type="paragraph" w:customStyle="1" w:styleId="4F73B2E4826E41AF92391106FB6059547">
    <w:name w:val="4F73B2E4826E41AF92391106FB6059547"/>
    <w:rsid w:val="001063E3"/>
    <w:pPr>
      <w:spacing w:after="0" w:line="270" w:lineRule="atLeast"/>
    </w:pPr>
    <w:rPr>
      <w:rFonts w:eastAsiaTheme="minorHAnsi" w:cs="System"/>
      <w:bCs/>
      <w:spacing w:val="2"/>
      <w:sz w:val="21"/>
      <w:lang w:eastAsia="en-US"/>
    </w:rPr>
  </w:style>
  <w:style w:type="paragraph" w:customStyle="1" w:styleId="405E882137DF46128C46A53D237C288C7">
    <w:name w:val="405E882137DF46128C46A53D237C288C7"/>
    <w:rsid w:val="001063E3"/>
    <w:pPr>
      <w:spacing w:after="0" w:line="270" w:lineRule="atLeast"/>
    </w:pPr>
    <w:rPr>
      <w:rFonts w:eastAsiaTheme="minorHAnsi" w:cs="System"/>
      <w:bCs/>
      <w:spacing w:val="2"/>
      <w:sz w:val="21"/>
      <w:lang w:eastAsia="en-US"/>
    </w:rPr>
  </w:style>
  <w:style w:type="paragraph" w:customStyle="1" w:styleId="3652ABAF36E04ADB840B310092777DFA7">
    <w:name w:val="3652ABAF36E04ADB840B310092777DFA7"/>
    <w:rsid w:val="001063E3"/>
    <w:pPr>
      <w:spacing w:after="0" w:line="270" w:lineRule="atLeast"/>
    </w:pPr>
    <w:rPr>
      <w:rFonts w:eastAsiaTheme="minorHAnsi" w:cs="System"/>
      <w:bCs/>
      <w:spacing w:val="2"/>
      <w:sz w:val="21"/>
      <w:lang w:eastAsia="en-US"/>
    </w:rPr>
  </w:style>
  <w:style w:type="paragraph" w:customStyle="1" w:styleId="52DF1216358C423782783C688BA8BC461">
    <w:name w:val="52DF1216358C423782783C688BA8BC461"/>
    <w:rsid w:val="001063E3"/>
    <w:pPr>
      <w:spacing w:after="0" w:line="270" w:lineRule="atLeast"/>
    </w:pPr>
    <w:rPr>
      <w:rFonts w:eastAsiaTheme="minorHAnsi" w:cs="System"/>
      <w:bCs/>
      <w:spacing w:val="2"/>
      <w:sz w:val="21"/>
      <w:lang w:eastAsia="en-US"/>
    </w:rPr>
  </w:style>
  <w:style w:type="paragraph" w:customStyle="1" w:styleId="D0C59E913EBC437084E4FC7D3283CCB1">
    <w:name w:val="D0C59E913EBC437084E4FC7D3283CCB1"/>
    <w:rsid w:val="001063E3"/>
    <w:pPr>
      <w:spacing w:after="0" w:line="270" w:lineRule="atLeast"/>
    </w:pPr>
    <w:rPr>
      <w:rFonts w:eastAsiaTheme="minorHAnsi" w:cs="System"/>
      <w:bCs/>
      <w:spacing w:val="2"/>
      <w:sz w:val="21"/>
      <w:lang w:eastAsia="en-US"/>
    </w:rPr>
  </w:style>
  <w:style w:type="paragraph" w:customStyle="1" w:styleId="96E49A7F290A4A90A52B052707B137C98">
    <w:name w:val="96E49A7F290A4A90A52B052707B137C98"/>
    <w:rsid w:val="001063E3"/>
    <w:pPr>
      <w:spacing w:after="0" w:line="270" w:lineRule="atLeast"/>
    </w:pPr>
    <w:rPr>
      <w:rFonts w:eastAsiaTheme="minorHAnsi" w:cs="System"/>
      <w:bCs/>
      <w:spacing w:val="2"/>
      <w:sz w:val="21"/>
      <w:lang w:eastAsia="en-US"/>
    </w:rPr>
  </w:style>
  <w:style w:type="paragraph" w:customStyle="1" w:styleId="4BD4B880303D4326A322B8DAFE6853CA8">
    <w:name w:val="4BD4B880303D4326A322B8DAFE6853CA8"/>
    <w:rsid w:val="001063E3"/>
    <w:pPr>
      <w:spacing w:after="0" w:line="270" w:lineRule="atLeast"/>
    </w:pPr>
    <w:rPr>
      <w:rFonts w:eastAsiaTheme="minorHAnsi" w:cs="System"/>
      <w:bCs/>
      <w:spacing w:val="2"/>
      <w:sz w:val="21"/>
      <w:lang w:eastAsia="en-US"/>
    </w:rPr>
  </w:style>
  <w:style w:type="paragraph" w:customStyle="1" w:styleId="4F73B2E4826E41AF92391106FB6059548">
    <w:name w:val="4F73B2E4826E41AF92391106FB6059548"/>
    <w:rsid w:val="001063E3"/>
    <w:pPr>
      <w:spacing w:after="0" w:line="270" w:lineRule="atLeast"/>
    </w:pPr>
    <w:rPr>
      <w:rFonts w:eastAsiaTheme="minorHAnsi" w:cs="System"/>
      <w:bCs/>
      <w:spacing w:val="2"/>
      <w:sz w:val="21"/>
      <w:lang w:eastAsia="en-US"/>
    </w:rPr>
  </w:style>
  <w:style w:type="paragraph" w:customStyle="1" w:styleId="405E882137DF46128C46A53D237C288C8">
    <w:name w:val="405E882137DF46128C46A53D237C288C8"/>
    <w:rsid w:val="001063E3"/>
    <w:pPr>
      <w:spacing w:after="0" w:line="270" w:lineRule="atLeast"/>
    </w:pPr>
    <w:rPr>
      <w:rFonts w:eastAsiaTheme="minorHAnsi" w:cs="System"/>
      <w:bCs/>
      <w:spacing w:val="2"/>
      <w:sz w:val="21"/>
      <w:lang w:eastAsia="en-US"/>
    </w:rPr>
  </w:style>
  <w:style w:type="paragraph" w:customStyle="1" w:styleId="3652ABAF36E04ADB840B310092777DFA8">
    <w:name w:val="3652ABAF36E04ADB840B310092777DFA8"/>
    <w:rsid w:val="001063E3"/>
    <w:pPr>
      <w:spacing w:after="0" w:line="270" w:lineRule="atLeast"/>
    </w:pPr>
    <w:rPr>
      <w:rFonts w:eastAsiaTheme="minorHAnsi" w:cs="System"/>
      <w:bCs/>
      <w:spacing w:val="2"/>
      <w:sz w:val="21"/>
      <w:lang w:eastAsia="en-US"/>
    </w:rPr>
  </w:style>
  <w:style w:type="paragraph" w:customStyle="1" w:styleId="52DF1216358C423782783C688BA8BC462">
    <w:name w:val="52DF1216358C423782783C688BA8BC462"/>
    <w:rsid w:val="001063E3"/>
    <w:pPr>
      <w:spacing w:after="0" w:line="270" w:lineRule="atLeast"/>
    </w:pPr>
    <w:rPr>
      <w:rFonts w:eastAsiaTheme="minorHAnsi" w:cs="System"/>
      <w:bCs/>
      <w:spacing w:val="2"/>
      <w:sz w:val="21"/>
      <w:lang w:eastAsia="en-US"/>
    </w:rPr>
  </w:style>
  <w:style w:type="paragraph" w:customStyle="1" w:styleId="D0C59E913EBC437084E4FC7D3283CCB11">
    <w:name w:val="D0C59E913EBC437084E4FC7D3283CCB11"/>
    <w:rsid w:val="001063E3"/>
    <w:pPr>
      <w:spacing w:after="0" w:line="270" w:lineRule="atLeast"/>
    </w:pPr>
    <w:rPr>
      <w:rFonts w:eastAsiaTheme="minorHAnsi" w:cs="System"/>
      <w:bCs/>
      <w:spacing w:val="2"/>
      <w:sz w:val="21"/>
      <w:lang w:eastAsia="en-US"/>
    </w:rPr>
  </w:style>
  <w:style w:type="paragraph" w:customStyle="1" w:styleId="5BBA6EEC719549879A4CB85633533A9A">
    <w:name w:val="5BBA6EEC719549879A4CB85633533A9A"/>
    <w:rsid w:val="001063E3"/>
    <w:pPr>
      <w:spacing w:after="0" w:line="270" w:lineRule="atLeast"/>
    </w:pPr>
    <w:rPr>
      <w:rFonts w:eastAsiaTheme="minorHAnsi" w:cs="System"/>
      <w:bCs/>
      <w:spacing w:val="2"/>
      <w:sz w:val="21"/>
      <w:lang w:eastAsia="en-US"/>
    </w:rPr>
  </w:style>
  <w:style w:type="paragraph" w:customStyle="1" w:styleId="BD4AC14665EC4FF98CDF6C70EC92C257">
    <w:name w:val="BD4AC14665EC4FF98CDF6C70EC92C257"/>
    <w:rsid w:val="001063E3"/>
    <w:pPr>
      <w:spacing w:after="0" w:line="270" w:lineRule="atLeast"/>
    </w:pPr>
    <w:rPr>
      <w:rFonts w:eastAsiaTheme="minorHAnsi" w:cs="System"/>
      <w:bCs/>
      <w:spacing w:val="2"/>
      <w:sz w:val="21"/>
      <w:lang w:eastAsia="en-US"/>
    </w:rPr>
  </w:style>
  <w:style w:type="paragraph" w:customStyle="1" w:styleId="2C23006079EE4C95B53253CE52B727E64">
    <w:name w:val="2C23006079EE4C95B53253CE52B727E64"/>
    <w:rsid w:val="001063E3"/>
    <w:pPr>
      <w:spacing w:after="0" w:line="270" w:lineRule="atLeast"/>
    </w:pPr>
    <w:rPr>
      <w:rFonts w:eastAsiaTheme="minorHAnsi" w:cs="System"/>
      <w:bCs/>
      <w:spacing w:val="2"/>
      <w:sz w:val="21"/>
      <w:lang w:eastAsia="en-US"/>
    </w:rPr>
  </w:style>
  <w:style w:type="paragraph" w:customStyle="1" w:styleId="3F12DC324AE84A9882A51A2E99929AC74">
    <w:name w:val="3F12DC324AE84A9882A51A2E99929AC74"/>
    <w:rsid w:val="001063E3"/>
    <w:pPr>
      <w:spacing w:after="0" w:line="270" w:lineRule="atLeast"/>
    </w:pPr>
    <w:rPr>
      <w:rFonts w:eastAsiaTheme="minorHAnsi" w:cs="System"/>
      <w:bCs/>
      <w:spacing w:val="2"/>
      <w:sz w:val="21"/>
      <w:lang w:eastAsia="en-US"/>
    </w:rPr>
  </w:style>
  <w:style w:type="paragraph" w:customStyle="1" w:styleId="EC962BE4E0EC49A7892E9820FF063CEB4">
    <w:name w:val="EC962BE4E0EC49A7892E9820FF063CEB4"/>
    <w:rsid w:val="001063E3"/>
    <w:pPr>
      <w:spacing w:after="0" w:line="270" w:lineRule="atLeast"/>
    </w:pPr>
    <w:rPr>
      <w:rFonts w:eastAsiaTheme="minorHAnsi" w:cs="System"/>
      <w:bCs/>
      <w:spacing w:val="2"/>
      <w:sz w:val="21"/>
      <w:lang w:eastAsia="en-US"/>
    </w:rPr>
  </w:style>
  <w:style w:type="paragraph" w:customStyle="1" w:styleId="209080F71CAB43428854C6BA785421634">
    <w:name w:val="209080F71CAB43428854C6BA785421634"/>
    <w:rsid w:val="001063E3"/>
    <w:pPr>
      <w:spacing w:after="0" w:line="270" w:lineRule="atLeast"/>
    </w:pPr>
    <w:rPr>
      <w:rFonts w:eastAsiaTheme="minorHAnsi" w:cs="System"/>
      <w:bCs/>
      <w:spacing w:val="2"/>
      <w:sz w:val="21"/>
      <w:lang w:eastAsia="en-US"/>
    </w:rPr>
  </w:style>
  <w:style w:type="paragraph" w:customStyle="1" w:styleId="27CE27C2D23F4FF7A5EF44C9EF5A1DDC4">
    <w:name w:val="27CE27C2D23F4FF7A5EF44C9EF5A1DDC4"/>
    <w:rsid w:val="001063E3"/>
    <w:pPr>
      <w:spacing w:after="0" w:line="270" w:lineRule="atLeast"/>
    </w:pPr>
    <w:rPr>
      <w:rFonts w:eastAsiaTheme="minorHAnsi" w:cs="System"/>
      <w:bCs/>
      <w:spacing w:val="2"/>
      <w:sz w:val="21"/>
      <w:lang w:eastAsia="en-US"/>
    </w:rPr>
  </w:style>
  <w:style w:type="paragraph" w:customStyle="1" w:styleId="3C71710DC9124BA2B8662CA0C0716EEB4">
    <w:name w:val="3C71710DC9124BA2B8662CA0C0716EEB4"/>
    <w:rsid w:val="001063E3"/>
    <w:pPr>
      <w:spacing w:after="0" w:line="270" w:lineRule="atLeast"/>
    </w:pPr>
    <w:rPr>
      <w:rFonts w:eastAsiaTheme="minorHAnsi" w:cs="System"/>
      <w:bCs/>
      <w:spacing w:val="2"/>
      <w:sz w:val="21"/>
      <w:lang w:eastAsia="en-US"/>
    </w:rPr>
  </w:style>
  <w:style w:type="paragraph" w:customStyle="1" w:styleId="96E49A7F290A4A90A52B052707B137C99">
    <w:name w:val="96E49A7F290A4A90A52B052707B137C99"/>
    <w:rsid w:val="00A95274"/>
    <w:pPr>
      <w:spacing w:after="0" w:line="270" w:lineRule="atLeast"/>
    </w:pPr>
    <w:rPr>
      <w:rFonts w:eastAsiaTheme="minorHAnsi" w:cs="System"/>
      <w:bCs/>
      <w:spacing w:val="2"/>
      <w:sz w:val="21"/>
      <w:lang w:eastAsia="en-US"/>
    </w:rPr>
  </w:style>
  <w:style w:type="paragraph" w:customStyle="1" w:styleId="4BD4B880303D4326A322B8DAFE6853CA9">
    <w:name w:val="4BD4B880303D4326A322B8DAFE6853CA9"/>
    <w:rsid w:val="00A95274"/>
    <w:pPr>
      <w:spacing w:after="0" w:line="270" w:lineRule="atLeast"/>
    </w:pPr>
    <w:rPr>
      <w:rFonts w:eastAsiaTheme="minorHAnsi" w:cs="System"/>
      <w:bCs/>
      <w:spacing w:val="2"/>
      <w:sz w:val="21"/>
      <w:lang w:eastAsia="en-US"/>
    </w:rPr>
  </w:style>
  <w:style w:type="paragraph" w:customStyle="1" w:styleId="4F73B2E4826E41AF92391106FB6059549">
    <w:name w:val="4F73B2E4826E41AF92391106FB6059549"/>
    <w:rsid w:val="00A95274"/>
    <w:pPr>
      <w:spacing w:after="0" w:line="270" w:lineRule="atLeast"/>
    </w:pPr>
    <w:rPr>
      <w:rFonts w:eastAsiaTheme="minorHAnsi" w:cs="System"/>
      <w:bCs/>
      <w:spacing w:val="2"/>
      <w:sz w:val="21"/>
      <w:lang w:eastAsia="en-US"/>
    </w:rPr>
  </w:style>
  <w:style w:type="paragraph" w:customStyle="1" w:styleId="405E882137DF46128C46A53D237C288C9">
    <w:name w:val="405E882137DF46128C46A53D237C288C9"/>
    <w:rsid w:val="00A95274"/>
    <w:pPr>
      <w:spacing w:after="0" w:line="270" w:lineRule="atLeast"/>
    </w:pPr>
    <w:rPr>
      <w:rFonts w:eastAsiaTheme="minorHAnsi" w:cs="System"/>
      <w:bCs/>
      <w:spacing w:val="2"/>
      <w:sz w:val="21"/>
      <w:lang w:eastAsia="en-US"/>
    </w:rPr>
  </w:style>
  <w:style w:type="paragraph" w:customStyle="1" w:styleId="3652ABAF36E04ADB840B310092777DFA9">
    <w:name w:val="3652ABAF36E04ADB840B310092777DFA9"/>
    <w:rsid w:val="00A95274"/>
    <w:pPr>
      <w:spacing w:after="0" w:line="270" w:lineRule="atLeast"/>
    </w:pPr>
    <w:rPr>
      <w:rFonts w:eastAsiaTheme="minorHAnsi" w:cs="System"/>
      <w:bCs/>
      <w:spacing w:val="2"/>
      <w:sz w:val="21"/>
      <w:lang w:eastAsia="en-US"/>
    </w:rPr>
  </w:style>
  <w:style w:type="paragraph" w:customStyle="1" w:styleId="52DF1216358C423782783C688BA8BC463">
    <w:name w:val="52DF1216358C423782783C688BA8BC463"/>
    <w:rsid w:val="00A95274"/>
    <w:pPr>
      <w:spacing w:after="0" w:line="270" w:lineRule="atLeast"/>
    </w:pPr>
    <w:rPr>
      <w:rFonts w:eastAsiaTheme="minorHAnsi" w:cs="System"/>
      <w:bCs/>
      <w:spacing w:val="2"/>
      <w:sz w:val="21"/>
      <w:lang w:eastAsia="en-US"/>
    </w:rPr>
  </w:style>
  <w:style w:type="paragraph" w:customStyle="1" w:styleId="D0C59E913EBC437084E4FC7D3283CCB12">
    <w:name w:val="D0C59E913EBC437084E4FC7D3283CCB12"/>
    <w:rsid w:val="00A95274"/>
    <w:pPr>
      <w:spacing w:after="0" w:line="270" w:lineRule="atLeast"/>
    </w:pPr>
    <w:rPr>
      <w:rFonts w:eastAsiaTheme="minorHAnsi" w:cs="System"/>
      <w:bCs/>
      <w:spacing w:val="2"/>
      <w:sz w:val="21"/>
      <w:lang w:eastAsia="en-US"/>
    </w:rPr>
  </w:style>
  <w:style w:type="paragraph" w:customStyle="1" w:styleId="5BBA6EEC719549879A4CB85633533A9A1">
    <w:name w:val="5BBA6EEC719549879A4CB85633533A9A1"/>
    <w:rsid w:val="00A95274"/>
    <w:pPr>
      <w:spacing w:after="0" w:line="270" w:lineRule="atLeast"/>
    </w:pPr>
    <w:rPr>
      <w:rFonts w:eastAsiaTheme="minorHAnsi" w:cs="System"/>
      <w:bCs/>
      <w:spacing w:val="2"/>
      <w:sz w:val="21"/>
      <w:lang w:eastAsia="en-US"/>
    </w:rPr>
  </w:style>
  <w:style w:type="paragraph" w:customStyle="1" w:styleId="BD4AC14665EC4FF98CDF6C70EC92C2571">
    <w:name w:val="BD4AC14665EC4FF98CDF6C70EC92C2571"/>
    <w:rsid w:val="00A95274"/>
    <w:pPr>
      <w:spacing w:after="0" w:line="270" w:lineRule="atLeast"/>
    </w:pPr>
    <w:rPr>
      <w:rFonts w:eastAsiaTheme="minorHAnsi" w:cs="System"/>
      <w:bCs/>
      <w:spacing w:val="2"/>
      <w:sz w:val="21"/>
      <w:lang w:eastAsia="en-US"/>
    </w:rPr>
  </w:style>
  <w:style w:type="paragraph" w:customStyle="1" w:styleId="2C23006079EE4C95B53253CE52B727E65">
    <w:name w:val="2C23006079EE4C95B53253CE52B727E65"/>
    <w:rsid w:val="00A95274"/>
    <w:pPr>
      <w:spacing w:after="0" w:line="270" w:lineRule="atLeast"/>
    </w:pPr>
    <w:rPr>
      <w:rFonts w:eastAsiaTheme="minorHAnsi" w:cs="System"/>
      <w:bCs/>
      <w:spacing w:val="2"/>
      <w:sz w:val="21"/>
      <w:lang w:eastAsia="en-US"/>
    </w:rPr>
  </w:style>
  <w:style w:type="paragraph" w:customStyle="1" w:styleId="3F12DC324AE84A9882A51A2E99929AC75">
    <w:name w:val="3F12DC324AE84A9882A51A2E99929AC75"/>
    <w:rsid w:val="00A95274"/>
    <w:pPr>
      <w:spacing w:after="0" w:line="270" w:lineRule="atLeast"/>
    </w:pPr>
    <w:rPr>
      <w:rFonts w:eastAsiaTheme="minorHAnsi" w:cs="System"/>
      <w:bCs/>
      <w:spacing w:val="2"/>
      <w:sz w:val="21"/>
      <w:lang w:eastAsia="en-US"/>
    </w:rPr>
  </w:style>
  <w:style w:type="paragraph" w:customStyle="1" w:styleId="EC962BE4E0EC49A7892E9820FF063CEB5">
    <w:name w:val="EC962BE4E0EC49A7892E9820FF063CEB5"/>
    <w:rsid w:val="00A95274"/>
    <w:pPr>
      <w:spacing w:after="0" w:line="270" w:lineRule="atLeast"/>
    </w:pPr>
    <w:rPr>
      <w:rFonts w:eastAsiaTheme="minorHAnsi" w:cs="System"/>
      <w:bCs/>
      <w:spacing w:val="2"/>
      <w:sz w:val="21"/>
      <w:lang w:eastAsia="en-US"/>
    </w:rPr>
  </w:style>
  <w:style w:type="paragraph" w:customStyle="1" w:styleId="209080F71CAB43428854C6BA785421635">
    <w:name w:val="209080F71CAB43428854C6BA785421635"/>
    <w:rsid w:val="00A95274"/>
    <w:pPr>
      <w:spacing w:after="0" w:line="270" w:lineRule="atLeast"/>
    </w:pPr>
    <w:rPr>
      <w:rFonts w:eastAsiaTheme="minorHAnsi" w:cs="System"/>
      <w:bCs/>
      <w:spacing w:val="2"/>
      <w:sz w:val="21"/>
      <w:lang w:eastAsia="en-US"/>
    </w:rPr>
  </w:style>
  <w:style w:type="paragraph" w:customStyle="1" w:styleId="27CE27C2D23F4FF7A5EF44C9EF5A1DDC5">
    <w:name w:val="27CE27C2D23F4FF7A5EF44C9EF5A1DDC5"/>
    <w:rsid w:val="00A95274"/>
    <w:pPr>
      <w:spacing w:after="0" w:line="270" w:lineRule="atLeast"/>
    </w:pPr>
    <w:rPr>
      <w:rFonts w:eastAsiaTheme="minorHAnsi" w:cs="System"/>
      <w:bCs/>
      <w:spacing w:val="2"/>
      <w:sz w:val="21"/>
      <w:lang w:eastAsia="en-US"/>
    </w:rPr>
  </w:style>
  <w:style w:type="paragraph" w:customStyle="1" w:styleId="3C71710DC9124BA2B8662CA0C0716EEB5">
    <w:name w:val="3C71710DC9124BA2B8662CA0C0716EEB5"/>
    <w:rsid w:val="00A95274"/>
    <w:pPr>
      <w:spacing w:after="0" w:line="270" w:lineRule="atLeast"/>
    </w:pPr>
    <w:rPr>
      <w:rFonts w:eastAsiaTheme="minorHAnsi" w:cs="System"/>
      <w:bCs/>
      <w:spacing w:val="2"/>
      <w:sz w:val="21"/>
      <w:lang w:eastAsia="en-US"/>
    </w:rPr>
  </w:style>
  <w:style w:type="paragraph" w:customStyle="1" w:styleId="96E49A7F290A4A90A52B052707B137C910">
    <w:name w:val="96E49A7F290A4A90A52B052707B137C910"/>
    <w:rsid w:val="00A95274"/>
    <w:pPr>
      <w:spacing w:after="0" w:line="270" w:lineRule="atLeast"/>
    </w:pPr>
    <w:rPr>
      <w:rFonts w:eastAsiaTheme="minorHAnsi" w:cs="System"/>
      <w:bCs/>
      <w:spacing w:val="2"/>
      <w:sz w:val="21"/>
      <w:lang w:eastAsia="en-US"/>
    </w:rPr>
  </w:style>
  <w:style w:type="paragraph" w:customStyle="1" w:styleId="4BD4B880303D4326A322B8DAFE6853CA10">
    <w:name w:val="4BD4B880303D4326A322B8DAFE6853CA10"/>
    <w:rsid w:val="00A95274"/>
    <w:pPr>
      <w:spacing w:after="0" w:line="270" w:lineRule="atLeast"/>
    </w:pPr>
    <w:rPr>
      <w:rFonts w:eastAsiaTheme="minorHAnsi" w:cs="System"/>
      <w:bCs/>
      <w:spacing w:val="2"/>
      <w:sz w:val="21"/>
      <w:lang w:eastAsia="en-US"/>
    </w:rPr>
  </w:style>
  <w:style w:type="paragraph" w:customStyle="1" w:styleId="4F73B2E4826E41AF92391106FB60595410">
    <w:name w:val="4F73B2E4826E41AF92391106FB60595410"/>
    <w:rsid w:val="00A95274"/>
    <w:pPr>
      <w:spacing w:after="0" w:line="270" w:lineRule="atLeast"/>
    </w:pPr>
    <w:rPr>
      <w:rFonts w:eastAsiaTheme="minorHAnsi" w:cs="System"/>
      <w:bCs/>
      <w:spacing w:val="2"/>
      <w:sz w:val="21"/>
      <w:lang w:eastAsia="en-US"/>
    </w:rPr>
  </w:style>
  <w:style w:type="paragraph" w:customStyle="1" w:styleId="405E882137DF46128C46A53D237C288C10">
    <w:name w:val="405E882137DF46128C46A53D237C288C10"/>
    <w:rsid w:val="00A95274"/>
    <w:pPr>
      <w:spacing w:after="0" w:line="270" w:lineRule="atLeast"/>
    </w:pPr>
    <w:rPr>
      <w:rFonts w:eastAsiaTheme="minorHAnsi" w:cs="System"/>
      <w:bCs/>
      <w:spacing w:val="2"/>
      <w:sz w:val="21"/>
      <w:lang w:eastAsia="en-US"/>
    </w:rPr>
  </w:style>
  <w:style w:type="paragraph" w:customStyle="1" w:styleId="3652ABAF36E04ADB840B310092777DFA10">
    <w:name w:val="3652ABAF36E04ADB840B310092777DFA10"/>
    <w:rsid w:val="00A95274"/>
    <w:pPr>
      <w:spacing w:after="0" w:line="270" w:lineRule="atLeast"/>
    </w:pPr>
    <w:rPr>
      <w:rFonts w:eastAsiaTheme="minorHAnsi" w:cs="System"/>
      <w:bCs/>
      <w:spacing w:val="2"/>
      <w:sz w:val="21"/>
      <w:lang w:eastAsia="en-US"/>
    </w:rPr>
  </w:style>
  <w:style w:type="paragraph" w:customStyle="1" w:styleId="52DF1216358C423782783C688BA8BC464">
    <w:name w:val="52DF1216358C423782783C688BA8BC464"/>
    <w:rsid w:val="00A95274"/>
    <w:pPr>
      <w:spacing w:after="0" w:line="270" w:lineRule="atLeast"/>
    </w:pPr>
    <w:rPr>
      <w:rFonts w:eastAsiaTheme="minorHAnsi" w:cs="System"/>
      <w:bCs/>
      <w:spacing w:val="2"/>
      <w:sz w:val="21"/>
      <w:lang w:eastAsia="en-US"/>
    </w:rPr>
  </w:style>
  <w:style w:type="paragraph" w:customStyle="1" w:styleId="D0C59E913EBC437084E4FC7D3283CCB13">
    <w:name w:val="D0C59E913EBC437084E4FC7D3283CCB13"/>
    <w:rsid w:val="00A95274"/>
    <w:pPr>
      <w:spacing w:after="0" w:line="270" w:lineRule="atLeast"/>
    </w:pPr>
    <w:rPr>
      <w:rFonts w:eastAsiaTheme="minorHAnsi" w:cs="System"/>
      <w:bCs/>
      <w:spacing w:val="2"/>
      <w:sz w:val="21"/>
      <w:lang w:eastAsia="en-US"/>
    </w:rPr>
  </w:style>
  <w:style w:type="paragraph" w:customStyle="1" w:styleId="5BBA6EEC719549879A4CB85633533A9A2">
    <w:name w:val="5BBA6EEC719549879A4CB85633533A9A2"/>
    <w:rsid w:val="00A95274"/>
    <w:pPr>
      <w:spacing w:after="0" w:line="270" w:lineRule="atLeast"/>
    </w:pPr>
    <w:rPr>
      <w:rFonts w:eastAsiaTheme="minorHAnsi" w:cs="System"/>
      <w:bCs/>
      <w:spacing w:val="2"/>
      <w:sz w:val="21"/>
      <w:lang w:eastAsia="en-US"/>
    </w:rPr>
  </w:style>
  <w:style w:type="paragraph" w:customStyle="1" w:styleId="BD4AC14665EC4FF98CDF6C70EC92C2572">
    <w:name w:val="BD4AC14665EC4FF98CDF6C70EC92C2572"/>
    <w:rsid w:val="00A95274"/>
    <w:pPr>
      <w:spacing w:after="0" w:line="270" w:lineRule="atLeast"/>
    </w:pPr>
    <w:rPr>
      <w:rFonts w:eastAsiaTheme="minorHAnsi" w:cs="System"/>
      <w:bCs/>
      <w:spacing w:val="2"/>
      <w:sz w:val="21"/>
      <w:lang w:eastAsia="en-US"/>
    </w:rPr>
  </w:style>
  <w:style w:type="paragraph" w:customStyle="1" w:styleId="2C23006079EE4C95B53253CE52B727E66">
    <w:name w:val="2C23006079EE4C95B53253CE52B727E66"/>
    <w:rsid w:val="00A95274"/>
    <w:pPr>
      <w:spacing w:after="0" w:line="270" w:lineRule="atLeast"/>
    </w:pPr>
    <w:rPr>
      <w:rFonts w:eastAsiaTheme="minorHAnsi" w:cs="System"/>
      <w:bCs/>
      <w:spacing w:val="2"/>
      <w:sz w:val="21"/>
      <w:lang w:eastAsia="en-US"/>
    </w:rPr>
  </w:style>
  <w:style w:type="paragraph" w:customStyle="1" w:styleId="3F12DC324AE84A9882A51A2E99929AC76">
    <w:name w:val="3F12DC324AE84A9882A51A2E99929AC76"/>
    <w:rsid w:val="00A95274"/>
    <w:pPr>
      <w:spacing w:after="0" w:line="270" w:lineRule="atLeast"/>
    </w:pPr>
    <w:rPr>
      <w:rFonts w:eastAsiaTheme="minorHAnsi" w:cs="System"/>
      <w:bCs/>
      <w:spacing w:val="2"/>
      <w:sz w:val="21"/>
      <w:lang w:eastAsia="en-US"/>
    </w:rPr>
  </w:style>
  <w:style w:type="paragraph" w:customStyle="1" w:styleId="EC962BE4E0EC49A7892E9820FF063CEB6">
    <w:name w:val="EC962BE4E0EC49A7892E9820FF063CEB6"/>
    <w:rsid w:val="00A95274"/>
    <w:pPr>
      <w:spacing w:after="0" w:line="270" w:lineRule="atLeast"/>
    </w:pPr>
    <w:rPr>
      <w:rFonts w:eastAsiaTheme="minorHAnsi" w:cs="System"/>
      <w:bCs/>
      <w:spacing w:val="2"/>
      <w:sz w:val="21"/>
      <w:lang w:eastAsia="en-US"/>
    </w:rPr>
  </w:style>
  <w:style w:type="paragraph" w:customStyle="1" w:styleId="209080F71CAB43428854C6BA785421636">
    <w:name w:val="209080F71CAB43428854C6BA785421636"/>
    <w:rsid w:val="00A95274"/>
    <w:pPr>
      <w:spacing w:after="0" w:line="270" w:lineRule="atLeast"/>
    </w:pPr>
    <w:rPr>
      <w:rFonts w:eastAsiaTheme="minorHAnsi" w:cs="System"/>
      <w:bCs/>
      <w:spacing w:val="2"/>
      <w:sz w:val="21"/>
      <w:lang w:eastAsia="en-US"/>
    </w:rPr>
  </w:style>
  <w:style w:type="paragraph" w:customStyle="1" w:styleId="27CE27C2D23F4FF7A5EF44C9EF5A1DDC6">
    <w:name w:val="27CE27C2D23F4FF7A5EF44C9EF5A1DDC6"/>
    <w:rsid w:val="00A95274"/>
    <w:pPr>
      <w:spacing w:after="0" w:line="270" w:lineRule="atLeast"/>
    </w:pPr>
    <w:rPr>
      <w:rFonts w:eastAsiaTheme="minorHAnsi" w:cs="System"/>
      <w:bCs/>
      <w:spacing w:val="2"/>
      <w:sz w:val="21"/>
      <w:lang w:eastAsia="en-US"/>
    </w:rPr>
  </w:style>
  <w:style w:type="paragraph" w:customStyle="1" w:styleId="3C71710DC9124BA2B8662CA0C0716EEB6">
    <w:name w:val="3C71710DC9124BA2B8662CA0C0716EEB6"/>
    <w:rsid w:val="00A95274"/>
    <w:pPr>
      <w:spacing w:after="0" w:line="270" w:lineRule="atLeast"/>
    </w:pPr>
    <w:rPr>
      <w:rFonts w:eastAsiaTheme="minorHAnsi" w:cs="System"/>
      <w:bCs/>
      <w:spacing w:val="2"/>
      <w:sz w:val="21"/>
      <w:lang w:eastAsia="en-US"/>
    </w:rPr>
  </w:style>
  <w:style w:type="paragraph" w:customStyle="1" w:styleId="96E49A7F290A4A90A52B052707B137C911">
    <w:name w:val="96E49A7F290A4A90A52B052707B137C911"/>
    <w:rsid w:val="00A95274"/>
    <w:pPr>
      <w:spacing w:after="0" w:line="270" w:lineRule="atLeast"/>
    </w:pPr>
    <w:rPr>
      <w:rFonts w:eastAsiaTheme="minorHAnsi" w:cs="System"/>
      <w:bCs/>
      <w:spacing w:val="2"/>
      <w:sz w:val="21"/>
      <w:lang w:eastAsia="en-US"/>
    </w:rPr>
  </w:style>
  <w:style w:type="paragraph" w:customStyle="1" w:styleId="4BD4B880303D4326A322B8DAFE6853CA11">
    <w:name w:val="4BD4B880303D4326A322B8DAFE6853CA11"/>
    <w:rsid w:val="00A95274"/>
    <w:pPr>
      <w:spacing w:after="0" w:line="270" w:lineRule="atLeast"/>
    </w:pPr>
    <w:rPr>
      <w:rFonts w:eastAsiaTheme="minorHAnsi" w:cs="System"/>
      <w:bCs/>
      <w:spacing w:val="2"/>
      <w:sz w:val="21"/>
      <w:lang w:eastAsia="en-US"/>
    </w:rPr>
  </w:style>
  <w:style w:type="paragraph" w:customStyle="1" w:styleId="4F73B2E4826E41AF92391106FB60595411">
    <w:name w:val="4F73B2E4826E41AF92391106FB60595411"/>
    <w:rsid w:val="00A95274"/>
    <w:pPr>
      <w:spacing w:after="0" w:line="270" w:lineRule="atLeast"/>
    </w:pPr>
    <w:rPr>
      <w:rFonts w:eastAsiaTheme="minorHAnsi" w:cs="System"/>
      <w:bCs/>
      <w:spacing w:val="2"/>
      <w:sz w:val="21"/>
      <w:lang w:eastAsia="en-US"/>
    </w:rPr>
  </w:style>
  <w:style w:type="paragraph" w:customStyle="1" w:styleId="405E882137DF46128C46A53D237C288C11">
    <w:name w:val="405E882137DF46128C46A53D237C288C11"/>
    <w:rsid w:val="00A95274"/>
    <w:pPr>
      <w:spacing w:after="0" w:line="270" w:lineRule="atLeast"/>
    </w:pPr>
    <w:rPr>
      <w:rFonts w:eastAsiaTheme="minorHAnsi" w:cs="System"/>
      <w:bCs/>
      <w:spacing w:val="2"/>
      <w:sz w:val="21"/>
      <w:lang w:eastAsia="en-US"/>
    </w:rPr>
  </w:style>
  <w:style w:type="paragraph" w:customStyle="1" w:styleId="3652ABAF36E04ADB840B310092777DFA11">
    <w:name w:val="3652ABAF36E04ADB840B310092777DFA11"/>
    <w:rsid w:val="00A95274"/>
    <w:pPr>
      <w:spacing w:after="0" w:line="270" w:lineRule="atLeast"/>
    </w:pPr>
    <w:rPr>
      <w:rFonts w:eastAsiaTheme="minorHAnsi" w:cs="System"/>
      <w:bCs/>
      <w:spacing w:val="2"/>
      <w:sz w:val="21"/>
      <w:lang w:eastAsia="en-US"/>
    </w:rPr>
  </w:style>
  <w:style w:type="paragraph" w:customStyle="1" w:styleId="52DF1216358C423782783C688BA8BC465">
    <w:name w:val="52DF1216358C423782783C688BA8BC465"/>
    <w:rsid w:val="00A95274"/>
    <w:pPr>
      <w:spacing w:after="0" w:line="270" w:lineRule="atLeast"/>
    </w:pPr>
    <w:rPr>
      <w:rFonts w:eastAsiaTheme="minorHAnsi" w:cs="System"/>
      <w:bCs/>
      <w:spacing w:val="2"/>
      <w:sz w:val="21"/>
      <w:lang w:eastAsia="en-US"/>
    </w:rPr>
  </w:style>
  <w:style w:type="paragraph" w:customStyle="1" w:styleId="D0C59E913EBC437084E4FC7D3283CCB14">
    <w:name w:val="D0C59E913EBC437084E4FC7D3283CCB14"/>
    <w:rsid w:val="00A95274"/>
    <w:pPr>
      <w:spacing w:after="0" w:line="270" w:lineRule="atLeast"/>
    </w:pPr>
    <w:rPr>
      <w:rFonts w:eastAsiaTheme="minorHAnsi" w:cs="System"/>
      <w:bCs/>
      <w:spacing w:val="2"/>
      <w:sz w:val="21"/>
      <w:lang w:eastAsia="en-US"/>
    </w:rPr>
  </w:style>
  <w:style w:type="paragraph" w:customStyle="1" w:styleId="5BBA6EEC719549879A4CB85633533A9A3">
    <w:name w:val="5BBA6EEC719549879A4CB85633533A9A3"/>
    <w:rsid w:val="00A95274"/>
    <w:pPr>
      <w:spacing w:after="0" w:line="270" w:lineRule="atLeast"/>
    </w:pPr>
    <w:rPr>
      <w:rFonts w:eastAsiaTheme="minorHAnsi" w:cs="System"/>
      <w:bCs/>
      <w:spacing w:val="2"/>
      <w:sz w:val="21"/>
      <w:lang w:eastAsia="en-US"/>
    </w:rPr>
  </w:style>
  <w:style w:type="paragraph" w:customStyle="1" w:styleId="BD4AC14665EC4FF98CDF6C70EC92C2573">
    <w:name w:val="BD4AC14665EC4FF98CDF6C70EC92C2573"/>
    <w:rsid w:val="00A95274"/>
    <w:pPr>
      <w:spacing w:after="0" w:line="270" w:lineRule="atLeast"/>
    </w:pPr>
    <w:rPr>
      <w:rFonts w:eastAsiaTheme="minorHAnsi" w:cs="System"/>
      <w:bCs/>
      <w:spacing w:val="2"/>
      <w:sz w:val="21"/>
      <w:lang w:eastAsia="en-US"/>
    </w:rPr>
  </w:style>
  <w:style w:type="paragraph" w:customStyle="1" w:styleId="2C23006079EE4C95B53253CE52B727E67">
    <w:name w:val="2C23006079EE4C95B53253CE52B727E67"/>
    <w:rsid w:val="00A95274"/>
    <w:pPr>
      <w:spacing w:after="0" w:line="270" w:lineRule="atLeast"/>
    </w:pPr>
    <w:rPr>
      <w:rFonts w:eastAsiaTheme="minorHAnsi" w:cs="System"/>
      <w:bCs/>
      <w:spacing w:val="2"/>
      <w:sz w:val="21"/>
      <w:lang w:eastAsia="en-US"/>
    </w:rPr>
  </w:style>
  <w:style w:type="paragraph" w:customStyle="1" w:styleId="3F12DC324AE84A9882A51A2E99929AC77">
    <w:name w:val="3F12DC324AE84A9882A51A2E99929AC77"/>
    <w:rsid w:val="00A95274"/>
    <w:pPr>
      <w:spacing w:after="0" w:line="270" w:lineRule="atLeast"/>
    </w:pPr>
    <w:rPr>
      <w:rFonts w:eastAsiaTheme="minorHAnsi" w:cs="System"/>
      <w:bCs/>
      <w:spacing w:val="2"/>
      <w:sz w:val="21"/>
      <w:lang w:eastAsia="en-US"/>
    </w:rPr>
  </w:style>
  <w:style w:type="paragraph" w:customStyle="1" w:styleId="EC962BE4E0EC49A7892E9820FF063CEB7">
    <w:name w:val="EC962BE4E0EC49A7892E9820FF063CEB7"/>
    <w:rsid w:val="00A95274"/>
    <w:pPr>
      <w:spacing w:after="0" w:line="270" w:lineRule="atLeast"/>
    </w:pPr>
    <w:rPr>
      <w:rFonts w:eastAsiaTheme="minorHAnsi" w:cs="System"/>
      <w:bCs/>
      <w:spacing w:val="2"/>
      <w:sz w:val="21"/>
      <w:lang w:eastAsia="en-US"/>
    </w:rPr>
  </w:style>
  <w:style w:type="paragraph" w:customStyle="1" w:styleId="209080F71CAB43428854C6BA785421637">
    <w:name w:val="209080F71CAB43428854C6BA785421637"/>
    <w:rsid w:val="00A95274"/>
    <w:pPr>
      <w:spacing w:after="0" w:line="270" w:lineRule="atLeast"/>
    </w:pPr>
    <w:rPr>
      <w:rFonts w:eastAsiaTheme="minorHAnsi" w:cs="System"/>
      <w:bCs/>
      <w:spacing w:val="2"/>
      <w:sz w:val="21"/>
      <w:lang w:eastAsia="en-US"/>
    </w:rPr>
  </w:style>
  <w:style w:type="paragraph" w:customStyle="1" w:styleId="27CE27C2D23F4FF7A5EF44C9EF5A1DDC7">
    <w:name w:val="27CE27C2D23F4FF7A5EF44C9EF5A1DDC7"/>
    <w:rsid w:val="00A95274"/>
    <w:pPr>
      <w:spacing w:after="0" w:line="270" w:lineRule="atLeast"/>
    </w:pPr>
    <w:rPr>
      <w:rFonts w:eastAsiaTheme="minorHAnsi" w:cs="System"/>
      <w:bCs/>
      <w:spacing w:val="2"/>
      <w:sz w:val="21"/>
      <w:lang w:eastAsia="en-US"/>
    </w:rPr>
  </w:style>
  <w:style w:type="paragraph" w:customStyle="1" w:styleId="3C71710DC9124BA2B8662CA0C0716EEB7">
    <w:name w:val="3C71710DC9124BA2B8662CA0C0716EEB7"/>
    <w:rsid w:val="00A95274"/>
    <w:pPr>
      <w:spacing w:after="0" w:line="270" w:lineRule="atLeast"/>
    </w:pPr>
    <w:rPr>
      <w:rFonts w:eastAsiaTheme="minorHAnsi" w:cs="System"/>
      <w:bCs/>
      <w:spacing w:val="2"/>
      <w:sz w:val="21"/>
      <w:lang w:eastAsia="en-US"/>
    </w:rPr>
  </w:style>
  <w:style w:type="paragraph" w:customStyle="1" w:styleId="96E49A7F290A4A90A52B052707B137C912">
    <w:name w:val="96E49A7F290A4A90A52B052707B137C912"/>
    <w:rsid w:val="00A95274"/>
    <w:pPr>
      <w:spacing w:after="0" w:line="270" w:lineRule="atLeast"/>
    </w:pPr>
    <w:rPr>
      <w:rFonts w:eastAsiaTheme="minorHAnsi" w:cs="System"/>
      <w:bCs/>
      <w:spacing w:val="2"/>
      <w:sz w:val="21"/>
      <w:lang w:eastAsia="en-US"/>
    </w:rPr>
  </w:style>
  <w:style w:type="paragraph" w:customStyle="1" w:styleId="4BD4B880303D4326A322B8DAFE6853CA12">
    <w:name w:val="4BD4B880303D4326A322B8DAFE6853CA12"/>
    <w:rsid w:val="00A95274"/>
    <w:pPr>
      <w:spacing w:after="0" w:line="270" w:lineRule="atLeast"/>
    </w:pPr>
    <w:rPr>
      <w:rFonts w:eastAsiaTheme="minorHAnsi" w:cs="System"/>
      <w:bCs/>
      <w:spacing w:val="2"/>
      <w:sz w:val="21"/>
      <w:lang w:eastAsia="en-US"/>
    </w:rPr>
  </w:style>
  <w:style w:type="paragraph" w:customStyle="1" w:styleId="4F73B2E4826E41AF92391106FB60595412">
    <w:name w:val="4F73B2E4826E41AF92391106FB60595412"/>
    <w:rsid w:val="00A95274"/>
    <w:pPr>
      <w:spacing w:after="0" w:line="270" w:lineRule="atLeast"/>
    </w:pPr>
    <w:rPr>
      <w:rFonts w:eastAsiaTheme="minorHAnsi" w:cs="System"/>
      <w:bCs/>
      <w:spacing w:val="2"/>
      <w:sz w:val="21"/>
      <w:lang w:eastAsia="en-US"/>
    </w:rPr>
  </w:style>
  <w:style w:type="paragraph" w:customStyle="1" w:styleId="405E882137DF46128C46A53D237C288C12">
    <w:name w:val="405E882137DF46128C46A53D237C288C12"/>
    <w:rsid w:val="00A95274"/>
    <w:pPr>
      <w:spacing w:after="0" w:line="270" w:lineRule="atLeast"/>
    </w:pPr>
    <w:rPr>
      <w:rFonts w:eastAsiaTheme="minorHAnsi" w:cs="System"/>
      <w:bCs/>
      <w:spacing w:val="2"/>
      <w:sz w:val="21"/>
      <w:lang w:eastAsia="en-US"/>
    </w:rPr>
  </w:style>
  <w:style w:type="paragraph" w:customStyle="1" w:styleId="3652ABAF36E04ADB840B310092777DFA12">
    <w:name w:val="3652ABAF36E04ADB840B310092777DFA12"/>
    <w:rsid w:val="00A95274"/>
    <w:pPr>
      <w:spacing w:after="0" w:line="270" w:lineRule="atLeast"/>
    </w:pPr>
    <w:rPr>
      <w:rFonts w:eastAsiaTheme="minorHAnsi" w:cs="System"/>
      <w:bCs/>
      <w:spacing w:val="2"/>
      <w:sz w:val="21"/>
      <w:lang w:eastAsia="en-US"/>
    </w:rPr>
  </w:style>
  <w:style w:type="paragraph" w:customStyle="1" w:styleId="263126628DD24E4CAA6D315877BF8D0F">
    <w:name w:val="263126628DD24E4CAA6D315877BF8D0F"/>
    <w:rsid w:val="00A95274"/>
    <w:pPr>
      <w:spacing w:after="0" w:line="270" w:lineRule="atLeast"/>
    </w:pPr>
    <w:rPr>
      <w:rFonts w:eastAsiaTheme="minorHAnsi" w:cs="System"/>
      <w:bCs/>
      <w:spacing w:val="2"/>
      <w:sz w:val="21"/>
      <w:lang w:eastAsia="en-US"/>
    </w:rPr>
  </w:style>
  <w:style w:type="paragraph" w:customStyle="1" w:styleId="D0C59E913EBC437084E4FC7D3283CCB15">
    <w:name w:val="D0C59E913EBC437084E4FC7D3283CCB15"/>
    <w:rsid w:val="00A95274"/>
    <w:pPr>
      <w:spacing w:after="0" w:line="270" w:lineRule="atLeast"/>
    </w:pPr>
    <w:rPr>
      <w:rFonts w:eastAsiaTheme="minorHAnsi" w:cs="System"/>
      <w:bCs/>
      <w:spacing w:val="2"/>
      <w:sz w:val="21"/>
      <w:lang w:eastAsia="en-US"/>
    </w:rPr>
  </w:style>
  <w:style w:type="paragraph" w:customStyle="1" w:styleId="5BBA6EEC719549879A4CB85633533A9A4">
    <w:name w:val="5BBA6EEC719549879A4CB85633533A9A4"/>
    <w:rsid w:val="00A95274"/>
    <w:pPr>
      <w:spacing w:after="0" w:line="270" w:lineRule="atLeast"/>
    </w:pPr>
    <w:rPr>
      <w:rFonts w:eastAsiaTheme="minorHAnsi" w:cs="System"/>
      <w:bCs/>
      <w:spacing w:val="2"/>
      <w:sz w:val="21"/>
      <w:lang w:eastAsia="en-US"/>
    </w:rPr>
  </w:style>
  <w:style w:type="paragraph" w:customStyle="1" w:styleId="BD4AC14665EC4FF98CDF6C70EC92C2574">
    <w:name w:val="BD4AC14665EC4FF98CDF6C70EC92C2574"/>
    <w:rsid w:val="00A95274"/>
    <w:pPr>
      <w:spacing w:after="0" w:line="270" w:lineRule="atLeast"/>
    </w:pPr>
    <w:rPr>
      <w:rFonts w:eastAsiaTheme="minorHAnsi" w:cs="System"/>
      <w:bCs/>
      <w:spacing w:val="2"/>
      <w:sz w:val="21"/>
      <w:lang w:eastAsia="en-US"/>
    </w:rPr>
  </w:style>
  <w:style w:type="paragraph" w:customStyle="1" w:styleId="2C23006079EE4C95B53253CE52B727E68">
    <w:name w:val="2C23006079EE4C95B53253CE52B727E68"/>
    <w:rsid w:val="00A95274"/>
    <w:pPr>
      <w:spacing w:after="0" w:line="270" w:lineRule="atLeast"/>
    </w:pPr>
    <w:rPr>
      <w:rFonts w:eastAsiaTheme="minorHAnsi" w:cs="System"/>
      <w:bCs/>
      <w:spacing w:val="2"/>
      <w:sz w:val="21"/>
      <w:lang w:eastAsia="en-US"/>
    </w:rPr>
  </w:style>
  <w:style w:type="paragraph" w:customStyle="1" w:styleId="3F12DC324AE84A9882A51A2E99929AC78">
    <w:name w:val="3F12DC324AE84A9882A51A2E99929AC78"/>
    <w:rsid w:val="00A95274"/>
    <w:pPr>
      <w:spacing w:after="0" w:line="270" w:lineRule="atLeast"/>
    </w:pPr>
    <w:rPr>
      <w:rFonts w:eastAsiaTheme="minorHAnsi" w:cs="System"/>
      <w:bCs/>
      <w:spacing w:val="2"/>
      <w:sz w:val="21"/>
      <w:lang w:eastAsia="en-US"/>
    </w:rPr>
  </w:style>
  <w:style w:type="paragraph" w:customStyle="1" w:styleId="EC962BE4E0EC49A7892E9820FF063CEB8">
    <w:name w:val="EC962BE4E0EC49A7892E9820FF063CEB8"/>
    <w:rsid w:val="00A95274"/>
    <w:pPr>
      <w:spacing w:after="0" w:line="270" w:lineRule="atLeast"/>
    </w:pPr>
    <w:rPr>
      <w:rFonts w:eastAsiaTheme="minorHAnsi" w:cs="System"/>
      <w:bCs/>
      <w:spacing w:val="2"/>
      <w:sz w:val="21"/>
      <w:lang w:eastAsia="en-US"/>
    </w:rPr>
  </w:style>
  <w:style w:type="paragraph" w:customStyle="1" w:styleId="209080F71CAB43428854C6BA785421638">
    <w:name w:val="209080F71CAB43428854C6BA785421638"/>
    <w:rsid w:val="00A95274"/>
    <w:pPr>
      <w:spacing w:after="0" w:line="270" w:lineRule="atLeast"/>
    </w:pPr>
    <w:rPr>
      <w:rFonts w:eastAsiaTheme="minorHAnsi" w:cs="System"/>
      <w:bCs/>
      <w:spacing w:val="2"/>
      <w:sz w:val="21"/>
      <w:lang w:eastAsia="en-US"/>
    </w:rPr>
  </w:style>
  <w:style w:type="paragraph" w:customStyle="1" w:styleId="27CE27C2D23F4FF7A5EF44C9EF5A1DDC8">
    <w:name w:val="27CE27C2D23F4FF7A5EF44C9EF5A1DDC8"/>
    <w:rsid w:val="00A95274"/>
    <w:pPr>
      <w:spacing w:after="0" w:line="270" w:lineRule="atLeast"/>
    </w:pPr>
    <w:rPr>
      <w:rFonts w:eastAsiaTheme="minorHAnsi" w:cs="System"/>
      <w:bCs/>
      <w:spacing w:val="2"/>
      <w:sz w:val="21"/>
      <w:lang w:eastAsia="en-US"/>
    </w:rPr>
  </w:style>
  <w:style w:type="paragraph" w:customStyle="1" w:styleId="3C71710DC9124BA2B8662CA0C0716EEB8">
    <w:name w:val="3C71710DC9124BA2B8662CA0C0716EEB8"/>
    <w:rsid w:val="00A95274"/>
    <w:pPr>
      <w:spacing w:after="0" w:line="270" w:lineRule="atLeast"/>
    </w:pPr>
    <w:rPr>
      <w:rFonts w:eastAsiaTheme="minorHAnsi" w:cs="System"/>
      <w:bCs/>
      <w:spacing w:val="2"/>
      <w:sz w:val="21"/>
      <w:lang w:eastAsia="en-US"/>
    </w:rPr>
  </w:style>
  <w:style w:type="paragraph" w:customStyle="1" w:styleId="96E49A7F290A4A90A52B052707B137C913">
    <w:name w:val="96E49A7F290A4A90A52B052707B137C913"/>
    <w:rsid w:val="00A95274"/>
    <w:pPr>
      <w:spacing w:after="0" w:line="270" w:lineRule="atLeast"/>
    </w:pPr>
    <w:rPr>
      <w:rFonts w:eastAsiaTheme="minorHAnsi" w:cs="System"/>
      <w:bCs/>
      <w:spacing w:val="2"/>
      <w:sz w:val="21"/>
      <w:lang w:eastAsia="en-US"/>
    </w:rPr>
  </w:style>
  <w:style w:type="paragraph" w:customStyle="1" w:styleId="4BD4B880303D4326A322B8DAFE6853CA13">
    <w:name w:val="4BD4B880303D4326A322B8DAFE6853CA13"/>
    <w:rsid w:val="00A95274"/>
    <w:pPr>
      <w:spacing w:after="0" w:line="270" w:lineRule="atLeast"/>
    </w:pPr>
    <w:rPr>
      <w:rFonts w:eastAsiaTheme="minorHAnsi" w:cs="System"/>
      <w:bCs/>
      <w:spacing w:val="2"/>
      <w:sz w:val="21"/>
      <w:lang w:eastAsia="en-US"/>
    </w:rPr>
  </w:style>
  <w:style w:type="paragraph" w:customStyle="1" w:styleId="4F73B2E4826E41AF92391106FB60595413">
    <w:name w:val="4F73B2E4826E41AF92391106FB60595413"/>
    <w:rsid w:val="00A95274"/>
    <w:pPr>
      <w:spacing w:after="0" w:line="270" w:lineRule="atLeast"/>
    </w:pPr>
    <w:rPr>
      <w:rFonts w:eastAsiaTheme="minorHAnsi" w:cs="System"/>
      <w:bCs/>
      <w:spacing w:val="2"/>
      <w:sz w:val="21"/>
      <w:lang w:eastAsia="en-US"/>
    </w:rPr>
  </w:style>
  <w:style w:type="paragraph" w:customStyle="1" w:styleId="405E882137DF46128C46A53D237C288C13">
    <w:name w:val="405E882137DF46128C46A53D237C288C13"/>
    <w:rsid w:val="00A95274"/>
    <w:pPr>
      <w:spacing w:after="0" w:line="270" w:lineRule="atLeast"/>
    </w:pPr>
    <w:rPr>
      <w:rFonts w:eastAsiaTheme="minorHAnsi" w:cs="System"/>
      <w:bCs/>
      <w:spacing w:val="2"/>
      <w:sz w:val="21"/>
      <w:lang w:eastAsia="en-US"/>
    </w:rPr>
  </w:style>
  <w:style w:type="paragraph" w:customStyle="1" w:styleId="3652ABAF36E04ADB840B310092777DFA13">
    <w:name w:val="3652ABAF36E04ADB840B310092777DFA13"/>
    <w:rsid w:val="00A95274"/>
    <w:pPr>
      <w:spacing w:after="0" w:line="270" w:lineRule="atLeast"/>
    </w:pPr>
    <w:rPr>
      <w:rFonts w:eastAsiaTheme="minorHAnsi" w:cs="System"/>
      <w:bCs/>
      <w:spacing w:val="2"/>
      <w:sz w:val="21"/>
      <w:lang w:eastAsia="en-US"/>
    </w:rPr>
  </w:style>
  <w:style w:type="paragraph" w:customStyle="1" w:styleId="263126628DD24E4CAA6D315877BF8D0F1">
    <w:name w:val="263126628DD24E4CAA6D315877BF8D0F1"/>
    <w:rsid w:val="00A95274"/>
    <w:pPr>
      <w:spacing w:after="0" w:line="270" w:lineRule="atLeast"/>
    </w:pPr>
    <w:rPr>
      <w:rFonts w:eastAsiaTheme="minorHAnsi" w:cs="System"/>
      <w:bCs/>
      <w:spacing w:val="2"/>
      <w:sz w:val="21"/>
      <w:lang w:eastAsia="en-US"/>
    </w:rPr>
  </w:style>
  <w:style w:type="paragraph" w:customStyle="1" w:styleId="D0C59E913EBC437084E4FC7D3283CCB16">
    <w:name w:val="D0C59E913EBC437084E4FC7D3283CCB16"/>
    <w:rsid w:val="00A95274"/>
    <w:pPr>
      <w:spacing w:after="0" w:line="270" w:lineRule="atLeast"/>
    </w:pPr>
    <w:rPr>
      <w:rFonts w:eastAsiaTheme="minorHAnsi" w:cs="System"/>
      <w:bCs/>
      <w:spacing w:val="2"/>
      <w:sz w:val="21"/>
      <w:lang w:eastAsia="en-US"/>
    </w:rPr>
  </w:style>
  <w:style w:type="paragraph" w:customStyle="1" w:styleId="5BBA6EEC719549879A4CB85633533A9A5">
    <w:name w:val="5BBA6EEC719549879A4CB85633533A9A5"/>
    <w:rsid w:val="00A95274"/>
    <w:pPr>
      <w:spacing w:after="0" w:line="270" w:lineRule="atLeast"/>
    </w:pPr>
    <w:rPr>
      <w:rFonts w:eastAsiaTheme="minorHAnsi" w:cs="System"/>
      <w:bCs/>
      <w:spacing w:val="2"/>
      <w:sz w:val="21"/>
      <w:lang w:eastAsia="en-US"/>
    </w:rPr>
  </w:style>
  <w:style w:type="paragraph" w:customStyle="1" w:styleId="BD4AC14665EC4FF98CDF6C70EC92C2575">
    <w:name w:val="BD4AC14665EC4FF98CDF6C70EC92C2575"/>
    <w:rsid w:val="00A95274"/>
    <w:pPr>
      <w:spacing w:after="0" w:line="270" w:lineRule="atLeast"/>
    </w:pPr>
    <w:rPr>
      <w:rFonts w:eastAsiaTheme="minorHAnsi" w:cs="System"/>
      <w:bCs/>
      <w:spacing w:val="2"/>
      <w:sz w:val="21"/>
      <w:lang w:eastAsia="en-US"/>
    </w:rPr>
  </w:style>
  <w:style w:type="paragraph" w:customStyle="1" w:styleId="2C23006079EE4C95B53253CE52B727E69">
    <w:name w:val="2C23006079EE4C95B53253CE52B727E69"/>
    <w:rsid w:val="00A95274"/>
    <w:pPr>
      <w:spacing w:after="0" w:line="270" w:lineRule="atLeast"/>
    </w:pPr>
    <w:rPr>
      <w:rFonts w:eastAsiaTheme="minorHAnsi" w:cs="System"/>
      <w:bCs/>
      <w:spacing w:val="2"/>
      <w:sz w:val="21"/>
      <w:lang w:eastAsia="en-US"/>
    </w:rPr>
  </w:style>
  <w:style w:type="paragraph" w:customStyle="1" w:styleId="3F12DC324AE84A9882A51A2E99929AC79">
    <w:name w:val="3F12DC324AE84A9882A51A2E99929AC79"/>
    <w:rsid w:val="00A95274"/>
    <w:pPr>
      <w:spacing w:after="0" w:line="270" w:lineRule="atLeast"/>
    </w:pPr>
    <w:rPr>
      <w:rFonts w:eastAsiaTheme="minorHAnsi" w:cs="System"/>
      <w:bCs/>
      <w:spacing w:val="2"/>
      <w:sz w:val="21"/>
      <w:lang w:eastAsia="en-US"/>
    </w:rPr>
  </w:style>
  <w:style w:type="paragraph" w:customStyle="1" w:styleId="EC962BE4E0EC49A7892E9820FF063CEB9">
    <w:name w:val="EC962BE4E0EC49A7892E9820FF063CEB9"/>
    <w:rsid w:val="00A95274"/>
    <w:pPr>
      <w:spacing w:after="0" w:line="270" w:lineRule="atLeast"/>
    </w:pPr>
    <w:rPr>
      <w:rFonts w:eastAsiaTheme="minorHAnsi" w:cs="System"/>
      <w:bCs/>
      <w:spacing w:val="2"/>
      <w:sz w:val="21"/>
      <w:lang w:eastAsia="en-US"/>
    </w:rPr>
  </w:style>
  <w:style w:type="paragraph" w:customStyle="1" w:styleId="209080F71CAB43428854C6BA785421639">
    <w:name w:val="209080F71CAB43428854C6BA785421639"/>
    <w:rsid w:val="00A95274"/>
    <w:pPr>
      <w:spacing w:after="0" w:line="270" w:lineRule="atLeast"/>
    </w:pPr>
    <w:rPr>
      <w:rFonts w:eastAsiaTheme="minorHAnsi" w:cs="System"/>
      <w:bCs/>
      <w:spacing w:val="2"/>
      <w:sz w:val="21"/>
      <w:lang w:eastAsia="en-US"/>
    </w:rPr>
  </w:style>
  <w:style w:type="paragraph" w:customStyle="1" w:styleId="27CE27C2D23F4FF7A5EF44C9EF5A1DDC9">
    <w:name w:val="27CE27C2D23F4FF7A5EF44C9EF5A1DDC9"/>
    <w:rsid w:val="00A95274"/>
    <w:pPr>
      <w:spacing w:after="0" w:line="270" w:lineRule="atLeast"/>
    </w:pPr>
    <w:rPr>
      <w:rFonts w:eastAsiaTheme="minorHAnsi" w:cs="System"/>
      <w:bCs/>
      <w:spacing w:val="2"/>
      <w:sz w:val="21"/>
      <w:lang w:eastAsia="en-US"/>
    </w:rPr>
  </w:style>
  <w:style w:type="paragraph" w:customStyle="1" w:styleId="3C71710DC9124BA2B8662CA0C0716EEB9">
    <w:name w:val="3C71710DC9124BA2B8662CA0C0716EEB9"/>
    <w:rsid w:val="00A95274"/>
    <w:pPr>
      <w:spacing w:after="0" w:line="270" w:lineRule="atLeast"/>
    </w:pPr>
    <w:rPr>
      <w:rFonts w:eastAsiaTheme="minorHAnsi" w:cs="System"/>
      <w:bCs/>
      <w:spacing w:val="2"/>
      <w:sz w:val="21"/>
      <w:lang w:eastAsia="en-US"/>
    </w:rPr>
  </w:style>
  <w:style w:type="paragraph" w:customStyle="1" w:styleId="96E49A7F290A4A90A52B052707B137C914">
    <w:name w:val="96E49A7F290A4A90A52B052707B137C914"/>
    <w:rsid w:val="00A95274"/>
    <w:pPr>
      <w:spacing w:after="0" w:line="270" w:lineRule="atLeast"/>
    </w:pPr>
    <w:rPr>
      <w:rFonts w:eastAsiaTheme="minorHAnsi" w:cs="System"/>
      <w:bCs/>
      <w:spacing w:val="2"/>
      <w:sz w:val="21"/>
      <w:lang w:eastAsia="en-US"/>
    </w:rPr>
  </w:style>
  <w:style w:type="paragraph" w:customStyle="1" w:styleId="4BD4B880303D4326A322B8DAFE6853CA14">
    <w:name w:val="4BD4B880303D4326A322B8DAFE6853CA14"/>
    <w:rsid w:val="00A95274"/>
    <w:pPr>
      <w:spacing w:after="0" w:line="270" w:lineRule="atLeast"/>
    </w:pPr>
    <w:rPr>
      <w:rFonts w:eastAsiaTheme="minorHAnsi" w:cs="System"/>
      <w:bCs/>
      <w:spacing w:val="2"/>
      <w:sz w:val="21"/>
      <w:lang w:eastAsia="en-US"/>
    </w:rPr>
  </w:style>
  <w:style w:type="paragraph" w:customStyle="1" w:styleId="4F73B2E4826E41AF92391106FB60595414">
    <w:name w:val="4F73B2E4826E41AF92391106FB60595414"/>
    <w:rsid w:val="00A95274"/>
    <w:pPr>
      <w:spacing w:after="0" w:line="270" w:lineRule="atLeast"/>
    </w:pPr>
    <w:rPr>
      <w:rFonts w:eastAsiaTheme="minorHAnsi" w:cs="System"/>
      <w:bCs/>
      <w:spacing w:val="2"/>
      <w:sz w:val="21"/>
      <w:lang w:eastAsia="en-US"/>
    </w:rPr>
  </w:style>
  <w:style w:type="paragraph" w:customStyle="1" w:styleId="405E882137DF46128C46A53D237C288C14">
    <w:name w:val="405E882137DF46128C46A53D237C288C14"/>
    <w:rsid w:val="00A95274"/>
    <w:pPr>
      <w:spacing w:after="0" w:line="270" w:lineRule="atLeast"/>
    </w:pPr>
    <w:rPr>
      <w:rFonts w:eastAsiaTheme="minorHAnsi" w:cs="System"/>
      <w:bCs/>
      <w:spacing w:val="2"/>
      <w:sz w:val="21"/>
      <w:lang w:eastAsia="en-US"/>
    </w:rPr>
  </w:style>
  <w:style w:type="paragraph" w:customStyle="1" w:styleId="3652ABAF36E04ADB840B310092777DFA14">
    <w:name w:val="3652ABAF36E04ADB840B310092777DFA14"/>
    <w:rsid w:val="00A95274"/>
    <w:pPr>
      <w:spacing w:after="0" w:line="270" w:lineRule="atLeast"/>
    </w:pPr>
    <w:rPr>
      <w:rFonts w:eastAsiaTheme="minorHAnsi" w:cs="System"/>
      <w:bCs/>
      <w:spacing w:val="2"/>
      <w:sz w:val="21"/>
      <w:lang w:eastAsia="en-US"/>
    </w:rPr>
  </w:style>
  <w:style w:type="paragraph" w:customStyle="1" w:styleId="96E49A7F290A4A90A52B052707B137C915">
    <w:name w:val="96E49A7F290A4A90A52B052707B137C915"/>
    <w:rsid w:val="00A95274"/>
    <w:pPr>
      <w:spacing w:after="0" w:line="270" w:lineRule="atLeast"/>
    </w:pPr>
    <w:rPr>
      <w:rFonts w:eastAsiaTheme="minorHAnsi" w:cs="System"/>
      <w:bCs/>
      <w:spacing w:val="2"/>
      <w:sz w:val="21"/>
      <w:lang w:eastAsia="en-US"/>
    </w:rPr>
  </w:style>
  <w:style w:type="paragraph" w:customStyle="1" w:styleId="4BD4B880303D4326A322B8DAFE6853CA15">
    <w:name w:val="4BD4B880303D4326A322B8DAFE6853CA15"/>
    <w:rsid w:val="00A95274"/>
    <w:pPr>
      <w:spacing w:after="0" w:line="270" w:lineRule="atLeast"/>
    </w:pPr>
    <w:rPr>
      <w:rFonts w:eastAsiaTheme="minorHAnsi" w:cs="System"/>
      <w:bCs/>
      <w:spacing w:val="2"/>
      <w:sz w:val="21"/>
      <w:lang w:eastAsia="en-US"/>
    </w:rPr>
  </w:style>
  <w:style w:type="paragraph" w:customStyle="1" w:styleId="4F73B2E4826E41AF92391106FB60595415">
    <w:name w:val="4F73B2E4826E41AF92391106FB60595415"/>
    <w:rsid w:val="00A95274"/>
    <w:pPr>
      <w:spacing w:after="0" w:line="270" w:lineRule="atLeast"/>
    </w:pPr>
    <w:rPr>
      <w:rFonts w:eastAsiaTheme="minorHAnsi" w:cs="System"/>
      <w:bCs/>
      <w:spacing w:val="2"/>
      <w:sz w:val="21"/>
      <w:lang w:eastAsia="en-US"/>
    </w:rPr>
  </w:style>
  <w:style w:type="paragraph" w:customStyle="1" w:styleId="405E882137DF46128C46A53D237C288C15">
    <w:name w:val="405E882137DF46128C46A53D237C288C15"/>
    <w:rsid w:val="00A95274"/>
    <w:pPr>
      <w:spacing w:after="0" w:line="270" w:lineRule="atLeast"/>
    </w:pPr>
    <w:rPr>
      <w:rFonts w:eastAsiaTheme="minorHAnsi" w:cs="System"/>
      <w:bCs/>
      <w:spacing w:val="2"/>
      <w:sz w:val="21"/>
      <w:lang w:eastAsia="en-US"/>
    </w:rPr>
  </w:style>
  <w:style w:type="paragraph" w:customStyle="1" w:styleId="3652ABAF36E04ADB840B310092777DFA15">
    <w:name w:val="3652ABAF36E04ADB840B310092777DFA15"/>
    <w:rsid w:val="00A95274"/>
    <w:pPr>
      <w:spacing w:after="0" w:line="270" w:lineRule="atLeast"/>
    </w:pPr>
    <w:rPr>
      <w:rFonts w:eastAsiaTheme="minorHAnsi" w:cs="System"/>
      <w:bCs/>
      <w:spacing w:val="2"/>
      <w:sz w:val="21"/>
      <w:lang w:eastAsia="en-US"/>
    </w:rPr>
  </w:style>
  <w:style w:type="paragraph" w:customStyle="1" w:styleId="96E49A7F290A4A90A52B052707B137C916">
    <w:name w:val="96E49A7F290A4A90A52B052707B137C916"/>
    <w:rsid w:val="00A95274"/>
    <w:pPr>
      <w:spacing w:after="0" w:line="270" w:lineRule="atLeast"/>
    </w:pPr>
    <w:rPr>
      <w:rFonts w:eastAsiaTheme="minorHAnsi" w:cs="System"/>
      <w:bCs/>
      <w:spacing w:val="2"/>
      <w:sz w:val="21"/>
      <w:lang w:eastAsia="en-US"/>
    </w:rPr>
  </w:style>
  <w:style w:type="paragraph" w:customStyle="1" w:styleId="4BD4B880303D4326A322B8DAFE6853CA16">
    <w:name w:val="4BD4B880303D4326A322B8DAFE6853CA16"/>
    <w:rsid w:val="00A95274"/>
    <w:pPr>
      <w:spacing w:after="0" w:line="270" w:lineRule="atLeast"/>
    </w:pPr>
    <w:rPr>
      <w:rFonts w:eastAsiaTheme="minorHAnsi" w:cs="System"/>
      <w:bCs/>
      <w:spacing w:val="2"/>
      <w:sz w:val="21"/>
      <w:lang w:eastAsia="en-US"/>
    </w:rPr>
  </w:style>
  <w:style w:type="paragraph" w:customStyle="1" w:styleId="4F73B2E4826E41AF92391106FB60595416">
    <w:name w:val="4F73B2E4826E41AF92391106FB60595416"/>
    <w:rsid w:val="00A95274"/>
    <w:pPr>
      <w:spacing w:after="0" w:line="270" w:lineRule="atLeast"/>
    </w:pPr>
    <w:rPr>
      <w:rFonts w:eastAsiaTheme="minorHAnsi" w:cs="System"/>
      <w:bCs/>
      <w:spacing w:val="2"/>
      <w:sz w:val="21"/>
      <w:lang w:eastAsia="en-US"/>
    </w:rPr>
  </w:style>
  <w:style w:type="paragraph" w:customStyle="1" w:styleId="405E882137DF46128C46A53D237C288C16">
    <w:name w:val="405E882137DF46128C46A53D237C288C16"/>
    <w:rsid w:val="00A95274"/>
    <w:pPr>
      <w:spacing w:after="0" w:line="270" w:lineRule="atLeast"/>
    </w:pPr>
    <w:rPr>
      <w:rFonts w:eastAsiaTheme="minorHAnsi" w:cs="System"/>
      <w:bCs/>
      <w:spacing w:val="2"/>
      <w:sz w:val="21"/>
      <w:lang w:eastAsia="en-US"/>
    </w:rPr>
  </w:style>
  <w:style w:type="paragraph" w:customStyle="1" w:styleId="3652ABAF36E04ADB840B310092777DFA16">
    <w:name w:val="3652ABAF36E04ADB840B310092777DFA16"/>
    <w:rsid w:val="00A95274"/>
    <w:pPr>
      <w:spacing w:after="0" w:line="270" w:lineRule="atLeast"/>
    </w:pPr>
    <w:rPr>
      <w:rFonts w:eastAsiaTheme="minorHAnsi" w:cs="System"/>
      <w:bCs/>
      <w:spacing w:val="2"/>
      <w:sz w:val="21"/>
      <w:lang w:eastAsia="en-US"/>
    </w:rPr>
  </w:style>
  <w:style w:type="paragraph" w:customStyle="1" w:styleId="D0C59E913EBC437084E4FC7D3283CCB17">
    <w:name w:val="D0C59E913EBC437084E4FC7D3283CCB17"/>
    <w:rsid w:val="00A95274"/>
    <w:pPr>
      <w:spacing w:after="0" w:line="270" w:lineRule="atLeast"/>
    </w:pPr>
    <w:rPr>
      <w:rFonts w:eastAsiaTheme="minorHAnsi" w:cs="System"/>
      <w:bCs/>
      <w:spacing w:val="2"/>
      <w:sz w:val="21"/>
      <w:lang w:eastAsia="en-US"/>
    </w:rPr>
  </w:style>
  <w:style w:type="paragraph" w:customStyle="1" w:styleId="5BBA6EEC719549879A4CB85633533A9A6">
    <w:name w:val="5BBA6EEC719549879A4CB85633533A9A6"/>
    <w:rsid w:val="00A95274"/>
    <w:pPr>
      <w:spacing w:after="0" w:line="270" w:lineRule="atLeast"/>
    </w:pPr>
    <w:rPr>
      <w:rFonts w:eastAsiaTheme="minorHAnsi" w:cs="System"/>
      <w:bCs/>
      <w:spacing w:val="2"/>
      <w:sz w:val="21"/>
      <w:lang w:eastAsia="en-US"/>
    </w:rPr>
  </w:style>
  <w:style w:type="paragraph" w:customStyle="1" w:styleId="BD4AC14665EC4FF98CDF6C70EC92C2576">
    <w:name w:val="BD4AC14665EC4FF98CDF6C70EC92C2576"/>
    <w:rsid w:val="00A95274"/>
    <w:pPr>
      <w:spacing w:after="0" w:line="270" w:lineRule="atLeast"/>
    </w:pPr>
    <w:rPr>
      <w:rFonts w:eastAsiaTheme="minorHAnsi" w:cs="System"/>
      <w:bCs/>
      <w:spacing w:val="2"/>
      <w:sz w:val="21"/>
      <w:lang w:eastAsia="en-US"/>
    </w:rPr>
  </w:style>
  <w:style w:type="paragraph" w:customStyle="1" w:styleId="2C23006079EE4C95B53253CE52B727E610">
    <w:name w:val="2C23006079EE4C95B53253CE52B727E610"/>
    <w:rsid w:val="00A95274"/>
    <w:pPr>
      <w:spacing w:after="0" w:line="270" w:lineRule="atLeast"/>
    </w:pPr>
    <w:rPr>
      <w:rFonts w:eastAsiaTheme="minorHAnsi" w:cs="System"/>
      <w:bCs/>
      <w:spacing w:val="2"/>
      <w:sz w:val="21"/>
      <w:lang w:eastAsia="en-US"/>
    </w:rPr>
  </w:style>
  <w:style w:type="paragraph" w:customStyle="1" w:styleId="3F12DC324AE84A9882A51A2E99929AC710">
    <w:name w:val="3F12DC324AE84A9882A51A2E99929AC710"/>
    <w:rsid w:val="00A95274"/>
    <w:pPr>
      <w:spacing w:after="0" w:line="270" w:lineRule="atLeast"/>
    </w:pPr>
    <w:rPr>
      <w:rFonts w:eastAsiaTheme="minorHAnsi" w:cs="System"/>
      <w:bCs/>
      <w:spacing w:val="2"/>
      <w:sz w:val="21"/>
      <w:lang w:eastAsia="en-US"/>
    </w:rPr>
  </w:style>
  <w:style w:type="paragraph" w:customStyle="1" w:styleId="EC962BE4E0EC49A7892E9820FF063CEB10">
    <w:name w:val="EC962BE4E0EC49A7892E9820FF063CEB10"/>
    <w:rsid w:val="00A95274"/>
    <w:pPr>
      <w:spacing w:after="0" w:line="270" w:lineRule="atLeast"/>
    </w:pPr>
    <w:rPr>
      <w:rFonts w:eastAsiaTheme="minorHAnsi" w:cs="System"/>
      <w:bCs/>
      <w:spacing w:val="2"/>
      <w:sz w:val="21"/>
      <w:lang w:eastAsia="en-US"/>
    </w:rPr>
  </w:style>
  <w:style w:type="paragraph" w:customStyle="1" w:styleId="209080F71CAB43428854C6BA7854216310">
    <w:name w:val="209080F71CAB43428854C6BA7854216310"/>
    <w:rsid w:val="00A95274"/>
    <w:pPr>
      <w:spacing w:after="0" w:line="270" w:lineRule="atLeast"/>
    </w:pPr>
    <w:rPr>
      <w:rFonts w:eastAsiaTheme="minorHAnsi" w:cs="System"/>
      <w:bCs/>
      <w:spacing w:val="2"/>
      <w:sz w:val="21"/>
      <w:lang w:eastAsia="en-US"/>
    </w:rPr>
  </w:style>
  <w:style w:type="paragraph" w:customStyle="1" w:styleId="27CE27C2D23F4FF7A5EF44C9EF5A1DDC10">
    <w:name w:val="27CE27C2D23F4FF7A5EF44C9EF5A1DDC10"/>
    <w:rsid w:val="00A95274"/>
    <w:pPr>
      <w:spacing w:after="0" w:line="270" w:lineRule="atLeast"/>
    </w:pPr>
    <w:rPr>
      <w:rFonts w:eastAsiaTheme="minorHAnsi" w:cs="System"/>
      <w:bCs/>
      <w:spacing w:val="2"/>
      <w:sz w:val="21"/>
      <w:lang w:eastAsia="en-US"/>
    </w:rPr>
  </w:style>
  <w:style w:type="paragraph" w:customStyle="1" w:styleId="3C71710DC9124BA2B8662CA0C0716EEB10">
    <w:name w:val="3C71710DC9124BA2B8662CA0C0716EEB10"/>
    <w:rsid w:val="00A95274"/>
    <w:pPr>
      <w:spacing w:after="0" w:line="270" w:lineRule="atLeast"/>
    </w:pPr>
    <w:rPr>
      <w:rFonts w:eastAsiaTheme="minorHAnsi" w:cs="System"/>
      <w:bCs/>
      <w:spacing w:val="2"/>
      <w:sz w:val="21"/>
      <w:lang w:eastAsia="en-US"/>
    </w:rPr>
  </w:style>
  <w:style w:type="paragraph" w:customStyle="1" w:styleId="96E49A7F290A4A90A52B052707B137C917">
    <w:name w:val="96E49A7F290A4A90A52B052707B137C917"/>
    <w:rsid w:val="00A95274"/>
    <w:pPr>
      <w:spacing w:after="0" w:line="270" w:lineRule="atLeast"/>
    </w:pPr>
    <w:rPr>
      <w:rFonts w:eastAsiaTheme="minorHAnsi" w:cs="System"/>
      <w:bCs/>
      <w:spacing w:val="2"/>
      <w:sz w:val="21"/>
      <w:lang w:eastAsia="en-US"/>
    </w:rPr>
  </w:style>
  <w:style w:type="paragraph" w:customStyle="1" w:styleId="4BD4B880303D4326A322B8DAFE6853CA17">
    <w:name w:val="4BD4B880303D4326A322B8DAFE6853CA17"/>
    <w:rsid w:val="00A95274"/>
    <w:pPr>
      <w:spacing w:after="0" w:line="270" w:lineRule="atLeast"/>
    </w:pPr>
    <w:rPr>
      <w:rFonts w:eastAsiaTheme="minorHAnsi" w:cs="System"/>
      <w:bCs/>
      <w:spacing w:val="2"/>
      <w:sz w:val="21"/>
      <w:lang w:eastAsia="en-US"/>
    </w:rPr>
  </w:style>
  <w:style w:type="paragraph" w:customStyle="1" w:styleId="4F73B2E4826E41AF92391106FB60595417">
    <w:name w:val="4F73B2E4826E41AF92391106FB60595417"/>
    <w:rsid w:val="00A95274"/>
    <w:pPr>
      <w:spacing w:after="0" w:line="270" w:lineRule="atLeast"/>
    </w:pPr>
    <w:rPr>
      <w:rFonts w:eastAsiaTheme="minorHAnsi" w:cs="System"/>
      <w:bCs/>
      <w:spacing w:val="2"/>
      <w:sz w:val="21"/>
      <w:lang w:eastAsia="en-US"/>
    </w:rPr>
  </w:style>
  <w:style w:type="paragraph" w:customStyle="1" w:styleId="405E882137DF46128C46A53D237C288C17">
    <w:name w:val="405E882137DF46128C46A53D237C288C17"/>
    <w:rsid w:val="00A95274"/>
    <w:pPr>
      <w:spacing w:after="0" w:line="270" w:lineRule="atLeast"/>
    </w:pPr>
    <w:rPr>
      <w:rFonts w:eastAsiaTheme="minorHAnsi" w:cs="System"/>
      <w:bCs/>
      <w:spacing w:val="2"/>
      <w:sz w:val="21"/>
      <w:lang w:eastAsia="en-US"/>
    </w:rPr>
  </w:style>
  <w:style w:type="paragraph" w:customStyle="1" w:styleId="3652ABAF36E04ADB840B310092777DFA17">
    <w:name w:val="3652ABAF36E04ADB840B310092777DFA17"/>
    <w:rsid w:val="00A95274"/>
    <w:pPr>
      <w:spacing w:after="0" w:line="270" w:lineRule="atLeast"/>
    </w:pPr>
    <w:rPr>
      <w:rFonts w:eastAsiaTheme="minorHAnsi" w:cs="System"/>
      <w:bCs/>
      <w:spacing w:val="2"/>
      <w:sz w:val="21"/>
      <w:lang w:eastAsia="en-US"/>
    </w:rPr>
  </w:style>
  <w:style w:type="paragraph" w:customStyle="1" w:styleId="96E49A7F290A4A90A52B052707B137C918">
    <w:name w:val="96E49A7F290A4A90A52B052707B137C918"/>
    <w:rsid w:val="00A95274"/>
    <w:pPr>
      <w:spacing w:after="0" w:line="270" w:lineRule="atLeast"/>
    </w:pPr>
    <w:rPr>
      <w:rFonts w:eastAsiaTheme="minorHAnsi" w:cs="System"/>
      <w:bCs/>
      <w:spacing w:val="2"/>
      <w:sz w:val="21"/>
      <w:lang w:eastAsia="en-US"/>
    </w:rPr>
  </w:style>
  <w:style w:type="paragraph" w:customStyle="1" w:styleId="4BD4B880303D4326A322B8DAFE6853CA18">
    <w:name w:val="4BD4B880303D4326A322B8DAFE6853CA18"/>
    <w:rsid w:val="00A95274"/>
    <w:pPr>
      <w:spacing w:after="0" w:line="270" w:lineRule="atLeast"/>
    </w:pPr>
    <w:rPr>
      <w:rFonts w:eastAsiaTheme="minorHAnsi" w:cs="System"/>
      <w:bCs/>
      <w:spacing w:val="2"/>
      <w:sz w:val="21"/>
      <w:lang w:eastAsia="en-US"/>
    </w:rPr>
  </w:style>
  <w:style w:type="paragraph" w:customStyle="1" w:styleId="4F73B2E4826E41AF92391106FB60595418">
    <w:name w:val="4F73B2E4826E41AF92391106FB60595418"/>
    <w:rsid w:val="00A95274"/>
    <w:pPr>
      <w:spacing w:after="0" w:line="270" w:lineRule="atLeast"/>
    </w:pPr>
    <w:rPr>
      <w:rFonts w:eastAsiaTheme="minorHAnsi" w:cs="System"/>
      <w:bCs/>
      <w:spacing w:val="2"/>
      <w:sz w:val="21"/>
      <w:lang w:eastAsia="en-US"/>
    </w:rPr>
  </w:style>
  <w:style w:type="paragraph" w:customStyle="1" w:styleId="405E882137DF46128C46A53D237C288C18">
    <w:name w:val="405E882137DF46128C46A53D237C288C18"/>
    <w:rsid w:val="00A95274"/>
    <w:pPr>
      <w:spacing w:after="0" w:line="270" w:lineRule="atLeast"/>
    </w:pPr>
    <w:rPr>
      <w:rFonts w:eastAsiaTheme="minorHAnsi" w:cs="System"/>
      <w:bCs/>
      <w:spacing w:val="2"/>
      <w:sz w:val="21"/>
      <w:lang w:eastAsia="en-US"/>
    </w:rPr>
  </w:style>
  <w:style w:type="paragraph" w:customStyle="1" w:styleId="3652ABAF36E04ADB840B310092777DFA18">
    <w:name w:val="3652ABAF36E04ADB840B310092777DFA18"/>
    <w:rsid w:val="00A95274"/>
    <w:pPr>
      <w:spacing w:after="0" w:line="270" w:lineRule="atLeast"/>
    </w:pPr>
    <w:rPr>
      <w:rFonts w:eastAsiaTheme="minorHAnsi" w:cs="System"/>
      <w:bCs/>
      <w:spacing w:val="2"/>
      <w:sz w:val="21"/>
      <w:lang w:eastAsia="en-US"/>
    </w:rPr>
  </w:style>
  <w:style w:type="paragraph" w:customStyle="1" w:styleId="3D0820207B724EC695A523BCE88A4D65">
    <w:name w:val="3D0820207B724EC695A523BCE88A4D65"/>
    <w:rsid w:val="00A95274"/>
    <w:pPr>
      <w:spacing w:after="0" w:line="270" w:lineRule="atLeast"/>
    </w:pPr>
    <w:rPr>
      <w:rFonts w:eastAsiaTheme="minorHAnsi" w:cs="System"/>
      <w:bCs/>
      <w:spacing w:val="2"/>
      <w:sz w:val="21"/>
      <w:lang w:eastAsia="en-US"/>
    </w:rPr>
  </w:style>
  <w:style w:type="paragraph" w:customStyle="1" w:styleId="5BBA6EEC719549879A4CB85633533A9A7">
    <w:name w:val="5BBA6EEC719549879A4CB85633533A9A7"/>
    <w:rsid w:val="00A95274"/>
    <w:pPr>
      <w:spacing w:after="0" w:line="270" w:lineRule="atLeast"/>
    </w:pPr>
    <w:rPr>
      <w:rFonts w:eastAsiaTheme="minorHAnsi" w:cs="System"/>
      <w:bCs/>
      <w:spacing w:val="2"/>
      <w:sz w:val="21"/>
      <w:lang w:eastAsia="en-US"/>
    </w:rPr>
  </w:style>
  <w:style w:type="paragraph" w:customStyle="1" w:styleId="BD4AC14665EC4FF98CDF6C70EC92C2577">
    <w:name w:val="BD4AC14665EC4FF98CDF6C70EC92C2577"/>
    <w:rsid w:val="00A95274"/>
    <w:pPr>
      <w:spacing w:after="0" w:line="270" w:lineRule="atLeast"/>
    </w:pPr>
    <w:rPr>
      <w:rFonts w:eastAsiaTheme="minorHAnsi" w:cs="System"/>
      <w:bCs/>
      <w:spacing w:val="2"/>
      <w:sz w:val="21"/>
      <w:lang w:eastAsia="en-US"/>
    </w:rPr>
  </w:style>
  <w:style w:type="paragraph" w:customStyle="1" w:styleId="2C23006079EE4C95B53253CE52B727E611">
    <w:name w:val="2C23006079EE4C95B53253CE52B727E611"/>
    <w:rsid w:val="00A95274"/>
    <w:pPr>
      <w:spacing w:after="0" w:line="270" w:lineRule="atLeast"/>
    </w:pPr>
    <w:rPr>
      <w:rFonts w:eastAsiaTheme="minorHAnsi" w:cs="System"/>
      <w:bCs/>
      <w:spacing w:val="2"/>
      <w:sz w:val="21"/>
      <w:lang w:eastAsia="en-US"/>
    </w:rPr>
  </w:style>
  <w:style w:type="paragraph" w:customStyle="1" w:styleId="3F12DC324AE84A9882A51A2E99929AC711">
    <w:name w:val="3F12DC324AE84A9882A51A2E99929AC711"/>
    <w:rsid w:val="00A95274"/>
    <w:pPr>
      <w:spacing w:after="0" w:line="270" w:lineRule="atLeast"/>
    </w:pPr>
    <w:rPr>
      <w:rFonts w:eastAsiaTheme="minorHAnsi" w:cs="System"/>
      <w:bCs/>
      <w:spacing w:val="2"/>
      <w:sz w:val="21"/>
      <w:lang w:eastAsia="en-US"/>
    </w:rPr>
  </w:style>
  <w:style w:type="paragraph" w:customStyle="1" w:styleId="EC962BE4E0EC49A7892E9820FF063CEB11">
    <w:name w:val="EC962BE4E0EC49A7892E9820FF063CEB11"/>
    <w:rsid w:val="00A95274"/>
    <w:pPr>
      <w:spacing w:after="0" w:line="270" w:lineRule="atLeast"/>
    </w:pPr>
    <w:rPr>
      <w:rFonts w:eastAsiaTheme="minorHAnsi" w:cs="System"/>
      <w:bCs/>
      <w:spacing w:val="2"/>
      <w:sz w:val="21"/>
      <w:lang w:eastAsia="en-US"/>
    </w:rPr>
  </w:style>
  <w:style w:type="paragraph" w:customStyle="1" w:styleId="209080F71CAB43428854C6BA7854216311">
    <w:name w:val="209080F71CAB43428854C6BA7854216311"/>
    <w:rsid w:val="00A95274"/>
    <w:pPr>
      <w:spacing w:after="0" w:line="270" w:lineRule="atLeast"/>
    </w:pPr>
    <w:rPr>
      <w:rFonts w:eastAsiaTheme="minorHAnsi" w:cs="System"/>
      <w:bCs/>
      <w:spacing w:val="2"/>
      <w:sz w:val="21"/>
      <w:lang w:eastAsia="en-US"/>
    </w:rPr>
  </w:style>
  <w:style w:type="paragraph" w:customStyle="1" w:styleId="27CE27C2D23F4FF7A5EF44C9EF5A1DDC11">
    <w:name w:val="27CE27C2D23F4FF7A5EF44C9EF5A1DDC11"/>
    <w:rsid w:val="00A95274"/>
    <w:pPr>
      <w:spacing w:after="0" w:line="270" w:lineRule="atLeast"/>
    </w:pPr>
    <w:rPr>
      <w:rFonts w:eastAsiaTheme="minorHAnsi" w:cs="System"/>
      <w:bCs/>
      <w:spacing w:val="2"/>
      <w:sz w:val="21"/>
      <w:lang w:eastAsia="en-US"/>
    </w:rPr>
  </w:style>
  <w:style w:type="paragraph" w:customStyle="1" w:styleId="3C71710DC9124BA2B8662CA0C0716EEB11">
    <w:name w:val="3C71710DC9124BA2B8662CA0C0716EEB11"/>
    <w:rsid w:val="00A95274"/>
    <w:pPr>
      <w:spacing w:after="0" w:line="270" w:lineRule="atLeast"/>
    </w:pPr>
    <w:rPr>
      <w:rFonts w:eastAsiaTheme="minorHAnsi" w:cs="System"/>
      <w:bCs/>
      <w:spacing w:val="2"/>
      <w:sz w:val="21"/>
      <w:lang w:eastAsia="en-US"/>
    </w:rPr>
  </w:style>
  <w:style w:type="paragraph" w:customStyle="1" w:styleId="96E49A7F290A4A90A52B052707B137C919">
    <w:name w:val="96E49A7F290A4A90A52B052707B137C919"/>
    <w:rsid w:val="00A95274"/>
    <w:pPr>
      <w:spacing w:after="0" w:line="270" w:lineRule="atLeast"/>
    </w:pPr>
    <w:rPr>
      <w:rFonts w:eastAsiaTheme="minorHAnsi" w:cs="System"/>
      <w:bCs/>
      <w:spacing w:val="2"/>
      <w:sz w:val="21"/>
      <w:lang w:eastAsia="en-US"/>
    </w:rPr>
  </w:style>
  <w:style w:type="paragraph" w:customStyle="1" w:styleId="4BD4B880303D4326A322B8DAFE6853CA19">
    <w:name w:val="4BD4B880303D4326A322B8DAFE6853CA19"/>
    <w:rsid w:val="00A95274"/>
    <w:pPr>
      <w:spacing w:after="0" w:line="270" w:lineRule="atLeast"/>
    </w:pPr>
    <w:rPr>
      <w:rFonts w:eastAsiaTheme="minorHAnsi" w:cs="System"/>
      <w:bCs/>
      <w:spacing w:val="2"/>
      <w:sz w:val="21"/>
      <w:lang w:eastAsia="en-US"/>
    </w:rPr>
  </w:style>
  <w:style w:type="paragraph" w:customStyle="1" w:styleId="4F73B2E4826E41AF92391106FB60595419">
    <w:name w:val="4F73B2E4826E41AF92391106FB60595419"/>
    <w:rsid w:val="00A95274"/>
    <w:pPr>
      <w:spacing w:after="0" w:line="270" w:lineRule="atLeast"/>
    </w:pPr>
    <w:rPr>
      <w:rFonts w:eastAsiaTheme="minorHAnsi" w:cs="System"/>
      <w:bCs/>
      <w:spacing w:val="2"/>
      <w:sz w:val="21"/>
      <w:lang w:eastAsia="en-US"/>
    </w:rPr>
  </w:style>
  <w:style w:type="paragraph" w:customStyle="1" w:styleId="405E882137DF46128C46A53D237C288C19">
    <w:name w:val="405E882137DF46128C46A53D237C288C19"/>
    <w:rsid w:val="00A95274"/>
    <w:pPr>
      <w:spacing w:after="0" w:line="270" w:lineRule="atLeast"/>
    </w:pPr>
    <w:rPr>
      <w:rFonts w:eastAsiaTheme="minorHAnsi" w:cs="System"/>
      <w:bCs/>
      <w:spacing w:val="2"/>
      <w:sz w:val="21"/>
      <w:lang w:eastAsia="en-US"/>
    </w:rPr>
  </w:style>
  <w:style w:type="paragraph" w:customStyle="1" w:styleId="3652ABAF36E04ADB840B310092777DFA19">
    <w:name w:val="3652ABAF36E04ADB840B310092777DFA19"/>
    <w:rsid w:val="00A95274"/>
    <w:pPr>
      <w:spacing w:after="0" w:line="270" w:lineRule="atLeast"/>
    </w:pPr>
    <w:rPr>
      <w:rFonts w:eastAsiaTheme="minorHAnsi" w:cs="System"/>
      <w:bCs/>
      <w:spacing w:val="2"/>
      <w:sz w:val="21"/>
      <w:lang w:eastAsia="en-US"/>
    </w:rPr>
  </w:style>
  <w:style w:type="paragraph" w:customStyle="1" w:styleId="3D0820207B724EC695A523BCE88A4D651">
    <w:name w:val="3D0820207B724EC695A523BCE88A4D651"/>
    <w:rsid w:val="00A95274"/>
    <w:pPr>
      <w:spacing w:after="0" w:line="270" w:lineRule="atLeast"/>
    </w:pPr>
    <w:rPr>
      <w:rFonts w:eastAsiaTheme="minorHAnsi" w:cs="System"/>
      <w:bCs/>
      <w:spacing w:val="2"/>
      <w:sz w:val="21"/>
      <w:lang w:eastAsia="en-US"/>
    </w:rPr>
  </w:style>
  <w:style w:type="paragraph" w:customStyle="1" w:styleId="5BBA6EEC719549879A4CB85633533A9A8">
    <w:name w:val="5BBA6EEC719549879A4CB85633533A9A8"/>
    <w:rsid w:val="00A95274"/>
    <w:pPr>
      <w:spacing w:after="0" w:line="270" w:lineRule="atLeast"/>
    </w:pPr>
    <w:rPr>
      <w:rFonts w:eastAsiaTheme="minorHAnsi" w:cs="System"/>
      <w:bCs/>
      <w:spacing w:val="2"/>
      <w:sz w:val="21"/>
      <w:lang w:eastAsia="en-US"/>
    </w:rPr>
  </w:style>
  <w:style w:type="paragraph" w:customStyle="1" w:styleId="BD4AC14665EC4FF98CDF6C70EC92C2578">
    <w:name w:val="BD4AC14665EC4FF98CDF6C70EC92C2578"/>
    <w:rsid w:val="00A95274"/>
    <w:pPr>
      <w:spacing w:after="0" w:line="270" w:lineRule="atLeast"/>
    </w:pPr>
    <w:rPr>
      <w:rFonts w:eastAsiaTheme="minorHAnsi" w:cs="System"/>
      <w:bCs/>
      <w:spacing w:val="2"/>
      <w:sz w:val="21"/>
      <w:lang w:eastAsia="en-US"/>
    </w:rPr>
  </w:style>
  <w:style w:type="paragraph" w:customStyle="1" w:styleId="2C23006079EE4C95B53253CE52B727E612">
    <w:name w:val="2C23006079EE4C95B53253CE52B727E612"/>
    <w:rsid w:val="00A95274"/>
    <w:pPr>
      <w:spacing w:after="0" w:line="270" w:lineRule="atLeast"/>
    </w:pPr>
    <w:rPr>
      <w:rFonts w:eastAsiaTheme="minorHAnsi" w:cs="System"/>
      <w:bCs/>
      <w:spacing w:val="2"/>
      <w:sz w:val="21"/>
      <w:lang w:eastAsia="en-US"/>
    </w:rPr>
  </w:style>
  <w:style w:type="paragraph" w:customStyle="1" w:styleId="3F12DC324AE84A9882A51A2E99929AC712">
    <w:name w:val="3F12DC324AE84A9882A51A2E99929AC712"/>
    <w:rsid w:val="00A95274"/>
    <w:pPr>
      <w:spacing w:after="0" w:line="270" w:lineRule="atLeast"/>
    </w:pPr>
    <w:rPr>
      <w:rFonts w:eastAsiaTheme="minorHAnsi" w:cs="System"/>
      <w:bCs/>
      <w:spacing w:val="2"/>
      <w:sz w:val="21"/>
      <w:lang w:eastAsia="en-US"/>
    </w:rPr>
  </w:style>
  <w:style w:type="paragraph" w:customStyle="1" w:styleId="EC962BE4E0EC49A7892E9820FF063CEB12">
    <w:name w:val="EC962BE4E0EC49A7892E9820FF063CEB12"/>
    <w:rsid w:val="00A95274"/>
    <w:pPr>
      <w:spacing w:after="0" w:line="270" w:lineRule="atLeast"/>
    </w:pPr>
    <w:rPr>
      <w:rFonts w:eastAsiaTheme="minorHAnsi" w:cs="System"/>
      <w:bCs/>
      <w:spacing w:val="2"/>
      <w:sz w:val="21"/>
      <w:lang w:eastAsia="en-US"/>
    </w:rPr>
  </w:style>
  <w:style w:type="paragraph" w:customStyle="1" w:styleId="209080F71CAB43428854C6BA7854216312">
    <w:name w:val="209080F71CAB43428854C6BA7854216312"/>
    <w:rsid w:val="00A95274"/>
    <w:pPr>
      <w:spacing w:after="0" w:line="270" w:lineRule="atLeast"/>
    </w:pPr>
    <w:rPr>
      <w:rFonts w:eastAsiaTheme="minorHAnsi" w:cs="System"/>
      <w:bCs/>
      <w:spacing w:val="2"/>
      <w:sz w:val="21"/>
      <w:lang w:eastAsia="en-US"/>
    </w:rPr>
  </w:style>
  <w:style w:type="paragraph" w:customStyle="1" w:styleId="27CE27C2D23F4FF7A5EF44C9EF5A1DDC12">
    <w:name w:val="27CE27C2D23F4FF7A5EF44C9EF5A1DDC12"/>
    <w:rsid w:val="00A95274"/>
    <w:pPr>
      <w:spacing w:after="0" w:line="270" w:lineRule="atLeast"/>
    </w:pPr>
    <w:rPr>
      <w:rFonts w:eastAsiaTheme="minorHAnsi" w:cs="System"/>
      <w:bCs/>
      <w:spacing w:val="2"/>
      <w:sz w:val="21"/>
      <w:lang w:eastAsia="en-US"/>
    </w:rPr>
  </w:style>
  <w:style w:type="paragraph" w:customStyle="1" w:styleId="3C71710DC9124BA2B8662CA0C0716EEB12">
    <w:name w:val="3C71710DC9124BA2B8662CA0C0716EEB12"/>
    <w:rsid w:val="00A95274"/>
    <w:pPr>
      <w:spacing w:after="0" w:line="270" w:lineRule="atLeast"/>
    </w:pPr>
    <w:rPr>
      <w:rFonts w:eastAsiaTheme="minorHAnsi" w:cs="System"/>
      <w:bCs/>
      <w:spacing w:val="2"/>
      <w:sz w:val="21"/>
      <w:lang w:eastAsia="en-US"/>
    </w:rPr>
  </w:style>
  <w:style w:type="paragraph" w:customStyle="1" w:styleId="96E49A7F290A4A90A52B052707B137C920">
    <w:name w:val="96E49A7F290A4A90A52B052707B137C920"/>
    <w:rsid w:val="00A95274"/>
    <w:pPr>
      <w:spacing w:after="0" w:line="270" w:lineRule="atLeast"/>
    </w:pPr>
    <w:rPr>
      <w:rFonts w:eastAsiaTheme="minorHAnsi" w:cs="System"/>
      <w:bCs/>
      <w:spacing w:val="2"/>
      <w:sz w:val="21"/>
      <w:lang w:eastAsia="en-US"/>
    </w:rPr>
  </w:style>
  <w:style w:type="paragraph" w:customStyle="1" w:styleId="4BD4B880303D4326A322B8DAFE6853CA20">
    <w:name w:val="4BD4B880303D4326A322B8DAFE6853CA20"/>
    <w:rsid w:val="00A95274"/>
    <w:pPr>
      <w:spacing w:after="0" w:line="270" w:lineRule="atLeast"/>
    </w:pPr>
    <w:rPr>
      <w:rFonts w:eastAsiaTheme="minorHAnsi" w:cs="System"/>
      <w:bCs/>
      <w:spacing w:val="2"/>
      <w:sz w:val="21"/>
      <w:lang w:eastAsia="en-US"/>
    </w:rPr>
  </w:style>
  <w:style w:type="paragraph" w:customStyle="1" w:styleId="4F73B2E4826E41AF92391106FB60595420">
    <w:name w:val="4F73B2E4826E41AF92391106FB60595420"/>
    <w:rsid w:val="00A95274"/>
    <w:pPr>
      <w:spacing w:after="0" w:line="270" w:lineRule="atLeast"/>
    </w:pPr>
    <w:rPr>
      <w:rFonts w:eastAsiaTheme="minorHAnsi" w:cs="System"/>
      <w:bCs/>
      <w:spacing w:val="2"/>
      <w:sz w:val="21"/>
      <w:lang w:eastAsia="en-US"/>
    </w:rPr>
  </w:style>
  <w:style w:type="paragraph" w:customStyle="1" w:styleId="405E882137DF46128C46A53D237C288C20">
    <w:name w:val="405E882137DF46128C46A53D237C288C20"/>
    <w:rsid w:val="00A95274"/>
    <w:pPr>
      <w:spacing w:after="0" w:line="270" w:lineRule="atLeast"/>
    </w:pPr>
    <w:rPr>
      <w:rFonts w:eastAsiaTheme="minorHAnsi" w:cs="System"/>
      <w:bCs/>
      <w:spacing w:val="2"/>
      <w:sz w:val="21"/>
      <w:lang w:eastAsia="en-US"/>
    </w:rPr>
  </w:style>
  <w:style w:type="paragraph" w:customStyle="1" w:styleId="3652ABAF36E04ADB840B310092777DFA20">
    <w:name w:val="3652ABAF36E04ADB840B310092777DFA20"/>
    <w:rsid w:val="00A95274"/>
    <w:pPr>
      <w:spacing w:after="0" w:line="270" w:lineRule="atLeast"/>
    </w:pPr>
    <w:rPr>
      <w:rFonts w:eastAsiaTheme="minorHAnsi" w:cs="System"/>
      <w:bCs/>
      <w:spacing w:val="2"/>
      <w:sz w:val="21"/>
      <w:lang w:eastAsia="en-US"/>
    </w:rPr>
  </w:style>
  <w:style w:type="paragraph" w:customStyle="1" w:styleId="3D0820207B724EC695A523BCE88A4D652">
    <w:name w:val="3D0820207B724EC695A523BCE88A4D652"/>
    <w:rsid w:val="00A95274"/>
    <w:pPr>
      <w:spacing w:after="0" w:line="270" w:lineRule="atLeast"/>
    </w:pPr>
    <w:rPr>
      <w:rFonts w:eastAsiaTheme="minorHAnsi" w:cs="System"/>
      <w:bCs/>
      <w:spacing w:val="2"/>
      <w:sz w:val="21"/>
      <w:lang w:eastAsia="en-US"/>
    </w:rPr>
  </w:style>
  <w:style w:type="paragraph" w:customStyle="1" w:styleId="5BBA6EEC719549879A4CB85633533A9A9">
    <w:name w:val="5BBA6EEC719549879A4CB85633533A9A9"/>
    <w:rsid w:val="00A95274"/>
    <w:pPr>
      <w:spacing w:after="0" w:line="270" w:lineRule="atLeast"/>
    </w:pPr>
    <w:rPr>
      <w:rFonts w:eastAsiaTheme="minorHAnsi" w:cs="System"/>
      <w:bCs/>
      <w:spacing w:val="2"/>
      <w:sz w:val="21"/>
      <w:lang w:eastAsia="en-US"/>
    </w:rPr>
  </w:style>
  <w:style w:type="paragraph" w:customStyle="1" w:styleId="BD4AC14665EC4FF98CDF6C70EC92C2579">
    <w:name w:val="BD4AC14665EC4FF98CDF6C70EC92C2579"/>
    <w:rsid w:val="00A95274"/>
    <w:pPr>
      <w:spacing w:after="0" w:line="270" w:lineRule="atLeast"/>
    </w:pPr>
    <w:rPr>
      <w:rFonts w:eastAsiaTheme="minorHAnsi" w:cs="System"/>
      <w:bCs/>
      <w:spacing w:val="2"/>
      <w:sz w:val="21"/>
      <w:lang w:eastAsia="en-US"/>
    </w:rPr>
  </w:style>
  <w:style w:type="paragraph" w:customStyle="1" w:styleId="2C23006079EE4C95B53253CE52B727E613">
    <w:name w:val="2C23006079EE4C95B53253CE52B727E613"/>
    <w:rsid w:val="00A95274"/>
    <w:pPr>
      <w:spacing w:after="0" w:line="270" w:lineRule="atLeast"/>
    </w:pPr>
    <w:rPr>
      <w:rFonts w:eastAsiaTheme="minorHAnsi" w:cs="System"/>
      <w:bCs/>
      <w:spacing w:val="2"/>
      <w:sz w:val="21"/>
      <w:lang w:eastAsia="en-US"/>
    </w:rPr>
  </w:style>
  <w:style w:type="paragraph" w:customStyle="1" w:styleId="3F12DC324AE84A9882A51A2E99929AC713">
    <w:name w:val="3F12DC324AE84A9882A51A2E99929AC713"/>
    <w:rsid w:val="00A95274"/>
    <w:pPr>
      <w:spacing w:after="0" w:line="270" w:lineRule="atLeast"/>
    </w:pPr>
    <w:rPr>
      <w:rFonts w:eastAsiaTheme="minorHAnsi" w:cs="System"/>
      <w:bCs/>
      <w:spacing w:val="2"/>
      <w:sz w:val="21"/>
      <w:lang w:eastAsia="en-US"/>
    </w:rPr>
  </w:style>
  <w:style w:type="paragraph" w:customStyle="1" w:styleId="EC962BE4E0EC49A7892E9820FF063CEB13">
    <w:name w:val="EC962BE4E0EC49A7892E9820FF063CEB13"/>
    <w:rsid w:val="00A95274"/>
    <w:pPr>
      <w:spacing w:after="0" w:line="270" w:lineRule="atLeast"/>
    </w:pPr>
    <w:rPr>
      <w:rFonts w:eastAsiaTheme="minorHAnsi" w:cs="System"/>
      <w:bCs/>
      <w:spacing w:val="2"/>
      <w:sz w:val="21"/>
      <w:lang w:eastAsia="en-US"/>
    </w:rPr>
  </w:style>
  <w:style w:type="paragraph" w:customStyle="1" w:styleId="209080F71CAB43428854C6BA7854216313">
    <w:name w:val="209080F71CAB43428854C6BA7854216313"/>
    <w:rsid w:val="00A95274"/>
    <w:pPr>
      <w:spacing w:after="0" w:line="270" w:lineRule="atLeast"/>
    </w:pPr>
    <w:rPr>
      <w:rFonts w:eastAsiaTheme="minorHAnsi" w:cs="System"/>
      <w:bCs/>
      <w:spacing w:val="2"/>
      <w:sz w:val="21"/>
      <w:lang w:eastAsia="en-US"/>
    </w:rPr>
  </w:style>
  <w:style w:type="paragraph" w:customStyle="1" w:styleId="27CE27C2D23F4FF7A5EF44C9EF5A1DDC13">
    <w:name w:val="27CE27C2D23F4FF7A5EF44C9EF5A1DDC13"/>
    <w:rsid w:val="00A95274"/>
    <w:pPr>
      <w:spacing w:after="0" w:line="270" w:lineRule="atLeast"/>
    </w:pPr>
    <w:rPr>
      <w:rFonts w:eastAsiaTheme="minorHAnsi" w:cs="System"/>
      <w:bCs/>
      <w:spacing w:val="2"/>
      <w:sz w:val="21"/>
      <w:lang w:eastAsia="en-US"/>
    </w:rPr>
  </w:style>
  <w:style w:type="paragraph" w:customStyle="1" w:styleId="3C71710DC9124BA2B8662CA0C0716EEB13">
    <w:name w:val="3C71710DC9124BA2B8662CA0C0716EEB13"/>
    <w:rsid w:val="00A95274"/>
    <w:pPr>
      <w:spacing w:after="0" w:line="270" w:lineRule="atLeast"/>
    </w:pPr>
    <w:rPr>
      <w:rFonts w:eastAsiaTheme="minorHAnsi" w:cs="System"/>
      <w:bCs/>
      <w:spacing w:val="2"/>
      <w:sz w:val="21"/>
      <w:lang w:eastAsia="en-US"/>
    </w:rPr>
  </w:style>
  <w:style w:type="paragraph" w:customStyle="1" w:styleId="96E49A7F290A4A90A52B052707B137C921">
    <w:name w:val="96E49A7F290A4A90A52B052707B137C921"/>
    <w:rsid w:val="00A95274"/>
    <w:pPr>
      <w:spacing w:after="0" w:line="270" w:lineRule="atLeast"/>
    </w:pPr>
    <w:rPr>
      <w:rFonts w:eastAsiaTheme="minorHAnsi" w:cs="System"/>
      <w:bCs/>
      <w:spacing w:val="2"/>
      <w:sz w:val="21"/>
      <w:lang w:eastAsia="en-US"/>
    </w:rPr>
  </w:style>
  <w:style w:type="paragraph" w:customStyle="1" w:styleId="4BD4B880303D4326A322B8DAFE6853CA21">
    <w:name w:val="4BD4B880303D4326A322B8DAFE6853CA21"/>
    <w:rsid w:val="00A95274"/>
    <w:pPr>
      <w:spacing w:after="0" w:line="270" w:lineRule="atLeast"/>
    </w:pPr>
    <w:rPr>
      <w:rFonts w:eastAsiaTheme="minorHAnsi" w:cs="System"/>
      <w:bCs/>
      <w:spacing w:val="2"/>
      <w:sz w:val="21"/>
      <w:lang w:eastAsia="en-US"/>
    </w:rPr>
  </w:style>
  <w:style w:type="paragraph" w:customStyle="1" w:styleId="4F73B2E4826E41AF92391106FB60595421">
    <w:name w:val="4F73B2E4826E41AF92391106FB60595421"/>
    <w:rsid w:val="00A95274"/>
    <w:pPr>
      <w:spacing w:after="0" w:line="270" w:lineRule="atLeast"/>
    </w:pPr>
    <w:rPr>
      <w:rFonts w:eastAsiaTheme="minorHAnsi" w:cs="System"/>
      <w:bCs/>
      <w:spacing w:val="2"/>
      <w:sz w:val="21"/>
      <w:lang w:eastAsia="en-US"/>
    </w:rPr>
  </w:style>
  <w:style w:type="paragraph" w:customStyle="1" w:styleId="405E882137DF46128C46A53D237C288C21">
    <w:name w:val="405E882137DF46128C46A53D237C288C21"/>
    <w:rsid w:val="00A95274"/>
    <w:pPr>
      <w:spacing w:after="0" w:line="270" w:lineRule="atLeast"/>
    </w:pPr>
    <w:rPr>
      <w:rFonts w:eastAsiaTheme="minorHAnsi" w:cs="System"/>
      <w:bCs/>
      <w:spacing w:val="2"/>
      <w:sz w:val="21"/>
      <w:lang w:eastAsia="en-US"/>
    </w:rPr>
  </w:style>
  <w:style w:type="paragraph" w:customStyle="1" w:styleId="3652ABAF36E04ADB840B310092777DFA21">
    <w:name w:val="3652ABAF36E04ADB840B310092777DFA21"/>
    <w:rsid w:val="00A95274"/>
    <w:pPr>
      <w:spacing w:after="0" w:line="270" w:lineRule="atLeast"/>
    </w:pPr>
    <w:rPr>
      <w:rFonts w:eastAsiaTheme="minorHAnsi" w:cs="System"/>
      <w:bCs/>
      <w:spacing w:val="2"/>
      <w:sz w:val="21"/>
      <w:lang w:eastAsia="en-US"/>
    </w:rPr>
  </w:style>
  <w:style w:type="paragraph" w:customStyle="1" w:styleId="ED0939C583ED43DE9F9414F0EAA4BCD3">
    <w:name w:val="ED0939C583ED43DE9F9414F0EAA4BCD3"/>
    <w:rsid w:val="00A95274"/>
    <w:pPr>
      <w:spacing w:after="0" w:line="270" w:lineRule="atLeast"/>
    </w:pPr>
    <w:rPr>
      <w:rFonts w:eastAsiaTheme="minorHAnsi" w:cs="System"/>
      <w:bCs/>
      <w:spacing w:val="2"/>
      <w:sz w:val="21"/>
      <w:lang w:eastAsia="en-US"/>
    </w:rPr>
  </w:style>
  <w:style w:type="paragraph" w:customStyle="1" w:styleId="5BBA6EEC719549879A4CB85633533A9A10">
    <w:name w:val="5BBA6EEC719549879A4CB85633533A9A10"/>
    <w:rsid w:val="00A95274"/>
    <w:pPr>
      <w:spacing w:after="0" w:line="270" w:lineRule="atLeast"/>
    </w:pPr>
    <w:rPr>
      <w:rFonts w:eastAsiaTheme="minorHAnsi" w:cs="System"/>
      <w:bCs/>
      <w:spacing w:val="2"/>
      <w:sz w:val="21"/>
      <w:lang w:eastAsia="en-US"/>
    </w:rPr>
  </w:style>
  <w:style w:type="paragraph" w:customStyle="1" w:styleId="BD4AC14665EC4FF98CDF6C70EC92C25710">
    <w:name w:val="BD4AC14665EC4FF98CDF6C70EC92C25710"/>
    <w:rsid w:val="00A95274"/>
    <w:pPr>
      <w:spacing w:after="0" w:line="270" w:lineRule="atLeast"/>
    </w:pPr>
    <w:rPr>
      <w:rFonts w:eastAsiaTheme="minorHAnsi" w:cs="System"/>
      <w:bCs/>
      <w:spacing w:val="2"/>
      <w:sz w:val="21"/>
      <w:lang w:eastAsia="en-US"/>
    </w:rPr>
  </w:style>
  <w:style w:type="paragraph" w:customStyle="1" w:styleId="2C23006079EE4C95B53253CE52B727E614">
    <w:name w:val="2C23006079EE4C95B53253CE52B727E614"/>
    <w:rsid w:val="00A95274"/>
    <w:pPr>
      <w:spacing w:after="0" w:line="270" w:lineRule="atLeast"/>
    </w:pPr>
    <w:rPr>
      <w:rFonts w:eastAsiaTheme="minorHAnsi" w:cs="System"/>
      <w:bCs/>
      <w:spacing w:val="2"/>
      <w:sz w:val="21"/>
      <w:lang w:eastAsia="en-US"/>
    </w:rPr>
  </w:style>
  <w:style w:type="paragraph" w:customStyle="1" w:styleId="3F12DC324AE84A9882A51A2E99929AC714">
    <w:name w:val="3F12DC324AE84A9882A51A2E99929AC714"/>
    <w:rsid w:val="00A95274"/>
    <w:pPr>
      <w:spacing w:after="0" w:line="270" w:lineRule="atLeast"/>
    </w:pPr>
    <w:rPr>
      <w:rFonts w:eastAsiaTheme="minorHAnsi" w:cs="System"/>
      <w:bCs/>
      <w:spacing w:val="2"/>
      <w:sz w:val="21"/>
      <w:lang w:eastAsia="en-US"/>
    </w:rPr>
  </w:style>
  <w:style w:type="paragraph" w:customStyle="1" w:styleId="EC962BE4E0EC49A7892E9820FF063CEB14">
    <w:name w:val="EC962BE4E0EC49A7892E9820FF063CEB14"/>
    <w:rsid w:val="00A95274"/>
    <w:pPr>
      <w:spacing w:after="0" w:line="270" w:lineRule="atLeast"/>
    </w:pPr>
    <w:rPr>
      <w:rFonts w:eastAsiaTheme="minorHAnsi" w:cs="System"/>
      <w:bCs/>
      <w:spacing w:val="2"/>
      <w:sz w:val="21"/>
      <w:lang w:eastAsia="en-US"/>
    </w:rPr>
  </w:style>
  <w:style w:type="paragraph" w:customStyle="1" w:styleId="209080F71CAB43428854C6BA7854216314">
    <w:name w:val="209080F71CAB43428854C6BA7854216314"/>
    <w:rsid w:val="00A95274"/>
    <w:pPr>
      <w:spacing w:after="0" w:line="270" w:lineRule="atLeast"/>
    </w:pPr>
    <w:rPr>
      <w:rFonts w:eastAsiaTheme="minorHAnsi" w:cs="System"/>
      <w:bCs/>
      <w:spacing w:val="2"/>
      <w:sz w:val="21"/>
      <w:lang w:eastAsia="en-US"/>
    </w:rPr>
  </w:style>
  <w:style w:type="paragraph" w:customStyle="1" w:styleId="27CE27C2D23F4FF7A5EF44C9EF5A1DDC14">
    <w:name w:val="27CE27C2D23F4FF7A5EF44C9EF5A1DDC14"/>
    <w:rsid w:val="00A95274"/>
    <w:pPr>
      <w:spacing w:after="0" w:line="270" w:lineRule="atLeast"/>
    </w:pPr>
    <w:rPr>
      <w:rFonts w:eastAsiaTheme="minorHAnsi" w:cs="System"/>
      <w:bCs/>
      <w:spacing w:val="2"/>
      <w:sz w:val="21"/>
      <w:lang w:eastAsia="en-US"/>
    </w:rPr>
  </w:style>
  <w:style w:type="paragraph" w:customStyle="1" w:styleId="3C71710DC9124BA2B8662CA0C0716EEB14">
    <w:name w:val="3C71710DC9124BA2B8662CA0C0716EEB14"/>
    <w:rsid w:val="00A95274"/>
    <w:pPr>
      <w:spacing w:after="0" w:line="270" w:lineRule="atLeast"/>
    </w:pPr>
    <w:rPr>
      <w:rFonts w:eastAsiaTheme="minorHAnsi" w:cs="System"/>
      <w:bCs/>
      <w:spacing w:val="2"/>
      <w:sz w:val="21"/>
      <w:lang w:eastAsia="en-US"/>
    </w:rPr>
  </w:style>
  <w:style w:type="paragraph" w:customStyle="1" w:styleId="96E49A7F290A4A90A52B052707B137C922">
    <w:name w:val="96E49A7F290A4A90A52B052707B137C922"/>
    <w:rsid w:val="00A95274"/>
    <w:pPr>
      <w:spacing w:after="0" w:line="270" w:lineRule="atLeast"/>
    </w:pPr>
    <w:rPr>
      <w:rFonts w:eastAsiaTheme="minorHAnsi" w:cs="System"/>
      <w:bCs/>
      <w:spacing w:val="2"/>
      <w:sz w:val="21"/>
      <w:lang w:eastAsia="en-US"/>
    </w:rPr>
  </w:style>
  <w:style w:type="paragraph" w:customStyle="1" w:styleId="4BD4B880303D4326A322B8DAFE6853CA22">
    <w:name w:val="4BD4B880303D4326A322B8DAFE6853CA22"/>
    <w:rsid w:val="00A95274"/>
    <w:pPr>
      <w:spacing w:after="0" w:line="270" w:lineRule="atLeast"/>
    </w:pPr>
    <w:rPr>
      <w:rFonts w:eastAsiaTheme="minorHAnsi" w:cs="System"/>
      <w:bCs/>
      <w:spacing w:val="2"/>
      <w:sz w:val="21"/>
      <w:lang w:eastAsia="en-US"/>
    </w:rPr>
  </w:style>
  <w:style w:type="paragraph" w:customStyle="1" w:styleId="4F73B2E4826E41AF92391106FB60595422">
    <w:name w:val="4F73B2E4826E41AF92391106FB60595422"/>
    <w:rsid w:val="00A95274"/>
    <w:pPr>
      <w:spacing w:after="0" w:line="270" w:lineRule="atLeast"/>
    </w:pPr>
    <w:rPr>
      <w:rFonts w:eastAsiaTheme="minorHAnsi" w:cs="System"/>
      <w:bCs/>
      <w:spacing w:val="2"/>
      <w:sz w:val="21"/>
      <w:lang w:eastAsia="en-US"/>
    </w:rPr>
  </w:style>
  <w:style w:type="paragraph" w:customStyle="1" w:styleId="405E882137DF46128C46A53D237C288C22">
    <w:name w:val="405E882137DF46128C46A53D237C288C22"/>
    <w:rsid w:val="00A95274"/>
    <w:pPr>
      <w:spacing w:after="0" w:line="270" w:lineRule="atLeast"/>
    </w:pPr>
    <w:rPr>
      <w:rFonts w:eastAsiaTheme="minorHAnsi" w:cs="System"/>
      <w:bCs/>
      <w:spacing w:val="2"/>
      <w:sz w:val="21"/>
      <w:lang w:eastAsia="en-US"/>
    </w:rPr>
  </w:style>
  <w:style w:type="paragraph" w:customStyle="1" w:styleId="3652ABAF36E04ADB840B310092777DFA22">
    <w:name w:val="3652ABAF36E04ADB840B310092777DFA22"/>
    <w:rsid w:val="00A95274"/>
    <w:pPr>
      <w:spacing w:after="0" w:line="270" w:lineRule="atLeast"/>
    </w:pPr>
    <w:rPr>
      <w:rFonts w:eastAsiaTheme="minorHAnsi" w:cs="System"/>
      <w:bCs/>
      <w:spacing w:val="2"/>
      <w:sz w:val="21"/>
      <w:lang w:eastAsia="en-US"/>
    </w:rPr>
  </w:style>
  <w:style w:type="paragraph" w:customStyle="1" w:styleId="ED0939C583ED43DE9F9414F0EAA4BCD31">
    <w:name w:val="ED0939C583ED43DE9F9414F0EAA4BCD31"/>
    <w:rsid w:val="00A95274"/>
    <w:pPr>
      <w:spacing w:after="0" w:line="270" w:lineRule="atLeast"/>
    </w:pPr>
    <w:rPr>
      <w:rFonts w:eastAsiaTheme="minorHAnsi" w:cs="System"/>
      <w:bCs/>
      <w:spacing w:val="2"/>
      <w:sz w:val="21"/>
      <w:lang w:eastAsia="en-US"/>
    </w:rPr>
  </w:style>
  <w:style w:type="paragraph" w:customStyle="1" w:styleId="5BBA6EEC719549879A4CB85633533A9A11">
    <w:name w:val="5BBA6EEC719549879A4CB85633533A9A11"/>
    <w:rsid w:val="00A95274"/>
    <w:pPr>
      <w:spacing w:after="0" w:line="270" w:lineRule="atLeast"/>
    </w:pPr>
    <w:rPr>
      <w:rFonts w:eastAsiaTheme="minorHAnsi" w:cs="System"/>
      <w:bCs/>
      <w:spacing w:val="2"/>
      <w:sz w:val="21"/>
      <w:lang w:eastAsia="en-US"/>
    </w:rPr>
  </w:style>
  <w:style w:type="paragraph" w:customStyle="1" w:styleId="BD4AC14665EC4FF98CDF6C70EC92C25711">
    <w:name w:val="BD4AC14665EC4FF98CDF6C70EC92C25711"/>
    <w:rsid w:val="00A95274"/>
    <w:pPr>
      <w:spacing w:after="0" w:line="270" w:lineRule="atLeast"/>
    </w:pPr>
    <w:rPr>
      <w:rFonts w:eastAsiaTheme="minorHAnsi" w:cs="System"/>
      <w:bCs/>
      <w:spacing w:val="2"/>
      <w:sz w:val="21"/>
      <w:lang w:eastAsia="en-US"/>
    </w:rPr>
  </w:style>
  <w:style w:type="paragraph" w:customStyle="1" w:styleId="2C23006079EE4C95B53253CE52B727E615">
    <w:name w:val="2C23006079EE4C95B53253CE52B727E615"/>
    <w:rsid w:val="00A95274"/>
    <w:pPr>
      <w:spacing w:after="0" w:line="270" w:lineRule="atLeast"/>
    </w:pPr>
    <w:rPr>
      <w:rFonts w:eastAsiaTheme="minorHAnsi" w:cs="System"/>
      <w:bCs/>
      <w:spacing w:val="2"/>
      <w:sz w:val="21"/>
      <w:lang w:eastAsia="en-US"/>
    </w:rPr>
  </w:style>
  <w:style w:type="paragraph" w:customStyle="1" w:styleId="3F12DC324AE84A9882A51A2E99929AC715">
    <w:name w:val="3F12DC324AE84A9882A51A2E99929AC715"/>
    <w:rsid w:val="00A95274"/>
    <w:pPr>
      <w:spacing w:after="0" w:line="270" w:lineRule="atLeast"/>
    </w:pPr>
    <w:rPr>
      <w:rFonts w:eastAsiaTheme="minorHAnsi" w:cs="System"/>
      <w:bCs/>
      <w:spacing w:val="2"/>
      <w:sz w:val="21"/>
      <w:lang w:eastAsia="en-US"/>
    </w:rPr>
  </w:style>
  <w:style w:type="paragraph" w:customStyle="1" w:styleId="EC962BE4E0EC49A7892E9820FF063CEB15">
    <w:name w:val="EC962BE4E0EC49A7892E9820FF063CEB15"/>
    <w:rsid w:val="00A95274"/>
    <w:pPr>
      <w:spacing w:after="0" w:line="270" w:lineRule="atLeast"/>
    </w:pPr>
    <w:rPr>
      <w:rFonts w:eastAsiaTheme="minorHAnsi" w:cs="System"/>
      <w:bCs/>
      <w:spacing w:val="2"/>
      <w:sz w:val="21"/>
      <w:lang w:eastAsia="en-US"/>
    </w:rPr>
  </w:style>
  <w:style w:type="paragraph" w:customStyle="1" w:styleId="209080F71CAB43428854C6BA7854216315">
    <w:name w:val="209080F71CAB43428854C6BA7854216315"/>
    <w:rsid w:val="00A95274"/>
    <w:pPr>
      <w:spacing w:after="0" w:line="270" w:lineRule="atLeast"/>
    </w:pPr>
    <w:rPr>
      <w:rFonts w:eastAsiaTheme="minorHAnsi" w:cs="System"/>
      <w:bCs/>
      <w:spacing w:val="2"/>
      <w:sz w:val="21"/>
      <w:lang w:eastAsia="en-US"/>
    </w:rPr>
  </w:style>
  <w:style w:type="paragraph" w:customStyle="1" w:styleId="27CE27C2D23F4FF7A5EF44C9EF5A1DDC15">
    <w:name w:val="27CE27C2D23F4FF7A5EF44C9EF5A1DDC15"/>
    <w:rsid w:val="00A95274"/>
    <w:pPr>
      <w:spacing w:after="0" w:line="270" w:lineRule="atLeast"/>
    </w:pPr>
    <w:rPr>
      <w:rFonts w:eastAsiaTheme="minorHAnsi" w:cs="System"/>
      <w:bCs/>
      <w:spacing w:val="2"/>
      <w:sz w:val="21"/>
      <w:lang w:eastAsia="en-US"/>
    </w:rPr>
  </w:style>
  <w:style w:type="paragraph" w:customStyle="1" w:styleId="3C71710DC9124BA2B8662CA0C0716EEB15">
    <w:name w:val="3C71710DC9124BA2B8662CA0C0716EEB15"/>
    <w:rsid w:val="00A95274"/>
    <w:pPr>
      <w:spacing w:after="0" w:line="270" w:lineRule="atLeast"/>
    </w:pPr>
    <w:rPr>
      <w:rFonts w:eastAsiaTheme="minorHAnsi" w:cs="System"/>
      <w:bCs/>
      <w:spacing w:val="2"/>
      <w:sz w:val="21"/>
      <w:lang w:eastAsia="en-US"/>
    </w:rPr>
  </w:style>
  <w:style w:type="paragraph" w:customStyle="1" w:styleId="96E49A7F290A4A90A52B052707B137C923">
    <w:name w:val="96E49A7F290A4A90A52B052707B137C923"/>
    <w:rsid w:val="00A95274"/>
    <w:pPr>
      <w:spacing w:after="0" w:line="270" w:lineRule="atLeast"/>
    </w:pPr>
    <w:rPr>
      <w:rFonts w:eastAsiaTheme="minorHAnsi" w:cs="System"/>
      <w:bCs/>
      <w:spacing w:val="2"/>
      <w:sz w:val="21"/>
      <w:lang w:eastAsia="en-US"/>
    </w:rPr>
  </w:style>
  <w:style w:type="paragraph" w:customStyle="1" w:styleId="4BD4B880303D4326A322B8DAFE6853CA23">
    <w:name w:val="4BD4B880303D4326A322B8DAFE6853CA23"/>
    <w:rsid w:val="00A95274"/>
    <w:pPr>
      <w:spacing w:after="0" w:line="270" w:lineRule="atLeast"/>
    </w:pPr>
    <w:rPr>
      <w:rFonts w:eastAsiaTheme="minorHAnsi" w:cs="System"/>
      <w:bCs/>
      <w:spacing w:val="2"/>
      <w:sz w:val="21"/>
      <w:lang w:eastAsia="en-US"/>
    </w:rPr>
  </w:style>
  <w:style w:type="paragraph" w:customStyle="1" w:styleId="4F73B2E4826E41AF92391106FB60595423">
    <w:name w:val="4F73B2E4826E41AF92391106FB60595423"/>
    <w:rsid w:val="00A95274"/>
    <w:pPr>
      <w:spacing w:after="0" w:line="270" w:lineRule="atLeast"/>
    </w:pPr>
    <w:rPr>
      <w:rFonts w:eastAsiaTheme="minorHAnsi" w:cs="System"/>
      <w:bCs/>
      <w:spacing w:val="2"/>
      <w:sz w:val="21"/>
      <w:lang w:eastAsia="en-US"/>
    </w:rPr>
  </w:style>
  <w:style w:type="paragraph" w:customStyle="1" w:styleId="405E882137DF46128C46A53D237C288C23">
    <w:name w:val="405E882137DF46128C46A53D237C288C23"/>
    <w:rsid w:val="00A95274"/>
    <w:pPr>
      <w:spacing w:after="0" w:line="270" w:lineRule="atLeast"/>
    </w:pPr>
    <w:rPr>
      <w:rFonts w:eastAsiaTheme="minorHAnsi" w:cs="System"/>
      <w:bCs/>
      <w:spacing w:val="2"/>
      <w:sz w:val="21"/>
      <w:lang w:eastAsia="en-US"/>
    </w:rPr>
  </w:style>
  <w:style w:type="paragraph" w:customStyle="1" w:styleId="3652ABAF36E04ADB840B310092777DFA23">
    <w:name w:val="3652ABAF36E04ADB840B310092777DFA23"/>
    <w:rsid w:val="00A95274"/>
    <w:pPr>
      <w:spacing w:after="0" w:line="270" w:lineRule="atLeast"/>
    </w:pPr>
    <w:rPr>
      <w:rFonts w:eastAsiaTheme="minorHAnsi" w:cs="System"/>
      <w:bCs/>
      <w:spacing w:val="2"/>
      <w:sz w:val="21"/>
      <w:lang w:eastAsia="en-US"/>
    </w:rPr>
  </w:style>
  <w:style w:type="paragraph" w:customStyle="1" w:styleId="ED0939C583ED43DE9F9414F0EAA4BCD32">
    <w:name w:val="ED0939C583ED43DE9F9414F0EAA4BCD32"/>
    <w:rsid w:val="00A95274"/>
    <w:pPr>
      <w:spacing w:after="0" w:line="270" w:lineRule="atLeast"/>
    </w:pPr>
    <w:rPr>
      <w:rFonts w:eastAsiaTheme="minorHAnsi" w:cs="System"/>
      <w:bCs/>
      <w:spacing w:val="2"/>
      <w:sz w:val="21"/>
      <w:lang w:eastAsia="en-US"/>
    </w:rPr>
  </w:style>
  <w:style w:type="paragraph" w:customStyle="1" w:styleId="5BBA6EEC719549879A4CB85633533A9A12">
    <w:name w:val="5BBA6EEC719549879A4CB85633533A9A12"/>
    <w:rsid w:val="00A95274"/>
    <w:pPr>
      <w:spacing w:after="0" w:line="270" w:lineRule="atLeast"/>
    </w:pPr>
    <w:rPr>
      <w:rFonts w:eastAsiaTheme="minorHAnsi" w:cs="System"/>
      <w:bCs/>
      <w:spacing w:val="2"/>
      <w:sz w:val="21"/>
      <w:lang w:eastAsia="en-US"/>
    </w:rPr>
  </w:style>
  <w:style w:type="paragraph" w:customStyle="1" w:styleId="BD4AC14665EC4FF98CDF6C70EC92C25712">
    <w:name w:val="BD4AC14665EC4FF98CDF6C70EC92C25712"/>
    <w:rsid w:val="00A95274"/>
    <w:pPr>
      <w:spacing w:after="0" w:line="270" w:lineRule="atLeast"/>
    </w:pPr>
    <w:rPr>
      <w:rFonts w:eastAsiaTheme="minorHAnsi" w:cs="System"/>
      <w:bCs/>
      <w:spacing w:val="2"/>
      <w:sz w:val="21"/>
      <w:lang w:eastAsia="en-US"/>
    </w:rPr>
  </w:style>
  <w:style w:type="paragraph" w:customStyle="1" w:styleId="2C23006079EE4C95B53253CE52B727E616">
    <w:name w:val="2C23006079EE4C95B53253CE52B727E616"/>
    <w:rsid w:val="00A95274"/>
    <w:pPr>
      <w:spacing w:after="0" w:line="270" w:lineRule="atLeast"/>
    </w:pPr>
    <w:rPr>
      <w:rFonts w:eastAsiaTheme="minorHAnsi" w:cs="System"/>
      <w:bCs/>
      <w:spacing w:val="2"/>
      <w:sz w:val="21"/>
      <w:lang w:eastAsia="en-US"/>
    </w:rPr>
  </w:style>
  <w:style w:type="paragraph" w:customStyle="1" w:styleId="3F12DC324AE84A9882A51A2E99929AC716">
    <w:name w:val="3F12DC324AE84A9882A51A2E99929AC716"/>
    <w:rsid w:val="00A95274"/>
    <w:pPr>
      <w:spacing w:after="0" w:line="270" w:lineRule="atLeast"/>
    </w:pPr>
    <w:rPr>
      <w:rFonts w:eastAsiaTheme="minorHAnsi" w:cs="System"/>
      <w:bCs/>
      <w:spacing w:val="2"/>
      <w:sz w:val="21"/>
      <w:lang w:eastAsia="en-US"/>
    </w:rPr>
  </w:style>
  <w:style w:type="paragraph" w:customStyle="1" w:styleId="EC962BE4E0EC49A7892E9820FF063CEB16">
    <w:name w:val="EC962BE4E0EC49A7892E9820FF063CEB16"/>
    <w:rsid w:val="00A95274"/>
    <w:pPr>
      <w:spacing w:after="0" w:line="270" w:lineRule="atLeast"/>
    </w:pPr>
    <w:rPr>
      <w:rFonts w:eastAsiaTheme="minorHAnsi" w:cs="System"/>
      <w:bCs/>
      <w:spacing w:val="2"/>
      <w:sz w:val="21"/>
      <w:lang w:eastAsia="en-US"/>
    </w:rPr>
  </w:style>
  <w:style w:type="paragraph" w:customStyle="1" w:styleId="209080F71CAB43428854C6BA7854216316">
    <w:name w:val="209080F71CAB43428854C6BA7854216316"/>
    <w:rsid w:val="00A95274"/>
    <w:pPr>
      <w:spacing w:after="0" w:line="270" w:lineRule="atLeast"/>
    </w:pPr>
    <w:rPr>
      <w:rFonts w:eastAsiaTheme="minorHAnsi" w:cs="System"/>
      <w:bCs/>
      <w:spacing w:val="2"/>
      <w:sz w:val="21"/>
      <w:lang w:eastAsia="en-US"/>
    </w:rPr>
  </w:style>
  <w:style w:type="paragraph" w:customStyle="1" w:styleId="27CE27C2D23F4FF7A5EF44C9EF5A1DDC16">
    <w:name w:val="27CE27C2D23F4FF7A5EF44C9EF5A1DDC16"/>
    <w:rsid w:val="00A95274"/>
    <w:pPr>
      <w:spacing w:after="0" w:line="270" w:lineRule="atLeast"/>
    </w:pPr>
    <w:rPr>
      <w:rFonts w:eastAsiaTheme="minorHAnsi" w:cs="System"/>
      <w:bCs/>
      <w:spacing w:val="2"/>
      <w:sz w:val="21"/>
      <w:lang w:eastAsia="en-US"/>
    </w:rPr>
  </w:style>
  <w:style w:type="paragraph" w:customStyle="1" w:styleId="3C71710DC9124BA2B8662CA0C0716EEB16">
    <w:name w:val="3C71710DC9124BA2B8662CA0C0716EEB16"/>
    <w:rsid w:val="00A95274"/>
    <w:pPr>
      <w:spacing w:after="0" w:line="270" w:lineRule="atLeast"/>
    </w:pPr>
    <w:rPr>
      <w:rFonts w:eastAsiaTheme="minorHAnsi" w:cs="System"/>
      <w:bCs/>
      <w:spacing w:val="2"/>
      <w:sz w:val="21"/>
      <w:lang w:eastAsia="en-US"/>
    </w:rPr>
  </w:style>
  <w:style w:type="paragraph" w:customStyle="1" w:styleId="96E49A7F290A4A90A52B052707B137C924">
    <w:name w:val="96E49A7F290A4A90A52B052707B137C924"/>
    <w:rsid w:val="00A95274"/>
    <w:pPr>
      <w:spacing w:after="0" w:line="270" w:lineRule="atLeast"/>
    </w:pPr>
    <w:rPr>
      <w:rFonts w:eastAsiaTheme="minorHAnsi" w:cs="System"/>
      <w:bCs/>
      <w:spacing w:val="2"/>
      <w:sz w:val="21"/>
      <w:lang w:eastAsia="en-US"/>
    </w:rPr>
  </w:style>
  <w:style w:type="paragraph" w:customStyle="1" w:styleId="4BD4B880303D4326A322B8DAFE6853CA24">
    <w:name w:val="4BD4B880303D4326A322B8DAFE6853CA24"/>
    <w:rsid w:val="00A95274"/>
    <w:pPr>
      <w:spacing w:after="0" w:line="270" w:lineRule="atLeast"/>
    </w:pPr>
    <w:rPr>
      <w:rFonts w:eastAsiaTheme="minorHAnsi" w:cs="System"/>
      <w:bCs/>
      <w:spacing w:val="2"/>
      <w:sz w:val="21"/>
      <w:lang w:eastAsia="en-US"/>
    </w:rPr>
  </w:style>
  <w:style w:type="paragraph" w:customStyle="1" w:styleId="4F73B2E4826E41AF92391106FB60595424">
    <w:name w:val="4F73B2E4826E41AF92391106FB60595424"/>
    <w:rsid w:val="00A95274"/>
    <w:pPr>
      <w:spacing w:after="0" w:line="270" w:lineRule="atLeast"/>
    </w:pPr>
    <w:rPr>
      <w:rFonts w:eastAsiaTheme="minorHAnsi" w:cs="System"/>
      <w:bCs/>
      <w:spacing w:val="2"/>
      <w:sz w:val="21"/>
      <w:lang w:eastAsia="en-US"/>
    </w:rPr>
  </w:style>
  <w:style w:type="paragraph" w:customStyle="1" w:styleId="405E882137DF46128C46A53D237C288C24">
    <w:name w:val="405E882137DF46128C46A53D237C288C24"/>
    <w:rsid w:val="00A95274"/>
    <w:pPr>
      <w:spacing w:after="0" w:line="270" w:lineRule="atLeast"/>
    </w:pPr>
    <w:rPr>
      <w:rFonts w:eastAsiaTheme="minorHAnsi" w:cs="System"/>
      <w:bCs/>
      <w:spacing w:val="2"/>
      <w:sz w:val="21"/>
      <w:lang w:eastAsia="en-US"/>
    </w:rPr>
  </w:style>
  <w:style w:type="paragraph" w:customStyle="1" w:styleId="3652ABAF36E04ADB840B310092777DFA24">
    <w:name w:val="3652ABAF36E04ADB840B310092777DFA24"/>
    <w:rsid w:val="00A95274"/>
    <w:pPr>
      <w:spacing w:after="0" w:line="270" w:lineRule="atLeast"/>
    </w:pPr>
    <w:rPr>
      <w:rFonts w:eastAsiaTheme="minorHAnsi" w:cs="System"/>
      <w:bCs/>
      <w:spacing w:val="2"/>
      <w:sz w:val="21"/>
      <w:lang w:eastAsia="en-US"/>
    </w:rPr>
  </w:style>
  <w:style w:type="paragraph" w:customStyle="1" w:styleId="5BBA6EEC719549879A4CB85633533A9A13">
    <w:name w:val="5BBA6EEC719549879A4CB85633533A9A13"/>
    <w:rsid w:val="00A95274"/>
    <w:pPr>
      <w:spacing w:after="0" w:line="270" w:lineRule="atLeast"/>
    </w:pPr>
    <w:rPr>
      <w:rFonts w:eastAsiaTheme="minorHAnsi" w:cs="System"/>
      <w:bCs/>
      <w:spacing w:val="2"/>
      <w:sz w:val="21"/>
      <w:lang w:eastAsia="en-US"/>
    </w:rPr>
  </w:style>
  <w:style w:type="paragraph" w:customStyle="1" w:styleId="BD4AC14665EC4FF98CDF6C70EC92C25713">
    <w:name w:val="BD4AC14665EC4FF98CDF6C70EC92C25713"/>
    <w:rsid w:val="00A95274"/>
    <w:pPr>
      <w:spacing w:after="0" w:line="270" w:lineRule="atLeast"/>
    </w:pPr>
    <w:rPr>
      <w:rFonts w:eastAsiaTheme="minorHAnsi" w:cs="System"/>
      <w:bCs/>
      <w:spacing w:val="2"/>
      <w:sz w:val="21"/>
      <w:lang w:eastAsia="en-US"/>
    </w:rPr>
  </w:style>
  <w:style w:type="paragraph" w:customStyle="1" w:styleId="2C23006079EE4C95B53253CE52B727E617">
    <w:name w:val="2C23006079EE4C95B53253CE52B727E617"/>
    <w:rsid w:val="00A95274"/>
    <w:pPr>
      <w:spacing w:after="0" w:line="270" w:lineRule="atLeast"/>
    </w:pPr>
    <w:rPr>
      <w:rFonts w:eastAsiaTheme="minorHAnsi" w:cs="System"/>
      <w:bCs/>
      <w:spacing w:val="2"/>
      <w:sz w:val="21"/>
      <w:lang w:eastAsia="en-US"/>
    </w:rPr>
  </w:style>
  <w:style w:type="paragraph" w:customStyle="1" w:styleId="3F12DC324AE84A9882A51A2E99929AC717">
    <w:name w:val="3F12DC324AE84A9882A51A2E99929AC717"/>
    <w:rsid w:val="00A95274"/>
    <w:pPr>
      <w:spacing w:after="0" w:line="270" w:lineRule="atLeast"/>
    </w:pPr>
    <w:rPr>
      <w:rFonts w:eastAsiaTheme="minorHAnsi" w:cs="System"/>
      <w:bCs/>
      <w:spacing w:val="2"/>
      <w:sz w:val="21"/>
      <w:lang w:eastAsia="en-US"/>
    </w:rPr>
  </w:style>
  <w:style w:type="paragraph" w:customStyle="1" w:styleId="EC962BE4E0EC49A7892E9820FF063CEB17">
    <w:name w:val="EC962BE4E0EC49A7892E9820FF063CEB17"/>
    <w:rsid w:val="00A95274"/>
    <w:pPr>
      <w:spacing w:after="0" w:line="270" w:lineRule="atLeast"/>
    </w:pPr>
    <w:rPr>
      <w:rFonts w:eastAsiaTheme="minorHAnsi" w:cs="System"/>
      <w:bCs/>
      <w:spacing w:val="2"/>
      <w:sz w:val="21"/>
      <w:lang w:eastAsia="en-US"/>
    </w:rPr>
  </w:style>
  <w:style w:type="paragraph" w:customStyle="1" w:styleId="209080F71CAB43428854C6BA7854216317">
    <w:name w:val="209080F71CAB43428854C6BA7854216317"/>
    <w:rsid w:val="00A95274"/>
    <w:pPr>
      <w:spacing w:after="0" w:line="270" w:lineRule="atLeast"/>
    </w:pPr>
    <w:rPr>
      <w:rFonts w:eastAsiaTheme="minorHAnsi" w:cs="System"/>
      <w:bCs/>
      <w:spacing w:val="2"/>
      <w:sz w:val="21"/>
      <w:lang w:eastAsia="en-US"/>
    </w:rPr>
  </w:style>
  <w:style w:type="paragraph" w:customStyle="1" w:styleId="27CE27C2D23F4FF7A5EF44C9EF5A1DDC17">
    <w:name w:val="27CE27C2D23F4FF7A5EF44C9EF5A1DDC17"/>
    <w:rsid w:val="00A95274"/>
    <w:pPr>
      <w:spacing w:after="0" w:line="270" w:lineRule="atLeast"/>
    </w:pPr>
    <w:rPr>
      <w:rFonts w:eastAsiaTheme="minorHAnsi" w:cs="System"/>
      <w:bCs/>
      <w:spacing w:val="2"/>
      <w:sz w:val="21"/>
      <w:lang w:eastAsia="en-US"/>
    </w:rPr>
  </w:style>
  <w:style w:type="paragraph" w:customStyle="1" w:styleId="3C71710DC9124BA2B8662CA0C0716EEB17">
    <w:name w:val="3C71710DC9124BA2B8662CA0C0716EEB17"/>
    <w:rsid w:val="00A95274"/>
    <w:pPr>
      <w:spacing w:after="0" w:line="270" w:lineRule="atLeast"/>
    </w:pPr>
    <w:rPr>
      <w:rFonts w:eastAsiaTheme="minorHAnsi" w:cs="System"/>
      <w:bCs/>
      <w:spacing w:val="2"/>
      <w:sz w:val="21"/>
      <w:lang w:eastAsia="en-US"/>
    </w:rPr>
  </w:style>
  <w:style w:type="paragraph" w:customStyle="1" w:styleId="96E49A7F290A4A90A52B052707B137C925">
    <w:name w:val="96E49A7F290A4A90A52B052707B137C925"/>
    <w:rsid w:val="00A95274"/>
    <w:pPr>
      <w:spacing w:after="0" w:line="270" w:lineRule="atLeast"/>
    </w:pPr>
    <w:rPr>
      <w:rFonts w:eastAsiaTheme="minorHAnsi" w:cs="System"/>
      <w:bCs/>
      <w:spacing w:val="2"/>
      <w:sz w:val="21"/>
      <w:lang w:eastAsia="en-US"/>
    </w:rPr>
  </w:style>
  <w:style w:type="paragraph" w:customStyle="1" w:styleId="4BD4B880303D4326A322B8DAFE6853CA25">
    <w:name w:val="4BD4B880303D4326A322B8DAFE6853CA25"/>
    <w:rsid w:val="00A95274"/>
    <w:pPr>
      <w:spacing w:after="0" w:line="270" w:lineRule="atLeast"/>
    </w:pPr>
    <w:rPr>
      <w:rFonts w:eastAsiaTheme="minorHAnsi" w:cs="System"/>
      <w:bCs/>
      <w:spacing w:val="2"/>
      <w:sz w:val="21"/>
      <w:lang w:eastAsia="en-US"/>
    </w:rPr>
  </w:style>
  <w:style w:type="paragraph" w:customStyle="1" w:styleId="4F73B2E4826E41AF92391106FB60595425">
    <w:name w:val="4F73B2E4826E41AF92391106FB60595425"/>
    <w:rsid w:val="00A95274"/>
    <w:pPr>
      <w:spacing w:after="0" w:line="270" w:lineRule="atLeast"/>
    </w:pPr>
    <w:rPr>
      <w:rFonts w:eastAsiaTheme="minorHAnsi" w:cs="System"/>
      <w:bCs/>
      <w:spacing w:val="2"/>
      <w:sz w:val="21"/>
      <w:lang w:eastAsia="en-US"/>
    </w:rPr>
  </w:style>
  <w:style w:type="paragraph" w:customStyle="1" w:styleId="405E882137DF46128C46A53D237C288C25">
    <w:name w:val="405E882137DF46128C46A53D237C288C25"/>
    <w:rsid w:val="00A95274"/>
    <w:pPr>
      <w:spacing w:after="0" w:line="270" w:lineRule="atLeast"/>
    </w:pPr>
    <w:rPr>
      <w:rFonts w:eastAsiaTheme="minorHAnsi" w:cs="System"/>
      <w:bCs/>
      <w:spacing w:val="2"/>
      <w:sz w:val="21"/>
      <w:lang w:eastAsia="en-US"/>
    </w:rPr>
  </w:style>
  <w:style w:type="paragraph" w:customStyle="1" w:styleId="3652ABAF36E04ADB840B310092777DFA25">
    <w:name w:val="3652ABAF36E04ADB840B310092777DFA25"/>
    <w:rsid w:val="00A95274"/>
    <w:pPr>
      <w:spacing w:after="0" w:line="270" w:lineRule="atLeast"/>
    </w:pPr>
    <w:rPr>
      <w:rFonts w:eastAsiaTheme="minorHAnsi" w:cs="System"/>
      <w:bCs/>
      <w:spacing w:val="2"/>
      <w:sz w:val="21"/>
      <w:lang w:eastAsia="en-US"/>
    </w:rPr>
  </w:style>
  <w:style w:type="paragraph" w:customStyle="1" w:styleId="96E49A7F290A4A90A52B052707B137C926">
    <w:name w:val="96E49A7F290A4A90A52B052707B137C926"/>
    <w:rsid w:val="00A95274"/>
    <w:pPr>
      <w:spacing w:after="0" w:line="270" w:lineRule="atLeast"/>
    </w:pPr>
    <w:rPr>
      <w:rFonts w:eastAsiaTheme="minorHAnsi" w:cs="System"/>
      <w:bCs/>
      <w:spacing w:val="2"/>
      <w:sz w:val="21"/>
      <w:lang w:eastAsia="en-US"/>
    </w:rPr>
  </w:style>
  <w:style w:type="paragraph" w:customStyle="1" w:styleId="4BD4B880303D4326A322B8DAFE6853CA26">
    <w:name w:val="4BD4B880303D4326A322B8DAFE6853CA26"/>
    <w:rsid w:val="00A95274"/>
    <w:pPr>
      <w:spacing w:after="0" w:line="270" w:lineRule="atLeast"/>
    </w:pPr>
    <w:rPr>
      <w:rFonts w:eastAsiaTheme="minorHAnsi" w:cs="System"/>
      <w:bCs/>
      <w:spacing w:val="2"/>
      <w:sz w:val="21"/>
      <w:lang w:eastAsia="en-US"/>
    </w:rPr>
  </w:style>
  <w:style w:type="paragraph" w:customStyle="1" w:styleId="4F73B2E4826E41AF92391106FB60595426">
    <w:name w:val="4F73B2E4826E41AF92391106FB60595426"/>
    <w:rsid w:val="00A95274"/>
    <w:pPr>
      <w:spacing w:after="0" w:line="270" w:lineRule="atLeast"/>
    </w:pPr>
    <w:rPr>
      <w:rFonts w:eastAsiaTheme="minorHAnsi" w:cs="System"/>
      <w:bCs/>
      <w:spacing w:val="2"/>
      <w:sz w:val="21"/>
      <w:lang w:eastAsia="en-US"/>
    </w:rPr>
  </w:style>
  <w:style w:type="paragraph" w:customStyle="1" w:styleId="405E882137DF46128C46A53D237C288C26">
    <w:name w:val="405E882137DF46128C46A53D237C288C26"/>
    <w:rsid w:val="00A95274"/>
    <w:pPr>
      <w:spacing w:after="0" w:line="270" w:lineRule="atLeast"/>
    </w:pPr>
    <w:rPr>
      <w:rFonts w:eastAsiaTheme="minorHAnsi" w:cs="System"/>
      <w:bCs/>
      <w:spacing w:val="2"/>
      <w:sz w:val="21"/>
      <w:lang w:eastAsia="en-US"/>
    </w:rPr>
  </w:style>
  <w:style w:type="paragraph" w:customStyle="1" w:styleId="3652ABAF36E04ADB840B310092777DFA26">
    <w:name w:val="3652ABAF36E04ADB840B310092777DFA26"/>
    <w:rsid w:val="00A95274"/>
    <w:pPr>
      <w:spacing w:after="0" w:line="270" w:lineRule="atLeast"/>
    </w:pPr>
    <w:rPr>
      <w:rFonts w:eastAsiaTheme="minorHAnsi" w:cs="System"/>
      <w:bCs/>
      <w:spacing w:val="2"/>
      <w:sz w:val="21"/>
      <w:lang w:eastAsia="en-US"/>
    </w:rPr>
  </w:style>
  <w:style w:type="paragraph" w:customStyle="1" w:styleId="263126628DD24E4CAA6D315877BF8D0F2">
    <w:name w:val="263126628DD24E4CAA6D315877BF8D0F2"/>
    <w:rsid w:val="00A95274"/>
    <w:pPr>
      <w:spacing w:after="0" w:line="270" w:lineRule="atLeast"/>
    </w:pPr>
    <w:rPr>
      <w:rFonts w:eastAsiaTheme="minorHAnsi" w:cs="System"/>
      <w:bCs/>
      <w:spacing w:val="2"/>
      <w:sz w:val="21"/>
      <w:lang w:eastAsia="en-US"/>
    </w:rPr>
  </w:style>
  <w:style w:type="paragraph" w:customStyle="1" w:styleId="96E49A7F290A4A90A52B052707B137C927">
    <w:name w:val="96E49A7F290A4A90A52B052707B137C927"/>
    <w:rsid w:val="00A95274"/>
    <w:pPr>
      <w:spacing w:after="0" w:line="270" w:lineRule="atLeast"/>
    </w:pPr>
    <w:rPr>
      <w:rFonts w:eastAsiaTheme="minorHAnsi" w:cs="System"/>
      <w:bCs/>
      <w:spacing w:val="2"/>
      <w:sz w:val="21"/>
      <w:lang w:eastAsia="en-US"/>
    </w:rPr>
  </w:style>
  <w:style w:type="paragraph" w:customStyle="1" w:styleId="4BD4B880303D4326A322B8DAFE6853CA27">
    <w:name w:val="4BD4B880303D4326A322B8DAFE6853CA27"/>
    <w:rsid w:val="00A95274"/>
    <w:pPr>
      <w:spacing w:after="0" w:line="270" w:lineRule="atLeast"/>
    </w:pPr>
    <w:rPr>
      <w:rFonts w:eastAsiaTheme="minorHAnsi" w:cs="System"/>
      <w:bCs/>
      <w:spacing w:val="2"/>
      <w:sz w:val="21"/>
      <w:lang w:eastAsia="en-US"/>
    </w:rPr>
  </w:style>
  <w:style w:type="paragraph" w:customStyle="1" w:styleId="4F73B2E4826E41AF92391106FB60595427">
    <w:name w:val="4F73B2E4826E41AF92391106FB60595427"/>
    <w:rsid w:val="00A95274"/>
    <w:pPr>
      <w:spacing w:after="0" w:line="270" w:lineRule="atLeast"/>
    </w:pPr>
    <w:rPr>
      <w:rFonts w:eastAsiaTheme="minorHAnsi" w:cs="System"/>
      <w:bCs/>
      <w:spacing w:val="2"/>
      <w:sz w:val="21"/>
      <w:lang w:eastAsia="en-US"/>
    </w:rPr>
  </w:style>
  <w:style w:type="paragraph" w:customStyle="1" w:styleId="405E882137DF46128C46A53D237C288C27">
    <w:name w:val="405E882137DF46128C46A53D237C288C27"/>
    <w:rsid w:val="00A95274"/>
    <w:pPr>
      <w:spacing w:after="0" w:line="270" w:lineRule="atLeast"/>
    </w:pPr>
    <w:rPr>
      <w:rFonts w:eastAsiaTheme="minorHAnsi" w:cs="System"/>
      <w:bCs/>
      <w:spacing w:val="2"/>
      <w:sz w:val="21"/>
      <w:lang w:eastAsia="en-US"/>
    </w:rPr>
  </w:style>
  <w:style w:type="paragraph" w:customStyle="1" w:styleId="3652ABAF36E04ADB840B310092777DFA27">
    <w:name w:val="3652ABAF36E04ADB840B310092777DFA27"/>
    <w:rsid w:val="00A95274"/>
    <w:pPr>
      <w:spacing w:after="0" w:line="270" w:lineRule="atLeast"/>
    </w:pPr>
    <w:rPr>
      <w:rFonts w:eastAsiaTheme="minorHAnsi" w:cs="System"/>
      <w:bCs/>
      <w:spacing w:val="2"/>
      <w:sz w:val="21"/>
      <w:lang w:eastAsia="en-US"/>
    </w:rPr>
  </w:style>
  <w:style w:type="paragraph" w:customStyle="1" w:styleId="263126628DD24E4CAA6D315877BF8D0F3">
    <w:name w:val="263126628DD24E4CAA6D315877BF8D0F3"/>
    <w:rsid w:val="00A95274"/>
    <w:pPr>
      <w:spacing w:after="0" w:line="270" w:lineRule="atLeast"/>
    </w:pPr>
    <w:rPr>
      <w:rFonts w:eastAsiaTheme="minorHAnsi" w:cs="System"/>
      <w:bCs/>
      <w:spacing w:val="2"/>
      <w:sz w:val="21"/>
      <w:lang w:eastAsia="en-US"/>
    </w:rPr>
  </w:style>
  <w:style w:type="paragraph" w:customStyle="1" w:styleId="ED0939C583ED43DE9F9414F0EAA4BCD33">
    <w:name w:val="ED0939C583ED43DE9F9414F0EAA4BCD33"/>
    <w:rsid w:val="00A95274"/>
    <w:pPr>
      <w:spacing w:after="0" w:line="270" w:lineRule="atLeast"/>
    </w:pPr>
    <w:rPr>
      <w:rFonts w:eastAsiaTheme="minorHAnsi" w:cs="System"/>
      <w:bCs/>
      <w:spacing w:val="2"/>
      <w:sz w:val="21"/>
      <w:lang w:eastAsia="en-US"/>
    </w:rPr>
  </w:style>
  <w:style w:type="paragraph" w:customStyle="1" w:styleId="5BBA6EEC719549879A4CB85633533A9A14">
    <w:name w:val="5BBA6EEC719549879A4CB85633533A9A14"/>
    <w:rsid w:val="00A95274"/>
    <w:pPr>
      <w:spacing w:after="0" w:line="270" w:lineRule="atLeast"/>
    </w:pPr>
    <w:rPr>
      <w:rFonts w:eastAsiaTheme="minorHAnsi" w:cs="System"/>
      <w:bCs/>
      <w:spacing w:val="2"/>
      <w:sz w:val="21"/>
      <w:lang w:eastAsia="en-US"/>
    </w:rPr>
  </w:style>
  <w:style w:type="paragraph" w:customStyle="1" w:styleId="BD4AC14665EC4FF98CDF6C70EC92C25714">
    <w:name w:val="BD4AC14665EC4FF98CDF6C70EC92C25714"/>
    <w:rsid w:val="00A95274"/>
    <w:pPr>
      <w:spacing w:after="0" w:line="270" w:lineRule="atLeast"/>
    </w:pPr>
    <w:rPr>
      <w:rFonts w:eastAsiaTheme="minorHAnsi" w:cs="System"/>
      <w:bCs/>
      <w:spacing w:val="2"/>
      <w:sz w:val="21"/>
      <w:lang w:eastAsia="en-US"/>
    </w:rPr>
  </w:style>
  <w:style w:type="paragraph" w:customStyle="1" w:styleId="2C23006079EE4C95B53253CE52B727E618">
    <w:name w:val="2C23006079EE4C95B53253CE52B727E618"/>
    <w:rsid w:val="00A95274"/>
    <w:pPr>
      <w:spacing w:after="0" w:line="270" w:lineRule="atLeast"/>
    </w:pPr>
    <w:rPr>
      <w:rFonts w:eastAsiaTheme="minorHAnsi" w:cs="System"/>
      <w:bCs/>
      <w:spacing w:val="2"/>
      <w:sz w:val="21"/>
      <w:lang w:eastAsia="en-US"/>
    </w:rPr>
  </w:style>
  <w:style w:type="paragraph" w:customStyle="1" w:styleId="3F12DC324AE84A9882A51A2E99929AC718">
    <w:name w:val="3F12DC324AE84A9882A51A2E99929AC718"/>
    <w:rsid w:val="00A95274"/>
    <w:pPr>
      <w:spacing w:after="0" w:line="270" w:lineRule="atLeast"/>
    </w:pPr>
    <w:rPr>
      <w:rFonts w:eastAsiaTheme="minorHAnsi" w:cs="System"/>
      <w:bCs/>
      <w:spacing w:val="2"/>
      <w:sz w:val="21"/>
      <w:lang w:eastAsia="en-US"/>
    </w:rPr>
  </w:style>
  <w:style w:type="paragraph" w:customStyle="1" w:styleId="EC962BE4E0EC49A7892E9820FF063CEB18">
    <w:name w:val="EC962BE4E0EC49A7892E9820FF063CEB18"/>
    <w:rsid w:val="00A95274"/>
    <w:pPr>
      <w:spacing w:after="0" w:line="270" w:lineRule="atLeast"/>
    </w:pPr>
    <w:rPr>
      <w:rFonts w:eastAsiaTheme="minorHAnsi" w:cs="System"/>
      <w:bCs/>
      <w:spacing w:val="2"/>
      <w:sz w:val="21"/>
      <w:lang w:eastAsia="en-US"/>
    </w:rPr>
  </w:style>
  <w:style w:type="paragraph" w:customStyle="1" w:styleId="209080F71CAB43428854C6BA7854216318">
    <w:name w:val="209080F71CAB43428854C6BA7854216318"/>
    <w:rsid w:val="00A95274"/>
    <w:pPr>
      <w:spacing w:after="0" w:line="270" w:lineRule="atLeast"/>
    </w:pPr>
    <w:rPr>
      <w:rFonts w:eastAsiaTheme="minorHAnsi" w:cs="System"/>
      <w:bCs/>
      <w:spacing w:val="2"/>
      <w:sz w:val="21"/>
      <w:lang w:eastAsia="en-US"/>
    </w:rPr>
  </w:style>
  <w:style w:type="paragraph" w:customStyle="1" w:styleId="27CE27C2D23F4FF7A5EF44C9EF5A1DDC18">
    <w:name w:val="27CE27C2D23F4FF7A5EF44C9EF5A1DDC18"/>
    <w:rsid w:val="00A95274"/>
    <w:pPr>
      <w:spacing w:after="0" w:line="270" w:lineRule="atLeast"/>
    </w:pPr>
    <w:rPr>
      <w:rFonts w:eastAsiaTheme="minorHAnsi" w:cs="System"/>
      <w:bCs/>
      <w:spacing w:val="2"/>
      <w:sz w:val="21"/>
      <w:lang w:eastAsia="en-US"/>
    </w:rPr>
  </w:style>
  <w:style w:type="paragraph" w:customStyle="1" w:styleId="3C71710DC9124BA2B8662CA0C0716EEB18">
    <w:name w:val="3C71710DC9124BA2B8662CA0C0716EEB18"/>
    <w:rsid w:val="00A95274"/>
    <w:pPr>
      <w:spacing w:after="0" w:line="270" w:lineRule="atLeast"/>
    </w:pPr>
    <w:rPr>
      <w:rFonts w:eastAsiaTheme="minorHAnsi" w:cs="System"/>
      <w:bCs/>
      <w:spacing w:val="2"/>
      <w:sz w:val="21"/>
      <w:lang w:eastAsia="en-US"/>
    </w:rPr>
  </w:style>
  <w:style w:type="paragraph" w:customStyle="1" w:styleId="001DEFAF99EB480D8430595602B16760">
    <w:name w:val="001DEFAF99EB480D8430595602B16760"/>
    <w:rsid w:val="005A0831"/>
  </w:style>
  <w:style w:type="paragraph" w:customStyle="1" w:styleId="96E49A7F290A4A90A52B052707B137C928">
    <w:name w:val="96E49A7F290A4A90A52B052707B137C928"/>
    <w:rsid w:val="005A0831"/>
    <w:pPr>
      <w:spacing w:after="0" w:line="270" w:lineRule="atLeast"/>
    </w:pPr>
    <w:rPr>
      <w:rFonts w:eastAsiaTheme="minorHAnsi" w:cs="System"/>
      <w:bCs/>
      <w:spacing w:val="2"/>
      <w:sz w:val="21"/>
      <w:lang w:eastAsia="en-US"/>
    </w:rPr>
  </w:style>
  <w:style w:type="paragraph" w:customStyle="1" w:styleId="4BD4B880303D4326A322B8DAFE6853CA28">
    <w:name w:val="4BD4B880303D4326A322B8DAFE6853CA28"/>
    <w:rsid w:val="005A0831"/>
    <w:pPr>
      <w:spacing w:after="0" w:line="270" w:lineRule="atLeast"/>
    </w:pPr>
    <w:rPr>
      <w:rFonts w:eastAsiaTheme="minorHAnsi" w:cs="System"/>
      <w:bCs/>
      <w:spacing w:val="2"/>
      <w:sz w:val="21"/>
      <w:lang w:eastAsia="en-US"/>
    </w:rPr>
  </w:style>
  <w:style w:type="paragraph" w:customStyle="1" w:styleId="4F73B2E4826E41AF92391106FB60595428">
    <w:name w:val="4F73B2E4826E41AF92391106FB60595428"/>
    <w:rsid w:val="005A0831"/>
    <w:pPr>
      <w:spacing w:after="0" w:line="270" w:lineRule="atLeast"/>
    </w:pPr>
    <w:rPr>
      <w:rFonts w:eastAsiaTheme="minorHAnsi" w:cs="System"/>
      <w:bCs/>
      <w:spacing w:val="2"/>
      <w:sz w:val="21"/>
      <w:lang w:eastAsia="en-US"/>
    </w:rPr>
  </w:style>
  <w:style w:type="paragraph" w:customStyle="1" w:styleId="405E882137DF46128C46A53D237C288C28">
    <w:name w:val="405E882137DF46128C46A53D237C288C28"/>
    <w:rsid w:val="005A0831"/>
    <w:pPr>
      <w:spacing w:after="0" w:line="270" w:lineRule="atLeast"/>
    </w:pPr>
    <w:rPr>
      <w:rFonts w:eastAsiaTheme="minorHAnsi" w:cs="System"/>
      <w:bCs/>
      <w:spacing w:val="2"/>
      <w:sz w:val="21"/>
      <w:lang w:eastAsia="en-US"/>
    </w:rPr>
  </w:style>
  <w:style w:type="paragraph" w:customStyle="1" w:styleId="3652ABAF36E04ADB840B310092777DFA28">
    <w:name w:val="3652ABAF36E04ADB840B310092777DFA28"/>
    <w:rsid w:val="005A0831"/>
    <w:pPr>
      <w:spacing w:after="0" w:line="270" w:lineRule="atLeast"/>
    </w:pPr>
    <w:rPr>
      <w:rFonts w:eastAsiaTheme="minorHAnsi" w:cs="System"/>
      <w:bCs/>
      <w:spacing w:val="2"/>
      <w:sz w:val="21"/>
      <w:lang w:eastAsia="en-US"/>
    </w:rPr>
  </w:style>
  <w:style w:type="paragraph" w:customStyle="1" w:styleId="96E49A7F290A4A90A52B052707B137C929">
    <w:name w:val="96E49A7F290A4A90A52B052707B137C929"/>
    <w:rsid w:val="005A0831"/>
    <w:pPr>
      <w:spacing w:after="0" w:line="270" w:lineRule="atLeast"/>
    </w:pPr>
    <w:rPr>
      <w:rFonts w:eastAsiaTheme="minorHAnsi" w:cs="System"/>
      <w:bCs/>
      <w:spacing w:val="2"/>
      <w:sz w:val="21"/>
      <w:lang w:eastAsia="en-US"/>
    </w:rPr>
  </w:style>
  <w:style w:type="paragraph" w:customStyle="1" w:styleId="4BD4B880303D4326A322B8DAFE6853CA29">
    <w:name w:val="4BD4B880303D4326A322B8DAFE6853CA29"/>
    <w:rsid w:val="005A0831"/>
    <w:pPr>
      <w:spacing w:after="0" w:line="270" w:lineRule="atLeast"/>
    </w:pPr>
    <w:rPr>
      <w:rFonts w:eastAsiaTheme="minorHAnsi" w:cs="System"/>
      <w:bCs/>
      <w:spacing w:val="2"/>
      <w:sz w:val="21"/>
      <w:lang w:eastAsia="en-US"/>
    </w:rPr>
  </w:style>
  <w:style w:type="paragraph" w:customStyle="1" w:styleId="4F73B2E4826E41AF92391106FB60595429">
    <w:name w:val="4F73B2E4826E41AF92391106FB60595429"/>
    <w:rsid w:val="005A0831"/>
    <w:pPr>
      <w:spacing w:after="0" w:line="270" w:lineRule="atLeast"/>
    </w:pPr>
    <w:rPr>
      <w:rFonts w:eastAsiaTheme="minorHAnsi" w:cs="System"/>
      <w:bCs/>
      <w:spacing w:val="2"/>
      <w:sz w:val="21"/>
      <w:lang w:eastAsia="en-US"/>
    </w:rPr>
  </w:style>
  <w:style w:type="paragraph" w:customStyle="1" w:styleId="405E882137DF46128C46A53D237C288C29">
    <w:name w:val="405E882137DF46128C46A53D237C288C29"/>
    <w:rsid w:val="005A0831"/>
    <w:pPr>
      <w:spacing w:after="0" w:line="270" w:lineRule="atLeast"/>
    </w:pPr>
    <w:rPr>
      <w:rFonts w:eastAsiaTheme="minorHAnsi" w:cs="System"/>
      <w:bCs/>
      <w:spacing w:val="2"/>
      <w:sz w:val="21"/>
      <w:lang w:eastAsia="en-US"/>
    </w:rPr>
  </w:style>
  <w:style w:type="paragraph" w:customStyle="1" w:styleId="3652ABAF36E04ADB840B310092777DFA29">
    <w:name w:val="3652ABAF36E04ADB840B310092777DFA29"/>
    <w:rsid w:val="005A0831"/>
    <w:pPr>
      <w:spacing w:after="0" w:line="270" w:lineRule="atLeast"/>
    </w:pPr>
    <w:rPr>
      <w:rFonts w:eastAsiaTheme="minorHAnsi" w:cs="System"/>
      <w:bCs/>
      <w:spacing w:val="2"/>
      <w:sz w:val="21"/>
      <w:lang w:eastAsia="en-US"/>
    </w:rPr>
  </w:style>
  <w:style w:type="paragraph" w:customStyle="1" w:styleId="96E49A7F290A4A90A52B052707B137C930">
    <w:name w:val="96E49A7F290A4A90A52B052707B137C930"/>
    <w:rsid w:val="005A0831"/>
    <w:pPr>
      <w:spacing w:after="0" w:line="270" w:lineRule="atLeast"/>
    </w:pPr>
    <w:rPr>
      <w:rFonts w:eastAsiaTheme="minorHAnsi" w:cs="System"/>
      <w:bCs/>
      <w:spacing w:val="2"/>
      <w:sz w:val="21"/>
      <w:lang w:eastAsia="en-US"/>
    </w:rPr>
  </w:style>
  <w:style w:type="paragraph" w:customStyle="1" w:styleId="4BD4B880303D4326A322B8DAFE6853CA30">
    <w:name w:val="4BD4B880303D4326A322B8DAFE6853CA30"/>
    <w:rsid w:val="005A0831"/>
    <w:pPr>
      <w:spacing w:after="0" w:line="270" w:lineRule="atLeast"/>
    </w:pPr>
    <w:rPr>
      <w:rFonts w:eastAsiaTheme="minorHAnsi" w:cs="System"/>
      <w:bCs/>
      <w:spacing w:val="2"/>
      <w:sz w:val="21"/>
      <w:lang w:eastAsia="en-US"/>
    </w:rPr>
  </w:style>
  <w:style w:type="paragraph" w:customStyle="1" w:styleId="4F73B2E4826E41AF92391106FB60595430">
    <w:name w:val="4F73B2E4826E41AF92391106FB60595430"/>
    <w:rsid w:val="005A0831"/>
    <w:pPr>
      <w:spacing w:after="0" w:line="270" w:lineRule="atLeast"/>
    </w:pPr>
    <w:rPr>
      <w:rFonts w:eastAsiaTheme="minorHAnsi" w:cs="System"/>
      <w:bCs/>
      <w:spacing w:val="2"/>
      <w:sz w:val="21"/>
      <w:lang w:eastAsia="en-US"/>
    </w:rPr>
  </w:style>
  <w:style w:type="paragraph" w:customStyle="1" w:styleId="405E882137DF46128C46A53D237C288C30">
    <w:name w:val="405E882137DF46128C46A53D237C288C30"/>
    <w:rsid w:val="005A0831"/>
    <w:pPr>
      <w:spacing w:after="0" w:line="270" w:lineRule="atLeast"/>
    </w:pPr>
    <w:rPr>
      <w:rFonts w:eastAsiaTheme="minorHAnsi" w:cs="System"/>
      <w:bCs/>
      <w:spacing w:val="2"/>
      <w:sz w:val="21"/>
      <w:lang w:eastAsia="en-US"/>
    </w:rPr>
  </w:style>
  <w:style w:type="paragraph" w:customStyle="1" w:styleId="3652ABAF36E04ADB840B310092777DFA30">
    <w:name w:val="3652ABAF36E04ADB840B310092777DFA30"/>
    <w:rsid w:val="005A0831"/>
    <w:pPr>
      <w:spacing w:after="0" w:line="270" w:lineRule="atLeast"/>
    </w:pPr>
    <w:rPr>
      <w:rFonts w:eastAsiaTheme="minorHAnsi" w:cs="System"/>
      <w:bCs/>
      <w:spacing w:val="2"/>
      <w:sz w:val="21"/>
      <w:lang w:eastAsia="en-US"/>
    </w:rPr>
  </w:style>
  <w:style w:type="paragraph" w:customStyle="1" w:styleId="96E49A7F290A4A90A52B052707B137C931">
    <w:name w:val="96E49A7F290A4A90A52B052707B137C931"/>
    <w:rsid w:val="005A0831"/>
    <w:pPr>
      <w:spacing w:after="0" w:line="270" w:lineRule="atLeast"/>
    </w:pPr>
    <w:rPr>
      <w:rFonts w:eastAsiaTheme="minorHAnsi" w:cs="System"/>
      <w:bCs/>
      <w:spacing w:val="2"/>
      <w:sz w:val="21"/>
      <w:lang w:eastAsia="en-US"/>
    </w:rPr>
  </w:style>
  <w:style w:type="paragraph" w:customStyle="1" w:styleId="4BD4B880303D4326A322B8DAFE6853CA31">
    <w:name w:val="4BD4B880303D4326A322B8DAFE6853CA31"/>
    <w:rsid w:val="005A0831"/>
    <w:pPr>
      <w:spacing w:after="0" w:line="270" w:lineRule="atLeast"/>
    </w:pPr>
    <w:rPr>
      <w:rFonts w:eastAsiaTheme="minorHAnsi" w:cs="System"/>
      <w:bCs/>
      <w:spacing w:val="2"/>
      <w:sz w:val="21"/>
      <w:lang w:eastAsia="en-US"/>
    </w:rPr>
  </w:style>
  <w:style w:type="paragraph" w:customStyle="1" w:styleId="4F73B2E4826E41AF92391106FB60595431">
    <w:name w:val="4F73B2E4826E41AF92391106FB60595431"/>
    <w:rsid w:val="005A0831"/>
    <w:pPr>
      <w:spacing w:after="0" w:line="270" w:lineRule="atLeast"/>
    </w:pPr>
    <w:rPr>
      <w:rFonts w:eastAsiaTheme="minorHAnsi" w:cs="System"/>
      <w:bCs/>
      <w:spacing w:val="2"/>
      <w:sz w:val="21"/>
      <w:lang w:eastAsia="en-US"/>
    </w:rPr>
  </w:style>
  <w:style w:type="paragraph" w:customStyle="1" w:styleId="405E882137DF46128C46A53D237C288C31">
    <w:name w:val="405E882137DF46128C46A53D237C288C31"/>
    <w:rsid w:val="005A0831"/>
    <w:pPr>
      <w:spacing w:after="0" w:line="270" w:lineRule="atLeast"/>
    </w:pPr>
    <w:rPr>
      <w:rFonts w:eastAsiaTheme="minorHAnsi" w:cs="System"/>
      <w:bCs/>
      <w:spacing w:val="2"/>
      <w:sz w:val="21"/>
      <w:lang w:eastAsia="en-US"/>
    </w:rPr>
  </w:style>
  <w:style w:type="paragraph" w:customStyle="1" w:styleId="3652ABAF36E04ADB840B310092777DFA31">
    <w:name w:val="3652ABAF36E04ADB840B310092777DFA31"/>
    <w:rsid w:val="005A0831"/>
    <w:pPr>
      <w:spacing w:after="0" w:line="270" w:lineRule="atLeast"/>
    </w:pPr>
    <w:rPr>
      <w:rFonts w:eastAsiaTheme="minorHAnsi" w:cs="System"/>
      <w:bCs/>
      <w:spacing w:val="2"/>
      <w:sz w:val="21"/>
      <w:lang w:eastAsia="en-US"/>
    </w:rPr>
  </w:style>
  <w:style w:type="paragraph" w:customStyle="1" w:styleId="263126628DD24E4CAA6D315877BF8D0F4">
    <w:name w:val="263126628DD24E4CAA6D315877BF8D0F4"/>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4">
    <w:name w:val="ED0939C583ED43DE9F9414F0EAA4BCD34"/>
    <w:rsid w:val="005A0831"/>
    <w:pPr>
      <w:spacing w:after="0" w:line="270" w:lineRule="atLeast"/>
      <w:ind w:left="720"/>
      <w:contextualSpacing/>
    </w:pPr>
    <w:rPr>
      <w:rFonts w:eastAsiaTheme="minorHAnsi" w:cs="System"/>
      <w:bCs/>
      <w:spacing w:val="2"/>
      <w:sz w:val="21"/>
      <w:lang w:eastAsia="en-US"/>
    </w:rPr>
  </w:style>
  <w:style w:type="paragraph" w:customStyle="1" w:styleId="96E49A7F290A4A90A52B052707B137C932">
    <w:name w:val="96E49A7F290A4A90A52B052707B137C932"/>
    <w:rsid w:val="005A0831"/>
    <w:pPr>
      <w:spacing w:after="0" w:line="270" w:lineRule="atLeast"/>
    </w:pPr>
    <w:rPr>
      <w:rFonts w:eastAsiaTheme="minorHAnsi" w:cs="System"/>
      <w:bCs/>
      <w:spacing w:val="2"/>
      <w:sz w:val="21"/>
      <w:lang w:eastAsia="en-US"/>
    </w:rPr>
  </w:style>
  <w:style w:type="paragraph" w:customStyle="1" w:styleId="4BD4B880303D4326A322B8DAFE6853CA32">
    <w:name w:val="4BD4B880303D4326A322B8DAFE6853CA32"/>
    <w:rsid w:val="005A0831"/>
    <w:pPr>
      <w:spacing w:after="0" w:line="270" w:lineRule="atLeast"/>
    </w:pPr>
    <w:rPr>
      <w:rFonts w:eastAsiaTheme="minorHAnsi" w:cs="System"/>
      <w:bCs/>
      <w:spacing w:val="2"/>
      <w:sz w:val="21"/>
      <w:lang w:eastAsia="en-US"/>
    </w:rPr>
  </w:style>
  <w:style w:type="paragraph" w:customStyle="1" w:styleId="4F73B2E4826E41AF92391106FB60595432">
    <w:name w:val="4F73B2E4826E41AF92391106FB60595432"/>
    <w:rsid w:val="005A0831"/>
    <w:pPr>
      <w:spacing w:after="0" w:line="270" w:lineRule="atLeast"/>
    </w:pPr>
    <w:rPr>
      <w:rFonts w:eastAsiaTheme="minorHAnsi" w:cs="System"/>
      <w:bCs/>
      <w:spacing w:val="2"/>
      <w:sz w:val="21"/>
      <w:lang w:eastAsia="en-US"/>
    </w:rPr>
  </w:style>
  <w:style w:type="paragraph" w:customStyle="1" w:styleId="405E882137DF46128C46A53D237C288C32">
    <w:name w:val="405E882137DF46128C46A53D237C288C32"/>
    <w:rsid w:val="005A0831"/>
    <w:pPr>
      <w:spacing w:after="0" w:line="270" w:lineRule="atLeast"/>
    </w:pPr>
    <w:rPr>
      <w:rFonts w:eastAsiaTheme="minorHAnsi" w:cs="System"/>
      <w:bCs/>
      <w:spacing w:val="2"/>
      <w:sz w:val="21"/>
      <w:lang w:eastAsia="en-US"/>
    </w:rPr>
  </w:style>
  <w:style w:type="paragraph" w:customStyle="1" w:styleId="3652ABAF36E04ADB840B310092777DFA32">
    <w:name w:val="3652ABAF36E04ADB840B310092777DFA32"/>
    <w:rsid w:val="005A0831"/>
    <w:pPr>
      <w:spacing w:after="0" w:line="270" w:lineRule="atLeast"/>
    </w:pPr>
    <w:rPr>
      <w:rFonts w:eastAsiaTheme="minorHAnsi" w:cs="System"/>
      <w:bCs/>
      <w:spacing w:val="2"/>
      <w:sz w:val="21"/>
      <w:lang w:eastAsia="en-US"/>
    </w:rPr>
  </w:style>
  <w:style w:type="paragraph" w:customStyle="1" w:styleId="263126628DD24E4CAA6D315877BF8D0F5">
    <w:name w:val="263126628DD24E4CAA6D315877BF8D0F5"/>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5">
    <w:name w:val="ED0939C583ED43DE9F9414F0EAA4BCD35"/>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1">
    <w:name w:val="001DEFAF99EB480D8430595602B167601"/>
    <w:rsid w:val="005A0831"/>
    <w:pPr>
      <w:spacing w:after="0" w:line="270" w:lineRule="atLeast"/>
    </w:pPr>
    <w:rPr>
      <w:rFonts w:eastAsiaTheme="minorHAnsi" w:cs="System"/>
      <w:bCs/>
      <w:spacing w:val="2"/>
      <w:sz w:val="21"/>
      <w:lang w:eastAsia="en-US"/>
    </w:rPr>
  </w:style>
  <w:style w:type="paragraph" w:customStyle="1" w:styleId="2C23006079EE4C95B53253CE52B727E619">
    <w:name w:val="2C23006079EE4C95B53253CE52B727E619"/>
    <w:rsid w:val="005A0831"/>
    <w:pPr>
      <w:spacing w:after="0" w:line="270" w:lineRule="atLeast"/>
    </w:pPr>
    <w:rPr>
      <w:rFonts w:eastAsiaTheme="minorHAnsi" w:cs="System"/>
      <w:bCs/>
      <w:spacing w:val="2"/>
      <w:sz w:val="21"/>
      <w:lang w:eastAsia="en-US"/>
    </w:rPr>
  </w:style>
  <w:style w:type="paragraph" w:customStyle="1" w:styleId="3F12DC324AE84A9882A51A2E99929AC719">
    <w:name w:val="3F12DC324AE84A9882A51A2E99929AC719"/>
    <w:rsid w:val="005A0831"/>
    <w:pPr>
      <w:spacing w:after="0" w:line="270" w:lineRule="atLeast"/>
    </w:pPr>
    <w:rPr>
      <w:rFonts w:eastAsiaTheme="minorHAnsi" w:cs="System"/>
      <w:bCs/>
      <w:spacing w:val="2"/>
      <w:sz w:val="21"/>
      <w:lang w:eastAsia="en-US"/>
    </w:rPr>
  </w:style>
  <w:style w:type="paragraph" w:customStyle="1" w:styleId="EC962BE4E0EC49A7892E9820FF063CEB19">
    <w:name w:val="EC962BE4E0EC49A7892E9820FF063CEB19"/>
    <w:rsid w:val="005A0831"/>
    <w:pPr>
      <w:spacing w:after="0" w:line="270" w:lineRule="atLeast"/>
    </w:pPr>
    <w:rPr>
      <w:rFonts w:eastAsiaTheme="minorHAnsi" w:cs="System"/>
      <w:bCs/>
      <w:spacing w:val="2"/>
      <w:sz w:val="21"/>
      <w:lang w:eastAsia="en-US"/>
    </w:rPr>
  </w:style>
  <w:style w:type="paragraph" w:customStyle="1" w:styleId="209080F71CAB43428854C6BA7854216319">
    <w:name w:val="209080F71CAB43428854C6BA7854216319"/>
    <w:rsid w:val="005A0831"/>
    <w:pPr>
      <w:spacing w:after="0" w:line="270" w:lineRule="atLeast"/>
    </w:pPr>
    <w:rPr>
      <w:rFonts w:eastAsiaTheme="minorHAnsi" w:cs="System"/>
      <w:bCs/>
      <w:spacing w:val="2"/>
      <w:sz w:val="21"/>
      <w:lang w:eastAsia="en-US"/>
    </w:rPr>
  </w:style>
  <w:style w:type="paragraph" w:customStyle="1" w:styleId="27CE27C2D23F4FF7A5EF44C9EF5A1DDC19">
    <w:name w:val="27CE27C2D23F4FF7A5EF44C9EF5A1DDC19"/>
    <w:rsid w:val="005A0831"/>
    <w:pPr>
      <w:spacing w:after="0" w:line="270" w:lineRule="atLeast"/>
    </w:pPr>
    <w:rPr>
      <w:rFonts w:eastAsiaTheme="minorHAnsi" w:cs="System"/>
      <w:bCs/>
      <w:spacing w:val="2"/>
      <w:sz w:val="21"/>
      <w:lang w:eastAsia="en-US"/>
    </w:rPr>
  </w:style>
  <w:style w:type="paragraph" w:customStyle="1" w:styleId="3C71710DC9124BA2B8662CA0C0716EEB19">
    <w:name w:val="3C71710DC9124BA2B8662CA0C0716EEB19"/>
    <w:rsid w:val="005A0831"/>
    <w:pPr>
      <w:spacing w:after="0" w:line="270" w:lineRule="atLeast"/>
    </w:pPr>
    <w:rPr>
      <w:rFonts w:eastAsiaTheme="minorHAnsi" w:cs="System"/>
      <w:bCs/>
      <w:spacing w:val="2"/>
      <w:sz w:val="21"/>
      <w:lang w:eastAsia="en-US"/>
    </w:rPr>
  </w:style>
  <w:style w:type="paragraph" w:customStyle="1" w:styleId="96E49A7F290A4A90A52B052707B137C933">
    <w:name w:val="96E49A7F290A4A90A52B052707B137C933"/>
    <w:rsid w:val="005A0831"/>
    <w:pPr>
      <w:spacing w:after="0" w:line="270" w:lineRule="atLeast"/>
    </w:pPr>
    <w:rPr>
      <w:rFonts w:eastAsiaTheme="minorHAnsi" w:cs="System"/>
      <w:bCs/>
      <w:spacing w:val="2"/>
      <w:sz w:val="21"/>
      <w:lang w:eastAsia="en-US"/>
    </w:rPr>
  </w:style>
  <w:style w:type="paragraph" w:customStyle="1" w:styleId="4BD4B880303D4326A322B8DAFE6853CA33">
    <w:name w:val="4BD4B880303D4326A322B8DAFE6853CA33"/>
    <w:rsid w:val="005A0831"/>
    <w:pPr>
      <w:spacing w:after="0" w:line="270" w:lineRule="atLeast"/>
    </w:pPr>
    <w:rPr>
      <w:rFonts w:eastAsiaTheme="minorHAnsi" w:cs="System"/>
      <w:bCs/>
      <w:spacing w:val="2"/>
      <w:sz w:val="21"/>
      <w:lang w:eastAsia="en-US"/>
    </w:rPr>
  </w:style>
  <w:style w:type="paragraph" w:customStyle="1" w:styleId="4F73B2E4826E41AF92391106FB60595433">
    <w:name w:val="4F73B2E4826E41AF92391106FB60595433"/>
    <w:rsid w:val="005A0831"/>
    <w:pPr>
      <w:spacing w:after="0" w:line="270" w:lineRule="atLeast"/>
    </w:pPr>
    <w:rPr>
      <w:rFonts w:eastAsiaTheme="minorHAnsi" w:cs="System"/>
      <w:bCs/>
      <w:spacing w:val="2"/>
      <w:sz w:val="21"/>
      <w:lang w:eastAsia="en-US"/>
    </w:rPr>
  </w:style>
  <w:style w:type="paragraph" w:customStyle="1" w:styleId="405E882137DF46128C46A53D237C288C33">
    <w:name w:val="405E882137DF46128C46A53D237C288C33"/>
    <w:rsid w:val="005A0831"/>
    <w:pPr>
      <w:spacing w:after="0" w:line="270" w:lineRule="atLeast"/>
    </w:pPr>
    <w:rPr>
      <w:rFonts w:eastAsiaTheme="minorHAnsi" w:cs="System"/>
      <w:bCs/>
      <w:spacing w:val="2"/>
      <w:sz w:val="21"/>
      <w:lang w:eastAsia="en-US"/>
    </w:rPr>
  </w:style>
  <w:style w:type="paragraph" w:customStyle="1" w:styleId="3652ABAF36E04ADB840B310092777DFA33">
    <w:name w:val="3652ABAF36E04ADB840B310092777DFA33"/>
    <w:rsid w:val="005A0831"/>
    <w:pPr>
      <w:spacing w:after="0" w:line="270" w:lineRule="atLeast"/>
    </w:pPr>
    <w:rPr>
      <w:rFonts w:eastAsiaTheme="minorHAnsi" w:cs="System"/>
      <w:bCs/>
      <w:spacing w:val="2"/>
      <w:sz w:val="21"/>
      <w:lang w:eastAsia="en-US"/>
    </w:rPr>
  </w:style>
  <w:style w:type="paragraph" w:customStyle="1" w:styleId="263126628DD24E4CAA6D315877BF8D0F6">
    <w:name w:val="263126628DD24E4CAA6D315877BF8D0F6"/>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6">
    <w:name w:val="ED0939C583ED43DE9F9414F0EAA4BCD36"/>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2">
    <w:name w:val="001DEFAF99EB480D8430595602B167602"/>
    <w:rsid w:val="005A0831"/>
    <w:pPr>
      <w:spacing w:after="0" w:line="270" w:lineRule="atLeast"/>
    </w:pPr>
    <w:rPr>
      <w:rFonts w:eastAsiaTheme="minorHAnsi" w:cs="System"/>
      <w:bCs/>
      <w:spacing w:val="2"/>
      <w:sz w:val="21"/>
      <w:lang w:eastAsia="en-US"/>
    </w:rPr>
  </w:style>
  <w:style w:type="paragraph" w:customStyle="1" w:styleId="2C23006079EE4C95B53253CE52B727E620">
    <w:name w:val="2C23006079EE4C95B53253CE52B727E620"/>
    <w:rsid w:val="005A0831"/>
    <w:pPr>
      <w:spacing w:after="0" w:line="270" w:lineRule="atLeast"/>
    </w:pPr>
    <w:rPr>
      <w:rFonts w:eastAsiaTheme="minorHAnsi" w:cs="System"/>
      <w:bCs/>
      <w:spacing w:val="2"/>
      <w:sz w:val="21"/>
      <w:lang w:eastAsia="en-US"/>
    </w:rPr>
  </w:style>
  <w:style w:type="paragraph" w:customStyle="1" w:styleId="3F12DC324AE84A9882A51A2E99929AC720">
    <w:name w:val="3F12DC324AE84A9882A51A2E99929AC720"/>
    <w:rsid w:val="005A0831"/>
    <w:pPr>
      <w:spacing w:after="0" w:line="270" w:lineRule="atLeast"/>
    </w:pPr>
    <w:rPr>
      <w:rFonts w:eastAsiaTheme="minorHAnsi" w:cs="System"/>
      <w:bCs/>
      <w:spacing w:val="2"/>
      <w:sz w:val="21"/>
      <w:lang w:eastAsia="en-US"/>
    </w:rPr>
  </w:style>
  <w:style w:type="paragraph" w:customStyle="1" w:styleId="EC962BE4E0EC49A7892E9820FF063CEB20">
    <w:name w:val="EC962BE4E0EC49A7892E9820FF063CEB20"/>
    <w:rsid w:val="005A0831"/>
    <w:pPr>
      <w:spacing w:after="0" w:line="270" w:lineRule="atLeast"/>
    </w:pPr>
    <w:rPr>
      <w:rFonts w:eastAsiaTheme="minorHAnsi" w:cs="System"/>
      <w:bCs/>
      <w:spacing w:val="2"/>
      <w:sz w:val="21"/>
      <w:lang w:eastAsia="en-US"/>
    </w:rPr>
  </w:style>
  <w:style w:type="paragraph" w:customStyle="1" w:styleId="209080F71CAB43428854C6BA7854216320">
    <w:name w:val="209080F71CAB43428854C6BA7854216320"/>
    <w:rsid w:val="005A0831"/>
    <w:pPr>
      <w:spacing w:after="0" w:line="270" w:lineRule="atLeast"/>
    </w:pPr>
    <w:rPr>
      <w:rFonts w:eastAsiaTheme="minorHAnsi" w:cs="System"/>
      <w:bCs/>
      <w:spacing w:val="2"/>
      <w:sz w:val="21"/>
      <w:lang w:eastAsia="en-US"/>
    </w:rPr>
  </w:style>
  <w:style w:type="paragraph" w:customStyle="1" w:styleId="27CE27C2D23F4FF7A5EF44C9EF5A1DDC20">
    <w:name w:val="27CE27C2D23F4FF7A5EF44C9EF5A1DDC20"/>
    <w:rsid w:val="005A0831"/>
    <w:pPr>
      <w:spacing w:after="0" w:line="270" w:lineRule="atLeast"/>
    </w:pPr>
    <w:rPr>
      <w:rFonts w:eastAsiaTheme="minorHAnsi" w:cs="System"/>
      <w:bCs/>
      <w:spacing w:val="2"/>
      <w:sz w:val="21"/>
      <w:lang w:eastAsia="en-US"/>
    </w:rPr>
  </w:style>
  <w:style w:type="paragraph" w:customStyle="1" w:styleId="3C71710DC9124BA2B8662CA0C0716EEB20">
    <w:name w:val="3C71710DC9124BA2B8662CA0C0716EEB20"/>
    <w:rsid w:val="005A0831"/>
    <w:pPr>
      <w:spacing w:after="0" w:line="270" w:lineRule="atLeast"/>
    </w:pPr>
    <w:rPr>
      <w:rFonts w:eastAsiaTheme="minorHAnsi" w:cs="System"/>
      <w:bCs/>
      <w:spacing w:val="2"/>
      <w:sz w:val="21"/>
      <w:lang w:eastAsia="en-US"/>
    </w:rPr>
  </w:style>
  <w:style w:type="paragraph" w:customStyle="1" w:styleId="8FDD80E545334F05A5CBC809EE39D02B">
    <w:name w:val="8FDD80E545334F05A5CBC809EE39D02B"/>
    <w:rsid w:val="005A0831"/>
  </w:style>
  <w:style w:type="paragraph" w:customStyle="1" w:styleId="96E49A7F290A4A90A52B052707B137C934">
    <w:name w:val="96E49A7F290A4A90A52B052707B137C934"/>
    <w:rsid w:val="005A0831"/>
    <w:pPr>
      <w:spacing w:after="0" w:line="270" w:lineRule="atLeast"/>
    </w:pPr>
    <w:rPr>
      <w:rFonts w:eastAsiaTheme="minorHAnsi" w:cs="System"/>
      <w:bCs/>
      <w:spacing w:val="2"/>
      <w:sz w:val="21"/>
      <w:lang w:eastAsia="en-US"/>
    </w:rPr>
  </w:style>
  <w:style w:type="paragraph" w:customStyle="1" w:styleId="4BD4B880303D4326A322B8DAFE6853CA34">
    <w:name w:val="4BD4B880303D4326A322B8DAFE6853CA34"/>
    <w:rsid w:val="005A0831"/>
    <w:pPr>
      <w:spacing w:after="0" w:line="270" w:lineRule="atLeast"/>
    </w:pPr>
    <w:rPr>
      <w:rFonts w:eastAsiaTheme="minorHAnsi" w:cs="System"/>
      <w:bCs/>
      <w:spacing w:val="2"/>
      <w:sz w:val="21"/>
      <w:lang w:eastAsia="en-US"/>
    </w:rPr>
  </w:style>
  <w:style w:type="paragraph" w:customStyle="1" w:styleId="4F73B2E4826E41AF92391106FB60595434">
    <w:name w:val="4F73B2E4826E41AF92391106FB60595434"/>
    <w:rsid w:val="005A0831"/>
    <w:pPr>
      <w:spacing w:after="0" w:line="270" w:lineRule="atLeast"/>
    </w:pPr>
    <w:rPr>
      <w:rFonts w:eastAsiaTheme="minorHAnsi" w:cs="System"/>
      <w:bCs/>
      <w:spacing w:val="2"/>
      <w:sz w:val="21"/>
      <w:lang w:eastAsia="en-US"/>
    </w:rPr>
  </w:style>
  <w:style w:type="paragraph" w:customStyle="1" w:styleId="405E882137DF46128C46A53D237C288C34">
    <w:name w:val="405E882137DF46128C46A53D237C288C34"/>
    <w:rsid w:val="005A0831"/>
    <w:pPr>
      <w:spacing w:after="0" w:line="270" w:lineRule="atLeast"/>
    </w:pPr>
    <w:rPr>
      <w:rFonts w:eastAsiaTheme="minorHAnsi" w:cs="System"/>
      <w:bCs/>
      <w:spacing w:val="2"/>
      <w:sz w:val="21"/>
      <w:lang w:eastAsia="en-US"/>
    </w:rPr>
  </w:style>
  <w:style w:type="paragraph" w:customStyle="1" w:styleId="3652ABAF36E04ADB840B310092777DFA34">
    <w:name w:val="3652ABAF36E04ADB840B310092777DFA34"/>
    <w:rsid w:val="005A0831"/>
    <w:pPr>
      <w:spacing w:after="0" w:line="270" w:lineRule="atLeast"/>
    </w:pPr>
    <w:rPr>
      <w:rFonts w:eastAsiaTheme="minorHAnsi" w:cs="System"/>
      <w:bCs/>
      <w:spacing w:val="2"/>
      <w:sz w:val="21"/>
      <w:lang w:eastAsia="en-US"/>
    </w:rPr>
  </w:style>
  <w:style w:type="paragraph" w:customStyle="1" w:styleId="263126628DD24E4CAA6D315877BF8D0F7">
    <w:name w:val="263126628DD24E4CAA6D315877BF8D0F7"/>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7">
    <w:name w:val="ED0939C583ED43DE9F9414F0EAA4BCD37"/>
    <w:rsid w:val="005A0831"/>
    <w:pPr>
      <w:spacing w:after="0" w:line="270" w:lineRule="atLeast"/>
      <w:ind w:left="720"/>
      <w:contextualSpacing/>
    </w:pPr>
    <w:rPr>
      <w:rFonts w:eastAsiaTheme="minorHAnsi" w:cs="System"/>
      <w:bCs/>
      <w:spacing w:val="2"/>
      <w:sz w:val="21"/>
      <w:lang w:eastAsia="en-US"/>
    </w:rPr>
  </w:style>
  <w:style w:type="paragraph" w:customStyle="1" w:styleId="001DEFAF99EB480D8430595602B167603">
    <w:name w:val="001DEFAF99EB480D8430595602B167603"/>
    <w:rsid w:val="005A0831"/>
    <w:pPr>
      <w:spacing w:after="0" w:line="270" w:lineRule="atLeast"/>
    </w:pPr>
    <w:rPr>
      <w:rFonts w:eastAsiaTheme="minorHAnsi" w:cs="System"/>
      <w:bCs/>
      <w:spacing w:val="2"/>
      <w:sz w:val="21"/>
      <w:lang w:eastAsia="en-US"/>
    </w:rPr>
  </w:style>
  <w:style w:type="paragraph" w:customStyle="1" w:styleId="8FDD80E545334F05A5CBC809EE39D02B1">
    <w:name w:val="8FDD80E545334F05A5CBC809EE39D02B1"/>
    <w:rsid w:val="005A0831"/>
    <w:pPr>
      <w:spacing w:after="0" w:line="270" w:lineRule="atLeast"/>
    </w:pPr>
    <w:rPr>
      <w:rFonts w:eastAsiaTheme="minorHAnsi" w:cs="System"/>
      <w:bCs/>
      <w:spacing w:val="2"/>
      <w:sz w:val="21"/>
      <w:lang w:eastAsia="en-US"/>
    </w:rPr>
  </w:style>
  <w:style w:type="paragraph" w:customStyle="1" w:styleId="2C23006079EE4C95B53253CE52B727E621">
    <w:name w:val="2C23006079EE4C95B53253CE52B727E621"/>
    <w:rsid w:val="005A0831"/>
    <w:pPr>
      <w:spacing w:after="0" w:line="270" w:lineRule="atLeast"/>
    </w:pPr>
    <w:rPr>
      <w:rFonts w:eastAsiaTheme="minorHAnsi" w:cs="System"/>
      <w:bCs/>
      <w:spacing w:val="2"/>
      <w:sz w:val="21"/>
      <w:lang w:eastAsia="en-US"/>
    </w:rPr>
  </w:style>
  <w:style w:type="paragraph" w:customStyle="1" w:styleId="3F12DC324AE84A9882A51A2E99929AC721">
    <w:name w:val="3F12DC324AE84A9882A51A2E99929AC721"/>
    <w:rsid w:val="005A0831"/>
    <w:pPr>
      <w:spacing w:after="0" w:line="270" w:lineRule="atLeast"/>
    </w:pPr>
    <w:rPr>
      <w:rFonts w:eastAsiaTheme="minorHAnsi" w:cs="System"/>
      <w:bCs/>
      <w:spacing w:val="2"/>
      <w:sz w:val="21"/>
      <w:lang w:eastAsia="en-US"/>
    </w:rPr>
  </w:style>
  <w:style w:type="paragraph" w:customStyle="1" w:styleId="EC962BE4E0EC49A7892E9820FF063CEB21">
    <w:name w:val="EC962BE4E0EC49A7892E9820FF063CEB21"/>
    <w:rsid w:val="005A0831"/>
    <w:pPr>
      <w:spacing w:after="0" w:line="270" w:lineRule="atLeast"/>
    </w:pPr>
    <w:rPr>
      <w:rFonts w:eastAsiaTheme="minorHAnsi" w:cs="System"/>
      <w:bCs/>
      <w:spacing w:val="2"/>
      <w:sz w:val="21"/>
      <w:lang w:eastAsia="en-US"/>
    </w:rPr>
  </w:style>
  <w:style w:type="paragraph" w:customStyle="1" w:styleId="209080F71CAB43428854C6BA7854216321">
    <w:name w:val="209080F71CAB43428854C6BA7854216321"/>
    <w:rsid w:val="005A0831"/>
    <w:pPr>
      <w:spacing w:after="0" w:line="270" w:lineRule="atLeast"/>
    </w:pPr>
    <w:rPr>
      <w:rFonts w:eastAsiaTheme="minorHAnsi" w:cs="System"/>
      <w:bCs/>
      <w:spacing w:val="2"/>
      <w:sz w:val="21"/>
      <w:lang w:eastAsia="en-US"/>
    </w:rPr>
  </w:style>
  <w:style w:type="paragraph" w:customStyle="1" w:styleId="27CE27C2D23F4FF7A5EF44C9EF5A1DDC21">
    <w:name w:val="27CE27C2D23F4FF7A5EF44C9EF5A1DDC21"/>
    <w:rsid w:val="005A0831"/>
    <w:pPr>
      <w:spacing w:after="0" w:line="270" w:lineRule="atLeast"/>
    </w:pPr>
    <w:rPr>
      <w:rFonts w:eastAsiaTheme="minorHAnsi" w:cs="System"/>
      <w:bCs/>
      <w:spacing w:val="2"/>
      <w:sz w:val="21"/>
      <w:lang w:eastAsia="en-US"/>
    </w:rPr>
  </w:style>
  <w:style w:type="paragraph" w:customStyle="1" w:styleId="3C71710DC9124BA2B8662CA0C0716EEB21">
    <w:name w:val="3C71710DC9124BA2B8662CA0C0716EEB21"/>
    <w:rsid w:val="005A0831"/>
    <w:pPr>
      <w:spacing w:after="0" w:line="270" w:lineRule="atLeast"/>
    </w:pPr>
    <w:rPr>
      <w:rFonts w:eastAsiaTheme="minorHAnsi" w:cs="System"/>
      <w:bCs/>
      <w:spacing w:val="2"/>
      <w:sz w:val="21"/>
      <w:lang w:eastAsia="en-US"/>
    </w:rPr>
  </w:style>
  <w:style w:type="paragraph" w:customStyle="1" w:styleId="96E49A7F290A4A90A52B052707B137C935">
    <w:name w:val="96E49A7F290A4A90A52B052707B137C935"/>
    <w:rsid w:val="005A0831"/>
    <w:pPr>
      <w:spacing w:after="0" w:line="270" w:lineRule="atLeast"/>
    </w:pPr>
    <w:rPr>
      <w:rFonts w:eastAsiaTheme="minorHAnsi" w:cs="System"/>
      <w:bCs/>
      <w:spacing w:val="2"/>
      <w:sz w:val="21"/>
      <w:lang w:eastAsia="en-US"/>
    </w:rPr>
  </w:style>
  <w:style w:type="paragraph" w:customStyle="1" w:styleId="4BD4B880303D4326A322B8DAFE6853CA35">
    <w:name w:val="4BD4B880303D4326A322B8DAFE6853CA35"/>
    <w:rsid w:val="005A0831"/>
    <w:pPr>
      <w:spacing w:after="0" w:line="270" w:lineRule="atLeast"/>
    </w:pPr>
    <w:rPr>
      <w:rFonts w:eastAsiaTheme="minorHAnsi" w:cs="System"/>
      <w:bCs/>
      <w:spacing w:val="2"/>
      <w:sz w:val="21"/>
      <w:lang w:eastAsia="en-US"/>
    </w:rPr>
  </w:style>
  <w:style w:type="paragraph" w:customStyle="1" w:styleId="4F73B2E4826E41AF92391106FB60595435">
    <w:name w:val="4F73B2E4826E41AF92391106FB60595435"/>
    <w:rsid w:val="005A0831"/>
    <w:pPr>
      <w:spacing w:after="0" w:line="270" w:lineRule="atLeast"/>
    </w:pPr>
    <w:rPr>
      <w:rFonts w:eastAsiaTheme="minorHAnsi" w:cs="System"/>
      <w:bCs/>
      <w:spacing w:val="2"/>
      <w:sz w:val="21"/>
      <w:lang w:eastAsia="en-US"/>
    </w:rPr>
  </w:style>
  <w:style w:type="paragraph" w:customStyle="1" w:styleId="405E882137DF46128C46A53D237C288C35">
    <w:name w:val="405E882137DF46128C46A53D237C288C35"/>
    <w:rsid w:val="005A0831"/>
    <w:pPr>
      <w:spacing w:after="0" w:line="270" w:lineRule="atLeast"/>
    </w:pPr>
    <w:rPr>
      <w:rFonts w:eastAsiaTheme="minorHAnsi" w:cs="System"/>
      <w:bCs/>
      <w:spacing w:val="2"/>
      <w:sz w:val="21"/>
      <w:lang w:eastAsia="en-US"/>
    </w:rPr>
  </w:style>
  <w:style w:type="paragraph" w:customStyle="1" w:styleId="3652ABAF36E04ADB840B310092777DFA35">
    <w:name w:val="3652ABAF36E04ADB840B310092777DFA35"/>
    <w:rsid w:val="005A0831"/>
    <w:pPr>
      <w:spacing w:after="0" w:line="270" w:lineRule="atLeast"/>
    </w:pPr>
    <w:rPr>
      <w:rFonts w:eastAsiaTheme="minorHAnsi" w:cs="System"/>
      <w:bCs/>
      <w:spacing w:val="2"/>
      <w:sz w:val="21"/>
      <w:lang w:eastAsia="en-US"/>
    </w:rPr>
  </w:style>
  <w:style w:type="paragraph" w:customStyle="1" w:styleId="263126628DD24E4CAA6D315877BF8D0F8">
    <w:name w:val="263126628DD24E4CAA6D315877BF8D0F8"/>
    <w:rsid w:val="005A0831"/>
    <w:pPr>
      <w:spacing w:after="0" w:line="270" w:lineRule="atLeast"/>
      <w:ind w:left="720"/>
      <w:contextualSpacing/>
    </w:pPr>
    <w:rPr>
      <w:rFonts w:eastAsiaTheme="minorHAnsi" w:cs="System"/>
      <w:bCs/>
      <w:spacing w:val="2"/>
      <w:sz w:val="21"/>
      <w:lang w:eastAsia="en-US"/>
    </w:rPr>
  </w:style>
  <w:style w:type="paragraph" w:customStyle="1" w:styleId="ED0939C583ED43DE9F9414F0EAA4BCD38">
    <w:name w:val="ED0939C583ED43DE9F9414F0EAA4BCD38"/>
    <w:rsid w:val="005A0831"/>
    <w:pPr>
      <w:spacing w:after="0" w:line="270" w:lineRule="atLeast"/>
      <w:ind w:left="720"/>
      <w:contextualSpacing/>
    </w:pPr>
    <w:rPr>
      <w:rFonts w:eastAsiaTheme="minorHAnsi" w:cs="System"/>
      <w:bCs/>
      <w:spacing w:val="2"/>
      <w:sz w:val="21"/>
      <w:lang w:eastAsia="en-US"/>
    </w:rPr>
  </w:style>
  <w:style w:type="paragraph" w:customStyle="1" w:styleId="8FDD80E545334F05A5CBC809EE39D02B2">
    <w:name w:val="8FDD80E545334F05A5CBC809EE39D02B2"/>
    <w:rsid w:val="005A0831"/>
    <w:pPr>
      <w:spacing w:after="0" w:line="270" w:lineRule="atLeast"/>
    </w:pPr>
    <w:rPr>
      <w:rFonts w:eastAsiaTheme="minorHAnsi" w:cs="System"/>
      <w:bCs/>
      <w:spacing w:val="2"/>
      <w:sz w:val="21"/>
      <w:lang w:eastAsia="en-US"/>
    </w:rPr>
  </w:style>
  <w:style w:type="paragraph" w:customStyle="1" w:styleId="2C23006079EE4C95B53253CE52B727E622">
    <w:name w:val="2C23006079EE4C95B53253CE52B727E622"/>
    <w:rsid w:val="005A0831"/>
    <w:pPr>
      <w:spacing w:after="0" w:line="270" w:lineRule="atLeast"/>
    </w:pPr>
    <w:rPr>
      <w:rFonts w:eastAsiaTheme="minorHAnsi" w:cs="System"/>
      <w:bCs/>
      <w:spacing w:val="2"/>
      <w:sz w:val="21"/>
      <w:lang w:eastAsia="en-US"/>
    </w:rPr>
  </w:style>
  <w:style w:type="paragraph" w:customStyle="1" w:styleId="3F12DC324AE84A9882A51A2E99929AC722">
    <w:name w:val="3F12DC324AE84A9882A51A2E99929AC722"/>
    <w:rsid w:val="005A0831"/>
    <w:pPr>
      <w:spacing w:after="0" w:line="270" w:lineRule="atLeast"/>
    </w:pPr>
    <w:rPr>
      <w:rFonts w:eastAsiaTheme="minorHAnsi" w:cs="System"/>
      <w:bCs/>
      <w:spacing w:val="2"/>
      <w:sz w:val="21"/>
      <w:lang w:eastAsia="en-US"/>
    </w:rPr>
  </w:style>
  <w:style w:type="paragraph" w:customStyle="1" w:styleId="EC962BE4E0EC49A7892E9820FF063CEB22">
    <w:name w:val="EC962BE4E0EC49A7892E9820FF063CEB22"/>
    <w:rsid w:val="005A0831"/>
    <w:pPr>
      <w:spacing w:after="0" w:line="270" w:lineRule="atLeast"/>
    </w:pPr>
    <w:rPr>
      <w:rFonts w:eastAsiaTheme="minorHAnsi" w:cs="System"/>
      <w:bCs/>
      <w:spacing w:val="2"/>
      <w:sz w:val="21"/>
      <w:lang w:eastAsia="en-US"/>
    </w:rPr>
  </w:style>
  <w:style w:type="paragraph" w:customStyle="1" w:styleId="209080F71CAB43428854C6BA7854216322">
    <w:name w:val="209080F71CAB43428854C6BA7854216322"/>
    <w:rsid w:val="005A0831"/>
    <w:pPr>
      <w:spacing w:after="0" w:line="270" w:lineRule="atLeast"/>
    </w:pPr>
    <w:rPr>
      <w:rFonts w:eastAsiaTheme="minorHAnsi" w:cs="System"/>
      <w:bCs/>
      <w:spacing w:val="2"/>
      <w:sz w:val="21"/>
      <w:lang w:eastAsia="en-US"/>
    </w:rPr>
  </w:style>
  <w:style w:type="paragraph" w:customStyle="1" w:styleId="27CE27C2D23F4FF7A5EF44C9EF5A1DDC22">
    <w:name w:val="27CE27C2D23F4FF7A5EF44C9EF5A1DDC22"/>
    <w:rsid w:val="005A0831"/>
    <w:pPr>
      <w:spacing w:after="0" w:line="270" w:lineRule="atLeast"/>
    </w:pPr>
    <w:rPr>
      <w:rFonts w:eastAsiaTheme="minorHAnsi" w:cs="System"/>
      <w:bCs/>
      <w:spacing w:val="2"/>
      <w:sz w:val="21"/>
      <w:lang w:eastAsia="en-US"/>
    </w:rPr>
  </w:style>
  <w:style w:type="paragraph" w:customStyle="1" w:styleId="3C71710DC9124BA2B8662CA0C0716EEB22">
    <w:name w:val="3C71710DC9124BA2B8662CA0C0716EEB22"/>
    <w:rsid w:val="005A0831"/>
    <w:pPr>
      <w:spacing w:after="0" w:line="270" w:lineRule="atLeast"/>
    </w:pPr>
    <w:rPr>
      <w:rFonts w:eastAsiaTheme="minorHAnsi" w:cs="System"/>
      <w:bCs/>
      <w:spacing w:val="2"/>
      <w:sz w:val="21"/>
      <w:lang w:eastAsia="en-US"/>
    </w:rPr>
  </w:style>
  <w:style w:type="paragraph" w:customStyle="1" w:styleId="45708B1D8E1F42CFB2E0D5E067175764">
    <w:name w:val="45708B1D8E1F42CFB2E0D5E067175764"/>
    <w:rsid w:val="00977CFB"/>
  </w:style>
  <w:style w:type="paragraph" w:customStyle="1" w:styleId="EB24423442244A439962FE60D4B1FE05">
    <w:name w:val="EB24423442244A439962FE60D4B1FE05"/>
    <w:rsid w:val="00977CFB"/>
  </w:style>
  <w:style w:type="paragraph" w:customStyle="1" w:styleId="96E49A7F290A4A90A52B052707B137C936">
    <w:name w:val="96E49A7F290A4A90A52B052707B137C936"/>
    <w:rsid w:val="00977CFB"/>
    <w:pPr>
      <w:spacing w:after="0" w:line="270" w:lineRule="atLeast"/>
    </w:pPr>
    <w:rPr>
      <w:rFonts w:eastAsiaTheme="minorHAnsi" w:cs="System"/>
      <w:bCs/>
      <w:spacing w:val="2"/>
      <w:sz w:val="21"/>
      <w:lang w:eastAsia="en-US"/>
    </w:rPr>
  </w:style>
  <w:style w:type="paragraph" w:customStyle="1" w:styleId="4BD4B880303D4326A322B8DAFE6853CA36">
    <w:name w:val="4BD4B880303D4326A322B8DAFE6853CA36"/>
    <w:rsid w:val="00977CFB"/>
    <w:pPr>
      <w:spacing w:after="0" w:line="270" w:lineRule="atLeast"/>
    </w:pPr>
    <w:rPr>
      <w:rFonts w:eastAsiaTheme="minorHAnsi" w:cs="System"/>
      <w:bCs/>
      <w:spacing w:val="2"/>
      <w:sz w:val="21"/>
      <w:lang w:eastAsia="en-US"/>
    </w:rPr>
  </w:style>
  <w:style w:type="paragraph" w:customStyle="1" w:styleId="4F73B2E4826E41AF92391106FB60595436">
    <w:name w:val="4F73B2E4826E41AF92391106FB60595436"/>
    <w:rsid w:val="00977CFB"/>
    <w:pPr>
      <w:spacing w:after="0" w:line="270" w:lineRule="atLeast"/>
    </w:pPr>
    <w:rPr>
      <w:rFonts w:eastAsiaTheme="minorHAnsi" w:cs="System"/>
      <w:bCs/>
      <w:spacing w:val="2"/>
      <w:sz w:val="21"/>
      <w:lang w:eastAsia="en-US"/>
    </w:rPr>
  </w:style>
  <w:style w:type="paragraph" w:customStyle="1" w:styleId="405E882137DF46128C46A53D237C288C36">
    <w:name w:val="405E882137DF46128C46A53D237C288C36"/>
    <w:rsid w:val="00977CFB"/>
    <w:pPr>
      <w:spacing w:after="0" w:line="270" w:lineRule="atLeast"/>
    </w:pPr>
    <w:rPr>
      <w:rFonts w:eastAsiaTheme="minorHAnsi" w:cs="System"/>
      <w:bCs/>
      <w:spacing w:val="2"/>
      <w:sz w:val="21"/>
      <w:lang w:eastAsia="en-US"/>
    </w:rPr>
  </w:style>
  <w:style w:type="paragraph" w:customStyle="1" w:styleId="3652ABAF36E04ADB840B310092777DFA36">
    <w:name w:val="3652ABAF36E04ADB840B310092777DFA36"/>
    <w:rsid w:val="00977CFB"/>
    <w:pPr>
      <w:spacing w:after="0" w:line="270" w:lineRule="atLeast"/>
    </w:pPr>
    <w:rPr>
      <w:rFonts w:eastAsiaTheme="minorHAnsi" w:cs="System"/>
      <w:bCs/>
      <w:spacing w:val="2"/>
      <w:sz w:val="21"/>
      <w:lang w:eastAsia="en-US"/>
    </w:rPr>
  </w:style>
  <w:style w:type="paragraph" w:customStyle="1" w:styleId="263126628DD24E4CAA6D315877BF8D0F9">
    <w:name w:val="263126628DD24E4CAA6D315877BF8D0F9"/>
    <w:rsid w:val="00977CFB"/>
    <w:pPr>
      <w:spacing w:after="0" w:line="270" w:lineRule="atLeast"/>
    </w:pPr>
    <w:rPr>
      <w:rFonts w:eastAsiaTheme="minorHAnsi" w:cs="System"/>
      <w:bCs/>
      <w:spacing w:val="2"/>
      <w:sz w:val="21"/>
      <w:lang w:eastAsia="en-US"/>
    </w:rPr>
  </w:style>
  <w:style w:type="paragraph" w:customStyle="1" w:styleId="ED0939C583ED43DE9F9414F0EAA4BCD39">
    <w:name w:val="ED0939C583ED43DE9F9414F0EAA4BCD39"/>
    <w:rsid w:val="00977CFB"/>
    <w:pPr>
      <w:spacing w:after="0" w:line="270" w:lineRule="atLeast"/>
    </w:pPr>
    <w:rPr>
      <w:rFonts w:eastAsiaTheme="minorHAnsi" w:cs="System"/>
      <w:bCs/>
      <w:spacing w:val="2"/>
      <w:sz w:val="21"/>
      <w:lang w:eastAsia="en-US"/>
    </w:rPr>
  </w:style>
  <w:style w:type="paragraph" w:customStyle="1" w:styleId="8FDD80E545334F05A5CBC809EE39D02B3">
    <w:name w:val="8FDD80E545334F05A5CBC809EE39D02B3"/>
    <w:rsid w:val="00977CFB"/>
    <w:pPr>
      <w:spacing w:after="0" w:line="270" w:lineRule="atLeast"/>
    </w:pPr>
    <w:rPr>
      <w:rFonts w:eastAsiaTheme="minorHAnsi" w:cs="System"/>
      <w:bCs/>
      <w:spacing w:val="2"/>
      <w:sz w:val="21"/>
      <w:lang w:eastAsia="en-US"/>
    </w:rPr>
  </w:style>
  <w:style w:type="paragraph" w:customStyle="1" w:styleId="99EE709CDF3B4E1A9392E52A12EB1130">
    <w:name w:val="99EE709CDF3B4E1A9392E52A12EB1130"/>
    <w:rsid w:val="00977CFB"/>
    <w:pPr>
      <w:spacing w:after="0" w:line="270" w:lineRule="atLeast"/>
    </w:pPr>
    <w:rPr>
      <w:rFonts w:eastAsiaTheme="minorHAnsi" w:cs="System"/>
      <w:bCs/>
      <w:spacing w:val="2"/>
      <w:sz w:val="21"/>
      <w:lang w:eastAsia="en-US"/>
    </w:rPr>
  </w:style>
  <w:style w:type="paragraph" w:customStyle="1" w:styleId="3F12DC324AE84A9882A51A2E99929AC723">
    <w:name w:val="3F12DC324AE84A9882A51A2E99929AC723"/>
    <w:rsid w:val="00977CFB"/>
    <w:pPr>
      <w:spacing w:after="0" w:line="270" w:lineRule="atLeast"/>
    </w:pPr>
    <w:rPr>
      <w:rFonts w:eastAsiaTheme="minorHAnsi" w:cs="System"/>
      <w:bCs/>
      <w:spacing w:val="2"/>
      <w:sz w:val="21"/>
      <w:lang w:eastAsia="en-US"/>
    </w:rPr>
  </w:style>
  <w:style w:type="paragraph" w:customStyle="1" w:styleId="EC962BE4E0EC49A7892E9820FF063CEB23">
    <w:name w:val="EC962BE4E0EC49A7892E9820FF063CEB23"/>
    <w:rsid w:val="00977CFB"/>
    <w:pPr>
      <w:spacing w:after="0" w:line="270" w:lineRule="atLeast"/>
    </w:pPr>
    <w:rPr>
      <w:rFonts w:eastAsiaTheme="minorHAnsi" w:cs="System"/>
      <w:bCs/>
      <w:spacing w:val="2"/>
      <w:sz w:val="21"/>
      <w:lang w:eastAsia="en-US"/>
    </w:rPr>
  </w:style>
  <w:style w:type="paragraph" w:customStyle="1" w:styleId="209080F71CAB43428854C6BA7854216323">
    <w:name w:val="209080F71CAB43428854C6BA7854216323"/>
    <w:rsid w:val="00977CFB"/>
    <w:pPr>
      <w:spacing w:after="0" w:line="270" w:lineRule="atLeast"/>
    </w:pPr>
    <w:rPr>
      <w:rFonts w:eastAsiaTheme="minorHAnsi" w:cs="System"/>
      <w:bCs/>
      <w:spacing w:val="2"/>
      <w:sz w:val="21"/>
      <w:lang w:eastAsia="en-US"/>
    </w:rPr>
  </w:style>
  <w:style w:type="paragraph" w:customStyle="1" w:styleId="27CE27C2D23F4FF7A5EF44C9EF5A1DDC23">
    <w:name w:val="27CE27C2D23F4FF7A5EF44C9EF5A1DDC23"/>
    <w:rsid w:val="00977CFB"/>
    <w:pPr>
      <w:spacing w:after="0" w:line="270" w:lineRule="atLeast"/>
    </w:pPr>
    <w:rPr>
      <w:rFonts w:eastAsiaTheme="minorHAnsi" w:cs="System"/>
      <w:bCs/>
      <w:spacing w:val="2"/>
      <w:sz w:val="21"/>
      <w:lang w:eastAsia="en-US"/>
    </w:rPr>
  </w:style>
  <w:style w:type="paragraph" w:customStyle="1" w:styleId="3C71710DC9124BA2B8662CA0C0716EEB23">
    <w:name w:val="3C71710DC9124BA2B8662CA0C0716EEB23"/>
    <w:rsid w:val="00977CFB"/>
    <w:pPr>
      <w:spacing w:after="0" w:line="270" w:lineRule="atLeast"/>
    </w:pPr>
    <w:rPr>
      <w:rFonts w:eastAsiaTheme="minorHAnsi" w:cs="System"/>
      <w:bCs/>
      <w:spacing w:val="2"/>
      <w:sz w:val="21"/>
      <w:lang w:eastAsia="en-US"/>
    </w:rPr>
  </w:style>
  <w:style w:type="paragraph" w:customStyle="1" w:styleId="96E49A7F290A4A90A52B052707B137C937">
    <w:name w:val="96E49A7F290A4A90A52B052707B137C937"/>
    <w:rsid w:val="00977CFB"/>
    <w:pPr>
      <w:spacing w:after="0" w:line="270" w:lineRule="atLeast"/>
    </w:pPr>
    <w:rPr>
      <w:rFonts w:eastAsiaTheme="minorHAnsi" w:cs="System"/>
      <w:bCs/>
      <w:spacing w:val="2"/>
      <w:sz w:val="21"/>
      <w:lang w:eastAsia="en-US"/>
    </w:rPr>
  </w:style>
  <w:style w:type="paragraph" w:customStyle="1" w:styleId="4BD4B880303D4326A322B8DAFE6853CA37">
    <w:name w:val="4BD4B880303D4326A322B8DAFE6853CA37"/>
    <w:rsid w:val="00977CFB"/>
    <w:pPr>
      <w:spacing w:after="0" w:line="270" w:lineRule="atLeast"/>
    </w:pPr>
    <w:rPr>
      <w:rFonts w:eastAsiaTheme="minorHAnsi" w:cs="System"/>
      <w:bCs/>
      <w:spacing w:val="2"/>
      <w:sz w:val="21"/>
      <w:lang w:eastAsia="en-US"/>
    </w:rPr>
  </w:style>
  <w:style w:type="paragraph" w:customStyle="1" w:styleId="4F73B2E4826E41AF92391106FB60595437">
    <w:name w:val="4F73B2E4826E41AF92391106FB60595437"/>
    <w:rsid w:val="00977CFB"/>
    <w:pPr>
      <w:spacing w:after="0" w:line="270" w:lineRule="atLeast"/>
    </w:pPr>
    <w:rPr>
      <w:rFonts w:eastAsiaTheme="minorHAnsi" w:cs="System"/>
      <w:bCs/>
      <w:spacing w:val="2"/>
      <w:sz w:val="21"/>
      <w:lang w:eastAsia="en-US"/>
    </w:rPr>
  </w:style>
  <w:style w:type="paragraph" w:customStyle="1" w:styleId="405E882137DF46128C46A53D237C288C37">
    <w:name w:val="405E882137DF46128C46A53D237C288C37"/>
    <w:rsid w:val="00977CFB"/>
    <w:pPr>
      <w:spacing w:after="0" w:line="270" w:lineRule="atLeast"/>
    </w:pPr>
    <w:rPr>
      <w:rFonts w:eastAsiaTheme="minorHAnsi" w:cs="System"/>
      <w:bCs/>
      <w:spacing w:val="2"/>
      <w:sz w:val="21"/>
      <w:lang w:eastAsia="en-US"/>
    </w:rPr>
  </w:style>
  <w:style w:type="paragraph" w:customStyle="1" w:styleId="3652ABAF36E04ADB840B310092777DFA37">
    <w:name w:val="3652ABAF36E04ADB840B310092777DFA37"/>
    <w:rsid w:val="00977CFB"/>
    <w:pPr>
      <w:spacing w:after="0" w:line="270" w:lineRule="atLeast"/>
    </w:pPr>
    <w:rPr>
      <w:rFonts w:eastAsiaTheme="minorHAnsi" w:cs="System"/>
      <w:bCs/>
      <w:spacing w:val="2"/>
      <w:sz w:val="21"/>
      <w:lang w:eastAsia="en-US"/>
    </w:rPr>
  </w:style>
  <w:style w:type="paragraph" w:customStyle="1" w:styleId="263126628DD24E4CAA6D315877BF8D0F10">
    <w:name w:val="263126628DD24E4CAA6D315877BF8D0F10"/>
    <w:rsid w:val="00977CFB"/>
    <w:pPr>
      <w:spacing w:after="0" w:line="270" w:lineRule="atLeast"/>
    </w:pPr>
    <w:rPr>
      <w:rFonts w:eastAsiaTheme="minorHAnsi" w:cs="System"/>
      <w:bCs/>
      <w:spacing w:val="2"/>
      <w:sz w:val="21"/>
      <w:lang w:eastAsia="en-US"/>
    </w:rPr>
  </w:style>
  <w:style w:type="paragraph" w:customStyle="1" w:styleId="ED0939C583ED43DE9F9414F0EAA4BCD310">
    <w:name w:val="ED0939C583ED43DE9F9414F0EAA4BCD310"/>
    <w:rsid w:val="00977CFB"/>
    <w:pPr>
      <w:spacing w:after="0" w:line="270" w:lineRule="atLeast"/>
    </w:pPr>
    <w:rPr>
      <w:rFonts w:eastAsiaTheme="minorHAnsi" w:cs="System"/>
      <w:bCs/>
      <w:spacing w:val="2"/>
      <w:sz w:val="21"/>
      <w:lang w:eastAsia="en-US"/>
    </w:rPr>
  </w:style>
  <w:style w:type="paragraph" w:customStyle="1" w:styleId="8FDD80E545334F05A5CBC809EE39D02B4">
    <w:name w:val="8FDD80E545334F05A5CBC809EE39D02B4"/>
    <w:rsid w:val="00977CFB"/>
    <w:pPr>
      <w:spacing w:after="0" w:line="270" w:lineRule="atLeast"/>
    </w:pPr>
    <w:rPr>
      <w:rFonts w:eastAsiaTheme="minorHAnsi" w:cs="System"/>
      <w:bCs/>
      <w:spacing w:val="2"/>
      <w:sz w:val="21"/>
      <w:lang w:eastAsia="en-US"/>
    </w:rPr>
  </w:style>
  <w:style w:type="paragraph" w:customStyle="1" w:styleId="99EE709CDF3B4E1A9392E52A12EB11301">
    <w:name w:val="99EE709CDF3B4E1A9392E52A12EB11301"/>
    <w:rsid w:val="00977CFB"/>
    <w:pPr>
      <w:spacing w:after="0" w:line="270" w:lineRule="atLeast"/>
    </w:pPr>
    <w:rPr>
      <w:rFonts w:eastAsiaTheme="minorHAnsi" w:cs="System"/>
      <w:bCs/>
      <w:spacing w:val="2"/>
      <w:sz w:val="21"/>
      <w:lang w:eastAsia="en-US"/>
    </w:rPr>
  </w:style>
  <w:style w:type="paragraph" w:customStyle="1" w:styleId="3F12DC324AE84A9882A51A2E99929AC724">
    <w:name w:val="3F12DC324AE84A9882A51A2E99929AC724"/>
    <w:rsid w:val="00977CFB"/>
    <w:pPr>
      <w:spacing w:after="0" w:line="270" w:lineRule="atLeast"/>
    </w:pPr>
    <w:rPr>
      <w:rFonts w:eastAsiaTheme="minorHAnsi" w:cs="System"/>
      <w:bCs/>
      <w:spacing w:val="2"/>
      <w:sz w:val="21"/>
      <w:lang w:eastAsia="en-US"/>
    </w:rPr>
  </w:style>
  <w:style w:type="paragraph" w:customStyle="1" w:styleId="EC962BE4E0EC49A7892E9820FF063CEB24">
    <w:name w:val="EC962BE4E0EC49A7892E9820FF063CEB24"/>
    <w:rsid w:val="00977CFB"/>
    <w:pPr>
      <w:spacing w:after="0" w:line="270" w:lineRule="atLeast"/>
    </w:pPr>
    <w:rPr>
      <w:rFonts w:eastAsiaTheme="minorHAnsi" w:cs="System"/>
      <w:bCs/>
      <w:spacing w:val="2"/>
      <w:sz w:val="21"/>
      <w:lang w:eastAsia="en-US"/>
    </w:rPr>
  </w:style>
  <w:style w:type="paragraph" w:customStyle="1" w:styleId="209080F71CAB43428854C6BA7854216324">
    <w:name w:val="209080F71CAB43428854C6BA7854216324"/>
    <w:rsid w:val="00977CFB"/>
    <w:pPr>
      <w:spacing w:after="0" w:line="270" w:lineRule="atLeast"/>
    </w:pPr>
    <w:rPr>
      <w:rFonts w:eastAsiaTheme="minorHAnsi" w:cs="System"/>
      <w:bCs/>
      <w:spacing w:val="2"/>
      <w:sz w:val="21"/>
      <w:lang w:eastAsia="en-US"/>
    </w:rPr>
  </w:style>
  <w:style w:type="paragraph" w:customStyle="1" w:styleId="27CE27C2D23F4FF7A5EF44C9EF5A1DDC24">
    <w:name w:val="27CE27C2D23F4FF7A5EF44C9EF5A1DDC24"/>
    <w:rsid w:val="00977CFB"/>
    <w:pPr>
      <w:spacing w:after="0" w:line="270" w:lineRule="atLeast"/>
    </w:pPr>
    <w:rPr>
      <w:rFonts w:eastAsiaTheme="minorHAnsi" w:cs="System"/>
      <w:bCs/>
      <w:spacing w:val="2"/>
      <w:sz w:val="21"/>
      <w:lang w:eastAsia="en-US"/>
    </w:rPr>
  </w:style>
  <w:style w:type="paragraph" w:customStyle="1" w:styleId="3C71710DC9124BA2B8662CA0C0716EEB24">
    <w:name w:val="3C71710DC9124BA2B8662CA0C0716EEB24"/>
    <w:rsid w:val="00977CFB"/>
    <w:pPr>
      <w:spacing w:after="0" w:line="270" w:lineRule="atLeast"/>
    </w:pPr>
    <w:rPr>
      <w:rFonts w:eastAsiaTheme="minorHAnsi" w:cs="System"/>
      <w:bCs/>
      <w:spacing w:val="2"/>
      <w:sz w:val="21"/>
      <w:lang w:eastAsia="en-US"/>
    </w:rPr>
  </w:style>
  <w:style w:type="paragraph" w:customStyle="1" w:styleId="8C25C15D56144768854A94FA10FBCC87">
    <w:name w:val="8C25C15D56144768854A94FA10FBCC87"/>
    <w:rsid w:val="00FC648D"/>
  </w:style>
  <w:style w:type="paragraph" w:customStyle="1" w:styleId="FF288EE8BE1B49F79127546EF835AF8F">
    <w:name w:val="FF288EE8BE1B49F79127546EF835AF8F"/>
    <w:rsid w:val="00FC648D"/>
  </w:style>
  <w:style w:type="paragraph" w:customStyle="1" w:styleId="96E49A7F290A4A90A52B052707B137C938">
    <w:name w:val="96E49A7F290A4A90A52B052707B137C938"/>
    <w:rsid w:val="00FC648D"/>
    <w:pPr>
      <w:spacing w:after="0" w:line="270" w:lineRule="atLeast"/>
    </w:pPr>
    <w:rPr>
      <w:rFonts w:eastAsiaTheme="minorHAnsi" w:cs="System"/>
      <w:bCs/>
      <w:spacing w:val="2"/>
      <w:sz w:val="21"/>
      <w:lang w:eastAsia="en-US"/>
    </w:rPr>
  </w:style>
  <w:style w:type="paragraph" w:customStyle="1" w:styleId="4BD4B880303D4326A322B8DAFE6853CA38">
    <w:name w:val="4BD4B880303D4326A322B8DAFE6853CA38"/>
    <w:rsid w:val="00FC648D"/>
    <w:pPr>
      <w:spacing w:after="0" w:line="270" w:lineRule="atLeast"/>
    </w:pPr>
    <w:rPr>
      <w:rFonts w:eastAsiaTheme="minorHAnsi" w:cs="System"/>
      <w:bCs/>
      <w:spacing w:val="2"/>
      <w:sz w:val="21"/>
      <w:lang w:eastAsia="en-US"/>
    </w:rPr>
  </w:style>
  <w:style w:type="paragraph" w:customStyle="1" w:styleId="4F73B2E4826E41AF92391106FB60595438">
    <w:name w:val="4F73B2E4826E41AF92391106FB60595438"/>
    <w:rsid w:val="00FC648D"/>
    <w:pPr>
      <w:spacing w:after="0" w:line="270" w:lineRule="atLeast"/>
    </w:pPr>
    <w:rPr>
      <w:rFonts w:eastAsiaTheme="minorHAnsi" w:cs="System"/>
      <w:bCs/>
      <w:spacing w:val="2"/>
      <w:sz w:val="21"/>
      <w:lang w:eastAsia="en-US"/>
    </w:rPr>
  </w:style>
  <w:style w:type="paragraph" w:customStyle="1" w:styleId="405E882137DF46128C46A53D237C288C38">
    <w:name w:val="405E882137DF46128C46A53D237C288C38"/>
    <w:rsid w:val="00FC648D"/>
    <w:pPr>
      <w:spacing w:after="0" w:line="270" w:lineRule="atLeast"/>
    </w:pPr>
    <w:rPr>
      <w:rFonts w:eastAsiaTheme="minorHAnsi" w:cs="System"/>
      <w:bCs/>
      <w:spacing w:val="2"/>
      <w:sz w:val="21"/>
      <w:lang w:eastAsia="en-US"/>
    </w:rPr>
  </w:style>
  <w:style w:type="paragraph" w:customStyle="1" w:styleId="3652ABAF36E04ADB840B310092777DFA38">
    <w:name w:val="3652ABAF36E04ADB840B310092777DFA38"/>
    <w:rsid w:val="00FC648D"/>
    <w:pPr>
      <w:spacing w:after="0" w:line="270" w:lineRule="atLeast"/>
    </w:pPr>
    <w:rPr>
      <w:rFonts w:eastAsiaTheme="minorHAnsi" w:cs="System"/>
      <w:bCs/>
      <w:spacing w:val="2"/>
      <w:sz w:val="21"/>
      <w:lang w:eastAsia="en-US"/>
    </w:rPr>
  </w:style>
  <w:style w:type="paragraph" w:customStyle="1" w:styleId="96E49A7F290A4A90A52B052707B137C939">
    <w:name w:val="96E49A7F290A4A90A52B052707B137C939"/>
    <w:rsid w:val="00FC648D"/>
    <w:pPr>
      <w:spacing w:after="0" w:line="270" w:lineRule="atLeast"/>
    </w:pPr>
    <w:rPr>
      <w:rFonts w:eastAsiaTheme="minorHAnsi" w:cs="System"/>
      <w:bCs/>
      <w:spacing w:val="2"/>
      <w:sz w:val="21"/>
      <w:lang w:eastAsia="en-US"/>
    </w:rPr>
  </w:style>
  <w:style w:type="paragraph" w:customStyle="1" w:styleId="4BD4B880303D4326A322B8DAFE6853CA39">
    <w:name w:val="4BD4B880303D4326A322B8DAFE6853CA39"/>
    <w:rsid w:val="00FC648D"/>
    <w:pPr>
      <w:spacing w:after="0" w:line="270" w:lineRule="atLeast"/>
    </w:pPr>
    <w:rPr>
      <w:rFonts w:eastAsiaTheme="minorHAnsi" w:cs="System"/>
      <w:bCs/>
      <w:spacing w:val="2"/>
      <w:sz w:val="21"/>
      <w:lang w:eastAsia="en-US"/>
    </w:rPr>
  </w:style>
  <w:style w:type="paragraph" w:customStyle="1" w:styleId="4F73B2E4826E41AF92391106FB60595439">
    <w:name w:val="4F73B2E4826E41AF92391106FB60595439"/>
    <w:rsid w:val="00FC648D"/>
    <w:pPr>
      <w:spacing w:after="0" w:line="270" w:lineRule="atLeast"/>
    </w:pPr>
    <w:rPr>
      <w:rFonts w:eastAsiaTheme="minorHAnsi" w:cs="System"/>
      <w:bCs/>
      <w:spacing w:val="2"/>
      <w:sz w:val="21"/>
      <w:lang w:eastAsia="en-US"/>
    </w:rPr>
  </w:style>
  <w:style w:type="paragraph" w:customStyle="1" w:styleId="405E882137DF46128C46A53D237C288C39">
    <w:name w:val="405E882137DF46128C46A53D237C288C39"/>
    <w:rsid w:val="00FC648D"/>
    <w:pPr>
      <w:spacing w:after="0" w:line="270" w:lineRule="atLeast"/>
    </w:pPr>
    <w:rPr>
      <w:rFonts w:eastAsiaTheme="minorHAnsi" w:cs="System"/>
      <w:bCs/>
      <w:spacing w:val="2"/>
      <w:sz w:val="21"/>
      <w:lang w:eastAsia="en-US"/>
    </w:rPr>
  </w:style>
  <w:style w:type="paragraph" w:customStyle="1" w:styleId="3652ABAF36E04ADB840B310092777DFA39">
    <w:name w:val="3652ABAF36E04ADB840B310092777DFA39"/>
    <w:rsid w:val="00FC648D"/>
    <w:pPr>
      <w:spacing w:after="0" w:line="270" w:lineRule="atLeast"/>
    </w:pPr>
    <w:rPr>
      <w:rFonts w:eastAsiaTheme="minorHAnsi" w:cs="System"/>
      <w:bCs/>
      <w:spacing w:val="2"/>
      <w:sz w:val="21"/>
      <w:lang w:eastAsia="en-US"/>
    </w:rPr>
  </w:style>
  <w:style w:type="paragraph" w:customStyle="1" w:styleId="263126628DD24E4CAA6D315877BF8D0F11">
    <w:name w:val="263126628DD24E4CAA6D315877BF8D0F11"/>
    <w:rsid w:val="00FC648D"/>
    <w:pPr>
      <w:spacing w:after="0" w:line="270" w:lineRule="atLeast"/>
    </w:pPr>
    <w:rPr>
      <w:rFonts w:eastAsiaTheme="minorHAnsi" w:cs="System"/>
      <w:bCs/>
      <w:spacing w:val="2"/>
      <w:sz w:val="21"/>
      <w:lang w:eastAsia="en-US"/>
    </w:rPr>
  </w:style>
  <w:style w:type="paragraph" w:customStyle="1" w:styleId="ED0939C583ED43DE9F9414F0EAA4BCD311">
    <w:name w:val="ED0939C583ED43DE9F9414F0EAA4BCD311"/>
    <w:rsid w:val="00FC648D"/>
    <w:pPr>
      <w:spacing w:after="0" w:line="270" w:lineRule="atLeast"/>
    </w:pPr>
    <w:rPr>
      <w:rFonts w:eastAsiaTheme="minorHAnsi" w:cs="System"/>
      <w:bCs/>
      <w:spacing w:val="2"/>
      <w:sz w:val="21"/>
      <w:lang w:eastAsia="en-US"/>
    </w:rPr>
  </w:style>
  <w:style w:type="paragraph" w:customStyle="1" w:styleId="8FDD80E545334F05A5CBC809EE39D02B5">
    <w:name w:val="8FDD80E545334F05A5CBC809EE39D02B5"/>
    <w:rsid w:val="00FC648D"/>
    <w:pPr>
      <w:spacing w:after="0" w:line="270" w:lineRule="atLeast"/>
    </w:pPr>
    <w:rPr>
      <w:rFonts w:eastAsiaTheme="minorHAnsi" w:cs="System"/>
      <w:bCs/>
      <w:spacing w:val="2"/>
      <w:sz w:val="21"/>
      <w:lang w:eastAsia="en-US"/>
    </w:rPr>
  </w:style>
  <w:style w:type="paragraph" w:customStyle="1" w:styleId="FF288EE8BE1B49F79127546EF835AF8F1">
    <w:name w:val="FF288EE8BE1B49F79127546EF835AF8F1"/>
    <w:rsid w:val="00FC648D"/>
    <w:pPr>
      <w:spacing w:after="0" w:line="270" w:lineRule="atLeast"/>
    </w:pPr>
    <w:rPr>
      <w:rFonts w:eastAsiaTheme="minorHAnsi" w:cs="System"/>
      <w:bCs/>
      <w:spacing w:val="2"/>
      <w:sz w:val="21"/>
      <w:lang w:eastAsia="en-US"/>
    </w:rPr>
  </w:style>
  <w:style w:type="paragraph" w:customStyle="1" w:styleId="3F12DC324AE84A9882A51A2E99929AC725">
    <w:name w:val="3F12DC324AE84A9882A51A2E99929AC725"/>
    <w:rsid w:val="00FC648D"/>
    <w:pPr>
      <w:spacing w:after="0" w:line="270" w:lineRule="atLeast"/>
    </w:pPr>
    <w:rPr>
      <w:rFonts w:eastAsiaTheme="minorHAnsi" w:cs="System"/>
      <w:bCs/>
      <w:spacing w:val="2"/>
      <w:sz w:val="21"/>
      <w:lang w:eastAsia="en-US"/>
    </w:rPr>
  </w:style>
  <w:style w:type="paragraph" w:customStyle="1" w:styleId="EC962BE4E0EC49A7892E9820FF063CEB25">
    <w:name w:val="EC962BE4E0EC49A7892E9820FF063CEB25"/>
    <w:rsid w:val="00FC648D"/>
    <w:pPr>
      <w:spacing w:after="0" w:line="270" w:lineRule="atLeast"/>
    </w:pPr>
    <w:rPr>
      <w:rFonts w:eastAsiaTheme="minorHAnsi" w:cs="System"/>
      <w:bCs/>
      <w:spacing w:val="2"/>
      <w:sz w:val="21"/>
      <w:lang w:eastAsia="en-US"/>
    </w:rPr>
  </w:style>
  <w:style w:type="paragraph" w:customStyle="1" w:styleId="209080F71CAB43428854C6BA7854216325">
    <w:name w:val="209080F71CAB43428854C6BA7854216325"/>
    <w:rsid w:val="00FC648D"/>
    <w:pPr>
      <w:spacing w:after="0" w:line="270" w:lineRule="atLeast"/>
    </w:pPr>
    <w:rPr>
      <w:rFonts w:eastAsiaTheme="minorHAnsi" w:cs="System"/>
      <w:bCs/>
      <w:spacing w:val="2"/>
      <w:sz w:val="21"/>
      <w:lang w:eastAsia="en-US"/>
    </w:rPr>
  </w:style>
  <w:style w:type="paragraph" w:customStyle="1" w:styleId="27CE27C2D23F4FF7A5EF44C9EF5A1DDC25">
    <w:name w:val="27CE27C2D23F4FF7A5EF44C9EF5A1DDC25"/>
    <w:rsid w:val="00FC648D"/>
    <w:pPr>
      <w:spacing w:after="0" w:line="270" w:lineRule="atLeast"/>
    </w:pPr>
    <w:rPr>
      <w:rFonts w:eastAsiaTheme="minorHAnsi" w:cs="System"/>
      <w:bCs/>
      <w:spacing w:val="2"/>
      <w:sz w:val="21"/>
      <w:lang w:eastAsia="en-US"/>
    </w:rPr>
  </w:style>
  <w:style w:type="paragraph" w:customStyle="1" w:styleId="3C71710DC9124BA2B8662CA0C0716EEB25">
    <w:name w:val="3C71710DC9124BA2B8662CA0C0716EEB25"/>
    <w:rsid w:val="00FC648D"/>
    <w:pPr>
      <w:spacing w:after="0" w:line="270" w:lineRule="atLeast"/>
    </w:pPr>
    <w:rPr>
      <w:rFonts w:eastAsiaTheme="minorHAnsi" w:cs="System"/>
      <w:bCs/>
      <w:spacing w:val="2"/>
      <w:sz w:val="21"/>
      <w:lang w:eastAsia="en-US"/>
    </w:rPr>
  </w:style>
  <w:style w:type="paragraph" w:customStyle="1" w:styleId="86E789BDD2BA406E9457479D52D60351">
    <w:name w:val="86E789BDD2BA406E9457479D52D60351"/>
    <w:rsid w:val="00FC648D"/>
  </w:style>
  <w:style w:type="paragraph" w:customStyle="1" w:styleId="160EC7BBD6B74864B40475C37816EA82">
    <w:name w:val="160EC7BBD6B74864B40475C37816EA82"/>
    <w:rsid w:val="00FC648D"/>
  </w:style>
  <w:style w:type="paragraph" w:customStyle="1" w:styleId="2AC523EADED34CF789069A791F2B3AEE">
    <w:name w:val="2AC523EADED34CF789069A791F2B3AEE"/>
    <w:rsid w:val="00FC648D"/>
  </w:style>
  <w:style w:type="paragraph" w:customStyle="1" w:styleId="96E49A7F290A4A90A52B052707B137C940">
    <w:name w:val="96E49A7F290A4A90A52B052707B137C940"/>
    <w:rsid w:val="004B29D0"/>
    <w:pPr>
      <w:spacing w:after="0" w:line="270" w:lineRule="atLeast"/>
    </w:pPr>
    <w:rPr>
      <w:rFonts w:eastAsiaTheme="minorHAnsi" w:cs="System"/>
      <w:bCs/>
      <w:spacing w:val="2"/>
      <w:sz w:val="21"/>
      <w:lang w:eastAsia="en-US"/>
    </w:rPr>
  </w:style>
  <w:style w:type="paragraph" w:customStyle="1" w:styleId="4BD4B880303D4326A322B8DAFE6853CA40">
    <w:name w:val="4BD4B880303D4326A322B8DAFE6853CA40"/>
    <w:rsid w:val="004B29D0"/>
    <w:pPr>
      <w:spacing w:after="0" w:line="270" w:lineRule="atLeast"/>
    </w:pPr>
    <w:rPr>
      <w:rFonts w:eastAsiaTheme="minorHAnsi" w:cs="System"/>
      <w:bCs/>
      <w:spacing w:val="2"/>
      <w:sz w:val="21"/>
      <w:lang w:eastAsia="en-US"/>
    </w:rPr>
  </w:style>
  <w:style w:type="paragraph" w:customStyle="1" w:styleId="4F73B2E4826E41AF92391106FB60595440">
    <w:name w:val="4F73B2E4826E41AF92391106FB60595440"/>
    <w:rsid w:val="004B29D0"/>
    <w:pPr>
      <w:spacing w:after="0" w:line="270" w:lineRule="atLeast"/>
    </w:pPr>
    <w:rPr>
      <w:rFonts w:eastAsiaTheme="minorHAnsi" w:cs="System"/>
      <w:bCs/>
      <w:spacing w:val="2"/>
      <w:sz w:val="21"/>
      <w:lang w:eastAsia="en-US"/>
    </w:rPr>
  </w:style>
  <w:style w:type="paragraph" w:customStyle="1" w:styleId="405E882137DF46128C46A53D237C288C40">
    <w:name w:val="405E882137DF46128C46A53D237C288C40"/>
    <w:rsid w:val="004B29D0"/>
    <w:pPr>
      <w:spacing w:after="0" w:line="270" w:lineRule="atLeast"/>
    </w:pPr>
    <w:rPr>
      <w:rFonts w:eastAsiaTheme="minorHAnsi" w:cs="System"/>
      <w:bCs/>
      <w:spacing w:val="2"/>
      <w:sz w:val="21"/>
      <w:lang w:eastAsia="en-US"/>
    </w:rPr>
  </w:style>
  <w:style w:type="paragraph" w:customStyle="1" w:styleId="86E789BDD2BA406E9457479D52D603511">
    <w:name w:val="86E789BDD2BA406E9457479D52D603511"/>
    <w:rsid w:val="004B29D0"/>
    <w:pPr>
      <w:spacing w:after="0" w:line="270" w:lineRule="atLeast"/>
    </w:pPr>
    <w:rPr>
      <w:rFonts w:eastAsiaTheme="minorHAnsi" w:cs="System"/>
      <w:bCs/>
      <w:spacing w:val="2"/>
      <w:sz w:val="21"/>
      <w:lang w:eastAsia="en-US"/>
    </w:rPr>
  </w:style>
  <w:style w:type="paragraph" w:customStyle="1" w:styleId="263126628DD24E4CAA6D315877BF8D0F12">
    <w:name w:val="263126628DD24E4CAA6D315877BF8D0F12"/>
    <w:rsid w:val="004B29D0"/>
    <w:pPr>
      <w:spacing w:after="0" w:line="270" w:lineRule="atLeast"/>
    </w:pPr>
    <w:rPr>
      <w:rFonts w:eastAsiaTheme="minorHAnsi" w:cs="System"/>
      <w:bCs/>
      <w:spacing w:val="2"/>
      <w:sz w:val="21"/>
      <w:lang w:eastAsia="en-US"/>
    </w:rPr>
  </w:style>
  <w:style w:type="paragraph" w:customStyle="1" w:styleId="ED0939C583ED43DE9F9414F0EAA4BCD312">
    <w:name w:val="ED0939C583ED43DE9F9414F0EAA4BCD312"/>
    <w:rsid w:val="004B29D0"/>
    <w:pPr>
      <w:spacing w:after="0" w:line="270" w:lineRule="atLeast"/>
    </w:pPr>
    <w:rPr>
      <w:rFonts w:eastAsiaTheme="minorHAnsi" w:cs="System"/>
      <w:bCs/>
      <w:spacing w:val="2"/>
      <w:sz w:val="21"/>
      <w:lang w:eastAsia="en-US"/>
    </w:rPr>
  </w:style>
  <w:style w:type="paragraph" w:customStyle="1" w:styleId="8FDD80E545334F05A5CBC809EE39D02B6">
    <w:name w:val="8FDD80E545334F05A5CBC809EE39D02B6"/>
    <w:rsid w:val="004B29D0"/>
    <w:pPr>
      <w:spacing w:after="0" w:line="270" w:lineRule="atLeast"/>
    </w:pPr>
    <w:rPr>
      <w:rFonts w:eastAsiaTheme="minorHAnsi" w:cs="System"/>
      <w:bCs/>
      <w:spacing w:val="2"/>
      <w:sz w:val="21"/>
      <w:lang w:eastAsia="en-US"/>
    </w:rPr>
  </w:style>
  <w:style w:type="paragraph" w:customStyle="1" w:styleId="FF288EE8BE1B49F79127546EF835AF8F2">
    <w:name w:val="FF288EE8BE1B49F79127546EF835AF8F2"/>
    <w:rsid w:val="004B29D0"/>
    <w:pPr>
      <w:spacing w:after="0" w:line="270" w:lineRule="atLeast"/>
    </w:pPr>
    <w:rPr>
      <w:rFonts w:eastAsiaTheme="minorHAnsi" w:cs="System"/>
      <w:bCs/>
      <w:spacing w:val="2"/>
      <w:sz w:val="21"/>
      <w:lang w:eastAsia="en-US"/>
    </w:rPr>
  </w:style>
  <w:style w:type="paragraph" w:customStyle="1" w:styleId="3F12DC324AE84A9882A51A2E99929AC726">
    <w:name w:val="3F12DC324AE84A9882A51A2E99929AC726"/>
    <w:rsid w:val="004B29D0"/>
    <w:pPr>
      <w:spacing w:after="0" w:line="270" w:lineRule="atLeast"/>
    </w:pPr>
    <w:rPr>
      <w:rFonts w:eastAsiaTheme="minorHAnsi" w:cs="System"/>
      <w:bCs/>
      <w:spacing w:val="2"/>
      <w:sz w:val="21"/>
      <w:lang w:eastAsia="en-US"/>
    </w:rPr>
  </w:style>
  <w:style w:type="paragraph" w:customStyle="1" w:styleId="EC962BE4E0EC49A7892E9820FF063CEB26">
    <w:name w:val="EC962BE4E0EC49A7892E9820FF063CEB26"/>
    <w:rsid w:val="004B29D0"/>
    <w:pPr>
      <w:spacing w:after="0" w:line="270" w:lineRule="atLeast"/>
    </w:pPr>
    <w:rPr>
      <w:rFonts w:eastAsiaTheme="minorHAnsi" w:cs="System"/>
      <w:bCs/>
      <w:spacing w:val="2"/>
      <w:sz w:val="21"/>
      <w:lang w:eastAsia="en-US"/>
    </w:rPr>
  </w:style>
  <w:style w:type="paragraph" w:customStyle="1" w:styleId="209080F71CAB43428854C6BA7854216326">
    <w:name w:val="209080F71CAB43428854C6BA7854216326"/>
    <w:rsid w:val="004B29D0"/>
    <w:pPr>
      <w:spacing w:after="0" w:line="270" w:lineRule="atLeast"/>
    </w:pPr>
    <w:rPr>
      <w:rFonts w:eastAsiaTheme="minorHAnsi" w:cs="System"/>
      <w:bCs/>
      <w:spacing w:val="2"/>
      <w:sz w:val="21"/>
      <w:lang w:eastAsia="en-US"/>
    </w:rPr>
  </w:style>
  <w:style w:type="paragraph" w:customStyle="1" w:styleId="27CE27C2D23F4FF7A5EF44C9EF5A1DDC26">
    <w:name w:val="27CE27C2D23F4FF7A5EF44C9EF5A1DDC26"/>
    <w:rsid w:val="004B29D0"/>
    <w:pPr>
      <w:spacing w:after="0" w:line="270" w:lineRule="atLeast"/>
    </w:pPr>
    <w:rPr>
      <w:rFonts w:eastAsiaTheme="minorHAnsi" w:cs="System"/>
      <w:bCs/>
      <w:spacing w:val="2"/>
      <w:sz w:val="21"/>
      <w:lang w:eastAsia="en-US"/>
    </w:rPr>
  </w:style>
  <w:style w:type="paragraph" w:customStyle="1" w:styleId="3C71710DC9124BA2B8662CA0C0716EEB26">
    <w:name w:val="3C71710DC9124BA2B8662CA0C0716EEB26"/>
    <w:rsid w:val="004B29D0"/>
    <w:pPr>
      <w:spacing w:after="0" w:line="270" w:lineRule="atLeast"/>
    </w:pPr>
    <w:rPr>
      <w:rFonts w:eastAsiaTheme="minorHAnsi" w:cs="System"/>
      <w:bCs/>
      <w:spacing w:val="2"/>
      <w:sz w:val="21"/>
      <w:lang w:eastAsia="en-US"/>
    </w:rPr>
  </w:style>
  <w:style w:type="paragraph" w:customStyle="1" w:styleId="96E49A7F290A4A90A52B052707B137C941">
    <w:name w:val="96E49A7F290A4A90A52B052707B137C941"/>
    <w:rsid w:val="004B29D0"/>
    <w:pPr>
      <w:spacing w:after="0" w:line="270" w:lineRule="atLeast"/>
    </w:pPr>
    <w:rPr>
      <w:rFonts w:eastAsiaTheme="minorHAnsi" w:cs="System"/>
      <w:bCs/>
      <w:spacing w:val="2"/>
      <w:sz w:val="21"/>
      <w:lang w:eastAsia="en-US"/>
    </w:rPr>
  </w:style>
  <w:style w:type="paragraph" w:customStyle="1" w:styleId="4BD4B880303D4326A322B8DAFE6853CA41">
    <w:name w:val="4BD4B880303D4326A322B8DAFE6853CA41"/>
    <w:rsid w:val="004B29D0"/>
    <w:pPr>
      <w:spacing w:after="0" w:line="270" w:lineRule="atLeast"/>
    </w:pPr>
    <w:rPr>
      <w:rFonts w:eastAsiaTheme="minorHAnsi" w:cs="System"/>
      <w:bCs/>
      <w:spacing w:val="2"/>
      <w:sz w:val="21"/>
      <w:lang w:eastAsia="en-US"/>
    </w:rPr>
  </w:style>
  <w:style w:type="paragraph" w:customStyle="1" w:styleId="4F73B2E4826E41AF92391106FB60595441">
    <w:name w:val="4F73B2E4826E41AF92391106FB60595441"/>
    <w:rsid w:val="004B29D0"/>
    <w:pPr>
      <w:spacing w:after="0" w:line="270" w:lineRule="atLeast"/>
    </w:pPr>
    <w:rPr>
      <w:rFonts w:eastAsiaTheme="minorHAnsi" w:cs="System"/>
      <w:bCs/>
      <w:spacing w:val="2"/>
      <w:sz w:val="21"/>
      <w:lang w:eastAsia="en-US"/>
    </w:rPr>
  </w:style>
  <w:style w:type="paragraph" w:customStyle="1" w:styleId="405E882137DF46128C46A53D237C288C41">
    <w:name w:val="405E882137DF46128C46A53D237C288C41"/>
    <w:rsid w:val="004B29D0"/>
    <w:pPr>
      <w:spacing w:after="0" w:line="270" w:lineRule="atLeast"/>
    </w:pPr>
    <w:rPr>
      <w:rFonts w:eastAsiaTheme="minorHAnsi" w:cs="System"/>
      <w:bCs/>
      <w:spacing w:val="2"/>
      <w:sz w:val="21"/>
      <w:lang w:eastAsia="en-US"/>
    </w:rPr>
  </w:style>
  <w:style w:type="paragraph" w:customStyle="1" w:styleId="86E789BDD2BA406E9457479D52D603512">
    <w:name w:val="86E789BDD2BA406E9457479D52D603512"/>
    <w:rsid w:val="004B29D0"/>
    <w:pPr>
      <w:spacing w:after="0" w:line="270" w:lineRule="atLeast"/>
    </w:pPr>
    <w:rPr>
      <w:rFonts w:eastAsiaTheme="minorHAnsi" w:cs="System"/>
      <w:bCs/>
      <w:spacing w:val="2"/>
      <w:sz w:val="21"/>
      <w:lang w:eastAsia="en-US"/>
    </w:rPr>
  </w:style>
  <w:style w:type="paragraph" w:customStyle="1" w:styleId="263126628DD24E4CAA6D315877BF8D0F13">
    <w:name w:val="263126628DD24E4CAA6D315877BF8D0F13"/>
    <w:rsid w:val="004B29D0"/>
    <w:pPr>
      <w:spacing w:after="0" w:line="270" w:lineRule="atLeast"/>
    </w:pPr>
    <w:rPr>
      <w:rFonts w:eastAsiaTheme="minorHAnsi" w:cs="System"/>
      <w:bCs/>
      <w:spacing w:val="2"/>
      <w:sz w:val="21"/>
      <w:lang w:eastAsia="en-US"/>
    </w:rPr>
  </w:style>
  <w:style w:type="paragraph" w:customStyle="1" w:styleId="ED0939C583ED43DE9F9414F0EAA4BCD313">
    <w:name w:val="ED0939C583ED43DE9F9414F0EAA4BCD313"/>
    <w:rsid w:val="004B29D0"/>
    <w:pPr>
      <w:spacing w:after="0" w:line="270" w:lineRule="atLeast"/>
    </w:pPr>
    <w:rPr>
      <w:rFonts w:eastAsiaTheme="minorHAnsi" w:cs="System"/>
      <w:bCs/>
      <w:spacing w:val="2"/>
      <w:sz w:val="21"/>
      <w:lang w:eastAsia="en-US"/>
    </w:rPr>
  </w:style>
  <w:style w:type="paragraph" w:customStyle="1" w:styleId="8FDD80E545334F05A5CBC809EE39D02B7">
    <w:name w:val="8FDD80E545334F05A5CBC809EE39D02B7"/>
    <w:rsid w:val="004B29D0"/>
    <w:pPr>
      <w:spacing w:after="0" w:line="270" w:lineRule="atLeast"/>
    </w:pPr>
    <w:rPr>
      <w:rFonts w:eastAsiaTheme="minorHAnsi" w:cs="System"/>
      <w:bCs/>
      <w:spacing w:val="2"/>
      <w:sz w:val="21"/>
      <w:lang w:eastAsia="en-US"/>
    </w:rPr>
  </w:style>
  <w:style w:type="paragraph" w:customStyle="1" w:styleId="FF288EE8BE1B49F79127546EF835AF8F3">
    <w:name w:val="FF288EE8BE1B49F79127546EF835AF8F3"/>
    <w:rsid w:val="004B29D0"/>
    <w:pPr>
      <w:spacing w:after="0" w:line="270" w:lineRule="atLeast"/>
    </w:pPr>
    <w:rPr>
      <w:rFonts w:eastAsiaTheme="minorHAnsi" w:cs="System"/>
      <w:bCs/>
      <w:spacing w:val="2"/>
      <w:sz w:val="21"/>
      <w:lang w:eastAsia="en-US"/>
    </w:rPr>
  </w:style>
  <w:style w:type="paragraph" w:customStyle="1" w:styleId="3F12DC324AE84A9882A51A2E99929AC727">
    <w:name w:val="3F12DC324AE84A9882A51A2E99929AC727"/>
    <w:rsid w:val="004B29D0"/>
    <w:pPr>
      <w:spacing w:after="0" w:line="270" w:lineRule="atLeast"/>
    </w:pPr>
    <w:rPr>
      <w:rFonts w:eastAsiaTheme="minorHAnsi" w:cs="System"/>
      <w:bCs/>
      <w:spacing w:val="2"/>
      <w:sz w:val="21"/>
      <w:lang w:eastAsia="en-US"/>
    </w:rPr>
  </w:style>
  <w:style w:type="paragraph" w:customStyle="1" w:styleId="EC962BE4E0EC49A7892E9820FF063CEB27">
    <w:name w:val="EC962BE4E0EC49A7892E9820FF063CEB27"/>
    <w:rsid w:val="004B29D0"/>
    <w:pPr>
      <w:spacing w:after="0" w:line="270" w:lineRule="atLeast"/>
    </w:pPr>
    <w:rPr>
      <w:rFonts w:eastAsiaTheme="minorHAnsi" w:cs="System"/>
      <w:bCs/>
      <w:spacing w:val="2"/>
      <w:sz w:val="21"/>
      <w:lang w:eastAsia="en-US"/>
    </w:rPr>
  </w:style>
  <w:style w:type="paragraph" w:customStyle="1" w:styleId="209080F71CAB43428854C6BA7854216327">
    <w:name w:val="209080F71CAB43428854C6BA7854216327"/>
    <w:rsid w:val="004B29D0"/>
    <w:pPr>
      <w:spacing w:after="0" w:line="270" w:lineRule="atLeast"/>
    </w:pPr>
    <w:rPr>
      <w:rFonts w:eastAsiaTheme="minorHAnsi" w:cs="System"/>
      <w:bCs/>
      <w:spacing w:val="2"/>
      <w:sz w:val="21"/>
      <w:lang w:eastAsia="en-US"/>
    </w:rPr>
  </w:style>
  <w:style w:type="paragraph" w:customStyle="1" w:styleId="27CE27C2D23F4FF7A5EF44C9EF5A1DDC27">
    <w:name w:val="27CE27C2D23F4FF7A5EF44C9EF5A1DDC27"/>
    <w:rsid w:val="004B29D0"/>
    <w:pPr>
      <w:spacing w:after="0" w:line="270" w:lineRule="atLeast"/>
    </w:pPr>
    <w:rPr>
      <w:rFonts w:eastAsiaTheme="minorHAnsi" w:cs="System"/>
      <w:bCs/>
      <w:spacing w:val="2"/>
      <w:sz w:val="21"/>
      <w:lang w:eastAsia="en-US"/>
    </w:rPr>
  </w:style>
  <w:style w:type="paragraph" w:customStyle="1" w:styleId="3C71710DC9124BA2B8662CA0C0716EEB27">
    <w:name w:val="3C71710DC9124BA2B8662CA0C0716EEB27"/>
    <w:rsid w:val="004B29D0"/>
    <w:pPr>
      <w:spacing w:after="0" w:line="270" w:lineRule="atLeast"/>
    </w:pPr>
    <w:rPr>
      <w:rFonts w:eastAsiaTheme="minorHAnsi" w:cs="System"/>
      <w:bCs/>
      <w:spacing w:val="2"/>
      <w:sz w:val="21"/>
      <w:lang w:eastAsia="en-US"/>
    </w:rPr>
  </w:style>
  <w:style w:type="paragraph" w:customStyle="1" w:styleId="96E49A7F290A4A90A52B052707B137C942">
    <w:name w:val="96E49A7F290A4A90A52B052707B137C942"/>
    <w:rsid w:val="004B29D0"/>
    <w:pPr>
      <w:spacing w:after="0" w:line="270" w:lineRule="atLeast"/>
    </w:pPr>
    <w:rPr>
      <w:rFonts w:eastAsiaTheme="minorHAnsi" w:cs="System"/>
      <w:bCs/>
      <w:spacing w:val="2"/>
      <w:sz w:val="21"/>
      <w:lang w:eastAsia="en-US"/>
    </w:rPr>
  </w:style>
  <w:style w:type="paragraph" w:customStyle="1" w:styleId="4BD4B880303D4326A322B8DAFE6853CA42">
    <w:name w:val="4BD4B880303D4326A322B8DAFE6853CA42"/>
    <w:rsid w:val="004B29D0"/>
    <w:pPr>
      <w:spacing w:after="0" w:line="270" w:lineRule="atLeast"/>
    </w:pPr>
    <w:rPr>
      <w:rFonts w:eastAsiaTheme="minorHAnsi" w:cs="System"/>
      <w:bCs/>
      <w:spacing w:val="2"/>
      <w:sz w:val="21"/>
      <w:lang w:eastAsia="en-US"/>
    </w:rPr>
  </w:style>
  <w:style w:type="paragraph" w:customStyle="1" w:styleId="4F73B2E4826E41AF92391106FB60595442">
    <w:name w:val="4F73B2E4826E41AF92391106FB60595442"/>
    <w:rsid w:val="004B29D0"/>
    <w:pPr>
      <w:spacing w:after="0" w:line="270" w:lineRule="atLeast"/>
    </w:pPr>
    <w:rPr>
      <w:rFonts w:eastAsiaTheme="minorHAnsi" w:cs="System"/>
      <w:bCs/>
      <w:spacing w:val="2"/>
      <w:sz w:val="21"/>
      <w:lang w:eastAsia="en-US"/>
    </w:rPr>
  </w:style>
  <w:style w:type="paragraph" w:customStyle="1" w:styleId="405E882137DF46128C46A53D237C288C42">
    <w:name w:val="405E882137DF46128C46A53D237C288C42"/>
    <w:rsid w:val="004B29D0"/>
    <w:pPr>
      <w:spacing w:after="0" w:line="270" w:lineRule="atLeast"/>
    </w:pPr>
    <w:rPr>
      <w:rFonts w:eastAsiaTheme="minorHAnsi" w:cs="System"/>
      <w:bCs/>
      <w:spacing w:val="2"/>
      <w:sz w:val="21"/>
      <w:lang w:eastAsia="en-US"/>
    </w:rPr>
  </w:style>
  <w:style w:type="paragraph" w:customStyle="1" w:styleId="86E789BDD2BA406E9457479D52D603513">
    <w:name w:val="86E789BDD2BA406E9457479D52D603513"/>
    <w:rsid w:val="004B29D0"/>
    <w:pPr>
      <w:spacing w:after="0" w:line="270" w:lineRule="atLeast"/>
    </w:pPr>
    <w:rPr>
      <w:rFonts w:eastAsiaTheme="minorHAnsi" w:cs="System"/>
      <w:bCs/>
      <w:spacing w:val="2"/>
      <w:sz w:val="21"/>
      <w:lang w:eastAsia="en-US"/>
    </w:rPr>
  </w:style>
  <w:style w:type="paragraph" w:customStyle="1" w:styleId="263126628DD24E4CAA6D315877BF8D0F14">
    <w:name w:val="263126628DD24E4CAA6D315877BF8D0F14"/>
    <w:rsid w:val="004B29D0"/>
    <w:pPr>
      <w:spacing w:after="0" w:line="270" w:lineRule="atLeast"/>
    </w:pPr>
    <w:rPr>
      <w:rFonts w:eastAsiaTheme="minorHAnsi" w:cs="System"/>
      <w:bCs/>
      <w:spacing w:val="2"/>
      <w:sz w:val="21"/>
      <w:lang w:eastAsia="en-US"/>
    </w:rPr>
  </w:style>
  <w:style w:type="paragraph" w:customStyle="1" w:styleId="ED0939C583ED43DE9F9414F0EAA4BCD314">
    <w:name w:val="ED0939C583ED43DE9F9414F0EAA4BCD314"/>
    <w:rsid w:val="004B29D0"/>
    <w:pPr>
      <w:spacing w:after="0" w:line="270" w:lineRule="atLeast"/>
    </w:pPr>
    <w:rPr>
      <w:rFonts w:eastAsiaTheme="minorHAnsi" w:cs="System"/>
      <w:bCs/>
      <w:spacing w:val="2"/>
      <w:sz w:val="21"/>
      <w:lang w:eastAsia="en-US"/>
    </w:rPr>
  </w:style>
  <w:style w:type="paragraph" w:customStyle="1" w:styleId="8FDD80E545334F05A5CBC809EE39D02B8">
    <w:name w:val="8FDD80E545334F05A5CBC809EE39D02B8"/>
    <w:rsid w:val="004B29D0"/>
    <w:pPr>
      <w:spacing w:after="0" w:line="270" w:lineRule="atLeast"/>
    </w:pPr>
    <w:rPr>
      <w:rFonts w:eastAsiaTheme="minorHAnsi" w:cs="System"/>
      <w:bCs/>
      <w:spacing w:val="2"/>
      <w:sz w:val="21"/>
      <w:lang w:eastAsia="en-US"/>
    </w:rPr>
  </w:style>
  <w:style w:type="paragraph" w:customStyle="1" w:styleId="FF288EE8BE1B49F79127546EF835AF8F4">
    <w:name w:val="FF288EE8BE1B49F79127546EF835AF8F4"/>
    <w:rsid w:val="004B29D0"/>
    <w:pPr>
      <w:spacing w:after="0" w:line="270" w:lineRule="atLeast"/>
    </w:pPr>
    <w:rPr>
      <w:rFonts w:eastAsiaTheme="minorHAnsi" w:cs="System"/>
      <w:bCs/>
      <w:spacing w:val="2"/>
      <w:sz w:val="21"/>
      <w:lang w:eastAsia="en-US"/>
    </w:rPr>
  </w:style>
  <w:style w:type="paragraph" w:customStyle="1" w:styleId="3F12DC324AE84A9882A51A2E99929AC728">
    <w:name w:val="3F12DC324AE84A9882A51A2E99929AC728"/>
    <w:rsid w:val="004B29D0"/>
    <w:pPr>
      <w:spacing w:after="0" w:line="270" w:lineRule="atLeast"/>
    </w:pPr>
    <w:rPr>
      <w:rFonts w:eastAsiaTheme="minorHAnsi" w:cs="System"/>
      <w:bCs/>
      <w:spacing w:val="2"/>
      <w:sz w:val="21"/>
      <w:lang w:eastAsia="en-US"/>
    </w:rPr>
  </w:style>
  <w:style w:type="paragraph" w:customStyle="1" w:styleId="EC962BE4E0EC49A7892E9820FF063CEB28">
    <w:name w:val="EC962BE4E0EC49A7892E9820FF063CEB28"/>
    <w:rsid w:val="004B29D0"/>
    <w:pPr>
      <w:spacing w:after="0" w:line="270" w:lineRule="atLeast"/>
    </w:pPr>
    <w:rPr>
      <w:rFonts w:eastAsiaTheme="minorHAnsi" w:cs="System"/>
      <w:bCs/>
      <w:spacing w:val="2"/>
      <w:sz w:val="21"/>
      <w:lang w:eastAsia="en-US"/>
    </w:rPr>
  </w:style>
  <w:style w:type="paragraph" w:customStyle="1" w:styleId="209080F71CAB43428854C6BA7854216328">
    <w:name w:val="209080F71CAB43428854C6BA7854216328"/>
    <w:rsid w:val="004B29D0"/>
    <w:pPr>
      <w:spacing w:after="0" w:line="270" w:lineRule="atLeast"/>
    </w:pPr>
    <w:rPr>
      <w:rFonts w:eastAsiaTheme="minorHAnsi" w:cs="System"/>
      <w:bCs/>
      <w:spacing w:val="2"/>
      <w:sz w:val="21"/>
      <w:lang w:eastAsia="en-US"/>
    </w:rPr>
  </w:style>
  <w:style w:type="paragraph" w:customStyle="1" w:styleId="27CE27C2D23F4FF7A5EF44C9EF5A1DDC28">
    <w:name w:val="27CE27C2D23F4FF7A5EF44C9EF5A1DDC28"/>
    <w:rsid w:val="004B29D0"/>
    <w:pPr>
      <w:spacing w:after="0" w:line="270" w:lineRule="atLeast"/>
    </w:pPr>
    <w:rPr>
      <w:rFonts w:eastAsiaTheme="minorHAnsi" w:cs="System"/>
      <w:bCs/>
      <w:spacing w:val="2"/>
      <w:sz w:val="21"/>
      <w:lang w:eastAsia="en-US"/>
    </w:rPr>
  </w:style>
  <w:style w:type="paragraph" w:customStyle="1" w:styleId="3C71710DC9124BA2B8662CA0C0716EEB28">
    <w:name w:val="3C71710DC9124BA2B8662CA0C0716EEB28"/>
    <w:rsid w:val="004B29D0"/>
    <w:pPr>
      <w:spacing w:after="0" w:line="270" w:lineRule="atLeast"/>
    </w:pPr>
    <w:rPr>
      <w:rFonts w:eastAsiaTheme="minorHAnsi" w:cs="System"/>
      <w:bCs/>
      <w:spacing w:val="2"/>
      <w:sz w:val="21"/>
      <w:lang w:eastAsia="en-US"/>
    </w:rPr>
  </w:style>
  <w:style w:type="paragraph" w:customStyle="1" w:styleId="96E49A7F290A4A90A52B052707B137C943">
    <w:name w:val="96E49A7F290A4A90A52B052707B137C943"/>
    <w:rsid w:val="004B29D0"/>
    <w:pPr>
      <w:spacing w:after="0" w:line="270" w:lineRule="atLeast"/>
    </w:pPr>
    <w:rPr>
      <w:rFonts w:eastAsiaTheme="minorHAnsi" w:cs="System"/>
      <w:bCs/>
      <w:spacing w:val="2"/>
      <w:sz w:val="21"/>
      <w:lang w:eastAsia="en-US"/>
    </w:rPr>
  </w:style>
  <w:style w:type="paragraph" w:customStyle="1" w:styleId="4BD4B880303D4326A322B8DAFE6853CA43">
    <w:name w:val="4BD4B880303D4326A322B8DAFE6853CA43"/>
    <w:rsid w:val="004B29D0"/>
    <w:pPr>
      <w:spacing w:after="0" w:line="270" w:lineRule="atLeast"/>
    </w:pPr>
    <w:rPr>
      <w:rFonts w:eastAsiaTheme="minorHAnsi" w:cs="System"/>
      <w:bCs/>
      <w:spacing w:val="2"/>
      <w:sz w:val="21"/>
      <w:lang w:eastAsia="en-US"/>
    </w:rPr>
  </w:style>
  <w:style w:type="paragraph" w:customStyle="1" w:styleId="4F73B2E4826E41AF92391106FB60595443">
    <w:name w:val="4F73B2E4826E41AF92391106FB60595443"/>
    <w:rsid w:val="004B29D0"/>
    <w:pPr>
      <w:spacing w:after="0" w:line="270" w:lineRule="atLeast"/>
    </w:pPr>
    <w:rPr>
      <w:rFonts w:eastAsiaTheme="minorHAnsi" w:cs="System"/>
      <w:bCs/>
      <w:spacing w:val="2"/>
      <w:sz w:val="21"/>
      <w:lang w:eastAsia="en-US"/>
    </w:rPr>
  </w:style>
  <w:style w:type="paragraph" w:customStyle="1" w:styleId="405E882137DF46128C46A53D237C288C43">
    <w:name w:val="405E882137DF46128C46A53D237C288C43"/>
    <w:rsid w:val="004B29D0"/>
    <w:pPr>
      <w:spacing w:after="0" w:line="270" w:lineRule="atLeast"/>
    </w:pPr>
    <w:rPr>
      <w:rFonts w:eastAsiaTheme="minorHAnsi" w:cs="System"/>
      <w:bCs/>
      <w:spacing w:val="2"/>
      <w:sz w:val="21"/>
      <w:lang w:eastAsia="en-US"/>
    </w:rPr>
  </w:style>
  <w:style w:type="paragraph" w:customStyle="1" w:styleId="5A5D92E6925542A981F673FDDEE77A9C">
    <w:name w:val="5A5D92E6925542A981F673FDDEE77A9C"/>
    <w:rsid w:val="004B29D0"/>
    <w:pPr>
      <w:spacing w:after="0" w:line="270" w:lineRule="atLeast"/>
    </w:pPr>
    <w:rPr>
      <w:rFonts w:eastAsiaTheme="minorHAnsi" w:cs="System"/>
      <w:bCs/>
      <w:spacing w:val="2"/>
      <w:sz w:val="21"/>
      <w:lang w:eastAsia="en-US"/>
    </w:rPr>
  </w:style>
  <w:style w:type="paragraph" w:customStyle="1" w:styleId="263126628DD24E4CAA6D315877BF8D0F15">
    <w:name w:val="263126628DD24E4CAA6D315877BF8D0F15"/>
    <w:rsid w:val="004B29D0"/>
    <w:pPr>
      <w:spacing w:after="0" w:line="270" w:lineRule="atLeast"/>
    </w:pPr>
    <w:rPr>
      <w:rFonts w:eastAsiaTheme="minorHAnsi" w:cs="System"/>
      <w:bCs/>
      <w:spacing w:val="2"/>
      <w:sz w:val="21"/>
      <w:lang w:eastAsia="en-US"/>
    </w:rPr>
  </w:style>
  <w:style w:type="paragraph" w:customStyle="1" w:styleId="ED0939C583ED43DE9F9414F0EAA4BCD315">
    <w:name w:val="ED0939C583ED43DE9F9414F0EAA4BCD315"/>
    <w:rsid w:val="004B29D0"/>
    <w:pPr>
      <w:spacing w:after="0" w:line="270" w:lineRule="atLeast"/>
    </w:pPr>
    <w:rPr>
      <w:rFonts w:eastAsiaTheme="minorHAnsi" w:cs="System"/>
      <w:bCs/>
      <w:spacing w:val="2"/>
      <w:sz w:val="21"/>
      <w:lang w:eastAsia="en-US"/>
    </w:rPr>
  </w:style>
  <w:style w:type="paragraph" w:customStyle="1" w:styleId="8FDD80E545334F05A5CBC809EE39D02B9">
    <w:name w:val="8FDD80E545334F05A5CBC809EE39D02B9"/>
    <w:rsid w:val="004B29D0"/>
    <w:pPr>
      <w:spacing w:after="0" w:line="270" w:lineRule="atLeast"/>
    </w:pPr>
    <w:rPr>
      <w:rFonts w:eastAsiaTheme="minorHAnsi" w:cs="System"/>
      <w:bCs/>
      <w:spacing w:val="2"/>
      <w:sz w:val="21"/>
      <w:lang w:eastAsia="en-US"/>
    </w:rPr>
  </w:style>
  <w:style w:type="paragraph" w:customStyle="1" w:styleId="FF288EE8BE1B49F79127546EF835AF8F5">
    <w:name w:val="FF288EE8BE1B49F79127546EF835AF8F5"/>
    <w:rsid w:val="004B29D0"/>
    <w:pPr>
      <w:spacing w:after="0" w:line="270" w:lineRule="atLeast"/>
    </w:pPr>
    <w:rPr>
      <w:rFonts w:eastAsiaTheme="minorHAnsi" w:cs="System"/>
      <w:bCs/>
      <w:spacing w:val="2"/>
      <w:sz w:val="21"/>
      <w:lang w:eastAsia="en-US"/>
    </w:rPr>
  </w:style>
  <w:style w:type="paragraph" w:customStyle="1" w:styleId="3F12DC324AE84A9882A51A2E99929AC729">
    <w:name w:val="3F12DC324AE84A9882A51A2E99929AC729"/>
    <w:rsid w:val="004B29D0"/>
    <w:pPr>
      <w:spacing w:after="0" w:line="270" w:lineRule="atLeast"/>
    </w:pPr>
    <w:rPr>
      <w:rFonts w:eastAsiaTheme="minorHAnsi" w:cs="System"/>
      <w:bCs/>
      <w:spacing w:val="2"/>
      <w:sz w:val="21"/>
      <w:lang w:eastAsia="en-US"/>
    </w:rPr>
  </w:style>
  <w:style w:type="paragraph" w:customStyle="1" w:styleId="EC962BE4E0EC49A7892E9820FF063CEB29">
    <w:name w:val="EC962BE4E0EC49A7892E9820FF063CEB29"/>
    <w:rsid w:val="004B29D0"/>
    <w:pPr>
      <w:spacing w:after="0" w:line="270" w:lineRule="atLeast"/>
    </w:pPr>
    <w:rPr>
      <w:rFonts w:eastAsiaTheme="minorHAnsi" w:cs="System"/>
      <w:bCs/>
      <w:spacing w:val="2"/>
      <w:sz w:val="21"/>
      <w:lang w:eastAsia="en-US"/>
    </w:rPr>
  </w:style>
  <w:style w:type="paragraph" w:customStyle="1" w:styleId="209080F71CAB43428854C6BA7854216329">
    <w:name w:val="209080F71CAB43428854C6BA7854216329"/>
    <w:rsid w:val="004B29D0"/>
    <w:pPr>
      <w:spacing w:after="0" w:line="270" w:lineRule="atLeast"/>
    </w:pPr>
    <w:rPr>
      <w:rFonts w:eastAsiaTheme="minorHAnsi" w:cs="System"/>
      <w:bCs/>
      <w:spacing w:val="2"/>
      <w:sz w:val="21"/>
      <w:lang w:eastAsia="en-US"/>
    </w:rPr>
  </w:style>
  <w:style w:type="paragraph" w:customStyle="1" w:styleId="27CE27C2D23F4FF7A5EF44C9EF5A1DDC29">
    <w:name w:val="27CE27C2D23F4FF7A5EF44C9EF5A1DDC29"/>
    <w:rsid w:val="004B29D0"/>
    <w:pPr>
      <w:spacing w:after="0" w:line="270" w:lineRule="atLeast"/>
    </w:pPr>
    <w:rPr>
      <w:rFonts w:eastAsiaTheme="minorHAnsi" w:cs="System"/>
      <w:bCs/>
      <w:spacing w:val="2"/>
      <w:sz w:val="21"/>
      <w:lang w:eastAsia="en-US"/>
    </w:rPr>
  </w:style>
  <w:style w:type="paragraph" w:customStyle="1" w:styleId="3C71710DC9124BA2B8662CA0C0716EEB29">
    <w:name w:val="3C71710DC9124BA2B8662CA0C0716EEB29"/>
    <w:rsid w:val="004B29D0"/>
    <w:pPr>
      <w:spacing w:after="0" w:line="270" w:lineRule="atLeast"/>
    </w:pPr>
    <w:rPr>
      <w:rFonts w:eastAsiaTheme="minorHAnsi" w:cs="System"/>
      <w:bCs/>
      <w:spacing w:val="2"/>
      <w:sz w:val="21"/>
      <w:lang w:eastAsia="en-US"/>
    </w:rPr>
  </w:style>
  <w:style w:type="paragraph" w:customStyle="1" w:styleId="96E49A7F290A4A90A52B052707B137C944">
    <w:name w:val="96E49A7F290A4A90A52B052707B137C944"/>
    <w:rsid w:val="004B29D0"/>
    <w:pPr>
      <w:spacing w:after="0" w:line="270" w:lineRule="atLeast"/>
    </w:pPr>
    <w:rPr>
      <w:rFonts w:eastAsiaTheme="minorHAnsi" w:cs="System"/>
      <w:bCs/>
      <w:spacing w:val="2"/>
      <w:sz w:val="21"/>
      <w:lang w:eastAsia="en-US"/>
    </w:rPr>
  </w:style>
  <w:style w:type="paragraph" w:customStyle="1" w:styleId="4BD4B880303D4326A322B8DAFE6853CA44">
    <w:name w:val="4BD4B880303D4326A322B8DAFE6853CA44"/>
    <w:rsid w:val="004B29D0"/>
    <w:pPr>
      <w:spacing w:after="0" w:line="270" w:lineRule="atLeast"/>
    </w:pPr>
    <w:rPr>
      <w:rFonts w:eastAsiaTheme="minorHAnsi" w:cs="System"/>
      <w:bCs/>
      <w:spacing w:val="2"/>
      <w:sz w:val="21"/>
      <w:lang w:eastAsia="en-US"/>
    </w:rPr>
  </w:style>
  <w:style w:type="paragraph" w:customStyle="1" w:styleId="4F73B2E4826E41AF92391106FB60595444">
    <w:name w:val="4F73B2E4826E41AF92391106FB60595444"/>
    <w:rsid w:val="004B29D0"/>
    <w:pPr>
      <w:spacing w:after="0" w:line="270" w:lineRule="atLeast"/>
    </w:pPr>
    <w:rPr>
      <w:rFonts w:eastAsiaTheme="minorHAnsi" w:cs="System"/>
      <w:bCs/>
      <w:spacing w:val="2"/>
      <w:sz w:val="21"/>
      <w:lang w:eastAsia="en-US"/>
    </w:rPr>
  </w:style>
  <w:style w:type="paragraph" w:customStyle="1" w:styleId="405E882137DF46128C46A53D237C288C44">
    <w:name w:val="405E882137DF46128C46A53D237C288C44"/>
    <w:rsid w:val="004B29D0"/>
    <w:pPr>
      <w:spacing w:after="0" w:line="270" w:lineRule="atLeast"/>
    </w:pPr>
    <w:rPr>
      <w:rFonts w:eastAsiaTheme="minorHAnsi" w:cs="System"/>
      <w:bCs/>
      <w:spacing w:val="2"/>
      <w:sz w:val="21"/>
      <w:lang w:eastAsia="en-US"/>
    </w:rPr>
  </w:style>
  <w:style w:type="paragraph" w:customStyle="1" w:styleId="5A5D92E6925542A981F673FDDEE77A9C1">
    <w:name w:val="5A5D92E6925542A981F673FDDEE77A9C1"/>
    <w:rsid w:val="004B29D0"/>
    <w:pPr>
      <w:spacing w:after="0" w:line="270" w:lineRule="atLeast"/>
    </w:pPr>
    <w:rPr>
      <w:rFonts w:eastAsiaTheme="minorHAnsi" w:cs="System"/>
      <w:bCs/>
      <w:spacing w:val="2"/>
      <w:sz w:val="21"/>
      <w:lang w:eastAsia="en-US"/>
    </w:rPr>
  </w:style>
  <w:style w:type="paragraph" w:customStyle="1" w:styleId="263126628DD24E4CAA6D315877BF8D0F16">
    <w:name w:val="263126628DD24E4CAA6D315877BF8D0F16"/>
    <w:rsid w:val="004B29D0"/>
    <w:pPr>
      <w:spacing w:after="0" w:line="270" w:lineRule="atLeast"/>
    </w:pPr>
    <w:rPr>
      <w:rFonts w:eastAsiaTheme="minorHAnsi" w:cs="System"/>
      <w:bCs/>
      <w:spacing w:val="2"/>
      <w:sz w:val="21"/>
      <w:lang w:eastAsia="en-US"/>
    </w:rPr>
  </w:style>
  <w:style w:type="paragraph" w:customStyle="1" w:styleId="ED0939C583ED43DE9F9414F0EAA4BCD316">
    <w:name w:val="ED0939C583ED43DE9F9414F0EAA4BCD316"/>
    <w:rsid w:val="004B29D0"/>
    <w:pPr>
      <w:spacing w:after="0" w:line="270" w:lineRule="atLeast"/>
    </w:pPr>
    <w:rPr>
      <w:rFonts w:eastAsiaTheme="minorHAnsi" w:cs="System"/>
      <w:bCs/>
      <w:spacing w:val="2"/>
      <w:sz w:val="21"/>
      <w:lang w:eastAsia="en-US"/>
    </w:rPr>
  </w:style>
  <w:style w:type="paragraph" w:customStyle="1" w:styleId="8FDD80E545334F05A5CBC809EE39D02B10">
    <w:name w:val="8FDD80E545334F05A5CBC809EE39D02B10"/>
    <w:rsid w:val="004B29D0"/>
    <w:pPr>
      <w:spacing w:after="0" w:line="270" w:lineRule="atLeast"/>
    </w:pPr>
    <w:rPr>
      <w:rFonts w:eastAsiaTheme="minorHAnsi" w:cs="System"/>
      <w:bCs/>
      <w:spacing w:val="2"/>
      <w:sz w:val="21"/>
      <w:lang w:eastAsia="en-US"/>
    </w:rPr>
  </w:style>
  <w:style w:type="paragraph" w:customStyle="1" w:styleId="FF288EE8BE1B49F79127546EF835AF8F6">
    <w:name w:val="FF288EE8BE1B49F79127546EF835AF8F6"/>
    <w:rsid w:val="004B29D0"/>
    <w:pPr>
      <w:spacing w:after="0" w:line="270" w:lineRule="atLeast"/>
    </w:pPr>
    <w:rPr>
      <w:rFonts w:eastAsiaTheme="minorHAnsi" w:cs="System"/>
      <w:bCs/>
      <w:spacing w:val="2"/>
      <w:sz w:val="21"/>
      <w:lang w:eastAsia="en-US"/>
    </w:rPr>
  </w:style>
  <w:style w:type="paragraph" w:customStyle="1" w:styleId="3F12DC324AE84A9882A51A2E99929AC730">
    <w:name w:val="3F12DC324AE84A9882A51A2E99929AC730"/>
    <w:rsid w:val="004B29D0"/>
    <w:pPr>
      <w:spacing w:after="0" w:line="270" w:lineRule="atLeast"/>
    </w:pPr>
    <w:rPr>
      <w:rFonts w:eastAsiaTheme="minorHAnsi" w:cs="System"/>
      <w:bCs/>
      <w:spacing w:val="2"/>
      <w:sz w:val="21"/>
      <w:lang w:eastAsia="en-US"/>
    </w:rPr>
  </w:style>
  <w:style w:type="paragraph" w:customStyle="1" w:styleId="EC962BE4E0EC49A7892E9820FF063CEB30">
    <w:name w:val="EC962BE4E0EC49A7892E9820FF063CEB30"/>
    <w:rsid w:val="004B29D0"/>
    <w:pPr>
      <w:spacing w:after="0" w:line="270" w:lineRule="atLeast"/>
    </w:pPr>
    <w:rPr>
      <w:rFonts w:eastAsiaTheme="minorHAnsi" w:cs="System"/>
      <w:bCs/>
      <w:spacing w:val="2"/>
      <w:sz w:val="21"/>
      <w:lang w:eastAsia="en-US"/>
    </w:rPr>
  </w:style>
  <w:style w:type="paragraph" w:customStyle="1" w:styleId="209080F71CAB43428854C6BA7854216330">
    <w:name w:val="209080F71CAB43428854C6BA7854216330"/>
    <w:rsid w:val="004B29D0"/>
    <w:pPr>
      <w:spacing w:after="0" w:line="270" w:lineRule="atLeast"/>
    </w:pPr>
    <w:rPr>
      <w:rFonts w:eastAsiaTheme="minorHAnsi" w:cs="System"/>
      <w:bCs/>
      <w:spacing w:val="2"/>
      <w:sz w:val="21"/>
      <w:lang w:eastAsia="en-US"/>
    </w:rPr>
  </w:style>
  <w:style w:type="paragraph" w:customStyle="1" w:styleId="27CE27C2D23F4FF7A5EF44C9EF5A1DDC30">
    <w:name w:val="27CE27C2D23F4FF7A5EF44C9EF5A1DDC30"/>
    <w:rsid w:val="004B29D0"/>
    <w:pPr>
      <w:spacing w:after="0" w:line="270" w:lineRule="atLeast"/>
    </w:pPr>
    <w:rPr>
      <w:rFonts w:eastAsiaTheme="minorHAnsi" w:cs="System"/>
      <w:bCs/>
      <w:spacing w:val="2"/>
      <w:sz w:val="21"/>
      <w:lang w:eastAsia="en-US"/>
    </w:rPr>
  </w:style>
  <w:style w:type="paragraph" w:customStyle="1" w:styleId="3C71710DC9124BA2B8662CA0C0716EEB30">
    <w:name w:val="3C71710DC9124BA2B8662CA0C0716EEB30"/>
    <w:rsid w:val="004B29D0"/>
    <w:pPr>
      <w:spacing w:after="0" w:line="270" w:lineRule="atLeast"/>
    </w:pPr>
    <w:rPr>
      <w:rFonts w:eastAsiaTheme="minorHAnsi" w:cs="System"/>
      <w:bCs/>
      <w:spacing w:val="2"/>
      <w:sz w:val="21"/>
      <w:lang w:eastAsia="en-US"/>
    </w:rPr>
  </w:style>
  <w:style w:type="paragraph" w:customStyle="1" w:styleId="96E49A7F290A4A90A52B052707B137C945">
    <w:name w:val="96E49A7F290A4A90A52B052707B137C945"/>
    <w:rsid w:val="004B29D0"/>
    <w:pPr>
      <w:spacing w:after="0" w:line="270" w:lineRule="atLeast"/>
    </w:pPr>
    <w:rPr>
      <w:rFonts w:eastAsiaTheme="minorHAnsi" w:cs="System"/>
      <w:bCs/>
      <w:spacing w:val="2"/>
      <w:sz w:val="21"/>
      <w:lang w:eastAsia="en-US"/>
    </w:rPr>
  </w:style>
  <w:style w:type="paragraph" w:customStyle="1" w:styleId="4BD4B880303D4326A322B8DAFE6853CA45">
    <w:name w:val="4BD4B880303D4326A322B8DAFE6853CA45"/>
    <w:rsid w:val="004B29D0"/>
    <w:pPr>
      <w:spacing w:after="0" w:line="270" w:lineRule="atLeast"/>
    </w:pPr>
    <w:rPr>
      <w:rFonts w:eastAsiaTheme="minorHAnsi" w:cs="System"/>
      <w:bCs/>
      <w:spacing w:val="2"/>
      <w:sz w:val="21"/>
      <w:lang w:eastAsia="en-US"/>
    </w:rPr>
  </w:style>
  <w:style w:type="paragraph" w:customStyle="1" w:styleId="4F73B2E4826E41AF92391106FB60595445">
    <w:name w:val="4F73B2E4826E41AF92391106FB60595445"/>
    <w:rsid w:val="004B29D0"/>
    <w:pPr>
      <w:spacing w:after="0" w:line="270" w:lineRule="atLeast"/>
    </w:pPr>
    <w:rPr>
      <w:rFonts w:eastAsiaTheme="minorHAnsi" w:cs="System"/>
      <w:bCs/>
      <w:spacing w:val="2"/>
      <w:sz w:val="21"/>
      <w:lang w:eastAsia="en-US"/>
    </w:rPr>
  </w:style>
  <w:style w:type="paragraph" w:customStyle="1" w:styleId="405E882137DF46128C46A53D237C288C45">
    <w:name w:val="405E882137DF46128C46A53D237C288C45"/>
    <w:rsid w:val="004B29D0"/>
    <w:pPr>
      <w:spacing w:after="0" w:line="270" w:lineRule="atLeast"/>
    </w:pPr>
    <w:rPr>
      <w:rFonts w:eastAsiaTheme="minorHAnsi" w:cs="System"/>
      <w:bCs/>
      <w:spacing w:val="2"/>
      <w:sz w:val="21"/>
      <w:lang w:eastAsia="en-US"/>
    </w:rPr>
  </w:style>
  <w:style w:type="paragraph" w:customStyle="1" w:styleId="5A5D92E6925542A981F673FDDEE77A9C2">
    <w:name w:val="5A5D92E6925542A981F673FDDEE77A9C2"/>
    <w:rsid w:val="004B29D0"/>
    <w:pPr>
      <w:spacing w:after="0" w:line="270" w:lineRule="atLeast"/>
    </w:pPr>
    <w:rPr>
      <w:rFonts w:eastAsiaTheme="minorHAnsi" w:cs="System"/>
      <w:bCs/>
      <w:spacing w:val="2"/>
      <w:sz w:val="21"/>
      <w:lang w:eastAsia="en-US"/>
    </w:rPr>
  </w:style>
  <w:style w:type="paragraph" w:customStyle="1" w:styleId="263126628DD24E4CAA6D315877BF8D0F17">
    <w:name w:val="263126628DD24E4CAA6D315877BF8D0F17"/>
    <w:rsid w:val="004B29D0"/>
    <w:pPr>
      <w:spacing w:after="0" w:line="270" w:lineRule="atLeast"/>
    </w:pPr>
    <w:rPr>
      <w:rFonts w:eastAsiaTheme="minorHAnsi" w:cs="System"/>
      <w:bCs/>
      <w:spacing w:val="2"/>
      <w:sz w:val="21"/>
      <w:lang w:eastAsia="en-US"/>
    </w:rPr>
  </w:style>
  <w:style w:type="paragraph" w:customStyle="1" w:styleId="ED0939C583ED43DE9F9414F0EAA4BCD317">
    <w:name w:val="ED0939C583ED43DE9F9414F0EAA4BCD317"/>
    <w:rsid w:val="004B29D0"/>
    <w:pPr>
      <w:spacing w:after="0" w:line="270" w:lineRule="atLeast"/>
    </w:pPr>
    <w:rPr>
      <w:rFonts w:eastAsiaTheme="minorHAnsi" w:cs="System"/>
      <w:bCs/>
      <w:spacing w:val="2"/>
      <w:sz w:val="21"/>
      <w:lang w:eastAsia="en-US"/>
    </w:rPr>
  </w:style>
  <w:style w:type="paragraph" w:customStyle="1" w:styleId="8FDD80E545334F05A5CBC809EE39D02B11">
    <w:name w:val="8FDD80E545334F05A5CBC809EE39D02B11"/>
    <w:rsid w:val="004B29D0"/>
    <w:pPr>
      <w:spacing w:after="0" w:line="270" w:lineRule="atLeast"/>
    </w:pPr>
    <w:rPr>
      <w:rFonts w:eastAsiaTheme="minorHAnsi" w:cs="System"/>
      <w:bCs/>
      <w:spacing w:val="2"/>
      <w:sz w:val="21"/>
      <w:lang w:eastAsia="en-US"/>
    </w:rPr>
  </w:style>
  <w:style w:type="paragraph" w:customStyle="1" w:styleId="FF288EE8BE1B49F79127546EF835AF8F7">
    <w:name w:val="FF288EE8BE1B49F79127546EF835AF8F7"/>
    <w:rsid w:val="004B29D0"/>
    <w:pPr>
      <w:spacing w:after="0" w:line="270" w:lineRule="atLeast"/>
    </w:pPr>
    <w:rPr>
      <w:rFonts w:eastAsiaTheme="minorHAnsi" w:cs="System"/>
      <w:bCs/>
      <w:spacing w:val="2"/>
      <w:sz w:val="21"/>
      <w:lang w:eastAsia="en-US"/>
    </w:rPr>
  </w:style>
  <w:style w:type="paragraph" w:customStyle="1" w:styleId="3F12DC324AE84A9882A51A2E99929AC731">
    <w:name w:val="3F12DC324AE84A9882A51A2E99929AC731"/>
    <w:rsid w:val="004B29D0"/>
    <w:pPr>
      <w:spacing w:after="0" w:line="270" w:lineRule="atLeast"/>
    </w:pPr>
    <w:rPr>
      <w:rFonts w:eastAsiaTheme="minorHAnsi" w:cs="System"/>
      <w:bCs/>
      <w:spacing w:val="2"/>
      <w:sz w:val="21"/>
      <w:lang w:eastAsia="en-US"/>
    </w:rPr>
  </w:style>
  <w:style w:type="paragraph" w:customStyle="1" w:styleId="EC962BE4E0EC49A7892E9820FF063CEB31">
    <w:name w:val="EC962BE4E0EC49A7892E9820FF063CEB31"/>
    <w:rsid w:val="004B29D0"/>
    <w:pPr>
      <w:spacing w:after="0" w:line="270" w:lineRule="atLeast"/>
    </w:pPr>
    <w:rPr>
      <w:rFonts w:eastAsiaTheme="minorHAnsi" w:cs="System"/>
      <w:bCs/>
      <w:spacing w:val="2"/>
      <w:sz w:val="21"/>
      <w:lang w:eastAsia="en-US"/>
    </w:rPr>
  </w:style>
  <w:style w:type="paragraph" w:customStyle="1" w:styleId="209080F71CAB43428854C6BA7854216331">
    <w:name w:val="209080F71CAB43428854C6BA7854216331"/>
    <w:rsid w:val="004B29D0"/>
    <w:pPr>
      <w:spacing w:after="0" w:line="270" w:lineRule="atLeast"/>
    </w:pPr>
    <w:rPr>
      <w:rFonts w:eastAsiaTheme="minorHAnsi" w:cs="System"/>
      <w:bCs/>
      <w:spacing w:val="2"/>
      <w:sz w:val="21"/>
      <w:lang w:eastAsia="en-US"/>
    </w:rPr>
  </w:style>
  <w:style w:type="paragraph" w:customStyle="1" w:styleId="27CE27C2D23F4FF7A5EF44C9EF5A1DDC31">
    <w:name w:val="27CE27C2D23F4FF7A5EF44C9EF5A1DDC31"/>
    <w:rsid w:val="004B29D0"/>
    <w:pPr>
      <w:spacing w:after="0" w:line="270" w:lineRule="atLeast"/>
    </w:pPr>
    <w:rPr>
      <w:rFonts w:eastAsiaTheme="minorHAnsi" w:cs="System"/>
      <w:bCs/>
      <w:spacing w:val="2"/>
      <w:sz w:val="21"/>
      <w:lang w:eastAsia="en-US"/>
    </w:rPr>
  </w:style>
  <w:style w:type="paragraph" w:customStyle="1" w:styleId="3C71710DC9124BA2B8662CA0C0716EEB31">
    <w:name w:val="3C71710DC9124BA2B8662CA0C0716EEB31"/>
    <w:rsid w:val="004B29D0"/>
    <w:pPr>
      <w:spacing w:after="0" w:line="270" w:lineRule="atLeast"/>
    </w:pPr>
    <w:rPr>
      <w:rFonts w:eastAsiaTheme="minorHAnsi" w:cs="System"/>
      <w:bCs/>
      <w:spacing w:val="2"/>
      <w:sz w:val="21"/>
      <w:lang w:eastAsia="en-US"/>
    </w:rPr>
  </w:style>
  <w:style w:type="paragraph" w:customStyle="1" w:styleId="96E49A7F290A4A90A52B052707B137C946">
    <w:name w:val="96E49A7F290A4A90A52B052707B137C946"/>
    <w:rsid w:val="004B29D0"/>
    <w:pPr>
      <w:spacing w:after="0" w:line="270" w:lineRule="atLeast"/>
    </w:pPr>
    <w:rPr>
      <w:rFonts w:eastAsiaTheme="minorHAnsi" w:cs="System"/>
      <w:bCs/>
      <w:spacing w:val="2"/>
      <w:sz w:val="21"/>
      <w:lang w:eastAsia="en-US"/>
    </w:rPr>
  </w:style>
  <w:style w:type="paragraph" w:customStyle="1" w:styleId="4BD4B880303D4326A322B8DAFE6853CA46">
    <w:name w:val="4BD4B880303D4326A322B8DAFE6853CA46"/>
    <w:rsid w:val="004B29D0"/>
    <w:pPr>
      <w:spacing w:after="0" w:line="270" w:lineRule="atLeast"/>
    </w:pPr>
    <w:rPr>
      <w:rFonts w:eastAsiaTheme="minorHAnsi" w:cs="System"/>
      <w:bCs/>
      <w:spacing w:val="2"/>
      <w:sz w:val="21"/>
      <w:lang w:eastAsia="en-US"/>
    </w:rPr>
  </w:style>
  <w:style w:type="paragraph" w:customStyle="1" w:styleId="4F73B2E4826E41AF92391106FB60595446">
    <w:name w:val="4F73B2E4826E41AF92391106FB60595446"/>
    <w:rsid w:val="004B29D0"/>
    <w:pPr>
      <w:spacing w:after="0" w:line="270" w:lineRule="atLeast"/>
    </w:pPr>
    <w:rPr>
      <w:rFonts w:eastAsiaTheme="minorHAnsi" w:cs="System"/>
      <w:bCs/>
      <w:spacing w:val="2"/>
      <w:sz w:val="21"/>
      <w:lang w:eastAsia="en-US"/>
    </w:rPr>
  </w:style>
  <w:style w:type="paragraph" w:customStyle="1" w:styleId="405E882137DF46128C46A53D237C288C46">
    <w:name w:val="405E882137DF46128C46A53D237C288C46"/>
    <w:rsid w:val="004B29D0"/>
    <w:pPr>
      <w:spacing w:after="0" w:line="270" w:lineRule="atLeast"/>
    </w:pPr>
    <w:rPr>
      <w:rFonts w:eastAsiaTheme="minorHAnsi" w:cs="System"/>
      <w:bCs/>
      <w:spacing w:val="2"/>
      <w:sz w:val="21"/>
      <w:lang w:eastAsia="en-US"/>
    </w:rPr>
  </w:style>
  <w:style w:type="paragraph" w:customStyle="1" w:styleId="5A5D92E6925542A981F673FDDEE77A9C3">
    <w:name w:val="5A5D92E6925542A981F673FDDEE77A9C3"/>
    <w:rsid w:val="004B29D0"/>
    <w:pPr>
      <w:spacing w:after="0" w:line="270" w:lineRule="atLeast"/>
    </w:pPr>
    <w:rPr>
      <w:rFonts w:eastAsiaTheme="minorHAnsi" w:cs="System"/>
      <w:bCs/>
      <w:spacing w:val="2"/>
      <w:sz w:val="21"/>
      <w:lang w:eastAsia="en-US"/>
    </w:rPr>
  </w:style>
  <w:style w:type="paragraph" w:customStyle="1" w:styleId="263126628DD24E4CAA6D315877BF8D0F18">
    <w:name w:val="263126628DD24E4CAA6D315877BF8D0F18"/>
    <w:rsid w:val="004B29D0"/>
    <w:pPr>
      <w:spacing w:after="0" w:line="270" w:lineRule="atLeast"/>
    </w:pPr>
    <w:rPr>
      <w:rFonts w:eastAsiaTheme="minorHAnsi" w:cs="System"/>
      <w:bCs/>
      <w:spacing w:val="2"/>
      <w:sz w:val="21"/>
      <w:lang w:eastAsia="en-US"/>
    </w:rPr>
  </w:style>
  <w:style w:type="paragraph" w:customStyle="1" w:styleId="ED0939C583ED43DE9F9414F0EAA4BCD318">
    <w:name w:val="ED0939C583ED43DE9F9414F0EAA4BCD318"/>
    <w:rsid w:val="004B29D0"/>
    <w:pPr>
      <w:spacing w:after="0" w:line="270" w:lineRule="atLeast"/>
    </w:pPr>
    <w:rPr>
      <w:rFonts w:eastAsiaTheme="minorHAnsi" w:cs="System"/>
      <w:bCs/>
      <w:spacing w:val="2"/>
      <w:sz w:val="21"/>
      <w:lang w:eastAsia="en-US"/>
    </w:rPr>
  </w:style>
  <w:style w:type="paragraph" w:customStyle="1" w:styleId="8FDD80E545334F05A5CBC809EE39D02B12">
    <w:name w:val="8FDD80E545334F05A5CBC809EE39D02B12"/>
    <w:rsid w:val="004B29D0"/>
    <w:pPr>
      <w:spacing w:after="0" w:line="270" w:lineRule="atLeast"/>
    </w:pPr>
    <w:rPr>
      <w:rFonts w:eastAsiaTheme="minorHAnsi" w:cs="System"/>
      <w:bCs/>
      <w:spacing w:val="2"/>
      <w:sz w:val="21"/>
      <w:lang w:eastAsia="en-US"/>
    </w:rPr>
  </w:style>
  <w:style w:type="paragraph" w:customStyle="1" w:styleId="FF288EE8BE1B49F79127546EF835AF8F8">
    <w:name w:val="FF288EE8BE1B49F79127546EF835AF8F8"/>
    <w:rsid w:val="004B29D0"/>
    <w:pPr>
      <w:spacing w:after="0" w:line="270" w:lineRule="atLeast"/>
    </w:pPr>
    <w:rPr>
      <w:rFonts w:eastAsiaTheme="minorHAnsi" w:cs="System"/>
      <w:bCs/>
      <w:spacing w:val="2"/>
      <w:sz w:val="21"/>
      <w:lang w:eastAsia="en-US"/>
    </w:rPr>
  </w:style>
  <w:style w:type="paragraph" w:customStyle="1" w:styleId="3F12DC324AE84A9882A51A2E99929AC732">
    <w:name w:val="3F12DC324AE84A9882A51A2E99929AC732"/>
    <w:rsid w:val="004B29D0"/>
    <w:pPr>
      <w:spacing w:after="0" w:line="270" w:lineRule="atLeast"/>
    </w:pPr>
    <w:rPr>
      <w:rFonts w:eastAsiaTheme="minorHAnsi" w:cs="System"/>
      <w:bCs/>
      <w:spacing w:val="2"/>
      <w:sz w:val="21"/>
      <w:lang w:eastAsia="en-US"/>
    </w:rPr>
  </w:style>
  <w:style w:type="paragraph" w:customStyle="1" w:styleId="EC962BE4E0EC49A7892E9820FF063CEB32">
    <w:name w:val="EC962BE4E0EC49A7892E9820FF063CEB32"/>
    <w:rsid w:val="004B29D0"/>
    <w:pPr>
      <w:spacing w:after="0" w:line="270" w:lineRule="atLeast"/>
    </w:pPr>
    <w:rPr>
      <w:rFonts w:eastAsiaTheme="minorHAnsi" w:cs="System"/>
      <w:bCs/>
      <w:spacing w:val="2"/>
      <w:sz w:val="21"/>
      <w:lang w:eastAsia="en-US"/>
    </w:rPr>
  </w:style>
  <w:style w:type="paragraph" w:customStyle="1" w:styleId="209080F71CAB43428854C6BA7854216332">
    <w:name w:val="209080F71CAB43428854C6BA7854216332"/>
    <w:rsid w:val="004B29D0"/>
    <w:pPr>
      <w:spacing w:after="0" w:line="270" w:lineRule="atLeast"/>
    </w:pPr>
    <w:rPr>
      <w:rFonts w:eastAsiaTheme="minorHAnsi" w:cs="System"/>
      <w:bCs/>
      <w:spacing w:val="2"/>
      <w:sz w:val="21"/>
      <w:lang w:eastAsia="en-US"/>
    </w:rPr>
  </w:style>
  <w:style w:type="paragraph" w:customStyle="1" w:styleId="27CE27C2D23F4FF7A5EF44C9EF5A1DDC32">
    <w:name w:val="27CE27C2D23F4FF7A5EF44C9EF5A1DDC32"/>
    <w:rsid w:val="004B29D0"/>
    <w:pPr>
      <w:spacing w:after="0" w:line="270" w:lineRule="atLeast"/>
    </w:pPr>
    <w:rPr>
      <w:rFonts w:eastAsiaTheme="minorHAnsi" w:cs="System"/>
      <w:bCs/>
      <w:spacing w:val="2"/>
      <w:sz w:val="21"/>
      <w:lang w:eastAsia="en-US"/>
    </w:rPr>
  </w:style>
  <w:style w:type="paragraph" w:customStyle="1" w:styleId="3C71710DC9124BA2B8662CA0C0716EEB32">
    <w:name w:val="3C71710DC9124BA2B8662CA0C0716EEB32"/>
    <w:rsid w:val="004B29D0"/>
    <w:pPr>
      <w:spacing w:after="0" w:line="270" w:lineRule="atLeast"/>
    </w:pPr>
    <w:rPr>
      <w:rFonts w:eastAsiaTheme="minorHAnsi" w:cs="System"/>
      <w:bCs/>
      <w:spacing w:val="2"/>
      <w:sz w:val="21"/>
      <w:lang w:eastAsia="en-US"/>
    </w:rPr>
  </w:style>
  <w:style w:type="paragraph" w:customStyle="1" w:styleId="96E49A7F290A4A90A52B052707B137C947">
    <w:name w:val="96E49A7F290A4A90A52B052707B137C947"/>
    <w:rsid w:val="004B29D0"/>
    <w:pPr>
      <w:spacing w:after="0" w:line="270" w:lineRule="atLeast"/>
    </w:pPr>
    <w:rPr>
      <w:rFonts w:eastAsiaTheme="minorHAnsi" w:cs="System"/>
      <w:bCs/>
      <w:spacing w:val="2"/>
      <w:sz w:val="21"/>
      <w:lang w:eastAsia="en-US"/>
    </w:rPr>
  </w:style>
  <w:style w:type="paragraph" w:customStyle="1" w:styleId="4BD4B880303D4326A322B8DAFE6853CA47">
    <w:name w:val="4BD4B880303D4326A322B8DAFE6853CA47"/>
    <w:rsid w:val="004B29D0"/>
    <w:pPr>
      <w:spacing w:after="0" w:line="270" w:lineRule="atLeast"/>
    </w:pPr>
    <w:rPr>
      <w:rFonts w:eastAsiaTheme="minorHAnsi" w:cs="System"/>
      <w:bCs/>
      <w:spacing w:val="2"/>
      <w:sz w:val="21"/>
      <w:lang w:eastAsia="en-US"/>
    </w:rPr>
  </w:style>
  <w:style w:type="paragraph" w:customStyle="1" w:styleId="4F73B2E4826E41AF92391106FB60595447">
    <w:name w:val="4F73B2E4826E41AF92391106FB60595447"/>
    <w:rsid w:val="004B29D0"/>
    <w:pPr>
      <w:spacing w:after="0" w:line="270" w:lineRule="atLeast"/>
    </w:pPr>
    <w:rPr>
      <w:rFonts w:eastAsiaTheme="minorHAnsi" w:cs="System"/>
      <w:bCs/>
      <w:spacing w:val="2"/>
      <w:sz w:val="21"/>
      <w:lang w:eastAsia="en-US"/>
    </w:rPr>
  </w:style>
  <w:style w:type="paragraph" w:customStyle="1" w:styleId="405E882137DF46128C46A53D237C288C47">
    <w:name w:val="405E882137DF46128C46A53D237C288C47"/>
    <w:rsid w:val="004B29D0"/>
    <w:pPr>
      <w:spacing w:after="0" w:line="270" w:lineRule="atLeast"/>
    </w:pPr>
    <w:rPr>
      <w:rFonts w:eastAsiaTheme="minorHAnsi" w:cs="System"/>
      <w:bCs/>
      <w:spacing w:val="2"/>
      <w:sz w:val="21"/>
      <w:lang w:eastAsia="en-US"/>
    </w:rPr>
  </w:style>
  <w:style w:type="paragraph" w:customStyle="1" w:styleId="5A5D92E6925542A981F673FDDEE77A9C4">
    <w:name w:val="5A5D92E6925542A981F673FDDEE77A9C4"/>
    <w:rsid w:val="004B29D0"/>
    <w:pPr>
      <w:spacing w:after="0" w:line="270" w:lineRule="atLeast"/>
    </w:pPr>
    <w:rPr>
      <w:rFonts w:eastAsiaTheme="minorHAnsi" w:cs="System"/>
      <w:bCs/>
      <w:spacing w:val="2"/>
      <w:sz w:val="21"/>
      <w:lang w:eastAsia="en-US"/>
    </w:rPr>
  </w:style>
  <w:style w:type="paragraph" w:customStyle="1" w:styleId="263126628DD24E4CAA6D315877BF8D0F19">
    <w:name w:val="263126628DD24E4CAA6D315877BF8D0F19"/>
    <w:rsid w:val="004B29D0"/>
    <w:pPr>
      <w:spacing w:after="0" w:line="270" w:lineRule="atLeast"/>
    </w:pPr>
    <w:rPr>
      <w:rFonts w:eastAsiaTheme="minorHAnsi" w:cs="System"/>
      <w:bCs/>
      <w:spacing w:val="2"/>
      <w:sz w:val="21"/>
      <w:lang w:eastAsia="en-US"/>
    </w:rPr>
  </w:style>
  <w:style w:type="paragraph" w:customStyle="1" w:styleId="ED0939C583ED43DE9F9414F0EAA4BCD319">
    <w:name w:val="ED0939C583ED43DE9F9414F0EAA4BCD319"/>
    <w:rsid w:val="004B29D0"/>
    <w:pPr>
      <w:spacing w:after="0" w:line="270" w:lineRule="atLeast"/>
    </w:pPr>
    <w:rPr>
      <w:rFonts w:eastAsiaTheme="minorHAnsi" w:cs="System"/>
      <w:bCs/>
      <w:spacing w:val="2"/>
      <w:sz w:val="21"/>
      <w:lang w:eastAsia="en-US"/>
    </w:rPr>
  </w:style>
  <w:style w:type="paragraph" w:customStyle="1" w:styleId="8FDD80E545334F05A5CBC809EE39D02B13">
    <w:name w:val="8FDD80E545334F05A5CBC809EE39D02B13"/>
    <w:rsid w:val="004B29D0"/>
    <w:pPr>
      <w:spacing w:after="0" w:line="270" w:lineRule="atLeast"/>
    </w:pPr>
    <w:rPr>
      <w:rFonts w:eastAsiaTheme="minorHAnsi" w:cs="System"/>
      <w:bCs/>
      <w:spacing w:val="2"/>
      <w:sz w:val="21"/>
      <w:lang w:eastAsia="en-US"/>
    </w:rPr>
  </w:style>
  <w:style w:type="paragraph" w:customStyle="1" w:styleId="FF288EE8BE1B49F79127546EF835AF8F9">
    <w:name w:val="FF288EE8BE1B49F79127546EF835AF8F9"/>
    <w:rsid w:val="004B29D0"/>
    <w:pPr>
      <w:spacing w:after="0" w:line="270" w:lineRule="atLeast"/>
    </w:pPr>
    <w:rPr>
      <w:rFonts w:eastAsiaTheme="minorHAnsi" w:cs="System"/>
      <w:bCs/>
      <w:spacing w:val="2"/>
      <w:sz w:val="21"/>
      <w:lang w:eastAsia="en-US"/>
    </w:rPr>
  </w:style>
  <w:style w:type="paragraph" w:customStyle="1" w:styleId="3F12DC324AE84A9882A51A2E99929AC733">
    <w:name w:val="3F12DC324AE84A9882A51A2E99929AC733"/>
    <w:rsid w:val="004B29D0"/>
    <w:pPr>
      <w:spacing w:after="0" w:line="270" w:lineRule="atLeast"/>
    </w:pPr>
    <w:rPr>
      <w:rFonts w:eastAsiaTheme="minorHAnsi" w:cs="System"/>
      <w:bCs/>
      <w:spacing w:val="2"/>
      <w:sz w:val="21"/>
      <w:lang w:eastAsia="en-US"/>
    </w:rPr>
  </w:style>
  <w:style w:type="paragraph" w:customStyle="1" w:styleId="EC962BE4E0EC49A7892E9820FF063CEB33">
    <w:name w:val="EC962BE4E0EC49A7892E9820FF063CEB33"/>
    <w:rsid w:val="004B29D0"/>
    <w:pPr>
      <w:spacing w:after="0" w:line="270" w:lineRule="atLeast"/>
    </w:pPr>
    <w:rPr>
      <w:rFonts w:eastAsiaTheme="minorHAnsi" w:cs="System"/>
      <w:bCs/>
      <w:spacing w:val="2"/>
      <w:sz w:val="21"/>
      <w:lang w:eastAsia="en-US"/>
    </w:rPr>
  </w:style>
  <w:style w:type="paragraph" w:customStyle="1" w:styleId="209080F71CAB43428854C6BA7854216333">
    <w:name w:val="209080F71CAB43428854C6BA7854216333"/>
    <w:rsid w:val="004B29D0"/>
    <w:pPr>
      <w:spacing w:after="0" w:line="270" w:lineRule="atLeast"/>
    </w:pPr>
    <w:rPr>
      <w:rFonts w:eastAsiaTheme="minorHAnsi" w:cs="System"/>
      <w:bCs/>
      <w:spacing w:val="2"/>
      <w:sz w:val="21"/>
      <w:lang w:eastAsia="en-US"/>
    </w:rPr>
  </w:style>
  <w:style w:type="paragraph" w:customStyle="1" w:styleId="27CE27C2D23F4FF7A5EF44C9EF5A1DDC33">
    <w:name w:val="27CE27C2D23F4FF7A5EF44C9EF5A1DDC33"/>
    <w:rsid w:val="004B29D0"/>
    <w:pPr>
      <w:spacing w:after="0" w:line="270" w:lineRule="atLeast"/>
    </w:pPr>
    <w:rPr>
      <w:rFonts w:eastAsiaTheme="minorHAnsi" w:cs="System"/>
      <w:bCs/>
      <w:spacing w:val="2"/>
      <w:sz w:val="21"/>
      <w:lang w:eastAsia="en-US"/>
    </w:rPr>
  </w:style>
  <w:style w:type="paragraph" w:customStyle="1" w:styleId="3C71710DC9124BA2B8662CA0C0716EEB33">
    <w:name w:val="3C71710DC9124BA2B8662CA0C0716EEB33"/>
    <w:rsid w:val="004B29D0"/>
    <w:pPr>
      <w:spacing w:after="0" w:line="270" w:lineRule="atLeast"/>
    </w:pPr>
    <w:rPr>
      <w:rFonts w:eastAsiaTheme="minorHAnsi" w:cs="System"/>
      <w:bCs/>
      <w:spacing w:val="2"/>
      <w:sz w:val="21"/>
      <w:lang w:eastAsia="en-US"/>
    </w:rPr>
  </w:style>
  <w:style w:type="paragraph" w:customStyle="1" w:styleId="96E49A7F290A4A90A52B052707B137C948">
    <w:name w:val="96E49A7F290A4A90A52B052707B137C948"/>
    <w:rsid w:val="00AA26F5"/>
    <w:pPr>
      <w:spacing w:after="0" w:line="270" w:lineRule="atLeast"/>
    </w:pPr>
    <w:rPr>
      <w:rFonts w:eastAsiaTheme="minorHAnsi" w:cs="System"/>
      <w:bCs/>
      <w:spacing w:val="2"/>
      <w:sz w:val="21"/>
      <w:lang w:eastAsia="en-US"/>
    </w:rPr>
  </w:style>
  <w:style w:type="paragraph" w:customStyle="1" w:styleId="4BD4B880303D4326A322B8DAFE6853CA48">
    <w:name w:val="4BD4B880303D4326A322B8DAFE6853CA48"/>
    <w:rsid w:val="00AA26F5"/>
    <w:pPr>
      <w:spacing w:after="0" w:line="270" w:lineRule="atLeast"/>
    </w:pPr>
    <w:rPr>
      <w:rFonts w:eastAsiaTheme="minorHAnsi" w:cs="System"/>
      <w:bCs/>
      <w:spacing w:val="2"/>
      <w:sz w:val="21"/>
      <w:lang w:eastAsia="en-US"/>
    </w:rPr>
  </w:style>
  <w:style w:type="paragraph" w:customStyle="1" w:styleId="4F73B2E4826E41AF92391106FB60595448">
    <w:name w:val="4F73B2E4826E41AF92391106FB60595448"/>
    <w:rsid w:val="00AA26F5"/>
    <w:pPr>
      <w:spacing w:after="0" w:line="270" w:lineRule="atLeast"/>
    </w:pPr>
    <w:rPr>
      <w:rFonts w:eastAsiaTheme="minorHAnsi" w:cs="System"/>
      <w:bCs/>
      <w:spacing w:val="2"/>
      <w:sz w:val="21"/>
      <w:lang w:eastAsia="en-US"/>
    </w:rPr>
  </w:style>
  <w:style w:type="paragraph" w:customStyle="1" w:styleId="405E882137DF46128C46A53D237C288C48">
    <w:name w:val="405E882137DF46128C46A53D237C288C48"/>
    <w:rsid w:val="00AA26F5"/>
    <w:pPr>
      <w:spacing w:after="0" w:line="270" w:lineRule="atLeast"/>
    </w:pPr>
    <w:rPr>
      <w:rFonts w:eastAsiaTheme="minorHAnsi" w:cs="System"/>
      <w:bCs/>
      <w:spacing w:val="2"/>
      <w:sz w:val="21"/>
      <w:lang w:eastAsia="en-US"/>
    </w:rPr>
  </w:style>
  <w:style w:type="paragraph" w:customStyle="1" w:styleId="5A5D92E6925542A981F673FDDEE77A9C5">
    <w:name w:val="5A5D92E6925542A981F673FDDEE77A9C5"/>
    <w:rsid w:val="00AA26F5"/>
    <w:pPr>
      <w:spacing w:after="0" w:line="270" w:lineRule="atLeast"/>
    </w:pPr>
    <w:rPr>
      <w:rFonts w:eastAsiaTheme="minorHAnsi" w:cs="System"/>
      <w:bCs/>
      <w:spacing w:val="2"/>
      <w:sz w:val="21"/>
      <w:lang w:eastAsia="en-US"/>
    </w:rPr>
  </w:style>
  <w:style w:type="paragraph" w:customStyle="1" w:styleId="8FDD80E545334F05A5CBC809EE39D02B14">
    <w:name w:val="8FDD80E545334F05A5CBC809EE39D02B14"/>
    <w:rsid w:val="00AA26F5"/>
    <w:pPr>
      <w:spacing w:after="0" w:line="270" w:lineRule="atLeast"/>
    </w:pPr>
    <w:rPr>
      <w:rFonts w:eastAsiaTheme="minorHAnsi" w:cs="System"/>
      <w:bCs/>
      <w:spacing w:val="2"/>
      <w:sz w:val="21"/>
      <w:lang w:eastAsia="en-US"/>
    </w:rPr>
  </w:style>
  <w:style w:type="paragraph" w:customStyle="1" w:styleId="FF288EE8BE1B49F79127546EF835AF8F10">
    <w:name w:val="FF288EE8BE1B49F79127546EF835AF8F10"/>
    <w:rsid w:val="00AA26F5"/>
    <w:pPr>
      <w:spacing w:after="0" w:line="270" w:lineRule="atLeast"/>
    </w:pPr>
    <w:rPr>
      <w:rFonts w:eastAsiaTheme="minorHAnsi" w:cs="System"/>
      <w:bCs/>
      <w:spacing w:val="2"/>
      <w:sz w:val="21"/>
      <w:lang w:eastAsia="en-US"/>
    </w:rPr>
  </w:style>
  <w:style w:type="paragraph" w:customStyle="1" w:styleId="3F12DC324AE84A9882A51A2E99929AC734">
    <w:name w:val="3F12DC324AE84A9882A51A2E99929AC734"/>
    <w:rsid w:val="00AA26F5"/>
    <w:pPr>
      <w:spacing w:after="0" w:line="270" w:lineRule="atLeast"/>
    </w:pPr>
    <w:rPr>
      <w:rFonts w:eastAsiaTheme="minorHAnsi" w:cs="System"/>
      <w:bCs/>
      <w:spacing w:val="2"/>
      <w:sz w:val="21"/>
      <w:lang w:eastAsia="en-US"/>
    </w:rPr>
  </w:style>
  <w:style w:type="paragraph" w:customStyle="1" w:styleId="A55A3B7685704E3BA5F9E6D31690FDA5">
    <w:name w:val="A55A3B7685704E3BA5F9E6D31690FDA5"/>
    <w:rsid w:val="00AA26F5"/>
    <w:pPr>
      <w:spacing w:after="0" w:line="270" w:lineRule="atLeast"/>
    </w:pPr>
    <w:rPr>
      <w:rFonts w:eastAsiaTheme="minorHAnsi" w:cs="System"/>
      <w:bCs/>
      <w:spacing w:val="2"/>
      <w:sz w:val="21"/>
      <w:lang w:eastAsia="en-US"/>
    </w:rPr>
  </w:style>
  <w:style w:type="paragraph" w:customStyle="1" w:styleId="209080F71CAB43428854C6BA7854216334">
    <w:name w:val="209080F71CAB43428854C6BA7854216334"/>
    <w:rsid w:val="00AA26F5"/>
    <w:pPr>
      <w:spacing w:after="0" w:line="270" w:lineRule="atLeast"/>
    </w:pPr>
    <w:rPr>
      <w:rFonts w:eastAsiaTheme="minorHAnsi" w:cs="System"/>
      <w:bCs/>
      <w:spacing w:val="2"/>
      <w:sz w:val="21"/>
      <w:lang w:eastAsia="en-US"/>
    </w:rPr>
  </w:style>
  <w:style w:type="paragraph" w:customStyle="1" w:styleId="27CE27C2D23F4FF7A5EF44C9EF5A1DDC34">
    <w:name w:val="27CE27C2D23F4FF7A5EF44C9EF5A1DDC34"/>
    <w:rsid w:val="00AA26F5"/>
    <w:pPr>
      <w:spacing w:after="0" w:line="270" w:lineRule="atLeast"/>
    </w:pPr>
    <w:rPr>
      <w:rFonts w:eastAsiaTheme="minorHAnsi" w:cs="System"/>
      <w:bCs/>
      <w:spacing w:val="2"/>
      <w:sz w:val="21"/>
      <w:lang w:eastAsia="en-US"/>
    </w:rPr>
  </w:style>
  <w:style w:type="paragraph" w:customStyle="1" w:styleId="319187F7201A4F02BF97E436F7A6CB8E">
    <w:name w:val="319187F7201A4F02BF97E436F7A6CB8E"/>
    <w:rsid w:val="00AA26F5"/>
    <w:pPr>
      <w:spacing w:after="0" w:line="270" w:lineRule="atLeast"/>
    </w:pPr>
    <w:rPr>
      <w:rFonts w:eastAsiaTheme="minorHAnsi" w:cs="System"/>
      <w:bCs/>
      <w:spacing w:val="2"/>
      <w:sz w:val="21"/>
      <w:lang w:eastAsia="en-US"/>
    </w:rPr>
  </w:style>
  <w:style w:type="paragraph" w:customStyle="1" w:styleId="96E49A7F290A4A90A52B052707B137C949">
    <w:name w:val="96E49A7F290A4A90A52B052707B137C949"/>
    <w:rsid w:val="00AA26F5"/>
    <w:pPr>
      <w:spacing w:after="0" w:line="270" w:lineRule="atLeast"/>
    </w:pPr>
    <w:rPr>
      <w:rFonts w:eastAsiaTheme="minorHAnsi" w:cs="System"/>
      <w:bCs/>
      <w:spacing w:val="2"/>
      <w:sz w:val="21"/>
      <w:lang w:eastAsia="en-US"/>
    </w:rPr>
  </w:style>
  <w:style w:type="paragraph" w:customStyle="1" w:styleId="4BD4B880303D4326A322B8DAFE6853CA49">
    <w:name w:val="4BD4B880303D4326A322B8DAFE6853CA49"/>
    <w:rsid w:val="00AA26F5"/>
    <w:pPr>
      <w:spacing w:after="0" w:line="270" w:lineRule="atLeast"/>
    </w:pPr>
    <w:rPr>
      <w:rFonts w:eastAsiaTheme="minorHAnsi" w:cs="System"/>
      <w:bCs/>
      <w:spacing w:val="2"/>
      <w:sz w:val="21"/>
      <w:lang w:eastAsia="en-US"/>
    </w:rPr>
  </w:style>
  <w:style w:type="paragraph" w:customStyle="1" w:styleId="4F73B2E4826E41AF92391106FB60595449">
    <w:name w:val="4F73B2E4826E41AF92391106FB60595449"/>
    <w:rsid w:val="00AA26F5"/>
    <w:pPr>
      <w:spacing w:after="0" w:line="270" w:lineRule="atLeast"/>
    </w:pPr>
    <w:rPr>
      <w:rFonts w:eastAsiaTheme="minorHAnsi" w:cs="System"/>
      <w:bCs/>
      <w:spacing w:val="2"/>
      <w:sz w:val="21"/>
      <w:lang w:eastAsia="en-US"/>
    </w:rPr>
  </w:style>
  <w:style w:type="paragraph" w:customStyle="1" w:styleId="405E882137DF46128C46A53D237C288C49">
    <w:name w:val="405E882137DF46128C46A53D237C288C49"/>
    <w:rsid w:val="00AA26F5"/>
    <w:pPr>
      <w:spacing w:after="0" w:line="270" w:lineRule="atLeast"/>
    </w:pPr>
    <w:rPr>
      <w:rFonts w:eastAsiaTheme="minorHAnsi" w:cs="System"/>
      <w:bCs/>
      <w:spacing w:val="2"/>
      <w:sz w:val="21"/>
      <w:lang w:eastAsia="en-US"/>
    </w:rPr>
  </w:style>
  <w:style w:type="paragraph" w:customStyle="1" w:styleId="5A5D92E6925542A981F673FDDEE77A9C6">
    <w:name w:val="5A5D92E6925542A981F673FDDEE77A9C6"/>
    <w:rsid w:val="00AA26F5"/>
    <w:pPr>
      <w:spacing w:after="0" w:line="270" w:lineRule="atLeast"/>
    </w:pPr>
    <w:rPr>
      <w:rFonts w:eastAsiaTheme="minorHAnsi" w:cs="System"/>
      <w:bCs/>
      <w:spacing w:val="2"/>
      <w:sz w:val="21"/>
      <w:lang w:eastAsia="en-US"/>
    </w:rPr>
  </w:style>
  <w:style w:type="paragraph" w:customStyle="1" w:styleId="8FDD80E545334F05A5CBC809EE39D02B15">
    <w:name w:val="8FDD80E545334F05A5CBC809EE39D02B15"/>
    <w:rsid w:val="00AA26F5"/>
    <w:pPr>
      <w:spacing w:after="0" w:line="270" w:lineRule="atLeast"/>
    </w:pPr>
    <w:rPr>
      <w:rFonts w:eastAsiaTheme="minorHAnsi" w:cs="System"/>
      <w:bCs/>
      <w:spacing w:val="2"/>
      <w:sz w:val="21"/>
      <w:lang w:eastAsia="en-US"/>
    </w:rPr>
  </w:style>
  <w:style w:type="paragraph" w:customStyle="1" w:styleId="FF288EE8BE1B49F79127546EF835AF8F11">
    <w:name w:val="FF288EE8BE1B49F79127546EF835AF8F11"/>
    <w:rsid w:val="00AA26F5"/>
    <w:pPr>
      <w:spacing w:after="0" w:line="270" w:lineRule="atLeast"/>
    </w:pPr>
    <w:rPr>
      <w:rFonts w:eastAsiaTheme="minorHAnsi" w:cs="System"/>
      <w:bCs/>
      <w:spacing w:val="2"/>
      <w:sz w:val="21"/>
      <w:lang w:eastAsia="en-US"/>
    </w:rPr>
  </w:style>
  <w:style w:type="paragraph" w:customStyle="1" w:styleId="3F12DC324AE84A9882A51A2E99929AC735">
    <w:name w:val="3F12DC324AE84A9882A51A2E99929AC735"/>
    <w:rsid w:val="00AA26F5"/>
    <w:pPr>
      <w:spacing w:after="0" w:line="270" w:lineRule="atLeast"/>
    </w:pPr>
    <w:rPr>
      <w:rFonts w:eastAsiaTheme="minorHAnsi" w:cs="System"/>
      <w:bCs/>
      <w:spacing w:val="2"/>
      <w:sz w:val="21"/>
      <w:lang w:eastAsia="en-US"/>
    </w:rPr>
  </w:style>
  <w:style w:type="paragraph" w:customStyle="1" w:styleId="A55A3B7685704E3BA5F9E6D31690FDA51">
    <w:name w:val="A55A3B7685704E3BA5F9E6D31690FDA51"/>
    <w:rsid w:val="00AA26F5"/>
    <w:pPr>
      <w:spacing w:after="0" w:line="270" w:lineRule="atLeast"/>
    </w:pPr>
    <w:rPr>
      <w:rFonts w:eastAsiaTheme="minorHAnsi" w:cs="System"/>
      <w:bCs/>
      <w:spacing w:val="2"/>
      <w:sz w:val="21"/>
      <w:lang w:eastAsia="en-US"/>
    </w:rPr>
  </w:style>
  <w:style w:type="paragraph" w:customStyle="1" w:styleId="209080F71CAB43428854C6BA7854216335">
    <w:name w:val="209080F71CAB43428854C6BA7854216335"/>
    <w:rsid w:val="00AA26F5"/>
    <w:pPr>
      <w:spacing w:after="0" w:line="270" w:lineRule="atLeast"/>
    </w:pPr>
    <w:rPr>
      <w:rFonts w:eastAsiaTheme="minorHAnsi" w:cs="System"/>
      <w:bCs/>
      <w:spacing w:val="2"/>
      <w:sz w:val="21"/>
      <w:lang w:eastAsia="en-US"/>
    </w:rPr>
  </w:style>
  <w:style w:type="paragraph" w:customStyle="1" w:styleId="27CE27C2D23F4FF7A5EF44C9EF5A1DDC35">
    <w:name w:val="27CE27C2D23F4FF7A5EF44C9EF5A1DDC35"/>
    <w:rsid w:val="00AA26F5"/>
    <w:pPr>
      <w:spacing w:after="0" w:line="270" w:lineRule="atLeast"/>
    </w:pPr>
    <w:rPr>
      <w:rFonts w:eastAsiaTheme="minorHAnsi" w:cs="System"/>
      <w:bCs/>
      <w:spacing w:val="2"/>
      <w:sz w:val="21"/>
      <w:lang w:eastAsia="en-US"/>
    </w:rPr>
  </w:style>
  <w:style w:type="paragraph" w:customStyle="1" w:styleId="319187F7201A4F02BF97E436F7A6CB8E1">
    <w:name w:val="319187F7201A4F02BF97E436F7A6CB8E1"/>
    <w:rsid w:val="00AA26F5"/>
    <w:pPr>
      <w:spacing w:after="0" w:line="270" w:lineRule="atLeast"/>
    </w:pPr>
    <w:rPr>
      <w:rFonts w:eastAsiaTheme="minorHAnsi" w:cs="System"/>
      <w:bCs/>
      <w:spacing w:val="2"/>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Document">eNp7v3u/jUt+cmlual6JnU1wfk5pSWZ+nmeKnY0+MscnMS+9NDE91c7IwNTURh/OtQnLTC0HqoVScJMAxiof0g==</officeatwork>
</file>

<file path=customXml/item2.xml><?xml version="1.0" encoding="utf-8"?>
<officeatwork xmlns="http://schemas.officeatwork.com/Formulas">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</officeatwork>
</file>

<file path=customXml/item3.xml><?xml version="1.0" encoding="utf-8"?>
<officeatwork xmlns="http://schemas.officeatwork.com/CustomXMLPart">
  <AddressBlock>Gesundheits-, Sozial- und Integrationsdirektion   
Amt für Integration und Soziales   </AddressBlock>
</officeatwork>
</file>

<file path=customXml/item4.xml><?xml version="1.0" encoding="utf-8"?>
<officeatwork xmlns="http://schemas.officeatwork.com/Media"/>
</file>

<file path=customXml/item5.xml><?xml version="1.0" encoding="utf-8"?>
<officeatwork xmlns="http://schemas.officeatwork.com/MasterProperties">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</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BD46-C29D-4655-AC43-F138195ABA56}">
  <ds:schemaRefs>
    <ds:schemaRef ds:uri="http://schemas.officeatwork.com/Document"/>
  </ds:schemaRefs>
</ds:datastoreItem>
</file>

<file path=customXml/itemProps2.xml><?xml version="1.0" encoding="utf-8"?>
<ds:datastoreItem xmlns:ds="http://schemas.openxmlformats.org/officeDocument/2006/customXml" ds:itemID="{DF20F474-602E-4888-AD09-7D578490F71F}">
  <ds:schemaRefs>
    <ds:schemaRef ds:uri="http://schemas.officeatwork.com/Formulas"/>
  </ds:schemaRefs>
</ds:datastoreItem>
</file>

<file path=customXml/itemProps3.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4.xml><?xml version="1.0" encoding="utf-8"?>
<ds:datastoreItem xmlns:ds="http://schemas.openxmlformats.org/officeDocument/2006/customXml" ds:itemID="{266ABE55-E049-409F-9CBD-15A8924B0F65}">
  <ds:schemaRefs>
    <ds:schemaRef ds:uri="http://schemas.officeatwork.com/Media"/>
  </ds:schemaRefs>
</ds:datastoreItem>
</file>

<file path=customXml/itemProps5.xml><?xml version="1.0" encoding="utf-8"?>
<ds:datastoreItem xmlns:ds="http://schemas.openxmlformats.org/officeDocument/2006/customXml" ds:itemID="{7A2D38B3-6B2C-4167-AD5A-ABA2691D1A98}">
  <ds:schemaRefs>
    <ds:schemaRef ds:uri="http://schemas.officeatwork.com/MasterProperties"/>
  </ds:schemaRefs>
</ds:datastoreItem>
</file>

<file path=customXml/itemProps6.xml><?xml version="1.0" encoding="utf-8"?>
<ds:datastoreItem xmlns:ds="http://schemas.openxmlformats.org/officeDocument/2006/customXml" ds:itemID="{7658AFE0-B499-47FD-BEF9-E1C89057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Fachstellenbestätigung: Ausserordentlicher Betreuungsaufwand in einer Kindertagesstätte/bei einer Tagesfamilie</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Fachstellenbestätigung: Ausserordentlicher Betreuungsaufwand in einer Kindertagesstätte/bei einer Tagesfamilie</dc:title>
  <dc:creator>Amt für Integration und Soziales</dc:creator>
  <cp:lastModifiedBy>Leuenberger Nina Luisa, GSI-AIS</cp:lastModifiedBy>
  <cp:revision>39</cp:revision>
  <cp:lastPrinted>2022-09-19T13:37:00Z</cp:lastPrinted>
  <dcterms:created xsi:type="dcterms:W3CDTF">2022-09-06T05:52:00Z</dcterms:created>
  <dcterms:modified xsi:type="dcterms:W3CDTF">2023-05-24T05:43:00Z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ustomField.pfad">
    <vt:lpwstr/>
  </property>
  <property fmtid="{D5CDD505-2E9C-101B-9397-08002B2CF9AE}" pid="4" name="Doc.Subject">
    <vt:lpwstr>Betreff</vt:lpwstr>
  </property>
  <property fmtid="{D5CDD505-2E9C-101B-9397-08002B2CF9AE}" pid="5" name="Doc.Text">
    <vt:lpwstr>Text</vt:lpwstr>
  </property>
  <property fmtid="{D5CDD505-2E9C-101B-9397-08002B2CF9AE}" pid="6" name="KESB/APEA">
    <vt:lpwstr/>
  </property>
</Properties>
</file>