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DD44" w14:textId="46F32029" w:rsidR="00B836B9" w:rsidRDefault="00B836B9" w:rsidP="00BE15BB">
      <w:pPr>
        <w:pStyle w:val="1pt"/>
        <w:sectPr w:rsidR="00B836B9" w:rsidSect="00567E7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1F534662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F301035" w14:textId="77777777" w:rsidR="00567E73" w:rsidRDefault="00567E73" w:rsidP="00567E73">
            <w:pPr>
              <w:pStyle w:val="Text85pt"/>
            </w:pPr>
            <w:r>
              <w:t xml:space="preserve">Gesundheits-, Sozial- und Integrationsdirektion   </w:t>
            </w:r>
          </w:p>
          <w:p w14:paraId="41EA8A9C" w14:textId="77777777" w:rsidR="00567E73" w:rsidRDefault="00567E73" w:rsidP="00567E73">
            <w:pPr>
              <w:pStyle w:val="Text85pt"/>
            </w:pPr>
            <w:r>
              <w:t xml:space="preserve">Amt für Integration und Soziales   </w:t>
            </w:r>
          </w:p>
          <w:p w14:paraId="7AFEE2E4" w14:textId="1404C261" w:rsidR="00136B3F" w:rsidRPr="00123AA1" w:rsidRDefault="00567E73" w:rsidP="00567E73">
            <w:pPr>
              <w:pStyle w:val="Text85pt"/>
            </w:pPr>
            <w:r>
              <w:t>Abteilung Familie und Gesellschaft</w:t>
            </w:r>
          </w:p>
        </w:tc>
      </w:tr>
      <w:tr w:rsidR="00136B3F" w:rsidRPr="00123AA1" w14:paraId="521AFA0F" w14:textId="77777777" w:rsidTr="00136B3F">
        <w:trPr>
          <w:trHeight w:val="284"/>
        </w:trPr>
        <w:tc>
          <w:tcPr>
            <w:tcW w:w="5102" w:type="dxa"/>
            <w:vMerge/>
          </w:tcPr>
          <w:p w14:paraId="58BFD353" w14:textId="77777777" w:rsidR="00136B3F" w:rsidRPr="00123AA1" w:rsidRDefault="00136B3F" w:rsidP="005C1D53"/>
        </w:tc>
      </w:tr>
      <w:tr w:rsidR="00136B3F" w:rsidRPr="00123AA1" w14:paraId="13B15714" w14:textId="77777777" w:rsidTr="00136B3F">
        <w:trPr>
          <w:trHeight w:val="284"/>
        </w:trPr>
        <w:tc>
          <w:tcPr>
            <w:tcW w:w="5102" w:type="dxa"/>
            <w:vMerge/>
          </w:tcPr>
          <w:p w14:paraId="6FF7E24B" w14:textId="77777777" w:rsidR="00136B3F" w:rsidRPr="00123AA1" w:rsidRDefault="00136B3F" w:rsidP="005C1D53"/>
        </w:tc>
      </w:tr>
    </w:tbl>
    <w:p w14:paraId="15664940" w14:textId="77777777" w:rsidR="00D25DF0" w:rsidRDefault="00D25DF0" w:rsidP="00D614CC">
      <w:pPr>
        <w:spacing w:line="240" w:lineRule="auto"/>
        <w:rPr>
          <w:b/>
          <w:sz w:val="24"/>
        </w:rPr>
      </w:pPr>
    </w:p>
    <w:p w14:paraId="1014CB75" w14:textId="77777777" w:rsidR="00D25DF0" w:rsidRDefault="00D25DF0" w:rsidP="00D614CC">
      <w:pPr>
        <w:spacing w:line="240" w:lineRule="auto"/>
        <w:rPr>
          <w:b/>
          <w:sz w:val="24"/>
        </w:rPr>
      </w:pPr>
    </w:p>
    <w:p w14:paraId="08CE0B9E" w14:textId="77777777" w:rsidR="00D614CC" w:rsidRPr="00144E4F" w:rsidRDefault="00D614CC" w:rsidP="00D614CC">
      <w:pPr>
        <w:spacing w:line="240" w:lineRule="auto"/>
        <w:rPr>
          <w:b/>
          <w:sz w:val="24"/>
        </w:rPr>
      </w:pPr>
      <w:r>
        <w:rPr>
          <w:b/>
          <w:sz w:val="24"/>
        </w:rPr>
        <w:t>Fachstellenb</w:t>
      </w:r>
      <w:r w:rsidRPr="00144E4F">
        <w:rPr>
          <w:b/>
          <w:sz w:val="24"/>
        </w:rPr>
        <w:t>estätigung der Indikation für eine Betreuung in einer Kindertagesstätte/bei einer Tagesfamilie</w:t>
      </w:r>
    </w:p>
    <w:p w14:paraId="63A06425" w14:textId="77777777" w:rsidR="00D614CC" w:rsidRPr="00144E4F" w:rsidRDefault="00D614CC" w:rsidP="00D614CC">
      <w:pPr>
        <w:spacing w:line="240" w:lineRule="auto"/>
        <w:rPr>
          <w:b/>
        </w:rPr>
      </w:pPr>
    </w:p>
    <w:p w14:paraId="6B55C784" w14:textId="144A6E66" w:rsidR="00D614CC" w:rsidRPr="007C593F" w:rsidRDefault="00D614CC" w:rsidP="007C593F">
      <w:pPr>
        <w:shd w:val="clear" w:color="auto" w:fill="D9D9D9" w:themeFill="background1" w:themeFillShade="D9"/>
        <w:spacing w:line="240" w:lineRule="auto"/>
        <w:rPr>
          <w:sz w:val="20"/>
        </w:rPr>
      </w:pPr>
      <w:r w:rsidRPr="00144E4F">
        <w:rPr>
          <w:sz w:val="20"/>
        </w:rPr>
        <w:t xml:space="preserve">Hinweise zur fachlichen Beurteilung der Indikation vgl. </w:t>
      </w:r>
      <w:hyperlink r:id="rId17" w:history="1">
        <w:r w:rsidR="00096DF2" w:rsidRPr="00096DF2">
          <w:rPr>
            <w:rStyle w:val="Hyperlink"/>
            <w:sz w:val="20"/>
          </w:rPr>
          <w:t>Beiblatt zur Bestätigung einer sozialen oder sprachlichen Indikation</w:t>
        </w:r>
      </w:hyperlink>
      <w:r w:rsidR="00096DF2">
        <w:rPr>
          <w:sz w:val="20"/>
        </w:rPr>
        <w:t>.</w:t>
      </w:r>
    </w:p>
    <w:p w14:paraId="54D3F688" w14:textId="77777777" w:rsidR="00D614CC" w:rsidRPr="00144E4F" w:rsidRDefault="00D614CC" w:rsidP="00D614CC">
      <w:pPr>
        <w:spacing w:line="240" w:lineRule="auto"/>
      </w:pPr>
    </w:p>
    <w:tbl>
      <w:tblPr>
        <w:tblStyle w:val="Tabellenraster"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5323"/>
      </w:tblGrid>
      <w:tr w:rsidR="00D614CC" w:rsidRPr="00144E4F" w14:paraId="4EFC1225" w14:textId="77777777" w:rsidTr="00D614CC">
        <w:trPr>
          <w:trHeight w:val="276"/>
        </w:trPr>
        <w:tc>
          <w:tcPr>
            <w:tcW w:w="9985" w:type="dxa"/>
            <w:gridSpan w:val="2"/>
            <w:hideMark/>
          </w:tcPr>
          <w:p w14:paraId="62A5A8AE" w14:textId="77777777" w:rsidR="00D614CC" w:rsidRPr="00EA2999" w:rsidRDefault="00D614CC" w:rsidP="006F67C1">
            <w:pPr>
              <w:spacing w:line="240" w:lineRule="auto"/>
              <w:rPr>
                <w:rFonts w:cs="Arial"/>
                <w:b/>
              </w:rPr>
            </w:pPr>
            <w:r w:rsidRPr="00EA2999">
              <w:rPr>
                <w:rFonts w:cs="Arial"/>
                <w:b/>
              </w:rPr>
              <w:t>Bestätigung für die Familie</w:t>
            </w:r>
          </w:p>
          <w:p w14:paraId="0844FCEC" w14:textId="3FAA5237" w:rsidR="00D614CC" w:rsidRPr="00EA2999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</w:rPr>
            </w:pPr>
            <w:r w:rsidRPr="00EA2999">
              <w:rPr>
                <w:rFonts w:cs="Arial"/>
              </w:rPr>
              <w:t>Vor- und Nachname des Kindes:</w:t>
            </w:r>
            <w:r w:rsidR="0007237D" w:rsidRPr="00EA299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08885208"/>
                <w:placeholder>
                  <w:docPart w:val="0C549CF2ACCD47D080D62B80AADEC360"/>
                </w:placeholder>
                <w:showingPlcHdr/>
              </w:sdtPr>
              <w:sdtEndPr/>
              <w:sdtContent>
                <w:r w:rsidR="005948F4" w:rsidRPr="004A2B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9A797D0" w14:textId="04153FD0" w:rsidR="00D614CC" w:rsidRPr="00EA2999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</w:rPr>
            </w:pPr>
            <w:r w:rsidRPr="00EA2999">
              <w:rPr>
                <w:rFonts w:cs="Arial"/>
              </w:rPr>
              <w:t xml:space="preserve">Adresse des Kindes: </w:t>
            </w:r>
            <w:sdt>
              <w:sdtPr>
                <w:rPr>
                  <w:rFonts w:cs="Arial"/>
                </w:rPr>
                <w:id w:val="-1303687004"/>
                <w:placeholder>
                  <w:docPart w:val="9D31272EEBBD449DA07FD3E0294383DE"/>
                </w:placeholder>
                <w:showingPlcHdr/>
                <w:text/>
              </w:sdtPr>
              <w:sdtEndPr/>
              <w:sdtContent>
                <w:r w:rsidR="002142FF" w:rsidRPr="004A2B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D77FB9B" w14:textId="107C0594" w:rsidR="00D614CC" w:rsidRPr="00CC5488" w:rsidRDefault="00D614CC" w:rsidP="00BB4CD9">
            <w:pPr>
              <w:tabs>
                <w:tab w:val="left" w:pos="8789"/>
              </w:tabs>
              <w:spacing w:line="240" w:lineRule="auto"/>
              <w:rPr>
                <w:rFonts w:cs="Arial"/>
                <w:color w:val="000000"/>
              </w:rPr>
            </w:pPr>
            <w:r w:rsidRPr="00EA2999">
              <w:rPr>
                <w:rFonts w:cs="Arial"/>
              </w:rPr>
              <w:t xml:space="preserve">Geburtsdatum des Kindes: </w:t>
            </w:r>
            <w:sdt>
              <w:sdtPr>
                <w:rPr>
                  <w:rFonts w:cs="Arial"/>
                </w:rPr>
                <w:id w:val="737828731"/>
                <w:placeholder>
                  <w:docPart w:val="9193DCD17CCA40E281656193445AB6B9"/>
                </w:placeholder>
                <w:showingPlcHdr/>
                <w:text/>
              </w:sdtPr>
              <w:sdtEndPr/>
              <w:sdtContent>
                <w:r w:rsidR="002142FF" w:rsidRPr="004A2B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614CC" w:rsidRPr="00144E4F" w14:paraId="751CBC59" w14:textId="77777777" w:rsidTr="00D614CC">
        <w:trPr>
          <w:trHeight w:val="276"/>
        </w:trPr>
        <w:tc>
          <w:tcPr>
            <w:tcW w:w="4662" w:type="dxa"/>
          </w:tcPr>
          <w:p w14:paraId="3750EF0E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Vor- und Nachname(n) der Eltern </w:t>
            </w:r>
          </w:p>
          <w:p w14:paraId="36EFCF38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oder der gesetzlichen Vertretung:</w:t>
            </w:r>
          </w:p>
          <w:sdt>
            <w:sdtPr>
              <w:rPr>
                <w:rFonts w:cs="Arial"/>
                <w:color w:val="000000"/>
              </w:rPr>
              <w:id w:val="-1150051016"/>
              <w:placeholder>
                <w:docPart w:val="B6039EFE5CA045378ACD60F0D75DF38B"/>
              </w:placeholder>
              <w:showingPlcHdr/>
              <w:text/>
            </w:sdtPr>
            <w:sdtEndPr/>
            <w:sdtContent>
              <w:p w14:paraId="34253766" w14:textId="51E615FC" w:rsidR="00D614CC" w:rsidRPr="00144E4F" w:rsidRDefault="002142FF" w:rsidP="00795A55">
                <w:pPr>
                  <w:tabs>
                    <w:tab w:val="left" w:leader="underscore" w:pos="4103"/>
                    <w:tab w:val="left" w:leader="underscore" w:pos="8789"/>
                  </w:tabs>
                  <w:spacing w:line="240" w:lineRule="auto"/>
                  <w:rPr>
                    <w:rFonts w:cs="Arial"/>
                    <w:color w:val="000000"/>
                  </w:rPr>
                </w:pPr>
                <w:r w:rsidRPr="004A2BF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323" w:type="dxa"/>
          </w:tcPr>
          <w:p w14:paraId="12CB1A60" w14:textId="67FE8C5C" w:rsidR="00D614CC" w:rsidRPr="00144E4F" w:rsidRDefault="00D614CC" w:rsidP="006F67C1">
            <w:pPr>
              <w:tabs>
                <w:tab w:val="left" w:pos="4126"/>
              </w:tabs>
              <w:spacing w:line="240" w:lineRule="auto"/>
            </w:pPr>
            <w:r w:rsidRPr="008F4F2A">
              <w:rPr>
                <w:b/>
                <w:bCs w:val="0"/>
              </w:rPr>
              <w:t>Datum:</w:t>
            </w:r>
            <w:r w:rsidRPr="00144E4F">
              <w:t xml:space="preserve"> </w:t>
            </w:r>
            <w:sdt>
              <w:sdtPr>
                <w:id w:val="-1964411869"/>
                <w:placeholder>
                  <w:docPart w:val="1C81C571350E4F78BF194BC26EDFA8DA"/>
                </w:placeholder>
                <w:showingPlcHdr/>
              </w:sdtPr>
              <w:sdtEndPr/>
              <w:sdtContent>
                <w:r w:rsidR="005948F4" w:rsidRPr="004A2BF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color w:val="000000"/>
              </w:rPr>
              <w:t xml:space="preserve"> </w:t>
            </w:r>
          </w:p>
          <w:p w14:paraId="14BF91F2" w14:textId="77777777" w:rsidR="00D614CC" w:rsidRPr="00144E4F" w:rsidRDefault="00D614CC" w:rsidP="006F67C1">
            <w:pPr>
              <w:spacing w:line="240" w:lineRule="auto"/>
            </w:pPr>
          </w:p>
          <w:p w14:paraId="144EA5D1" w14:textId="77777777" w:rsidR="00D614CC" w:rsidRPr="008F4F2A" w:rsidRDefault="00D614CC" w:rsidP="006F67C1">
            <w:pPr>
              <w:spacing w:line="240" w:lineRule="auto"/>
              <w:rPr>
                <w:b/>
                <w:bCs w:val="0"/>
              </w:rPr>
            </w:pPr>
            <w:r w:rsidRPr="008F4F2A">
              <w:rPr>
                <w:b/>
                <w:bCs w:val="0"/>
              </w:rPr>
              <w:t xml:space="preserve">Unterschrift Eltern: </w:t>
            </w:r>
          </w:p>
          <w:p w14:paraId="283BFF8B" w14:textId="77777777" w:rsidR="00D614CC" w:rsidRPr="00144E4F" w:rsidRDefault="00D614CC" w:rsidP="006F67C1">
            <w:pPr>
              <w:spacing w:line="240" w:lineRule="auto"/>
            </w:pPr>
          </w:p>
          <w:p w14:paraId="7C969978" w14:textId="77777777" w:rsidR="00795A55" w:rsidRPr="00E22E00" w:rsidRDefault="00B333B3" w:rsidP="00795A55">
            <w:pPr>
              <w:tabs>
                <w:tab w:val="left" w:pos="4096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</w:rPr>
                <w:id w:val="1831323701"/>
                <w:placeholder>
                  <w:docPart w:val="DECF8B6FB196431096F8B4238884788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795A55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C8D1AE6" w14:textId="676BB747" w:rsidR="00096DF2" w:rsidRDefault="00096DF2" w:rsidP="006F67C1">
            <w:pPr>
              <w:spacing w:line="240" w:lineRule="auto"/>
            </w:pPr>
          </w:p>
          <w:p w14:paraId="2A6303F3" w14:textId="77777777" w:rsidR="00096DF2" w:rsidRPr="00144E4F" w:rsidRDefault="00096DF2" w:rsidP="006F67C1">
            <w:pPr>
              <w:spacing w:line="240" w:lineRule="auto"/>
            </w:pPr>
          </w:p>
          <w:p w14:paraId="193A8569" w14:textId="5274A5BE" w:rsidR="00D614CC" w:rsidRPr="00144E4F" w:rsidRDefault="00D614CC" w:rsidP="006F67C1">
            <w:pPr>
              <w:tabs>
                <w:tab w:val="left" w:leader="underscore" w:pos="4124"/>
              </w:tabs>
              <w:spacing w:line="240" w:lineRule="auto"/>
            </w:pPr>
          </w:p>
        </w:tc>
      </w:tr>
      <w:tr w:rsidR="00D614CC" w:rsidRPr="00144E4F" w14:paraId="63BAF023" w14:textId="77777777" w:rsidTr="00D614CC">
        <w:tc>
          <w:tcPr>
            <w:tcW w:w="4662" w:type="dxa"/>
          </w:tcPr>
          <w:p w14:paraId="4C3E0107" w14:textId="6D327DE8" w:rsidR="00096DF2" w:rsidRPr="00096DF2" w:rsidRDefault="00D614CC" w:rsidP="00096DF2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Indikation</w:t>
            </w:r>
            <w:r w:rsidRPr="00144E4F">
              <w:rPr>
                <w:rStyle w:val="Funotenzeichen"/>
                <w:b/>
                <w:sz w:val="18"/>
              </w:rPr>
              <w:footnoteReference w:id="1"/>
            </w:r>
          </w:p>
          <w:p w14:paraId="47909905" w14:textId="42D7C578" w:rsidR="00D614CC" w:rsidRPr="00144E4F" w:rsidRDefault="00B333B3" w:rsidP="00754223">
            <w:pPr>
              <w:tabs>
                <w:tab w:val="left" w:pos="310"/>
              </w:tabs>
              <w:spacing w:after="120" w:line="240" w:lineRule="auto"/>
            </w:pPr>
            <w:sdt>
              <w:sdtPr>
                <w:id w:val="18412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DF2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7D1CE" wp14:editId="5942724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91440</wp:posOffset>
                      </wp:positionV>
                      <wp:extent cx="490118" cy="0"/>
                      <wp:effectExtent l="0" t="76200" r="24765" b="952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1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538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203.5pt;margin-top:7.2pt;width:3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  <w:r w:rsidR="00CE32F9">
              <w:t xml:space="preserve"> </w:t>
            </w:r>
            <w:r w:rsidR="002E51E2">
              <w:t>Sprachliche Indikation</w:t>
            </w:r>
            <w:r w:rsidR="00D614CC" w:rsidRPr="00144E4F">
              <w:t xml:space="preserve"> (ab 2. Geburtstag)</w:t>
            </w:r>
          </w:p>
          <w:p w14:paraId="3B2FBE9D" w14:textId="77777777" w:rsidR="00096DF2" w:rsidRDefault="00096DF2" w:rsidP="002E51E2">
            <w:pPr>
              <w:tabs>
                <w:tab w:val="left" w:pos="322"/>
              </w:tabs>
              <w:spacing w:line="240" w:lineRule="auto"/>
            </w:pPr>
          </w:p>
          <w:p w14:paraId="114B3B06" w14:textId="1BE93723" w:rsidR="00D614CC" w:rsidRPr="00096DF2" w:rsidRDefault="00B333B3" w:rsidP="002E51E2">
            <w:pPr>
              <w:tabs>
                <w:tab w:val="left" w:pos="322"/>
              </w:tabs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id w:val="13937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223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CFA1F" wp14:editId="0E3D1C7F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158733</wp:posOffset>
                      </wp:positionV>
                      <wp:extent cx="489585" cy="0"/>
                      <wp:effectExtent l="0" t="76200" r="24765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7DB05" id="Gerade Verbindung mit Pfeil 7" o:spid="_x0000_s1026" type="#_x0000_t32" style="position:absolute;margin-left:200.9pt;margin-top:12.5pt;width:38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" strokecolor="black [3213]">
                      <v:stroke endarrow="block"/>
                    </v:shape>
                  </w:pict>
                </mc:Fallback>
              </mc:AlternateContent>
            </w:r>
            <w:r w:rsidR="00CE32F9">
              <w:t xml:space="preserve"> </w:t>
            </w:r>
            <w:r w:rsidR="002E51E2">
              <w:t>Soziale Indikation</w:t>
            </w:r>
          </w:p>
        </w:tc>
        <w:tc>
          <w:tcPr>
            <w:tcW w:w="5323" w:type="dxa"/>
          </w:tcPr>
          <w:p w14:paraId="0E23FF5E" w14:textId="77777777" w:rsidR="00D614CC" w:rsidRPr="00144E4F" w:rsidRDefault="00D614CC" w:rsidP="006F67C1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Betreuungsumfang</w:t>
            </w:r>
          </w:p>
          <w:p w14:paraId="1F95A195" w14:textId="1C0E556D" w:rsidR="00096DF2" w:rsidRDefault="00096DF2" w:rsidP="00096DF2">
            <w:pPr>
              <w:tabs>
                <w:tab w:val="right" w:pos="865"/>
              </w:tabs>
              <w:spacing w:after="120" w:line="240" w:lineRule="auto"/>
            </w:pPr>
            <w:r>
              <w:t xml:space="preserve">    </w:t>
            </w:r>
            <w:r w:rsidR="00594245">
              <w:t xml:space="preserve"> </w:t>
            </w:r>
            <w:sdt>
              <w:sdtPr>
                <w:id w:val="6707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04C">
              <w:t xml:space="preserve"> </w:t>
            </w:r>
            <w:r w:rsidR="00D614CC" w:rsidRPr="00144E4F">
              <w:t>40%</w:t>
            </w:r>
          </w:p>
          <w:p w14:paraId="15DA9E20" w14:textId="77777777" w:rsidR="00096DF2" w:rsidRDefault="00096DF2" w:rsidP="00096DF2">
            <w:pPr>
              <w:tabs>
                <w:tab w:val="right" w:pos="865"/>
              </w:tabs>
              <w:spacing w:after="120" w:line="240" w:lineRule="auto"/>
            </w:pPr>
          </w:p>
          <w:p w14:paraId="2D25CDBD" w14:textId="29F5333A" w:rsidR="00D614CC" w:rsidRPr="00144E4F" w:rsidRDefault="00096DF2" w:rsidP="008C03D6">
            <w:pPr>
              <w:tabs>
                <w:tab w:val="right" w:pos="865"/>
              </w:tabs>
              <w:spacing w:after="120" w:line="240" w:lineRule="auto"/>
              <w:ind w:left="36"/>
            </w:pPr>
            <w:r>
              <w:t xml:space="preserve">     </w:t>
            </w:r>
            <w:sdt>
              <w:sdtPr>
                <w:id w:val="123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Formulareingabe"/>
                </w:rPr>
                <w:id w:val="180490544"/>
                <w:placeholder>
                  <w:docPart w:val="944C701A2B4B4ED3A1FBBDEDB772C6E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795A55">
                  <w:rPr>
                    <w:rStyle w:val="Platzhaltertext"/>
                  </w:rPr>
                  <w:t>Prozent eingeben</w:t>
                </w:r>
                <w:r w:rsidR="00FE196F" w:rsidRPr="00257736">
                  <w:rPr>
                    <w:rStyle w:val="Platzhaltertext"/>
                  </w:rPr>
                  <w:t>.</w:t>
                </w:r>
              </w:sdtContent>
            </w:sdt>
            <w:r>
              <w:t xml:space="preserve"> </w:t>
            </w:r>
            <w:r w:rsidR="00D614CC">
              <w:t>%</w:t>
            </w:r>
          </w:p>
          <w:p w14:paraId="1E52A61A" w14:textId="56E120EA" w:rsidR="00D614CC" w:rsidRPr="00144E4F" w:rsidRDefault="00D614CC" w:rsidP="00333E16">
            <w:pPr>
              <w:tabs>
                <w:tab w:val="right" w:pos="725"/>
              </w:tabs>
              <w:spacing w:before="60" w:line="240" w:lineRule="auto"/>
            </w:pPr>
            <w:r w:rsidRPr="00144E4F">
              <w:rPr>
                <w:sz w:val="16"/>
              </w:rPr>
              <w:t xml:space="preserve">(je nach Ausmass des Förderbedarfs 20-60%, </w:t>
            </w:r>
            <w:hyperlink r:id="rId18" w:history="1">
              <w:r w:rsidR="007A6B59" w:rsidRPr="00333E16">
                <w:rPr>
                  <w:rStyle w:val="Hyperlink"/>
                  <w:sz w:val="16"/>
                  <w:szCs w:val="16"/>
                </w:rPr>
                <w:t>vgl. Beiblatt zur Bestätigung einer sozialen oder sprachlichen Indikation</w:t>
              </w:r>
            </w:hyperlink>
            <w:r w:rsidR="00333E16" w:rsidRPr="00333E16">
              <w:rPr>
                <w:rStyle w:val="Hyperlink"/>
                <w:sz w:val="16"/>
                <w:szCs w:val="16"/>
              </w:rPr>
              <w:t>)</w:t>
            </w:r>
            <w:r w:rsidR="007A6B59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D614CC" w:rsidRPr="00144E4F" w14:paraId="73BA2096" w14:textId="77777777" w:rsidTr="00096DF2">
        <w:trPr>
          <w:trHeight w:val="5142"/>
        </w:trPr>
        <w:tc>
          <w:tcPr>
            <w:tcW w:w="9985" w:type="dxa"/>
            <w:gridSpan w:val="2"/>
          </w:tcPr>
          <w:p w14:paraId="159B4D81" w14:textId="77777777" w:rsidR="00D614CC" w:rsidRPr="00144E4F" w:rsidRDefault="00D614CC" w:rsidP="006F67C1">
            <w:pPr>
              <w:spacing w:line="240" w:lineRule="auto"/>
              <w:rPr>
                <w:b/>
                <w:noProof/>
              </w:rPr>
            </w:pPr>
            <w:r w:rsidRPr="00144E4F">
              <w:rPr>
                <w:b/>
                <w:noProof/>
              </w:rPr>
              <w:t>Begründung für Indikation</w:t>
            </w:r>
          </w:p>
          <w:p w14:paraId="591259F0" w14:textId="77777777" w:rsidR="00EF294A" w:rsidRDefault="00D614CC" w:rsidP="00EF294A">
            <w:pPr>
              <w:spacing w:line="240" w:lineRule="auto"/>
              <w:rPr>
                <w:noProof/>
              </w:rPr>
            </w:pPr>
            <w:r w:rsidRPr="00144E4F">
              <w:rPr>
                <w:noProof/>
              </w:rPr>
              <w:t>(Stichworte, weshalb familiäres Umfeld durch externe Betreuung zu ergänzen ist)</w:t>
            </w:r>
          </w:p>
          <w:sdt>
            <w:sdtPr>
              <w:rPr>
                <w:noProof/>
                <w:sz w:val="32"/>
                <w:szCs w:val="32"/>
              </w:rPr>
              <w:id w:val="-509217489"/>
              <w:placeholder>
                <w:docPart w:val="1B5A406C2A9A4A6888F3596D4C0F8B7C"/>
              </w:placeholder>
              <w:showingPlcHdr/>
              <w:text/>
            </w:sdtPr>
            <w:sdtEndPr/>
            <w:sdtContent>
              <w:p w14:paraId="1C8349FD" w14:textId="65C430A1" w:rsidR="00D614CC" w:rsidRPr="00EF294A" w:rsidRDefault="008227E2" w:rsidP="00EF294A">
                <w:pPr>
                  <w:spacing w:line="240" w:lineRule="auto"/>
                  <w:rPr>
                    <w:noProof/>
                    <w:sz w:val="32"/>
                    <w:szCs w:val="32"/>
                  </w:rPr>
                </w:pPr>
                <w:r w:rsidRPr="004A2BF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BF2FC99" w14:textId="77777777" w:rsidR="00C33EA3" w:rsidRDefault="00C33EA3">
      <w:pPr>
        <w:contextualSpacing/>
      </w:pPr>
    </w:p>
    <w:tbl>
      <w:tblPr>
        <w:tblStyle w:val="Tabellenraster"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5323"/>
      </w:tblGrid>
      <w:tr w:rsidR="00D614CC" w:rsidRPr="00144E4F" w14:paraId="2FB813E5" w14:textId="77777777" w:rsidTr="000910F8">
        <w:trPr>
          <w:trHeight w:val="4476"/>
        </w:trPr>
        <w:tc>
          <w:tcPr>
            <w:tcW w:w="4662" w:type="dxa"/>
          </w:tcPr>
          <w:p w14:paraId="468104BE" w14:textId="535BA394" w:rsidR="00D614CC" w:rsidRPr="00333E16" w:rsidRDefault="00D614CC" w:rsidP="006F67C1">
            <w:pPr>
              <w:spacing w:line="240" w:lineRule="auto"/>
            </w:pPr>
            <w:r w:rsidRPr="00333E16">
              <w:rPr>
                <w:b/>
              </w:rPr>
              <w:t>Gültigkeit</w:t>
            </w:r>
            <w:r w:rsidRPr="00333E16">
              <w:t xml:space="preserve"> </w:t>
            </w:r>
          </w:p>
          <w:p w14:paraId="30247A69" w14:textId="5E3A87F0" w:rsidR="00D614CC" w:rsidRPr="00333E16" w:rsidRDefault="007E49DB" w:rsidP="006F67C1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r w:rsidRPr="00333E16">
              <w:rPr>
                <w:rStyle w:val="Formulareingabe"/>
                <w:color w:val="000000" w:themeColor="text1"/>
              </w:rPr>
              <w:t>von</w:t>
            </w:r>
            <w:r w:rsidR="0035576F" w:rsidRPr="00333E16">
              <w:rPr>
                <w:rStyle w:val="Funotenzeichen"/>
                <w:rFonts w:ascii="Arial" w:hAnsi="Arial"/>
                <w:color w:val="000000" w:themeColor="text1"/>
                <w:sz w:val="22"/>
              </w:rPr>
              <w:footnoteReference w:id="2"/>
            </w:r>
            <w:r w:rsidRPr="00333E16">
              <w:rPr>
                <w:rStyle w:val="Formulareingabe"/>
                <w:color w:val="000000" w:themeColor="text1"/>
              </w:rPr>
              <w:t xml:space="preserve">: </w:t>
            </w:r>
            <w:sdt>
              <w:sdtPr>
                <w:rPr>
                  <w:rStyle w:val="Formulareingabe"/>
                  <w:color w:val="000000" w:themeColor="text1"/>
                </w:rPr>
                <w:id w:val="-102490004"/>
                <w:placeholder>
                  <w:docPart w:val="275B5E349FC24B1BABE6CA67F7680F77"/>
                </w:placeholder>
                <w:showingPlcHdr/>
                <w:text/>
              </w:sdtPr>
              <w:sdtEndPr>
                <w:rPr>
                  <w:rStyle w:val="Formulareingabe"/>
                </w:rPr>
              </w:sdtEndPr>
              <w:sdtContent>
                <w:r w:rsidR="000903D0" w:rsidRPr="00333E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0888EBD" w14:textId="2EA86580" w:rsidR="007E49DB" w:rsidRDefault="007E49DB" w:rsidP="006F67C1">
            <w:pPr>
              <w:tabs>
                <w:tab w:val="left" w:leader="underscore" w:pos="4111"/>
              </w:tabs>
              <w:spacing w:line="240" w:lineRule="auto"/>
              <w:rPr>
                <w:highlight w:val="yellow"/>
              </w:rPr>
            </w:pPr>
          </w:p>
          <w:p w14:paraId="0D7F6280" w14:textId="77777777" w:rsidR="00077B47" w:rsidRPr="00AF17B5" w:rsidRDefault="00077B47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r w:rsidRPr="00AF17B5">
              <w:rPr>
                <w:rStyle w:val="Formulareingabe"/>
                <w:color w:val="000000" w:themeColor="text1"/>
              </w:rPr>
              <w:t>bis</w:t>
            </w:r>
            <w:r>
              <w:rPr>
                <w:rStyle w:val="Formulareingabe"/>
                <w:color w:val="000000" w:themeColor="text1"/>
              </w:rPr>
              <w:t>:</w:t>
            </w:r>
          </w:p>
          <w:p w14:paraId="6AF292C0" w14:textId="4C0102F1" w:rsidR="00077B47" w:rsidRPr="00AF17B5" w:rsidRDefault="00B333B3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</w:rPr>
                <w:id w:val="-2140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77B47" w:rsidRPr="00AF17B5">
                  <w:rPr>
                    <w:rStyle w:val="Formulareingabe"/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77B47" w:rsidRPr="00AF17B5">
              <w:rPr>
                <w:rStyle w:val="Formulareingabe"/>
                <w:rFonts w:cstheme="minorHAnsi"/>
                <w:color w:val="000000" w:themeColor="text1"/>
              </w:rPr>
              <w:t xml:space="preserve"> Ende Schuljahr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 xml:space="preserve"> (bis zum 31. Juli)</w:t>
            </w:r>
          </w:p>
          <w:p w14:paraId="76F4D02D" w14:textId="2CC82E01" w:rsidR="00077B47" w:rsidRDefault="00B333B3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</w:rPr>
                <w:id w:val="16039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77B47" w:rsidRPr="00AF17B5">
                  <w:rPr>
                    <w:rStyle w:val="Formulareingabe"/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77B47" w:rsidRPr="00AF17B5">
              <w:rPr>
                <w:rStyle w:val="Formulareingabe"/>
                <w:rFonts w:cstheme="minorHAnsi"/>
                <w:color w:val="000000" w:themeColor="text1"/>
              </w:rPr>
              <w:t xml:space="preserve"> anderes Datum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 xml:space="preserve"> (vor dem 31. Juli</w:t>
            </w:r>
            <w:r w:rsidR="0007237D">
              <w:rPr>
                <w:rStyle w:val="Formulareingabe"/>
                <w:rFonts w:cstheme="minorHAnsi"/>
                <w:color w:val="000000" w:themeColor="text1"/>
              </w:rPr>
              <w:t>)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>:</w:t>
            </w:r>
          </w:p>
          <w:sdt>
            <w:sdtPr>
              <w:rPr>
                <w:rStyle w:val="Formulareingabe"/>
                <w:rFonts w:cstheme="minorHAnsi"/>
                <w:color w:val="000000" w:themeColor="text1"/>
              </w:rPr>
              <w:id w:val="-834060715"/>
              <w:placeholder>
                <w:docPart w:val="A5B09137AC974648A173F5DDD1C80092"/>
              </w:placeholder>
              <w:showingPlcHdr/>
              <w:text/>
            </w:sdtPr>
            <w:sdtEndPr>
              <w:rPr>
                <w:rStyle w:val="Formulareingabe"/>
              </w:rPr>
            </w:sdtEndPr>
            <w:sdtContent>
              <w:p w14:paraId="7622AB0D" w14:textId="31966BD7" w:rsidR="00077B47" w:rsidRPr="008A704A" w:rsidRDefault="00333E16" w:rsidP="006F67C1">
                <w:pPr>
                  <w:tabs>
                    <w:tab w:val="left" w:leader="underscore" w:pos="4111"/>
                  </w:tabs>
                  <w:spacing w:line="240" w:lineRule="auto"/>
                  <w:rPr>
                    <w:highlight w:val="yellow"/>
                  </w:rPr>
                </w:pPr>
                <w:r w:rsidRPr="002577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6F5A38" w14:textId="3E3D0023" w:rsidR="00D614CC" w:rsidRPr="008A704A" w:rsidRDefault="00D614CC" w:rsidP="006F67C1">
            <w:pPr>
              <w:tabs>
                <w:tab w:val="left" w:leader="underscore" w:pos="4111"/>
              </w:tabs>
              <w:spacing w:line="240" w:lineRule="auto"/>
              <w:rPr>
                <w:highlight w:val="yellow"/>
              </w:rPr>
            </w:pPr>
          </w:p>
        </w:tc>
        <w:tc>
          <w:tcPr>
            <w:tcW w:w="5323" w:type="dxa"/>
          </w:tcPr>
          <w:p w14:paraId="7BE4F1C1" w14:textId="77777777" w:rsidR="00D614CC" w:rsidRPr="00333E16" w:rsidRDefault="00D614CC" w:rsidP="006F67C1">
            <w:pPr>
              <w:spacing w:line="240" w:lineRule="auto"/>
              <w:rPr>
                <w:b/>
              </w:rPr>
            </w:pPr>
            <w:r w:rsidRPr="00333E16">
              <w:rPr>
                <w:b/>
              </w:rPr>
              <w:t>Fachstelle</w:t>
            </w:r>
          </w:p>
          <w:p w14:paraId="191B6A08" w14:textId="3593789B" w:rsidR="00D614CC" w:rsidRPr="00333E16" w:rsidRDefault="00B333B3" w:rsidP="00754223">
            <w:pPr>
              <w:tabs>
                <w:tab w:val="left" w:pos="321"/>
              </w:tabs>
              <w:spacing w:line="240" w:lineRule="auto"/>
            </w:pPr>
            <w:sdt>
              <w:sdtPr>
                <w:id w:val="6992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55" w:rsidRPr="0033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</w:t>
            </w:r>
            <w:r w:rsidR="00D614CC" w:rsidRPr="00333E16">
              <w:t>Mütter- und Väterberatung, Region:</w:t>
            </w:r>
          </w:p>
          <w:sdt>
            <w:sdtPr>
              <w:rPr>
                <w:rStyle w:val="Formulareingabe"/>
              </w:rPr>
              <w:id w:val="-1812853041"/>
              <w:placeholder>
                <w:docPart w:val="56B9168F3F0446E690A61CA81084332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color w:val="auto"/>
                <w:sz w:val="21"/>
              </w:rPr>
            </w:sdtEndPr>
            <w:sdtContent>
              <w:p w14:paraId="7586AE18" w14:textId="5BEA8667" w:rsidR="00060BB3" w:rsidRPr="00333E16" w:rsidRDefault="00060BB3" w:rsidP="00754223">
                <w:pPr>
                  <w:tabs>
                    <w:tab w:val="left" w:pos="321"/>
                  </w:tabs>
                  <w:spacing w:line="240" w:lineRule="auto"/>
                </w:pPr>
                <w:r w:rsidRPr="00333E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5B876F" w14:textId="52BEDE9D" w:rsidR="007B0A59" w:rsidRPr="00333E16" w:rsidRDefault="00B333B3" w:rsidP="007B0A59">
            <w:pPr>
              <w:tabs>
                <w:tab w:val="left" w:pos="0"/>
                <w:tab w:val="left" w:pos="4125"/>
              </w:tabs>
              <w:spacing w:line="240" w:lineRule="auto"/>
            </w:pPr>
            <w:sdt>
              <w:sdtPr>
                <w:id w:val="18797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</w:t>
            </w:r>
            <w:r w:rsidR="007B0A59" w:rsidRPr="00333E16">
              <w:t xml:space="preserve">von der Gemeinde bezeichnete Fachstelle: </w:t>
            </w:r>
          </w:p>
          <w:sdt>
            <w:sdtPr>
              <w:id w:val="-36511948"/>
              <w:placeholder>
                <w:docPart w:val="D512F43A321B4D2F839D964AB6A8EE10"/>
              </w:placeholder>
              <w:showingPlcHdr/>
              <w:text/>
            </w:sdtPr>
            <w:sdtEndPr/>
            <w:sdtContent>
              <w:p w14:paraId="4EC96923" w14:textId="534B3B6A" w:rsidR="007B0A59" w:rsidRPr="00333E16" w:rsidRDefault="0007237D" w:rsidP="00754223">
                <w:pPr>
                  <w:tabs>
                    <w:tab w:val="left" w:pos="321"/>
                    <w:tab w:val="left" w:pos="4125"/>
                  </w:tabs>
                  <w:spacing w:line="240" w:lineRule="auto"/>
                </w:pPr>
                <w:r w:rsidRPr="00A002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B5CB76" w14:textId="01918555" w:rsidR="00A778EA" w:rsidRPr="00333E16" w:rsidRDefault="00B333B3" w:rsidP="00A778EA">
            <w:pPr>
              <w:tabs>
                <w:tab w:val="left" w:pos="321"/>
                <w:tab w:val="left" w:pos="4125"/>
              </w:tabs>
              <w:spacing w:line="240" w:lineRule="auto"/>
            </w:pPr>
            <w:sdt>
              <w:sdtPr>
                <w:id w:val="5662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78EA" w:rsidRPr="00333E16">
              <w:t xml:space="preserve"> Früherziehungsdienst des Kantons Bern</w:t>
            </w:r>
            <w:r w:rsidR="000910F8" w:rsidRPr="00333E16">
              <w:t xml:space="preserve"> *</w:t>
            </w:r>
          </w:p>
          <w:p w14:paraId="5E4B598A" w14:textId="42B3384F" w:rsidR="00A778EA" w:rsidRPr="00333E16" w:rsidRDefault="00A778EA" w:rsidP="00A778EA">
            <w:pPr>
              <w:tabs>
                <w:tab w:val="left" w:pos="321"/>
                <w:tab w:val="left" w:pos="4125"/>
              </w:tabs>
              <w:spacing w:line="240" w:lineRule="auto"/>
            </w:pPr>
          </w:p>
          <w:p w14:paraId="0BB6DDA6" w14:textId="35C1E5B3" w:rsidR="00A778EA" w:rsidRDefault="00B333B3" w:rsidP="00A778EA">
            <w:pPr>
              <w:tabs>
                <w:tab w:val="left" w:pos="321"/>
                <w:tab w:val="left" w:pos="4125"/>
              </w:tabs>
              <w:spacing w:line="240" w:lineRule="auto"/>
            </w:pPr>
            <w:sdt>
              <w:sdtPr>
                <w:id w:val="1812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kantonale Erziehungsberatungsstellen, Region</w:t>
            </w:r>
            <w:r w:rsidR="000910F8" w:rsidRPr="00333E16">
              <w:t xml:space="preserve"> *</w:t>
            </w:r>
          </w:p>
          <w:sdt>
            <w:sdtPr>
              <w:id w:val="-332532810"/>
              <w:placeholder>
                <w:docPart w:val="FA75A87A7517446AA4183A54D9EF7602"/>
              </w:placeholder>
              <w:showingPlcHdr/>
              <w:text/>
            </w:sdtPr>
            <w:sdtEndPr/>
            <w:sdtContent>
              <w:p w14:paraId="23B5DBED" w14:textId="1C516E46" w:rsidR="0007237D" w:rsidRPr="00333E16" w:rsidRDefault="0007237D" w:rsidP="00A778EA">
                <w:pPr>
                  <w:tabs>
                    <w:tab w:val="left" w:pos="321"/>
                    <w:tab w:val="left" w:pos="4125"/>
                  </w:tabs>
                  <w:spacing w:line="240" w:lineRule="auto"/>
                </w:pPr>
                <w:r w:rsidRPr="00A002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4CC9A65" w14:textId="7C7F2B26" w:rsidR="00A778EA" w:rsidRDefault="00B333B3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sdt>
              <w:sdtPr>
                <w:rPr>
                  <w:rFonts w:asciiTheme="minorHAnsi" w:hAnsiTheme="minorHAnsi" w:cs="System"/>
                  <w:bCs/>
                  <w:color w:val="auto"/>
                  <w:spacing w:val="2"/>
                  <w:sz w:val="21"/>
                  <w:szCs w:val="22"/>
                </w:rPr>
                <w:id w:val="-7580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  <w:bCs/>
                    <w:color w:val="auto"/>
                    <w:spacing w:val="2"/>
                    <w:sz w:val="21"/>
                    <w:szCs w:val="22"/>
                  </w:rPr>
                  <w:t>☐</w:t>
                </w:r>
              </w:sdtContent>
            </w:sdt>
            <w:r w:rsidR="00A778EA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heilpädagogische Früherziehung für blinde und sehbehinderte Kinder der Blindenschule Zollikofen</w:t>
            </w:r>
            <w:r w:rsidR="000910F8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*</w:t>
            </w:r>
          </w:p>
          <w:p w14:paraId="35A75188" w14:textId="77777777" w:rsidR="00096DF2" w:rsidRPr="00333E16" w:rsidRDefault="00096DF2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</w:p>
          <w:p w14:paraId="72CE82CD" w14:textId="1520F17E" w:rsidR="00A778EA" w:rsidRPr="00333E16" w:rsidRDefault="00B333B3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sdt>
              <w:sdtPr>
                <w:rPr>
                  <w:rFonts w:asciiTheme="minorHAnsi" w:hAnsiTheme="minorHAnsi" w:cs="System"/>
                  <w:bCs/>
                  <w:color w:val="auto"/>
                  <w:spacing w:val="2"/>
                  <w:sz w:val="21"/>
                  <w:szCs w:val="22"/>
                </w:rPr>
                <w:id w:val="1555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  <w:bCs/>
                    <w:color w:val="auto"/>
                    <w:spacing w:val="2"/>
                    <w:sz w:val="21"/>
                    <w:szCs w:val="22"/>
                  </w:rPr>
                  <w:t>☐</w:t>
                </w:r>
              </w:sdtContent>
            </w:sdt>
            <w:r w:rsidR="00A778EA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Dienste des Pädagogischen Zentrums für Hören und Sprache HSM</w:t>
            </w:r>
            <w:r w:rsidR="000910F8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*</w:t>
            </w:r>
          </w:p>
          <w:p w14:paraId="35D9BDFA" w14:textId="196A08F2" w:rsidR="000910F8" w:rsidRPr="00333E16" w:rsidRDefault="000910F8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</w:p>
          <w:p w14:paraId="13E5F75F" w14:textId="6A1224C0" w:rsidR="000910F8" w:rsidRPr="00333E16" w:rsidRDefault="000910F8" w:rsidP="000910F8">
            <w:pPr>
              <w:pStyle w:val="Default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r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* </w:t>
            </w:r>
            <w:r w:rsidRPr="00333E16">
              <w:rPr>
                <w:sz w:val="21"/>
                <w:szCs w:val="21"/>
              </w:rPr>
              <w:t>Die Indikation wird durch diese Fachstellen beurteilt, sofern die Erziehungsberechtigten bereits vor Gesuch-stellung dort in Beratung sind.</w:t>
            </w:r>
          </w:p>
          <w:p w14:paraId="3905D48E" w14:textId="6A52005E" w:rsidR="00D614CC" w:rsidRPr="008A704A" w:rsidRDefault="00D614CC" w:rsidP="00A778EA">
            <w:pPr>
              <w:tabs>
                <w:tab w:val="left" w:pos="321"/>
                <w:tab w:val="left" w:pos="4125"/>
              </w:tabs>
              <w:spacing w:line="240" w:lineRule="auto"/>
              <w:rPr>
                <w:highlight w:val="yellow"/>
              </w:rPr>
            </w:pPr>
          </w:p>
        </w:tc>
      </w:tr>
      <w:tr w:rsidR="00D614CC" w:rsidRPr="00144E4F" w14:paraId="5C1BFC62" w14:textId="77777777" w:rsidTr="000C5988">
        <w:trPr>
          <w:trHeight w:val="1254"/>
        </w:trPr>
        <w:tc>
          <w:tcPr>
            <w:tcW w:w="4662" w:type="dxa"/>
          </w:tcPr>
          <w:p w14:paraId="43DFF688" w14:textId="77777777" w:rsidR="00D614CC" w:rsidRPr="00144E4F" w:rsidRDefault="00D614CC" w:rsidP="006F67C1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Bestätigende Person</w:t>
            </w:r>
          </w:p>
          <w:p w14:paraId="02019E0B" w14:textId="2F8316CD" w:rsidR="00D614CC" w:rsidRPr="00144E4F" w:rsidRDefault="00D614CC" w:rsidP="006F67C1">
            <w:pPr>
              <w:tabs>
                <w:tab w:val="left" w:leader="underscore" w:pos="4111"/>
              </w:tabs>
              <w:spacing w:line="240" w:lineRule="auto"/>
            </w:pPr>
            <w:r w:rsidRPr="00144E4F">
              <w:t xml:space="preserve">Vorname: </w:t>
            </w:r>
            <w:sdt>
              <w:sdtPr>
                <w:id w:val="-1585444548"/>
                <w:placeholder>
                  <w:docPart w:val="F0E2E61AC6A144048738DFCEE460F9D5"/>
                </w:placeholder>
                <w:showingPlcHdr/>
              </w:sdtPr>
              <w:sdtEndPr/>
              <w:sdtContent>
                <w:r w:rsidR="0007237D" w:rsidRPr="00A0024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318CF49" w14:textId="3FE6A970" w:rsidR="00D614CC" w:rsidRPr="00144E4F" w:rsidRDefault="00D614CC" w:rsidP="00853FB2">
            <w:pPr>
              <w:tabs>
                <w:tab w:val="left" w:leader="underscore" w:pos="4111"/>
              </w:tabs>
              <w:spacing w:line="240" w:lineRule="auto"/>
            </w:pPr>
            <w:r w:rsidRPr="00144E4F">
              <w:t xml:space="preserve">Name: </w:t>
            </w:r>
            <w:sdt>
              <w:sdtPr>
                <w:rPr>
                  <w:rStyle w:val="Formulareingabe"/>
                </w:rPr>
                <w:id w:val="-1833749150"/>
                <w:placeholder>
                  <w:docPart w:val="F5E476D12B70496E889B5D84DE18A07F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8F4F2A" w:rsidRPr="00A00242">
                  <w:rPr>
                    <w:rStyle w:val="Platzhaltertext"/>
                  </w:rPr>
                  <w:t>Klicken oder tippen Sie hier, um Text einzugeben</w:t>
                </w:r>
              </w:sdtContent>
            </w:sdt>
          </w:p>
        </w:tc>
        <w:tc>
          <w:tcPr>
            <w:tcW w:w="5323" w:type="dxa"/>
          </w:tcPr>
          <w:p w14:paraId="39D4DB58" w14:textId="271734CA" w:rsidR="00D614CC" w:rsidRPr="00144E4F" w:rsidRDefault="00D614CC" w:rsidP="006F67C1">
            <w:pPr>
              <w:tabs>
                <w:tab w:val="left" w:pos="4125"/>
              </w:tabs>
              <w:spacing w:line="240" w:lineRule="auto"/>
            </w:pPr>
            <w:r w:rsidRPr="008F4F2A">
              <w:rPr>
                <w:b/>
                <w:bCs w:val="0"/>
              </w:rPr>
              <w:t>Datum:</w:t>
            </w:r>
            <w:r w:rsidRPr="00144E4F">
              <w:t xml:space="preserve"> </w:t>
            </w:r>
            <w:sdt>
              <w:sdtPr>
                <w:id w:val="-1787345666"/>
                <w:placeholder>
                  <w:docPart w:val="06CB1D38A5C446E09B2C0EF08847D562"/>
                </w:placeholder>
                <w:showingPlcHdr/>
                <w:text/>
              </w:sdtPr>
              <w:sdtEndPr/>
              <w:sdtContent>
                <w:r w:rsidR="00702409" w:rsidRPr="004A2B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5EF95D0" w14:textId="77777777" w:rsidR="00D614CC" w:rsidRPr="00144E4F" w:rsidRDefault="00D614CC" w:rsidP="006F67C1">
            <w:pPr>
              <w:spacing w:line="240" w:lineRule="auto"/>
            </w:pPr>
          </w:p>
          <w:p w14:paraId="35ED6789" w14:textId="404F6236" w:rsidR="00D614CC" w:rsidRPr="008F4F2A" w:rsidRDefault="00D614CC" w:rsidP="006F67C1">
            <w:pPr>
              <w:spacing w:line="240" w:lineRule="auto"/>
              <w:rPr>
                <w:b/>
                <w:bCs w:val="0"/>
              </w:rPr>
            </w:pPr>
            <w:r w:rsidRPr="008F4F2A">
              <w:rPr>
                <w:b/>
                <w:bCs w:val="0"/>
              </w:rPr>
              <w:t xml:space="preserve">Stempel und Unterschrift: </w:t>
            </w:r>
          </w:p>
          <w:sdt>
            <w:sdtPr>
              <w:id w:val="649875675"/>
              <w:placeholder>
                <w:docPart w:val="7C3ED97D10044189BAC4C2AD6E43390C"/>
              </w:placeholder>
              <w:showingPlcHdr/>
              <w:text/>
            </w:sdtPr>
            <w:sdtEndPr/>
            <w:sdtContent>
              <w:p w14:paraId="1C8B450F" w14:textId="03960F84" w:rsidR="00D614CC" w:rsidRPr="000C5988" w:rsidRDefault="00702409" w:rsidP="000C5988">
                <w:pPr>
                  <w:tabs>
                    <w:tab w:val="left" w:leader="underscore" w:pos="4135"/>
                  </w:tabs>
                  <w:spacing w:line="240" w:lineRule="auto"/>
                </w:pPr>
                <w:r w:rsidRPr="004A2BF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386BC38" w14:textId="77777777" w:rsidR="000C5988" w:rsidRDefault="000C5988" w:rsidP="000C5988">
      <w:pPr>
        <w:spacing w:line="240" w:lineRule="auto"/>
        <w:rPr>
          <w:b/>
          <w:sz w:val="16"/>
          <w:szCs w:val="16"/>
        </w:rPr>
      </w:pPr>
    </w:p>
    <w:p w14:paraId="3C0EAB7E" w14:textId="77777777" w:rsidR="001D73F3" w:rsidRDefault="000C5988" w:rsidP="00333E16">
      <w:pPr>
        <w:spacing w:line="240" w:lineRule="auto"/>
        <w:rPr>
          <w:szCs w:val="21"/>
        </w:rPr>
      </w:pPr>
      <w:r w:rsidRPr="003D1418">
        <w:rPr>
          <w:b/>
          <w:szCs w:val="21"/>
        </w:rPr>
        <w:t>Hinweis:</w:t>
      </w:r>
      <w:r w:rsidRPr="003D1418">
        <w:rPr>
          <w:szCs w:val="21"/>
        </w:rPr>
        <w:t xml:space="preserve"> </w:t>
      </w:r>
    </w:p>
    <w:p w14:paraId="6845EB49" w14:textId="1181CFD4" w:rsidR="001D73F3" w:rsidRDefault="00333E16" w:rsidP="00333E16">
      <w:pPr>
        <w:spacing w:line="240" w:lineRule="auto"/>
      </w:pPr>
      <w:r>
        <w:t xml:space="preserve">Das Formular muss durch die Eltern mit dem Gesuch um einen Betreuungsgutschein bei der </w:t>
      </w:r>
      <w:r w:rsidRPr="00F052C3">
        <w:rPr>
          <w:b/>
        </w:rPr>
        <w:t>Gemeinde</w:t>
      </w:r>
      <w:r>
        <w:t xml:space="preserve"> eingereicht werden. Sie können das Gesuch online via </w:t>
      </w:r>
      <w:hyperlink r:id="rId19" w:history="1">
        <w:r w:rsidRPr="00762F62">
          <w:rPr>
            <w:rStyle w:val="Hyperlink"/>
          </w:rPr>
          <w:t>www.kibon.ch</w:t>
        </w:r>
      </w:hyperlink>
      <w:r>
        <w:t xml:space="preserve"> direkt online erfassen und die geforderten Beilagen hochladen. </w:t>
      </w:r>
    </w:p>
    <w:p w14:paraId="7468BA94" w14:textId="088FD00D" w:rsidR="001D73F3" w:rsidRPr="00FB0A28" w:rsidRDefault="001D73F3" w:rsidP="001D73F3">
      <w:pPr>
        <w:pStyle w:val="Titel-GEF"/>
        <w:spacing w:line="276" w:lineRule="auto"/>
        <w:rPr>
          <w:b w:val="0"/>
        </w:rPr>
      </w:pPr>
      <w:r w:rsidRPr="00FB0A28">
        <w:rPr>
          <w:rFonts w:asciiTheme="minorHAnsi" w:hAnsiTheme="minorHAnsi" w:cs="System"/>
          <w:b w:val="0"/>
          <w:spacing w:val="2"/>
          <w:sz w:val="21"/>
          <w:szCs w:val="21"/>
        </w:rPr>
        <w:t>Der Betreuungsgutschein wird grundsätzlich auf Folgemonat nach Einreichung des vollständigen Gesuchs und ab Beginn des Betreuungsverhältnisses ausgestellt, wobei in begründeten Ausnahmefällen auf einen früheren Zeitpunkt abgestellt werden kann.</w:t>
      </w:r>
    </w:p>
    <w:p w14:paraId="6DD36E3C" w14:textId="77777777" w:rsidR="001D73F3" w:rsidRDefault="001D73F3" w:rsidP="00333E16">
      <w:pPr>
        <w:spacing w:line="240" w:lineRule="auto"/>
      </w:pPr>
    </w:p>
    <w:p w14:paraId="69166EC6" w14:textId="14B012D5" w:rsidR="00333E16" w:rsidRPr="00FB0A28" w:rsidRDefault="00333E16" w:rsidP="00333E16">
      <w:pPr>
        <w:spacing w:line="240" w:lineRule="auto"/>
      </w:pPr>
      <w:r>
        <w:rPr>
          <w:b/>
        </w:rPr>
        <w:t>Die</w:t>
      </w:r>
      <w:r w:rsidRPr="00534C57">
        <w:rPr>
          <w:b/>
        </w:rPr>
        <w:t xml:space="preserve"> Eltern müssen der Gemeinde sofort melden, wenn sich die Situation ändert. Die Bestätigung gilt höchstens für eine G</w:t>
      </w:r>
      <w:r w:rsidR="005336D7">
        <w:rPr>
          <w:b/>
        </w:rPr>
        <w:t>utschein</w:t>
      </w:r>
      <w:r w:rsidRPr="00534C57">
        <w:rPr>
          <w:b/>
        </w:rPr>
        <w:t>periode</w:t>
      </w:r>
      <w:r>
        <w:rPr>
          <w:b/>
        </w:rPr>
        <w:t xml:space="preserve">. </w:t>
      </w:r>
      <w:r w:rsidRPr="00FB0A28">
        <w:t xml:space="preserve">Bei weiterem Bedarf kann eine neue Bestätigung ausgestellt werden.  </w:t>
      </w:r>
    </w:p>
    <w:p w14:paraId="41A8727A" w14:textId="18339615" w:rsidR="00D614CC" w:rsidRPr="003D1418" w:rsidRDefault="00D614CC" w:rsidP="00CB373A">
      <w:pPr>
        <w:autoSpaceDE w:val="0"/>
        <w:autoSpaceDN w:val="0"/>
        <w:adjustRightInd w:val="0"/>
        <w:spacing w:line="240" w:lineRule="auto"/>
        <w:rPr>
          <w:szCs w:val="21"/>
          <w:u w:val="single"/>
        </w:rPr>
      </w:pPr>
      <w:r w:rsidRPr="003D1418">
        <w:rPr>
          <w:szCs w:val="21"/>
          <w:u w:val="single"/>
        </w:rPr>
        <w:br w:type="page"/>
      </w:r>
    </w:p>
    <w:p w14:paraId="62022777" w14:textId="2756DE49" w:rsidR="00D614CC" w:rsidRPr="00C83033" w:rsidRDefault="00D614CC" w:rsidP="00D614CC">
      <w:pPr>
        <w:spacing w:line="240" w:lineRule="auto"/>
        <w:rPr>
          <w:u w:val="single"/>
        </w:rPr>
      </w:pPr>
      <w:r w:rsidRPr="00C83033">
        <w:rPr>
          <w:u w:val="single"/>
        </w:rPr>
        <w:lastRenderedPageBreak/>
        <w:t>Wichtige Bestimmungen</w:t>
      </w:r>
    </w:p>
    <w:p w14:paraId="07B0E2B1" w14:textId="77777777" w:rsidR="00D614CC" w:rsidRDefault="00D614CC" w:rsidP="00D614CC">
      <w:pPr>
        <w:spacing w:line="240" w:lineRule="auto"/>
      </w:pPr>
    </w:p>
    <w:p w14:paraId="27F54757" w14:textId="767B70E1" w:rsidR="00D614CC" w:rsidRDefault="00D614CC" w:rsidP="002A6AC1">
      <w:pPr>
        <w:spacing w:after="180" w:line="240" w:lineRule="auto"/>
        <w:jc w:val="both"/>
      </w:pPr>
      <w:r>
        <w:t xml:space="preserve">Eine Bestätigung </w:t>
      </w:r>
      <w:r w:rsidR="00567E73">
        <w:t xml:space="preserve">für eine </w:t>
      </w:r>
      <w:r w:rsidR="00567E73" w:rsidRPr="00CB373A">
        <w:rPr>
          <w:b/>
        </w:rPr>
        <w:t xml:space="preserve">sprachliche Indikation </w:t>
      </w:r>
      <w:r>
        <w:t>kann nur f</w:t>
      </w:r>
      <w:r w:rsidRPr="00A66483">
        <w:t xml:space="preserve">ür </w:t>
      </w:r>
      <w:r>
        <w:t xml:space="preserve">Kinder </w:t>
      </w:r>
      <w:r w:rsidR="00123DB4">
        <w:t>bis zum Eintritt in den Kindergarten</w:t>
      </w:r>
      <w:r>
        <w:t xml:space="preserve"> ausgestellt werden. Zum Erhalt einer Bestätigung einer Indikation aufgrund eines Sprachförderbedarfs muss d</w:t>
      </w:r>
      <w:r w:rsidR="0007237D">
        <w:t>as betreffende Kind mindestens zwei</w:t>
      </w:r>
      <w:r>
        <w:t xml:space="preserve"> Jahre alt sein. </w:t>
      </w:r>
      <w:r w:rsidR="00567E73" w:rsidRPr="00567E73">
        <w:t xml:space="preserve">Ein Bedarf für einen Betreuungsgutschein aufgrund einer </w:t>
      </w:r>
      <w:r w:rsidR="00567E73" w:rsidRPr="00CB373A">
        <w:rPr>
          <w:b/>
        </w:rPr>
        <w:t>sozialen Indikation</w:t>
      </w:r>
      <w:r w:rsidR="00567E73" w:rsidRPr="00567E73">
        <w:t xml:space="preserve"> kann auch für Kinder im Schulalter vorliegen</w:t>
      </w:r>
      <w:r w:rsidR="00567E73">
        <w:t>.</w:t>
      </w:r>
    </w:p>
    <w:p w14:paraId="371D9545" w14:textId="77777777" w:rsidR="00D614CC" w:rsidRDefault="00D614CC" w:rsidP="002A6AC1">
      <w:pPr>
        <w:spacing w:after="180" w:line="240" w:lineRule="auto"/>
        <w:jc w:val="both"/>
      </w:pPr>
      <w:r>
        <w:t xml:space="preserve">Das Ausstellen einer </w:t>
      </w:r>
      <w:r w:rsidRPr="00A66483">
        <w:t>Bestätigung</w:t>
      </w:r>
      <w:r>
        <w:t xml:space="preserve"> ist </w:t>
      </w:r>
      <w:r w:rsidRPr="00A66483">
        <w:t>für</w:t>
      </w:r>
      <w:r>
        <w:t xml:space="preserve"> die</w:t>
      </w:r>
      <w:r w:rsidRPr="00A66483">
        <w:t xml:space="preserve"> El</w:t>
      </w:r>
      <w:r>
        <w:t>tern in jedem Fall kostenlos.</w:t>
      </w:r>
    </w:p>
    <w:p w14:paraId="2C671DE9" w14:textId="4654FB78" w:rsidR="00D614CC" w:rsidRDefault="00D614CC" w:rsidP="002A6AC1">
      <w:pPr>
        <w:spacing w:after="180" w:line="240" w:lineRule="auto"/>
        <w:jc w:val="both"/>
      </w:pPr>
      <w:r>
        <w:t xml:space="preserve">Die Eltern sind grundsätzlich frei, ob sie ihr Kind (in einer Kita oder Tagesfamilie) betreuen lassen wollen. </w:t>
      </w:r>
      <w:r w:rsidR="00FF1B38" w:rsidRPr="00FF1B38">
        <w:t xml:space="preserve"> </w:t>
      </w:r>
      <w:r w:rsidR="00FF1B38">
        <w:t xml:space="preserve">Die Betreuung hat bei Vorliegen einer </w:t>
      </w:r>
      <w:r w:rsidR="00FF1B38" w:rsidRPr="00CB373A">
        <w:rPr>
          <w:b/>
        </w:rPr>
        <w:t>sprachlichen Indikation</w:t>
      </w:r>
      <w:r w:rsidR="00FF1B38">
        <w:t xml:space="preserve"> auf Deutsch oder Französisch (in der später in der Schule gesprochenen Sprache) durch einen geeigneten Leistungserbringer zu erfolgen. Dieser Anforderung genügen rein (schweizer-)deutsch- und französischsprachige Kitas sowie bestimmte Tagesfamilien. Die </w:t>
      </w:r>
      <w:r w:rsidR="000D1113">
        <w:t xml:space="preserve">vermittelnde </w:t>
      </w:r>
      <w:r w:rsidR="00FF1B38">
        <w:t>T</w:t>
      </w:r>
      <w:r w:rsidR="000D1113">
        <w:t>agesfamilienorganisation</w:t>
      </w:r>
      <w:r w:rsidR="00FF1B38">
        <w:t xml:space="preserve"> muss sicherstellen, dass sich die jeweiligen Tageseltern für diese Aufgabe eignen.</w:t>
      </w:r>
      <w:r w:rsidR="00FF1B38" w:rsidDel="00567E73">
        <w:t xml:space="preserve"> </w:t>
      </w:r>
    </w:p>
    <w:p w14:paraId="50B72249" w14:textId="453FF7FF" w:rsidR="00CB373A" w:rsidRDefault="00FF1B38" w:rsidP="002A6AC1">
      <w:pPr>
        <w:spacing w:after="180" w:line="240" w:lineRule="auto"/>
        <w:jc w:val="both"/>
      </w:pPr>
      <w:r>
        <w:t xml:space="preserve">Die </w:t>
      </w:r>
      <w:r w:rsidRPr="00FF1B38">
        <w:t>Festsetzung des vergünstigten Betreuungspensums durch die Gemeinde erfolgt unter angemessener Berücksichtigung der Beurteilung und Empfehlung der Fachstelle, jedoch stets innerhalb der</w:t>
      </w:r>
      <w:r>
        <w:t xml:space="preserve"> kantonalen Richtlinien</w:t>
      </w:r>
      <w:r w:rsidR="00BC47F4">
        <w:t xml:space="preserve"> von Artikel 45 FKJV</w:t>
      </w:r>
      <w:r w:rsidRPr="00FF1B38">
        <w:t>.</w:t>
      </w:r>
      <w:r w:rsidR="00CB373A" w:rsidRPr="00CB373A">
        <w:t xml:space="preserve"> Das anspruchsberechtigte Betreuungspensum ist die maximale Betreuungsdauer, für die die Antragsstellenden einen Betreuungsgutschein beantragen können. Es beträgt bei einer sozialen Indikation 20% bis 60%. </w:t>
      </w:r>
      <w:r w:rsidR="00CB373A" w:rsidRPr="00CB373A">
        <w:rPr>
          <w:b/>
        </w:rPr>
        <w:t>Bei einer sprachlichen Indikation muss das Kind mind. 40% Prozent in der Kita bzw. durch die Tagesfamilie betreut werden</w:t>
      </w:r>
      <w:r w:rsidR="00CB373A" w:rsidRPr="00CB373A">
        <w:t xml:space="preserve"> und das Pensum kann nicht auf versch. Betreuungsangebote aufgeteilt werden.</w:t>
      </w:r>
    </w:p>
    <w:p w14:paraId="31C84D0A" w14:textId="5EFE28AB" w:rsidR="00D614CC" w:rsidRPr="00A66483" w:rsidRDefault="0042550D" w:rsidP="002A6AC1">
      <w:pPr>
        <w:spacing w:after="180" w:line="240" w:lineRule="auto"/>
        <w:jc w:val="both"/>
      </w:pPr>
      <w:r>
        <w:t>Anspruchsberechtigte Pensen aufgrund e</w:t>
      </w:r>
      <w:r w:rsidR="002E51E2">
        <w:t>ine</w:t>
      </w:r>
      <w:r>
        <w:t>r</w:t>
      </w:r>
      <w:r w:rsidR="00D614CC" w:rsidRPr="00A66483">
        <w:t xml:space="preserve"> sprac</w:t>
      </w:r>
      <w:r w:rsidR="00D614CC">
        <w:t>hliche</w:t>
      </w:r>
      <w:r>
        <w:t>n</w:t>
      </w:r>
      <w:r w:rsidR="00D614CC">
        <w:t xml:space="preserve"> und</w:t>
      </w:r>
      <w:r w:rsidR="00333E16">
        <w:t>/oder</w:t>
      </w:r>
      <w:r w:rsidR="00D614CC">
        <w:t xml:space="preserve"> </w:t>
      </w:r>
      <w:r w:rsidR="002E51E2">
        <w:t>eine</w:t>
      </w:r>
      <w:r w:rsidR="00333E16">
        <w:t>r</w:t>
      </w:r>
      <w:r w:rsidR="002E51E2">
        <w:t xml:space="preserve"> </w:t>
      </w:r>
      <w:r w:rsidR="00D614CC">
        <w:t>soziale</w:t>
      </w:r>
      <w:r>
        <w:t>n</w:t>
      </w:r>
      <w:r w:rsidR="00D614CC">
        <w:t xml:space="preserve"> Indikation </w:t>
      </w:r>
      <w:r w:rsidR="002E51E2">
        <w:t xml:space="preserve">können nicht miteinander </w:t>
      </w:r>
      <w:r w:rsidR="00D06591">
        <w:t>oder mit einem anderen Bedarf</w:t>
      </w:r>
      <w:r>
        <w:t xml:space="preserve">sgrund nach Art. 36 Abs. 1 </w:t>
      </w:r>
      <w:r w:rsidR="003F4766">
        <w:t xml:space="preserve">FKJV </w:t>
      </w:r>
      <w:r w:rsidR="002E51E2">
        <w:t>kumuliert werden</w:t>
      </w:r>
      <w:r w:rsidR="00D614CC">
        <w:t xml:space="preserve">: Es gilt das höhere </w:t>
      </w:r>
      <w:r w:rsidR="002E51E2">
        <w:t>Betreuungsp</w:t>
      </w:r>
      <w:r w:rsidR="00D614CC">
        <w:t>ensum.</w:t>
      </w:r>
    </w:p>
    <w:p w14:paraId="57ECCE00" w14:textId="77777777" w:rsidR="00D614CC" w:rsidRDefault="00D614CC" w:rsidP="00D614CC">
      <w:pPr>
        <w:spacing w:line="240" w:lineRule="auto"/>
        <w:rPr>
          <w:u w:val="single"/>
        </w:rPr>
      </w:pPr>
    </w:p>
    <w:p w14:paraId="66E65335" w14:textId="40A6C76F" w:rsidR="00D614CC" w:rsidRPr="00A66483" w:rsidRDefault="00D614CC" w:rsidP="00D614CC">
      <w:pPr>
        <w:spacing w:line="240" w:lineRule="auto"/>
      </w:pPr>
      <w:r w:rsidRPr="00C83033">
        <w:rPr>
          <w:sz w:val="20"/>
        </w:rPr>
        <w:t xml:space="preserve">Rechtliche Grundlagen: Art. </w:t>
      </w:r>
      <w:r w:rsidR="00F879A5">
        <w:rPr>
          <w:sz w:val="20"/>
        </w:rPr>
        <w:t>41, 45 und 46</w:t>
      </w:r>
      <w:r w:rsidRPr="00C83033">
        <w:rPr>
          <w:sz w:val="20"/>
        </w:rPr>
        <w:t xml:space="preserve"> der Verordnung über die </w:t>
      </w:r>
      <w:r w:rsidR="00F879A5">
        <w:rPr>
          <w:sz w:val="20"/>
        </w:rPr>
        <w:t>Leistungsangebote der Familien-, Kinder- und Jugendförderung (FKJV)</w:t>
      </w:r>
      <w:r w:rsidR="00D9237A">
        <w:rPr>
          <w:sz w:val="20"/>
        </w:rPr>
        <w:t xml:space="preserve"> </w:t>
      </w:r>
      <w:r w:rsidRPr="00C83033">
        <w:rPr>
          <w:sz w:val="20"/>
        </w:rPr>
        <w:t xml:space="preserve">sowie Art. </w:t>
      </w:r>
      <w:r w:rsidR="00F879A5">
        <w:rPr>
          <w:sz w:val="20"/>
        </w:rPr>
        <w:t>7</w:t>
      </w:r>
      <w:r w:rsidR="001B71CA">
        <w:rPr>
          <w:sz w:val="20"/>
        </w:rPr>
        <w:t xml:space="preserve">, </w:t>
      </w:r>
      <w:r w:rsidR="00F879A5">
        <w:rPr>
          <w:sz w:val="20"/>
        </w:rPr>
        <w:t>8</w:t>
      </w:r>
      <w:r w:rsidR="001B71CA">
        <w:rPr>
          <w:sz w:val="20"/>
        </w:rPr>
        <w:t xml:space="preserve"> und 9</w:t>
      </w:r>
      <w:r>
        <w:rPr>
          <w:sz w:val="20"/>
        </w:rPr>
        <w:t xml:space="preserve"> </w:t>
      </w:r>
      <w:r w:rsidRPr="00C83033">
        <w:rPr>
          <w:sz w:val="20"/>
        </w:rPr>
        <w:t xml:space="preserve">der Direktionsverordnung über </w:t>
      </w:r>
      <w:r w:rsidR="00F879A5">
        <w:rPr>
          <w:sz w:val="20"/>
        </w:rPr>
        <w:t>die Leistungs</w:t>
      </w:r>
      <w:r w:rsidR="001F73C0">
        <w:rPr>
          <w:sz w:val="20"/>
        </w:rPr>
        <w:t>angebote der Familien-, Kinder- und Jugendförderung (FKJDV)</w:t>
      </w:r>
    </w:p>
    <w:p w14:paraId="2D12F398" w14:textId="6019E6A7" w:rsidR="00F5408D" w:rsidRPr="00AE5D62" w:rsidRDefault="00F5408D" w:rsidP="00D02693"/>
    <w:sectPr w:rsidR="00F5408D" w:rsidRPr="00AE5D62" w:rsidSect="00567E73">
      <w:headerReference w:type="default" r:id="rId20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4DB8" w14:textId="77777777" w:rsidR="00046824" w:rsidRPr="00567E73" w:rsidRDefault="00046824">
      <w:r w:rsidRPr="00567E73">
        <w:separator/>
      </w:r>
    </w:p>
  </w:endnote>
  <w:endnote w:type="continuationSeparator" w:id="0">
    <w:p w14:paraId="3551C486" w14:textId="77777777" w:rsidR="00046824" w:rsidRPr="00567E73" w:rsidRDefault="00046824">
      <w:r w:rsidRPr="00567E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567E73" w14:paraId="20AA8220" w14:textId="77777777" w:rsidTr="00A91C91">
      <w:tc>
        <w:tcPr>
          <w:tcW w:w="7938" w:type="dxa"/>
        </w:tcPr>
        <w:p w14:paraId="4C45F809" w14:textId="7B0733A5" w:rsidR="00827488" w:rsidRPr="00567E73" w:rsidRDefault="00827488" w:rsidP="00827488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</w:instrText>
          </w:r>
          <w:r w:rsidR="00F5408D"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="Chemin et 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D36551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33495E11" w14:textId="411B54D2" w:rsidR="00827488" w:rsidRPr="00567E73" w:rsidRDefault="00827488" w:rsidP="00827488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FC6126">
            <w:rPr>
              <w:noProof/>
            </w:rPr>
            <w:t>3</w:t>
          </w:r>
          <w:r w:rsidRPr="00567E73">
            <w:fldChar w:fldCharType="end"/>
          </w:r>
          <w:r w:rsidRPr="00567E73">
            <w:t>/</w:t>
          </w:r>
          <w:fldSimple w:instr=" NUMPAGES  \* Arabic  \* MERGEFORMAT ">
            <w:r w:rsidR="00FC6126">
              <w:rPr>
                <w:noProof/>
              </w:rPr>
              <w:t>3</w:t>
            </w:r>
          </w:fldSimple>
        </w:p>
      </w:tc>
    </w:tr>
  </w:tbl>
  <w:p w14:paraId="484ED832" w14:textId="77777777" w:rsidR="00EC10BB" w:rsidRPr="00567E73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567E73" w14:paraId="1B0DBBE3" w14:textId="77777777" w:rsidTr="00A91C91">
      <w:tc>
        <w:tcPr>
          <w:tcW w:w="7938" w:type="dxa"/>
        </w:tcPr>
        <w:p w14:paraId="3410050F" w14:textId="5A61E85A" w:rsidR="005D79DB" w:rsidRPr="00567E73" w:rsidRDefault="00EE38C9" w:rsidP="005D79DB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Pr="00567E73">
            <w:rPr>
              <w:noProof/>
            </w:rPr>
            <w:instrText xml:space="preserve"> 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>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B333B3">
            <w:fldChar w:fldCharType="begin"/>
          </w:r>
          <w:r w:rsidR="00B333B3">
            <w:instrText xml:space="preserve"> DOCPROPERTY  CustomField.pfad  \* MERGEFORMAT </w:instrText>
          </w:r>
          <w:r w:rsidR="00B333B3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B333B3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="Chemin et nom du document" "</w:instrText>
          </w:r>
          <w:r w:rsidRPr="00764199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8F3E24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764199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764199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659EE03F" w14:textId="05B30AA4" w:rsidR="005D79DB" w:rsidRPr="00567E73" w:rsidRDefault="005D79DB" w:rsidP="005D79DB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67E73" w:rsidRPr="00567E73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fldSimple w:instr=" NUMPAGES  \* Arabic  \* MERGEFORMAT ">
            <w:r w:rsidR="00096DF2">
              <w:rPr>
                <w:noProof/>
              </w:rPr>
              <w:t>3</w:t>
            </w:r>
          </w:fldSimple>
        </w:p>
      </w:tc>
    </w:tr>
  </w:tbl>
  <w:p w14:paraId="78EDB5A0" w14:textId="77777777" w:rsidR="000252CF" w:rsidRPr="00567E7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4F9" w14:textId="77777777" w:rsidR="00046824" w:rsidRPr="00567E73" w:rsidRDefault="00046824">
      <w:r w:rsidRPr="00567E73">
        <w:separator/>
      </w:r>
    </w:p>
  </w:footnote>
  <w:footnote w:type="continuationSeparator" w:id="0">
    <w:p w14:paraId="28FE8F20" w14:textId="77777777" w:rsidR="00046824" w:rsidRPr="00567E73" w:rsidRDefault="00046824">
      <w:r w:rsidRPr="00567E73">
        <w:continuationSeparator/>
      </w:r>
    </w:p>
  </w:footnote>
  <w:footnote w:id="1">
    <w:p w14:paraId="2F4ED344" w14:textId="77777777" w:rsidR="00D614CC" w:rsidRPr="00567E73" w:rsidRDefault="00D614CC" w:rsidP="00D614CC">
      <w:pPr>
        <w:pStyle w:val="Funotentext"/>
      </w:pPr>
      <w:r w:rsidRPr="00567E73">
        <w:rPr>
          <w:rStyle w:val="Funotenzeichen"/>
        </w:rPr>
        <w:footnoteRef/>
      </w:r>
      <w:r w:rsidRPr="00567E73">
        <w:t xml:space="preserve"> Bei Indikation</w:t>
      </w:r>
      <w:r w:rsidR="00AC164E" w:rsidRPr="00567E73">
        <w:t>en</w:t>
      </w:r>
      <w:r w:rsidRPr="00567E73">
        <w:t xml:space="preserve"> in beiden Bereichen gilt der Betreuungsumfang des höherdotierten Bereichs.</w:t>
      </w:r>
    </w:p>
  </w:footnote>
  <w:footnote w:id="2">
    <w:p w14:paraId="0FE7AD10" w14:textId="2FF758A0" w:rsidR="0035576F" w:rsidRPr="008A704A" w:rsidRDefault="0035576F">
      <w:pPr>
        <w:pStyle w:val="Funotentext"/>
        <w:rPr>
          <w:highlight w:val="yellow"/>
        </w:rPr>
      </w:pPr>
      <w:r w:rsidRPr="00333E16">
        <w:rPr>
          <w:rStyle w:val="Funotenzeichen"/>
        </w:rPr>
        <w:footnoteRef/>
      </w:r>
      <w:r w:rsidRPr="00333E16">
        <w:t xml:space="preserve"> </w:t>
      </w:r>
      <w:r w:rsidR="007B0A59" w:rsidRPr="00333E16">
        <w:t>Datum, ab dem der Förderbedarf</w:t>
      </w:r>
      <w:r w:rsidR="00431164" w:rsidRPr="00333E16">
        <w:t xml:space="preserve"> aus fachlicher Sicht</w:t>
      </w:r>
      <w:r w:rsidR="007B0A59" w:rsidRPr="00333E16">
        <w:t xml:space="preserve"> bestätigt werden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E6D2" w14:textId="77777777" w:rsidR="00C2381B" w:rsidRPr="00567E73" w:rsidRDefault="00BE15BB" w:rsidP="00FF6652">
    <w:pPr>
      <w:pStyle w:val="Kopfzeile"/>
      <w:tabs>
        <w:tab w:val="left" w:pos="420"/>
      </w:tabs>
    </w:pPr>
    <w:r w:rsidRPr="00567E73">
      <w:drawing>
        <wp:anchor distT="0" distB="0" distL="114300" distR="114300" simplePos="0" relativeHeight="251666432" behindDoc="0" locked="1" layoutInCell="1" allowOverlap="1" wp14:anchorId="68E0A6F3" wp14:editId="0D71B1E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BCEA" w14:textId="77777777" w:rsidR="00002D47" w:rsidRPr="00567E73" w:rsidRDefault="00C2381B">
    <w:pPr>
      <w:pStyle w:val="Kopfzeile"/>
    </w:pPr>
    <w:r w:rsidRPr="00567E73">
      <w:drawing>
        <wp:anchor distT="0" distB="0" distL="114300" distR="114300" simplePos="0" relativeHeight="251660288" behindDoc="0" locked="1" layoutInCell="1" allowOverlap="1" wp14:anchorId="5DC223BC" wp14:editId="7BE1CE1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237A">
      <w:drawing>
        <wp:anchor distT="0" distB="0" distL="114300" distR="114300" simplePos="0" relativeHeight="251658240" behindDoc="1" locked="1" layoutInCell="1" allowOverlap="1" wp14:anchorId="20AB5C29" wp14:editId="68FB5FA4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5B017ED" w14:textId="77777777" w:rsidTr="00685499">
      <w:tc>
        <w:tcPr>
          <w:tcW w:w="5100" w:type="dxa"/>
        </w:tcPr>
        <w:p w14:paraId="6D649FD0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4853EDCA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56D648B4" w14:textId="77777777" w:rsidR="00B836B9" w:rsidRPr="00123AA1" w:rsidRDefault="00B836B9" w:rsidP="00FF6652">
          <w:pPr>
            <w:pStyle w:val="Kopfzeile"/>
          </w:pPr>
        </w:p>
      </w:tc>
    </w:tr>
  </w:tbl>
  <w:p w14:paraId="7F92C692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E91131D" wp14:editId="6E96EEA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52A"/>
    <w:multiLevelType w:val="hybridMultilevel"/>
    <w:tmpl w:val="33E67BFC"/>
    <w:lvl w:ilvl="0" w:tplc="A328C88C">
      <w:start w:val="31"/>
      <w:numFmt w:val="bullet"/>
      <w:lvlText w:val=""/>
      <w:lvlJc w:val="left"/>
      <w:pPr>
        <w:ind w:left="35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02026F"/>
    <w:multiLevelType w:val="hybridMultilevel"/>
    <w:tmpl w:val="8BCC91B8"/>
    <w:lvl w:ilvl="0" w:tplc="3384B7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4D00A2"/>
    <w:multiLevelType w:val="hybridMultilevel"/>
    <w:tmpl w:val="C3CAB0E6"/>
    <w:lvl w:ilvl="0" w:tplc="5DE6D56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759">
    <w:abstractNumId w:val="9"/>
  </w:num>
  <w:num w:numId="2" w16cid:durableId="1432310457">
    <w:abstractNumId w:val="7"/>
  </w:num>
  <w:num w:numId="3" w16cid:durableId="2067101444">
    <w:abstractNumId w:val="6"/>
  </w:num>
  <w:num w:numId="4" w16cid:durableId="44255985">
    <w:abstractNumId w:val="5"/>
  </w:num>
  <w:num w:numId="5" w16cid:durableId="1104884415">
    <w:abstractNumId w:val="4"/>
  </w:num>
  <w:num w:numId="6" w16cid:durableId="446236223">
    <w:abstractNumId w:val="8"/>
  </w:num>
  <w:num w:numId="7" w16cid:durableId="627472268">
    <w:abstractNumId w:val="3"/>
  </w:num>
  <w:num w:numId="8" w16cid:durableId="586690804">
    <w:abstractNumId w:val="2"/>
  </w:num>
  <w:num w:numId="9" w16cid:durableId="1446316406">
    <w:abstractNumId w:val="1"/>
  </w:num>
  <w:num w:numId="10" w16cid:durableId="1674603632">
    <w:abstractNumId w:val="0"/>
  </w:num>
  <w:num w:numId="11" w16cid:durableId="738941953">
    <w:abstractNumId w:val="23"/>
  </w:num>
  <w:num w:numId="12" w16cid:durableId="749162267">
    <w:abstractNumId w:val="18"/>
  </w:num>
  <w:num w:numId="13" w16cid:durableId="2057389052">
    <w:abstractNumId w:val="15"/>
  </w:num>
  <w:num w:numId="14" w16cid:durableId="2131363218">
    <w:abstractNumId w:val="26"/>
  </w:num>
  <w:num w:numId="15" w16cid:durableId="310259138">
    <w:abstractNumId w:val="24"/>
  </w:num>
  <w:num w:numId="16" w16cid:durableId="1679773103">
    <w:abstractNumId w:val="11"/>
  </w:num>
  <w:num w:numId="17" w16cid:durableId="1824542241">
    <w:abstractNumId w:val="16"/>
  </w:num>
  <w:num w:numId="18" w16cid:durableId="15219663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6735467">
    <w:abstractNumId w:val="22"/>
  </w:num>
  <w:num w:numId="20" w16cid:durableId="7953784">
    <w:abstractNumId w:val="14"/>
  </w:num>
  <w:num w:numId="21" w16cid:durableId="406224624">
    <w:abstractNumId w:val="20"/>
  </w:num>
  <w:num w:numId="22" w16cid:durableId="723911734">
    <w:abstractNumId w:val="19"/>
  </w:num>
  <w:num w:numId="23" w16cid:durableId="562134373">
    <w:abstractNumId w:val="12"/>
  </w:num>
  <w:num w:numId="24" w16cid:durableId="984042899">
    <w:abstractNumId w:val="17"/>
  </w:num>
  <w:num w:numId="25" w16cid:durableId="1372999141">
    <w:abstractNumId w:val="21"/>
  </w:num>
  <w:num w:numId="26" w16cid:durableId="1995066694">
    <w:abstractNumId w:val="10"/>
  </w:num>
  <w:num w:numId="27" w16cid:durableId="675226339">
    <w:abstractNumId w:val="25"/>
  </w:num>
  <w:num w:numId="28" w16cid:durableId="941646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fCarju8hMQLfDl4dsb6wXqXdWSv1wXtW31+ERDqAbX30lPvl0q2B69ycn0woYVaervlnJ52F5RZYLCDVHX8yg==" w:salt="VizwzWqdPfYjzr7n/rwxfg=="/>
  <w:defaultTabStop w:val="851"/>
  <w:consecutiveHyphenLimit w:val="3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Internet_FR&quot; Value=&quot;&quot;/&gt;&lt;Field Name=&quot;City&quot; Value=&quot;&quot;/&gt;&lt;Field Name=&quot;Country&quot; Value=&quot;&quot;/&gt;&lt;Field Name=&quot;LogoColor&quot; Value=&quot;&quot;/&gt;&lt;Field Name=&quot;LogoBlackWhite&quot; Value=&quot;&quot;/&gt;&lt;Field Name=&quot;Ruecksendeadresse_DE&quot; Value=&quot;&quot;/&gt;&lt;Field Name=&quot;Ruecksendeadresse_FR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/DocProp&gt;&lt;DocProp UID=&quot;200212191811121321310321301031x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0ACE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824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0BB3"/>
    <w:rsid w:val="00061B64"/>
    <w:rsid w:val="00062C3F"/>
    <w:rsid w:val="00062FC0"/>
    <w:rsid w:val="00063BB5"/>
    <w:rsid w:val="00064867"/>
    <w:rsid w:val="00066346"/>
    <w:rsid w:val="0006749A"/>
    <w:rsid w:val="00070BB2"/>
    <w:rsid w:val="0007237D"/>
    <w:rsid w:val="00076A6E"/>
    <w:rsid w:val="00077849"/>
    <w:rsid w:val="00077998"/>
    <w:rsid w:val="00077B47"/>
    <w:rsid w:val="00082083"/>
    <w:rsid w:val="000903D0"/>
    <w:rsid w:val="000910F8"/>
    <w:rsid w:val="0009226A"/>
    <w:rsid w:val="00092A7B"/>
    <w:rsid w:val="000965EA"/>
    <w:rsid w:val="00096DF2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5988"/>
    <w:rsid w:val="000C6089"/>
    <w:rsid w:val="000D1113"/>
    <w:rsid w:val="000D6408"/>
    <w:rsid w:val="000E0862"/>
    <w:rsid w:val="000E18F1"/>
    <w:rsid w:val="000E195E"/>
    <w:rsid w:val="000E2428"/>
    <w:rsid w:val="000E4BE2"/>
    <w:rsid w:val="000E4CA2"/>
    <w:rsid w:val="000E7CA3"/>
    <w:rsid w:val="000E7D64"/>
    <w:rsid w:val="000F267E"/>
    <w:rsid w:val="000F506B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3DB4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34EA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2AA8"/>
    <w:rsid w:val="00194B7F"/>
    <w:rsid w:val="00196F3D"/>
    <w:rsid w:val="001A0D83"/>
    <w:rsid w:val="001A1EB8"/>
    <w:rsid w:val="001A338B"/>
    <w:rsid w:val="001A5983"/>
    <w:rsid w:val="001A6C01"/>
    <w:rsid w:val="001A7FD6"/>
    <w:rsid w:val="001B0E26"/>
    <w:rsid w:val="001B5BCF"/>
    <w:rsid w:val="001B6CC6"/>
    <w:rsid w:val="001B6D19"/>
    <w:rsid w:val="001B6D85"/>
    <w:rsid w:val="001B71CA"/>
    <w:rsid w:val="001C2F09"/>
    <w:rsid w:val="001C2F9C"/>
    <w:rsid w:val="001C3E2C"/>
    <w:rsid w:val="001C46FF"/>
    <w:rsid w:val="001C6F7F"/>
    <w:rsid w:val="001C709B"/>
    <w:rsid w:val="001D1D52"/>
    <w:rsid w:val="001D73F3"/>
    <w:rsid w:val="001E050F"/>
    <w:rsid w:val="001E1D4D"/>
    <w:rsid w:val="001E29E4"/>
    <w:rsid w:val="001E44DA"/>
    <w:rsid w:val="001E4EFA"/>
    <w:rsid w:val="001E6E56"/>
    <w:rsid w:val="001F1DA8"/>
    <w:rsid w:val="001F5040"/>
    <w:rsid w:val="001F58BC"/>
    <w:rsid w:val="001F68ED"/>
    <w:rsid w:val="001F73C0"/>
    <w:rsid w:val="002009FE"/>
    <w:rsid w:val="0020387E"/>
    <w:rsid w:val="002055FB"/>
    <w:rsid w:val="002104D5"/>
    <w:rsid w:val="00212C71"/>
    <w:rsid w:val="00213236"/>
    <w:rsid w:val="002142FF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4708"/>
    <w:rsid w:val="00296CF8"/>
    <w:rsid w:val="002A028A"/>
    <w:rsid w:val="002A1929"/>
    <w:rsid w:val="002A53C0"/>
    <w:rsid w:val="002A66F2"/>
    <w:rsid w:val="002A688E"/>
    <w:rsid w:val="002A6AC1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1E2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6A5"/>
    <w:rsid w:val="00322D36"/>
    <w:rsid w:val="00323BC2"/>
    <w:rsid w:val="003251F6"/>
    <w:rsid w:val="0032671E"/>
    <w:rsid w:val="003271F1"/>
    <w:rsid w:val="003305EB"/>
    <w:rsid w:val="003306E0"/>
    <w:rsid w:val="00332E4D"/>
    <w:rsid w:val="00333E16"/>
    <w:rsid w:val="003349BD"/>
    <w:rsid w:val="00334ABA"/>
    <w:rsid w:val="0033538B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452B"/>
    <w:rsid w:val="00355276"/>
    <w:rsid w:val="0035576F"/>
    <w:rsid w:val="00355935"/>
    <w:rsid w:val="00357B7E"/>
    <w:rsid w:val="00362257"/>
    <w:rsid w:val="00362B9D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1A0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2AF7"/>
    <w:rsid w:val="00396159"/>
    <w:rsid w:val="00397281"/>
    <w:rsid w:val="003A06C1"/>
    <w:rsid w:val="003A0EAA"/>
    <w:rsid w:val="003A293A"/>
    <w:rsid w:val="003A3C7C"/>
    <w:rsid w:val="003A5C7A"/>
    <w:rsid w:val="003A7DFB"/>
    <w:rsid w:val="003B0D37"/>
    <w:rsid w:val="003B1612"/>
    <w:rsid w:val="003B67F4"/>
    <w:rsid w:val="003B6E89"/>
    <w:rsid w:val="003C7AEF"/>
    <w:rsid w:val="003D1418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4766"/>
    <w:rsid w:val="003F610B"/>
    <w:rsid w:val="003F6184"/>
    <w:rsid w:val="00401886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550D"/>
    <w:rsid w:val="00427680"/>
    <w:rsid w:val="00430709"/>
    <w:rsid w:val="00431164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312"/>
    <w:rsid w:val="0046784E"/>
    <w:rsid w:val="004719C1"/>
    <w:rsid w:val="0047384F"/>
    <w:rsid w:val="00474B96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36D7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4443"/>
    <w:rsid w:val="00555C99"/>
    <w:rsid w:val="00557113"/>
    <w:rsid w:val="00557308"/>
    <w:rsid w:val="00560A7E"/>
    <w:rsid w:val="005643BB"/>
    <w:rsid w:val="0056693A"/>
    <w:rsid w:val="0056720E"/>
    <w:rsid w:val="00567415"/>
    <w:rsid w:val="00567E73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245"/>
    <w:rsid w:val="005948F4"/>
    <w:rsid w:val="00594C3C"/>
    <w:rsid w:val="00594F65"/>
    <w:rsid w:val="00595286"/>
    <w:rsid w:val="00595CA1"/>
    <w:rsid w:val="005A01A4"/>
    <w:rsid w:val="005A07D4"/>
    <w:rsid w:val="005A0CBF"/>
    <w:rsid w:val="005A608F"/>
    <w:rsid w:val="005B0ADF"/>
    <w:rsid w:val="005B3B24"/>
    <w:rsid w:val="005B3D70"/>
    <w:rsid w:val="005B57D7"/>
    <w:rsid w:val="005C1B96"/>
    <w:rsid w:val="005C5E32"/>
    <w:rsid w:val="005D01F4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001C"/>
    <w:rsid w:val="00641B62"/>
    <w:rsid w:val="00641CF6"/>
    <w:rsid w:val="00643251"/>
    <w:rsid w:val="006443AF"/>
    <w:rsid w:val="0065474A"/>
    <w:rsid w:val="006549D1"/>
    <w:rsid w:val="006606D9"/>
    <w:rsid w:val="00663987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4F27"/>
    <w:rsid w:val="006B5383"/>
    <w:rsid w:val="006C0BD8"/>
    <w:rsid w:val="006D3D4C"/>
    <w:rsid w:val="006D3EF1"/>
    <w:rsid w:val="006D4FF5"/>
    <w:rsid w:val="006D59BE"/>
    <w:rsid w:val="006E2AE9"/>
    <w:rsid w:val="006E3670"/>
    <w:rsid w:val="006E37D6"/>
    <w:rsid w:val="006E38AC"/>
    <w:rsid w:val="006E503F"/>
    <w:rsid w:val="006E5642"/>
    <w:rsid w:val="006E7FA8"/>
    <w:rsid w:val="006F3FE9"/>
    <w:rsid w:val="006F684B"/>
    <w:rsid w:val="00701573"/>
    <w:rsid w:val="00701B95"/>
    <w:rsid w:val="00702409"/>
    <w:rsid w:val="00706257"/>
    <w:rsid w:val="00706FA1"/>
    <w:rsid w:val="007103D2"/>
    <w:rsid w:val="007115F8"/>
    <w:rsid w:val="00711610"/>
    <w:rsid w:val="00711F3C"/>
    <w:rsid w:val="00712CE8"/>
    <w:rsid w:val="00713603"/>
    <w:rsid w:val="007139EA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4223"/>
    <w:rsid w:val="0076101E"/>
    <w:rsid w:val="00761036"/>
    <w:rsid w:val="007613AF"/>
    <w:rsid w:val="007613B9"/>
    <w:rsid w:val="00762783"/>
    <w:rsid w:val="007630CA"/>
    <w:rsid w:val="007639BD"/>
    <w:rsid w:val="007640FB"/>
    <w:rsid w:val="00764199"/>
    <w:rsid w:val="00765219"/>
    <w:rsid w:val="00767FBD"/>
    <w:rsid w:val="007740C9"/>
    <w:rsid w:val="00776C5A"/>
    <w:rsid w:val="007817E7"/>
    <w:rsid w:val="00782E7E"/>
    <w:rsid w:val="00784071"/>
    <w:rsid w:val="00793E66"/>
    <w:rsid w:val="00795A55"/>
    <w:rsid w:val="007961DF"/>
    <w:rsid w:val="007A234C"/>
    <w:rsid w:val="007A3944"/>
    <w:rsid w:val="007A3EBB"/>
    <w:rsid w:val="007A6B59"/>
    <w:rsid w:val="007A7B93"/>
    <w:rsid w:val="007B0A59"/>
    <w:rsid w:val="007B57B6"/>
    <w:rsid w:val="007C062E"/>
    <w:rsid w:val="007C1ED8"/>
    <w:rsid w:val="007C2009"/>
    <w:rsid w:val="007C2228"/>
    <w:rsid w:val="007C4472"/>
    <w:rsid w:val="007C593F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49DB"/>
    <w:rsid w:val="007E7E05"/>
    <w:rsid w:val="007F0161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0ACE"/>
    <w:rsid w:val="00814495"/>
    <w:rsid w:val="00820152"/>
    <w:rsid w:val="008227E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1C99"/>
    <w:rsid w:val="00853756"/>
    <w:rsid w:val="00853FB2"/>
    <w:rsid w:val="00860B59"/>
    <w:rsid w:val="00861E86"/>
    <w:rsid w:val="00861EC9"/>
    <w:rsid w:val="00861F01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87998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04A"/>
    <w:rsid w:val="008A78F8"/>
    <w:rsid w:val="008B02FC"/>
    <w:rsid w:val="008B0C14"/>
    <w:rsid w:val="008B40D9"/>
    <w:rsid w:val="008B5A03"/>
    <w:rsid w:val="008B6626"/>
    <w:rsid w:val="008C03D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4F2A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4E0"/>
    <w:rsid w:val="00940C25"/>
    <w:rsid w:val="00941DEF"/>
    <w:rsid w:val="00943CB3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A4AE3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38CC"/>
    <w:rsid w:val="00A246E4"/>
    <w:rsid w:val="00A27C3A"/>
    <w:rsid w:val="00A372E4"/>
    <w:rsid w:val="00A42955"/>
    <w:rsid w:val="00A434D9"/>
    <w:rsid w:val="00A448EC"/>
    <w:rsid w:val="00A45CAA"/>
    <w:rsid w:val="00A472B2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778EA"/>
    <w:rsid w:val="00A83353"/>
    <w:rsid w:val="00A84437"/>
    <w:rsid w:val="00A86D38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0A3F"/>
    <w:rsid w:val="00AB1204"/>
    <w:rsid w:val="00AB5AD4"/>
    <w:rsid w:val="00AC164E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F7D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33B3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3D73"/>
    <w:rsid w:val="00B87EB3"/>
    <w:rsid w:val="00B93B7B"/>
    <w:rsid w:val="00B966D3"/>
    <w:rsid w:val="00B970CE"/>
    <w:rsid w:val="00B97982"/>
    <w:rsid w:val="00BA045D"/>
    <w:rsid w:val="00BA601A"/>
    <w:rsid w:val="00BA64D1"/>
    <w:rsid w:val="00BA675A"/>
    <w:rsid w:val="00BA6FD0"/>
    <w:rsid w:val="00BA7D0F"/>
    <w:rsid w:val="00BB09EF"/>
    <w:rsid w:val="00BB22A4"/>
    <w:rsid w:val="00BB243D"/>
    <w:rsid w:val="00BB4CD9"/>
    <w:rsid w:val="00BB50FB"/>
    <w:rsid w:val="00BB5AE4"/>
    <w:rsid w:val="00BB6703"/>
    <w:rsid w:val="00BB77AC"/>
    <w:rsid w:val="00BB7AE9"/>
    <w:rsid w:val="00BC019F"/>
    <w:rsid w:val="00BC47F4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1BAA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104C"/>
    <w:rsid w:val="00C1235B"/>
    <w:rsid w:val="00C16D11"/>
    <w:rsid w:val="00C20B4D"/>
    <w:rsid w:val="00C21BA1"/>
    <w:rsid w:val="00C22BC2"/>
    <w:rsid w:val="00C2381B"/>
    <w:rsid w:val="00C2386C"/>
    <w:rsid w:val="00C23D85"/>
    <w:rsid w:val="00C24B86"/>
    <w:rsid w:val="00C25D12"/>
    <w:rsid w:val="00C32E47"/>
    <w:rsid w:val="00C335AC"/>
    <w:rsid w:val="00C33B25"/>
    <w:rsid w:val="00C33EA3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10E"/>
    <w:rsid w:val="00C776FB"/>
    <w:rsid w:val="00C77782"/>
    <w:rsid w:val="00C805DC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373A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32F9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06591"/>
    <w:rsid w:val="00D138B9"/>
    <w:rsid w:val="00D13EA0"/>
    <w:rsid w:val="00D1613B"/>
    <w:rsid w:val="00D24584"/>
    <w:rsid w:val="00D25DF0"/>
    <w:rsid w:val="00D3043F"/>
    <w:rsid w:val="00D304F6"/>
    <w:rsid w:val="00D31073"/>
    <w:rsid w:val="00D31DAF"/>
    <w:rsid w:val="00D32661"/>
    <w:rsid w:val="00D36551"/>
    <w:rsid w:val="00D371E8"/>
    <w:rsid w:val="00D42E30"/>
    <w:rsid w:val="00D4409D"/>
    <w:rsid w:val="00D504EA"/>
    <w:rsid w:val="00D540F8"/>
    <w:rsid w:val="00D55C04"/>
    <w:rsid w:val="00D55D19"/>
    <w:rsid w:val="00D56076"/>
    <w:rsid w:val="00D614CC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9237A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1CF8"/>
    <w:rsid w:val="00DD2123"/>
    <w:rsid w:val="00DD4D79"/>
    <w:rsid w:val="00DD5C75"/>
    <w:rsid w:val="00DE409C"/>
    <w:rsid w:val="00DE480B"/>
    <w:rsid w:val="00DE4FC1"/>
    <w:rsid w:val="00DE6567"/>
    <w:rsid w:val="00DE717C"/>
    <w:rsid w:val="00DF15B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149"/>
    <w:rsid w:val="00E26C83"/>
    <w:rsid w:val="00E32CE3"/>
    <w:rsid w:val="00E3350A"/>
    <w:rsid w:val="00E34755"/>
    <w:rsid w:val="00E34B5F"/>
    <w:rsid w:val="00E3780B"/>
    <w:rsid w:val="00E40873"/>
    <w:rsid w:val="00E418D8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0C2E"/>
    <w:rsid w:val="00E71295"/>
    <w:rsid w:val="00E71423"/>
    <w:rsid w:val="00E72216"/>
    <w:rsid w:val="00E72FBC"/>
    <w:rsid w:val="00E77DEB"/>
    <w:rsid w:val="00E80496"/>
    <w:rsid w:val="00E95CE3"/>
    <w:rsid w:val="00E96A34"/>
    <w:rsid w:val="00EA0201"/>
    <w:rsid w:val="00EA0466"/>
    <w:rsid w:val="00EA05BA"/>
    <w:rsid w:val="00EA13C2"/>
    <w:rsid w:val="00EA1486"/>
    <w:rsid w:val="00EA265A"/>
    <w:rsid w:val="00EA2999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294A"/>
    <w:rsid w:val="00EF7E55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36420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5E15"/>
    <w:rsid w:val="00F7682B"/>
    <w:rsid w:val="00F76C5F"/>
    <w:rsid w:val="00F810DA"/>
    <w:rsid w:val="00F81508"/>
    <w:rsid w:val="00F8299B"/>
    <w:rsid w:val="00F83F7D"/>
    <w:rsid w:val="00F863A0"/>
    <w:rsid w:val="00F879A5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6126"/>
    <w:rsid w:val="00FC74DC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196F"/>
    <w:rsid w:val="00FE3CC6"/>
    <w:rsid w:val="00FE7089"/>
    <w:rsid w:val="00FE72AD"/>
    <w:rsid w:val="00FE7F19"/>
    <w:rsid w:val="00FF1885"/>
    <w:rsid w:val="00FF1B38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175B9F4"/>
  <w15:docId w15:val="{AC12C9A8-F8BD-414D-A4E2-0C2E6C9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customStyle="1" w:styleId="Formulareingabe">
    <w:name w:val="Formulareingabe"/>
    <w:basedOn w:val="Absatz-Standardschriftart"/>
    <w:uiPriority w:val="1"/>
    <w:rsid w:val="00D614CC"/>
    <w:rPr>
      <w:rFonts w:ascii="Arial" w:hAnsi="Arial"/>
      <w:i w:val="0"/>
      <w:color w:val="808080" w:themeColor="background1" w:themeShade="80"/>
      <w:sz w:val="22"/>
      <w:lang w:val="de-CH"/>
    </w:rPr>
  </w:style>
  <w:style w:type="character" w:styleId="Kommentarzeichen">
    <w:name w:val="annotation reference"/>
    <w:basedOn w:val="Absatz-Standardschriftart"/>
    <w:unhideWhenUsed/>
    <w:rsid w:val="00AC164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nhideWhenUsed/>
    <w:rsid w:val="00AC1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164E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64E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64E"/>
    <w:rPr>
      <w:rFonts w:cs="System"/>
      <w:b/>
      <w:bCs/>
      <w:spacing w:val="2"/>
      <w:sz w:val="20"/>
      <w:szCs w:val="20"/>
      <w:lang w:val="de-CH"/>
    </w:rPr>
  </w:style>
  <w:style w:type="paragraph" w:customStyle="1" w:styleId="Default">
    <w:name w:val="Default"/>
    <w:rsid w:val="00C33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el-GEF">
    <w:name w:val="Titel-GEF"/>
    <w:basedOn w:val="Standard"/>
    <w:next w:val="Standard"/>
    <w:qFormat/>
    <w:rsid w:val="00333E16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FE196F"/>
    <w:rPr>
      <w:u w:val="single"/>
    </w:rPr>
  </w:style>
  <w:style w:type="paragraph" w:styleId="berarbeitung">
    <w:name w:val="Revision"/>
    <w:hidden/>
    <w:uiPriority w:val="99"/>
    <w:semiHidden/>
    <w:rsid w:val="00C805DC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476D12B70496E889B5D84DE18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944E3-FDD9-4A59-BD6C-BEB25C922AD7}"/>
      </w:docPartPr>
      <w:docPartBody>
        <w:p w:rsidR="008A3967" w:rsidRDefault="00C5766A" w:rsidP="00C5766A">
          <w:pPr>
            <w:pStyle w:val="F5E476D12B70496E889B5D84DE18A07F2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75B5E349FC24B1BABE6CA67F7680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307C-4321-4191-91B5-8BFE3912BDE2}"/>
      </w:docPartPr>
      <w:docPartBody>
        <w:p w:rsidR="008F2C9C" w:rsidRDefault="00EF278D" w:rsidP="00EF278D">
          <w:pPr>
            <w:pStyle w:val="275B5E349FC24B1BABE6CA67F7680F77"/>
          </w:pPr>
          <w:r w:rsidRPr="00333E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9168F3F0446E690A61CA81084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2C7F-8461-4489-9579-735F9C24CC1E}"/>
      </w:docPartPr>
      <w:docPartBody>
        <w:p w:rsidR="008F2C9C" w:rsidRDefault="00EF278D" w:rsidP="00EF278D">
          <w:pPr>
            <w:pStyle w:val="56B9168F3F0446E690A61CA810843327"/>
          </w:pPr>
          <w:r w:rsidRPr="00333E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09137AC974648A173F5DDD1C80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9CFD-8B43-4EE6-AB1D-B4B92EA7A6FE}"/>
      </w:docPartPr>
      <w:docPartBody>
        <w:p w:rsidR="002C1353" w:rsidRDefault="00EF278D" w:rsidP="00EF278D">
          <w:pPr>
            <w:pStyle w:val="A5B09137AC974648A173F5DDD1C80092"/>
          </w:pPr>
          <w:r w:rsidRPr="0025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C701A2B4B4ED3A1FBBDEDB772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9C05F-C666-470E-8F7F-A46AEF763E2F}"/>
      </w:docPartPr>
      <w:docPartBody>
        <w:p w:rsidR="00455183" w:rsidRDefault="00EF278D" w:rsidP="00EF278D">
          <w:pPr>
            <w:pStyle w:val="944C701A2B4B4ED3A1FBBDEDB772C6E6"/>
          </w:pPr>
          <w:r>
            <w:rPr>
              <w:rStyle w:val="Platzhaltertext"/>
            </w:rPr>
            <w:t>Prozent eingeben</w:t>
          </w:r>
          <w:r w:rsidRPr="00257736">
            <w:rPr>
              <w:rStyle w:val="Platzhaltertext"/>
            </w:rPr>
            <w:t>.</w:t>
          </w:r>
        </w:p>
      </w:docPartBody>
    </w:docPart>
    <w:docPart>
      <w:docPartPr>
        <w:name w:val="F0E2E61AC6A144048738DFCEE460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64678-8A7E-48F0-A08B-73B4A9962C79}"/>
      </w:docPartPr>
      <w:docPartBody>
        <w:p w:rsidR="007E1936" w:rsidRDefault="00EF278D" w:rsidP="00EF278D">
          <w:pPr>
            <w:pStyle w:val="F0E2E61AC6A144048738DFCEE460F9D5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2F43A321B4D2F839D964AB6A8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A039-4766-4BB9-91DA-423D68F877FE}"/>
      </w:docPartPr>
      <w:docPartBody>
        <w:p w:rsidR="007E1936" w:rsidRDefault="00EF278D" w:rsidP="00EF278D">
          <w:pPr>
            <w:pStyle w:val="D512F43A321B4D2F839D964AB6A8EE10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75A87A7517446AA4183A54D9EF7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AD2E-1C70-44E7-90A5-9B4FED8BC184}"/>
      </w:docPartPr>
      <w:docPartBody>
        <w:p w:rsidR="007E1936" w:rsidRDefault="00EF278D" w:rsidP="00EF278D">
          <w:pPr>
            <w:pStyle w:val="FA75A87A7517446AA4183A54D9EF7602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1C571350E4F78BF194BC26EDFA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B37F-44E4-4748-A24E-D740BCED12A7}"/>
      </w:docPartPr>
      <w:docPartBody>
        <w:p w:rsidR="00DC6C15" w:rsidRDefault="00EF278D" w:rsidP="00EF278D">
          <w:pPr>
            <w:pStyle w:val="1C81C571350E4F78BF194BC26EDFA8DA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49CF2ACCD47D080D62B80AADEC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044CA-A44B-4A4E-B38A-05F133216E6E}"/>
      </w:docPartPr>
      <w:docPartBody>
        <w:p w:rsidR="00DC6C15" w:rsidRDefault="00EF278D" w:rsidP="00EF278D">
          <w:pPr>
            <w:pStyle w:val="0C549CF2ACCD47D080D62B80AADEC360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1272EEBBD449DA07FD3E029438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1AC4A-02F3-4E04-A0D3-10193F1E3165}"/>
      </w:docPartPr>
      <w:docPartBody>
        <w:p w:rsidR="00DC6C15" w:rsidRDefault="00EF278D" w:rsidP="00EF278D">
          <w:pPr>
            <w:pStyle w:val="9D31272EEBBD449DA07FD3E0294383DE1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3DCD17CCA40E281656193445AB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61E41-648F-43A1-824A-5E752174CE20}"/>
      </w:docPartPr>
      <w:docPartBody>
        <w:p w:rsidR="00DC6C15" w:rsidRDefault="00EF278D" w:rsidP="00EF278D">
          <w:pPr>
            <w:pStyle w:val="9193DCD17CCA40E281656193445AB6B91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39EFE5CA045378ACD60F0D75DF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6BD3C-A6B1-433A-8811-4F8B840DC757}"/>
      </w:docPartPr>
      <w:docPartBody>
        <w:p w:rsidR="00DC6C15" w:rsidRDefault="00EF278D" w:rsidP="00EF278D">
          <w:pPr>
            <w:pStyle w:val="B6039EFE5CA045378ACD60F0D75DF38B1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A406C2A9A4A6888F3596D4C0F8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392B-FE8F-4634-BB5B-8D04BE58EE27}"/>
      </w:docPartPr>
      <w:docPartBody>
        <w:p w:rsidR="00DC6C15" w:rsidRDefault="00EF278D" w:rsidP="00EF278D">
          <w:pPr>
            <w:pStyle w:val="1B5A406C2A9A4A6888F3596D4C0F8B7C1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B1D38A5C446E09B2C0EF0884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368DB-5800-476D-A5FD-77CB20D80F39}"/>
      </w:docPartPr>
      <w:docPartBody>
        <w:p w:rsidR="00DC6C15" w:rsidRDefault="00EF278D" w:rsidP="00EF278D">
          <w:pPr>
            <w:pStyle w:val="06CB1D38A5C446E09B2C0EF08847D5621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ED97D10044189BAC4C2AD6E433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0BFE-9099-4598-B796-64C011D93D4F}"/>
      </w:docPartPr>
      <w:docPartBody>
        <w:p w:rsidR="00DC6C15" w:rsidRDefault="00EF278D" w:rsidP="00EF278D">
          <w:pPr>
            <w:pStyle w:val="7C3ED97D10044189BAC4C2AD6E43390C1"/>
          </w:pPr>
          <w:r w:rsidRPr="004A2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F8B6FB196431096F8B42388847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7CFB5-A1C5-4A2B-BD30-00D3C623FDA8}"/>
      </w:docPartPr>
      <w:docPartBody>
        <w:p w:rsidR="00EF278D" w:rsidRDefault="00EF278D" w:rsidP="00EF278D">
          <w:pPr>
            <w:pStyle w:val="DECF8B6FB196431096F8B4238884788A1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F6"/>
    <w:rsid w:val="001B0ECC"/>
    <w:rsid w:val="002055EF"/>
    <w:rsid w:val="00270958"/>
    <w:rsid w:val="00293208"/>
    <w:rsid w:val="002C1353"/>
    <w:rsid w:val="00361585"/>
    <w:rsid w:val="00455183"/>
    <w:rsid w:val="00671194"/>
    <w:rsid w:val="007E1936"/>
    <w:rsid w:val="0087363A"/>
    <w:rsid w:val="008A0A9A"/>
    <w:rsid w:val="008A3967"/>
    <w:rsid w:val="008E2E07"/>
    <w:rsid w:val="008F2C9C"/>
    <w:rsid w:val="00904AB4"/>
    <w:rsid w:val="00951EDA"/>
    <w:rsid w:val="00A352F6"/>
    <w:rsid w:val="00BE1794"/>
    <w:rsid w:val="00C5766A"/>
    <w:rsid w:val="00D647DC"/>
    <w:rsid w:val="00DC6C15"/>
    <w:rsid w:val="00E12128"/>
    <w:rsid w:val="00EF178A"/>
    <w:rsid w:val="00EF278D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78D"/>
    <w:rPr>
      <w:vanish/>
      <w:color w:val="8EAADB" w:themeColor="accent1" w:themeTint="99"/>
      <w:lang w:val="de-CH"/>
    </w:rPr>
  </w:style>
  <w:style w:type="paragraph" w:customStyle="1" w:styleId="0C549CF2ACCD47D080D62B80AADEC360">
    <w:name w:val="0C549CF2ACCD47D080D62B80AADEC360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31272EEBBD449DA07FD3E0294383DE1">
    <w:name w:val="9D31272EEBBD449DA07FD3E0294383DE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93DCD17CCA40E281656193445AB6B91">
    <w:name w:val="9193DCD17CCA40E281656193445AB6B9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039EFE5CA045378ACD60F0D75DF38B1">
    <w:name w:val="B6039EFE5CA045378ACD60F0D75DF38B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9">
    <w:name w:val="F5E476D12B70496E889B5D84DE18A07F29"/>
    <w:rsid w:val="00C576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81C571350E4F78BF194BC26EDFA8DA">
    <w:name w:val="1C81C571350E4F78BF194BC26EDFA8DA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F8B6FB196431096F8B4238884788A1">
    <w:name w:val="DECF8B6FB196431096F8B4238884788A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">
    <w:name w:val="944C701A2B4B4ED3A1FBBDEDB772C6E6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5A406C2A9A4A6888F3596D4C0F8B7C1">
    <w:name w:val="1B5A406C2A9A4A6888F3596D4C0F8B7C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">
    <w:name w:val="275B5E349FC24B1BABE6CA67F7680F77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">
    <w:name w:val="A5B09137AC974648A173F5DDD1C80092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">
    <w:name w:val="56B9168F3F0446E690A61CA810843327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12F43A321B4D2F839D964AB6A8EE10">
    <w:name w:val="D512F43A321B4D2F839D964AB6A8EE10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5A87A7517446AA4183A54D9EF7602">
    <w:name w:val="FA75A87A7517446AA4183A54D9EF7602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">
    <w:name w:val="F0E2E61AC6A144048738DFCEE460F9D5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CB1D38A5C446E09B2C0EF08847D5621">
    <w:name w:val="06CB1D38A5C446E09B2C0EF08847D562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ED97D10044189BAC4C2AD6E43390C1">
    <w:name w:val="7C3ED97D10044189BAC4C2AD6E43390C1"/>
    <w:rsid w:val="00EF278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2.xml><?xml version="1.0" encoding="utf-8"?>
<officeatwork xmlns="http://schemas.officeatwork.com/CustomXMLPart">
  <AddressBlock>   
   </AddressBlock>
</officeatwork>
</file>

<file path=customXml/item3.xml><?xml version="1.0" encoding="utf-8"?>
<officeatwork xmlns="http://schemas.officeatwork.com/Media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MasterProperties">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6D2EA01C-F95F-4CCC-8AC6-7A5AAB78DA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Aregger</dc:creator>
  <cp:keywords/>
  <dc:description/>
  <cp:lastModifiedBy>Ramseier Jacqueline, GSI-AIS</cp:lastModifiedBy>
  <cp:revision>27</cp:revision>
  <cp:lastPrinted>2023-07-25T13:34:00Z</cp:lastPrinted>
  <dcterms:created xsi:type="dcterms:W3CDTF">2024-03-05T13:06:00Z</dcterms:created>
  <dcterms:modified xsi:type="dcterms:W3CDTF">2024-05-06T08:49:00Z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Jasmin Aregger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  <property fmtid="{D5CDD505-2E9C-101B-9397-08002B2CF9AE}" pid="7" name="MSIP_Label_74fdd986-87d9-48c6-acda-407b1ab5fef0_Enabled">
    <vt:lpwstr>true</vt:lpwstr>
  </property>
  <property fmtid="{D5CDD505-2E9C-101B-9397-08002B2CF9AE}" pid="8" name="MSIP_Label_74fdd986-87d9-48c6-acda-407b1ab5fef0_SetDate">
    <vt:lpwstr>2024-04-05T08:37:07Z</vt:lpwstr>
  </property>
  <property fmtid="{D5CDD505-2E9C-101B-9397-08002B2CF9AE}" pid="9" name="MSIP_Label_74fdd986-87d9-48c6-acda-407b1ab5fef0_Method">
    <vt:lpwstr>Standard</vt:lpwstr>
  </property>
  <property fmtid="{D5CDD505-2E9C-101B-9397-08002B2CF9AE}" pid="10" name="MSIP_Label_74fdd986-87d9-48c6-acda-407b1ab5fef0_Name">
    <vt:lpwstr>NICHT KLASSIFIZIERT</vt:lpwstr>
  </property>
  <property fmtid="{D5CDD505-2E9C-101B-9397-08002B2CF9AE}" pid="11" name="MSIP_Label_74fdd986-87d9-48c6-acda-407b1ab5fef0_SiteId">
    <vt:lpwstr>cb96f99a-a111-42d7-9f65-e111197ba4bb</vt:lpwstr>
  </property>
  <property fmtid="{D5CDD505-2E9C-101B-9397-08002B2CF9AE}" pid="12" name="MSIP_Label_74fdd986-87d9-48c6-acda-407b1ab5fef0_ActionId">
    <vt:lpwstr>74091110-0336-4b33-8170-d90a3329ce5a</vt:lpwstr>
  </property>
  <property fmtid="{D5CDD505-2E9C-101B-9397-08002B2CF9AE}" pid="13" name="MSIP_Label_74fdd986-87d9-48c6-acda-407b1ab5fef0_ContentBits">
    <vt:lpwstr>0</vt:lpwstr>
  </property>
</Properties>
</file>