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Pr="00FE6B43" w:rsidRDefault="00B836B9" w:rsidP="00BE15BB">
      <w:pPr>
        <w:pStyle w:val="1pt"/>
        <w:sectPr w:rsidR="00B836B9" w:rsidRPr="00FE6B43" w:rsidSect="00FE6B4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FE6B43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sdtContentLocked"/>
              <w:placeholder>
                <w:docPart w:val="1414EA31EBB04D2DA9C8E9D6C7E25DB4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FE6B43" w:rsidRDefault="00FE6B43" w:rsidP="005C1D53">
                <w:pPr>
                  <w:pStyle w:val="Text85pt"/>
                </w:pPr>
                <w:r w:rsidRPr="00FE6B43">
                  <w:t xml:space="preserve">Gesundheits-, Sozial- und Integrationsdirektion   </w:t>
                </w:r>
                <w:r w:rsidRPr="00FE6B43">
                  <w:br/>
                  <w:t xml:space="preserve">Alters- und Behindertenamt   </w:t>
                </w:r>
                <w:r w:rsidRPr="00FE6B43">
                  <w:br/>
                  <w:t>Abteilung Finanzen</w:t>
                </w:r>
              </w:p>
            </w:sdtContent>
          </w:sdt>
          <w:p w:rsidR="00136B3F" w:rsidRPr="00FE6B43" w:rsidRDefault="00136B3F" w:rsidP="005C1D53">
            <w:pPr>
              <w:pStyle w:val="Text85pt"/>
            </w:pPr>
          </w:p>
        </w:tc>
      </w:tr>
      <w:tr w:rsidR="00136B3F" w:rsidRPr="00FE6B43" w:rsidTr="00136B3F">
        <w:trPr>
          <w:trHeight w:val="284"/>
        </w:trPr>
        <w:tc>
          <w:tcPr>
            <w:tcW w:w="5102" w:type="dxa"/>
            <w:vMerge/>
          </w:tcPr>
          <w:p w:rsidR="00136B3F" w:rsidRPr="00FE6B43" w:rsidRDefault="00136B3F" w:rsidP="005C1D53"/>
        </w:tc>
      </w:tr>
      <w:tr w:rsidR="00136B3F" w:rsidRPr="00FE6B43" w:rsidTr="00136B3F">
        <w:trPr>
          <w:trHeight w:val="284"/>
        </w:trPr>
        <w:tc>
          <w:tcPr>
            <w:tcW w:w="5102" w:type="dxa"/>
            <w:vMerge/>
          </w:tcPr>
          <w:p w:rsidR="00136B3F" w:rsidRPr="00FE6B43" w:rsidRDefault="00136B3F" w:rsidP="005C1D53"/>
        </w:tc>
      </w:tr>
    </w:tbl>
    <w:tbl>
      <w:tblPr>
        <w:tblW w:w="1013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7306"/>
      </w:tblGrid>
      <w:tr w:rsidR="004A5898" w:rsidRPr="00FE6B43" w:rsidTr="004A5898">
        <w:tc>
          <w:tcPr>
            <w:tcW w:w="2831" w:type="dxa"/>
            <w:tcBorders>
              <w:bottom w:val="single" w:sz="4" w:space="0" w:color="auto"/>
            </w:tcBorders>
          </w:tcPr>
          <w:p w:rsidR="004A5898" w:rsidRPr="00FE6B43" w:rsidRDefault="004A5898" w:rsidP="00916E61">
            <w:pPr>
              <w:rPr>
                <w:b/>
              </w:rPr>
            </w:pPr>
            <w:bookmarkStart w:id="0" w:name="Text"/>
            <w:r w:rsidRPr="00FE6B43">
              <w:rPr>
                <w:b/>
              </w:rPr>
              <w:t>Institution: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:rsidR="004A5898" w:rsidRPr="00FE6B43" w:rsidRDefault="004A5898" w:rsidP="00916E61">
            <w:pPr>
              <w:rPr>
                <w:b/>
              </w:rPr>
            </w:pPr>
            <w:r w:rsidRPr="00FE6B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E6B43">
              <w:rPr>
                <w:b/>
              </w:rPr>
              <w:instrText xml:space="preserve"> FORMTEXT </w:instrText>
            </w:r>
            <w:r w:rsidRPr="00FE6B43">
              <w:rPr>
                <w:b/>
              </w:rPr>
            </w:r>
            <w:r w:rsidRPr="00FE6B43">
              <w:rPr>
                <w:b/>
              </w:rPr>
              <w:fldChar w:fldCharType="separate"/>
            </w:r>
            <w:r w:rsidR="00FE6B43" w:rsidRPr="00FE6B43">
              <w:rPr>
                <w:b/>
                <w:noProof/>
              </w:rPr>
              <w:t> </w:t>
            </w:r>
            <w:r w:rsidR="00FE6B43" w:rsidRPr="00FE6B43">
              <w:rPr>
                <w:b/>
                <w:noProof/>
              </w:rPr>
              <w:t> </w:t>
            </w:r>
            <w:r w:rsidR="00FE6B43" w:rsidRPr="00FE6B43">
              <w:rPr>
                <w:b/>
                <w:noProof/>
              </w:rPr>
              <w:t> </w:t>
            </w:r>
            <w:r w:rsidR="00FE6B43" w:rsidRPr="00FE6B43">
              <w:rPr>
                <w:b/>
                <w:noProof/>
              </w:rPr>
              <w:t> </w:t>
            </w:r>
            <w:r w:rsidR="00FE6B43" w:rsidRPr="00FE6B43">
              <w:rPr>
                <w:b/>
                <w:noProof/>
              </w:rPr>
              <w:t> </w:t>
            </w:r>
            <w:r w:rsidRPr="00FE6B43">
              <w:rPr>
                <w:b/>
              </w:rPr>
              <w:fldChar w:fldCharType="end"/>
            </w:r>
          </w:p>
        </w:tc>
      </w:tr>
      <w:tr w:rsidR="004A5898" w:rsidRPr="00FE6B43" w:rsidTr="004A5898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8" w:rsidRPr="00FE6B43" w:rsidRDefault="004A5898" w:rsidP="00916E61">
            <w:pPr>
              <w:rPr>
                <w:b/>
              </w:rPr>
            </w:pPr>
            <w:r w:rsidRPr="00FE6B43">
              <w:rPr>
                <w:b/>
              </w:rPr>
              <w:t>Ort: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8" w:rsidRPr="00FE6B43" w:rsidRDefault="004A5898" w:rsidP="00916E61">
            <w:pPr>
              <w:rPr>
                <w:b/>
              </w:rPr>
            </w:pPr>
            <w:r w:rsidRPr="00FE6B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E6B43">
              <w:rPr>
                <w:b/>
              </w:rPr>
              <w:instrText xml:space="preserve"> FORMTEXT </w:instrText>
            </w:r>
            <w:r w:rsidRPr="00FE6B43">
              <w:rPr>
                <w:b/>
              </w:rPr>
            </w:r>
            <w:r w:rsidRPr="00FE6B43">
              <w:rPr>
                <w:b/>
              </w:rPr>
              <w:fldChar w:fldCharType="separate"/>
            </w:r>
            <w:r w:rsidR="00FE6B43" w:rsidRPr="00FE6B43">
              <w:rPr>
                <w:b/>
                <w:noProof/>
              </w:rPr>
              <w:t> </w:t>
            </w:r>
            <w:r w:rsidR="00FE6B43" w:rsidRPr="00FE6B43">
              <w:rPr>
                <w:b/>
                <w:noProof/>
              </w:rPr>
              <w:t> </w:t>
            </w:r>
            <w:r w:rsidR="00FE6B43" w:rsidRPr="00FE6B43">
              <w:rPr>
                <w:b/>
                <w:noProof/>
              </w:rPr>
              <w:t> </w:t>
            </w:r>
            <w:r w:rsidR="00FE6B43" w:rsidRPr="00FE6B43">
              <w:rPr>
                <w:b/>
                <w:noProof/>
              </w:rPr>
              <w:t> </w:t>
            </w:r>
            <w:r w:rsidR="00FE6B43" w:rsidRPr="00FE6B43">
              <w:rPr>
                <w:b/>
                <w:noProof/>
              </w:rPr>
              <w:t> </w:t>
            </w:r>
            <w:r w:rsidRPr="00FE6B43">
              <w:rPr>
                <w:b/>
              </w:rPr>
              <w:fldChar w:fldCharType="end"/>
            </w:r>
          </w:p>
        </w:tc>
      </w:tr>
    </w:tbl>
    <w:p w:rsidR="004A5898" w:rsidRPr="00FE6B43" w:rsidRDefault="004A5898" w:rsidP="004A5898">
      <w:pPr>
        <w:spacing w:before="360" w:after="360"/>
        <w:rPr>
          <w:b/>
          <w:sz w:val="24"/>
          <w:szCs w:val="24"/>
        </w:rPr>
      </w:pPr>
      <w:r w:rsidRPr="00FE6B43">
        <w:rPr>
          <w:b/>
          <w:sz w:val="24"/>
          <w:szCs w:val="24"/>
        </w:rPr>
        <w:t>Checkliste für Institutionen für Kinder und Jugendliche zum Einreichen der Abschlussunterlagen 20</w:t>
      </w:r>
      <w:r w:rsidR="007A753D">
        <w:rPr>
          <w:b/>
          <w:sz w:val="24"/>
          <w:szCs w:val="24"/>
        </w:rPr>
        <w:t>20</w:t>
      </w:r>
      <w:r w:rsidRPr="00FE6B43">
        <w:rPr>
          <w:b/>
          <w:sz w:val="24"/>
          <w:szCs w:val="24"/>
        </w:rPr>
        <w:t xml:space="preserve"> (Integrationen in die Regelschule)</w:t>
      </w:r>
    </w:p>
    <w:p w:rsidR="004A5898" w:rsidRPr="00FE6B43" w:rsidRDefault="004A5898" w:rsidP="004A5898">
      <w:pPr>
        <w:spacing w:after="120"/>
        <w:rPr>
          <w:b/>
          <w:sz w:val="28"/>
          <w:szCs w:val="28"/>
        </w:rPr>
      </w:pPr>
      <w:r w:rsidRPr="00FE6B43">
        <w:rPr>
          <w:b/>
          <w:sz w:val="28"/>
          <w:szCs w:val="28"/>
        </w:rPr>
        <w:t>TEIL A</w:t>
      </w:r>
    </w:p>
    <w:p w:rsidR="004A5898" w:rsidRPr="00FE6B43" w:rsidRDefault="004A5898" w:rsidP="004A5898">
      <w:pPr>
        <w:spacing w:after="120"/>
        <w:rPr>
          <w:b/>
          <w:sz w:val="24"/>
          <w:szCs w:val="24"/>
        </w:rPr>
      </w:pPr>
      <w:r w:rsidRPr="00FE6B43">
        <w:rPr>
          <w:b/>
          <w:sz w:val="24"/>
          <w:szCs w:val="24"/>
        </w:rPr>
        <w:t>Zur Einreichung der Unterlagen per 31.3.20</w:t>
      </w:r>
      <w:r w:rsidR="007A753D">
        <w:rPr>
          <w:b/>
          <w:sz w:val="24"/>
          <w:szCs w:val="24"/>
        </w:rPr>
        <w:t>21</w:t>
      </w:r>
      <w:r w:rsidRPr="00FE6B43">
        <w:rPr>
          <w:b/>
          <w:sz w:val="24"/>
          <w:szCs w:val="24"/>
        </w:rPr>
        <w:t xml:space="preserve"> bzw. spätestens 30.6.20</w:t>
      </w:r>
      <w:r w:rsidR="007A753D">
        <w:rPr>
          <w:b/>
          <w:sz w:val="24"/>
          <w:szCs w:val="24"/>
        </w:rPr>
        <w:t>21</w:t>
      </w:r>
    </w:p>
    <w:p w:rsidR="004A5898" w:rsidRPr="00FE6B43" w:rsidRDefault="004A5898" w:rsidP="004A5898">
      <w:pPr>
        <w:spacing w:after="120"/>
        <w:rPr>
          <w:b/>
        </w:rPr>
      </w:pPr>
      <w:r w:rsidRPr="00FE6B43">
        <w:rPr>
          <w:b/>
        </w:rPr>
        <w:t>Bitte zutreffende Antwort ankreuzen und wo nötig ergänzen</w:t>
      </w:r>
    </w:p>
    <w:bookmarkStart w:id="1" w:name="_GoBack"/>
    <w:p w:rsidR="004A5898" w:rsidRPr="00FE6B43" w:rsidRDefault="004A5898" w:rsidP="004A5898">
      <w:pPr>
        <w:spacing w:after="240" w:line="280" w:lineRule="exact"/>
        <w:ind w:left="567" w:hanging="567"/>
      </w:pPr>
      <w:r w:rsidRPr="00FE6B43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B43">
        <w:instrText xml:space="preserve"> FORMCHECKBOX </w:instrText>
      </w:r>
      <w:r w:rsidR="00FE6B27">
        <w:fldChar w:fldCharType="separate"/>
      </w:r>
      <w:r w:rsidRPr="00FE6B43">
        <w:fldChar w:fldCharType="end"/>
      </w:r>
      <w:bookmarkEnd w:id="1"/>
      <w:r w:rsidRPr="00FE6B43">
        <w:tab/>
        <w:t>Bilanz, Erfolgsrechnung und Anhang, gegliedert nach Kontenrahmen IVSE / CURAVIVA, Version 2015, der Institution (rechtsgültig unterzeichnet)</w:t>
      </w:r>
    </w:p>
    <w:p w:rsidR="004A5898" w:rsidRPr="00FE6B43" w:rsidRDefault="004A5898" w:rsidP="004A5898">
      <w:pPr>
        <w:spacing w:after="240" w:line="280" w:lineRule="exact"/>
        <w:ind w:left="567" w:hanging="567"/>
      </w:pPr>
      <w:r w:rsidRPr="00FE6B43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E6B43">
        <w:instrText xml:space="preserve"> FORMCHECKBOX </w:instrText>
      </w:r>
      <w:r w:rsidR="00FE6B27">
        <w:fldChar w:fldCharType="separate"/>
      </w:r>
      <w:r w:rsidRPr="00FE6B43">
        <w:fldChar w:fldCharType="end"/>
      </w:r>
      <w:r w:rsidRPr="00FE6B43">
        <w:tab/>
        <w:t>Kostenrechnung der Institution, gemäss IVSE / CURAVIVA oder analog (inkl. Umlageschlüssel)</w:t>
      </w:r>
    </w:p>
    <w:p w:rsidR="004A5898" w:rsidRPr="00FE6B43" w:rsidRDefault="004A5898" w:rsidP="004A5898">
      <w:pPr>
        <w:spacing w:after="240" w:line="280" w:lineRule="exact"/>
        <w:ind w:left="567" w:hanging="567"/>
      </w:pPr>
      <w:r w:rsidRPr="00FE6B43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B43">
        <w:instrText xml:space="preserve"> FORMCHECKBOX </w:instrText>
      </w:r>
      <w:r w:rsidR="00FE6B27">
        <w:fldChar w:fldCharType="separate"/>
      </w:r>
      <w:r w:rsidRPr="00FE6B43">
        <w:fldChar w:fldCharType="end"/>
      </w:r>
      <w:r w:rsidRPr="00FE6B43">
        <w:tab/>
        <w:t>Leistungsstatistik der Institution, Vorlage der GEF oder analog</w:t>
      </w:r>
    </w:p>
    <w:p w:rsidR="004A5898" w:rsidRPr="00FE6B43" w:rsidRDefault="004A5898" w:rsidP="004A5898">
      <w:pPr>
        <w:spacing w:before="960" w:after="240"/>
        <w:ind w:left="658" w:hanging="658"/>
        <w:rPr>
          <w:sz w:val="24"/>
          <w:szCs w:val="24"/>
        </w:rPr>
      </w:pPr>
      <w:r w:rsidRPr="00FE6B43">
        <w:t>Datum:</w:t>
      </w:r>
      <w:r w:rsidRPr="00FE6B43">
        <w:rPr>
          <w:sz w:val="24"/>
          <w:szCs w:val="24"/>
        </w:rPr>
        <w:t xml:space="preserve"> </w:t>
      </w:r>
      <w:r w:rsidRPr="00FE6B43">
        <w:rPr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FE6B43">
        <w:rPr>
          <w:sz w:val="24"/>
          <w:szCs w:val="24"/>
          <w:shd w:val="clear" w:color="auto" w:fill="D9D9D9"/>
        </w:rPr>
        <w:instrText xml:space="preserve"> FORMTEXT </w:instrText>
      </w:r>
      <w:r w:rsidRPr="00FE6B43">
        <w:rPr>
          <w:sz w:val="24"/>
          <w:szCs w:val="24"/>
          <w:shd w:val="clear" w:color="auto" w:fill="D9D9D9"/>
        </w:rPr>
      </w:r>
      <w:r w:rsidRPr="00FE6B43">
        <w:rPr>
          <w:sz w:val="24"/>
          <w:szCs w:val="24"/>
          <w:shd w:val="clear" w:color="auto" w:fill="D9D9D9"/>
        </w:rPr>
        <w:fldChar w:fldCharType="separate"/>
      </w:r>
      <w:r w:rsidR="00FE6B43" w:rsidRPr="00FE6B43">
        <w:rPr>
          <w:noProof/>
          <w:sz w:val="24"/>
          <w:szCs w:val="24"/>
          <w:shd w:val="clear" w:color="auto" w:fill="D9D9D9"/>
        </w:rPr>
        <w:t> </w:t>
      </w:r>
      <w:r w:rsidR="00FE6B43" w:rsidRPr="00FE6B43">
        <w:rPr>
          <w:noProof/>
          <w:sz w:val="24"/>
          <w:szCs w:val="24"/>
          <w:shd w:val="clear" w:color="auto" w:fill="D9D9D9"/>
        </w:rPr>
        <w:t> </w:t>
      </w:r>
      <w:r w:rsidR="00FE6B43" w:rsidRPr="00FE6B43">
        <w:rPr>
          <w:noProof/>
          <w:sz w:val="24"/>
          <w:szCs w:val="24"/>
          <w:shd w:val="clear" w:color="auto" w:fill="D9D9D9"/>
        </w:rPr>
        <w:t> </w:t>
      </w:r>
      <w:r w:rsidR="00FE6B43" w:rsidRPr="00FE6B43">
        <w:rPr>
          <w:noProof/>
          <w:sz w:val="24"/>
          <w:szCs w:val="24"/>
          <w:shd w:val="clear" w:color="auto" w:fill="D9D9D9"/>
        </w:rPr>
        <w:t> </w:t>
      </w:r>
      <w:r w:rsidR="00FE6B43" w:rsidRPr="00FE6B43">
        <w:rPr>
          <w:noProof/>
          <w:sz w:val="24"/>
          <w:szCs w:val="24"/>
          <w:shd w:val="clear" w:color="auto" w:fill="D9D9D9"/>
        </w:rPr>
        <w:t> </w:t>
      </w:r>
      <w:r w:rsidRPr="00FE6B43">
        <w:rPr>
          <w:sz w:val="24"/>
          <w:szCs w:val="24"/>
          <w:shd w:val="clear" w:color="auto" w:fill="D9D9D9"/>
        </w:rPr>
        <w:fldChar w:fldCharType="end"/>
      </w:r>
      <w:r w:rsidRPr="00FE6B43">
        <w:rPr>
          <w:sz w:val="24"/>
          <w:szCs w:val="24"/>
        </w:rPr>
        <w:tab/>
      </w:r>
      <w:r w:rsidRPr="00FE6B43">
        <w:rPr>
          <w:sz w:val="24"/>
          <w:szCs w:val="24"/>
        </w:rPr>
        <w:tab/>
      </w:r>
      <w:r w:rsidRPr="00FE6B43">
        <w:t>Unterschrift:</w:t>
      </w:r>
      <w:r w:rsidRPr="00FE6B43">
        <w:rPr>
          <w:sz w:val="24"/>
          <w:szCs w:val="24"/>
        </w:rPr>
        <w:t xml:space="preserve"> _________________________________</w:t>
      </w:r>
    </w:p>
    <w:bookmarkEnd w:id="0"/>
    <w:sectPr w:rsidR="004A5898" w:rsidRPr="00FE6B43" w:rsidSect="00FE6B43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98" w:rsidRPr="00FE6B43" w:rsidRDefault="004A5898">
      <w:r w:rsidRPr="00FE6B43">
        <w:separator/>
      </w:r>
    </w:p>
  </w:endnote>
  <w:endnote w:type="continuationSeparator" w:id="0">
    <w:p w:rsidR="004A5898" w:rsidRPr="00FE6B43" w:rsidRDefault="004A5898">
      <w:r w:rsidRPr="00FE6B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FE6B43" w:rsidTr="00A91C91">
      <w:tc>
        <w:tcPr>
          <w:tcW w:w="7938" w:type="dxa"/>
        </w:tcPr>
        <w:p w:rsidR="00827488" w:rsidRPr="00FE6B43" w:rsidRDefault="00827488" w:rsidP="00827488">
          <w:pPr>
            <w:pStyle w:val="Fuzeile"/>
          </w:pPr>
          <w:r w:rsidRPr="00FE6B43">
            <w:fldChar w:fldCharType="begin"/>
          </w:r>
          <w:r w:rsidRPr="00FE6B43">
            <w:instrText xml:space="preserve"> IF </w:instrText>
          </w:r>
          <w:r w:rsidR="00FE6B27">
            <w:fldChar w:fldCharType="begin"/>
          </w:r>
          <w:r w:rsidR="00FE6B27">
            <w:instrText xml:space="preserve"> DOCPROPERTY  CustomField.pfad  \* MERGEFORMAT </w:instrText>
          </w:r>
          <w:r w:rsidR="00FE6B27">
            <w:fldChar w:fldCharType="separate"/>
          </w:r>
          <w:r w:rsidR="00FE6B43" w:rsidRPr="00FE6B43">
            <w:rPr>
              <w:b/>
              <w:bCs w:val="0"/>
            </w:rPr>
            <w:instrText>Keine Angaben</w:instrText>
          </w:r>
          <w:r w:rsidR="00FE6B27">
            <w:rPr>
              <w:b/>
              <w:bCs w:val="0"/>
            </w:rPr>
            <w:fldChar w:fldCharType="end"/>
          </w:r>
          <w:r w:rsidRPr="00FE6B43">
            <w:instrText>="Nur Dateiname" "</w:instrText>
          </w:r>
          <w:r w:rsidRPr="00FE6B43">
            <w:rPr>
              <w:noProof/>
            </w:rPr>
            <w:fldChar w:fldCharType="begin"/>
          </w:r>
          <w:r w:rsidRPr="00FE6B43">
            <w:rPr>
              <w:noProof/>
            </w:rPr>
            <w:instrText xml:space="preserve"> FILENAME   \* MERGEFORMAT \&lt;OawJumpToField value=0/&gt;</w:instrText>
          </w:r>
          <w:r w:rsidRPr="00FE6B43">
            <w:rPr>
              <w:noProof/>
            </w:rPr>
            <w:fldChar w:fldCharType="separate"/>
          </w:r>
          <w:r w:rsidRPr="00FE6B43">
            <w:rPr>
              <w:noProof/>
            </w:rPr>
            <w:instrText>Templ.dot</w:instrText>
          </w:r>
          <w:r w:rsidRPr="00FE6B43">
            <w:rPr>
              <w:noProof/>
            </w:rPr>
            <w:fldChar w:fldCharType="end"/>
          </w:r>
          <w:r w:rsidRPr="00FE6B43">
            <w:instrText>" "" \* MERGEFORMAT \&lt;OawJumpToField value=0/&gt;</w:instrText>
          </w:r>
          <w:r w:rsidRPr="00FE6B43">
            <w:fldChar w:fldCharType="end"/>
          </w:r>
          <w:r w:rsidRPr="00FE6B43">
            <w:fldChar w:fldCharType="begin"/>
          </w:r>
          <w:r w:rsidRPr="00FE6B43">
            <w:instrText xml:space="preserve"> IF </w:instrText>
          </w:r>
          <w:r w:rsidR="00FE6B27">
            <w:fldChar w:fldCharType="begin"/>
          </w:r>
          <w:r w:rsidR="00FE6B27">
            <w:instrText xml:space="preserve"> DOCPROPERTY  CustomField.pfad  \* MERGEFORMAT </w:instrText>
          </w:r>
          <w:r w:rsidR="00FE6B27">
            <w:fldChar w:fldCharType="separate"/>
          </w:r>
          <w:r w:rsidR="00FE6B43" w:rsidRPr="00FE6B43">
            <w:rPr>
              <w:b/>
              <w:bCs w:val="0"/>
            </w:rPr>
            <w:instrText>Keine Angaben</w:instrText>
          </w:r>
          <w:r w:rsidR="00FE6B27">
            <w:rPr>
              <w:b/>
              <w:bCs w:val="0"/>
            </w:rPr>
            <w:fldChar w:fldCharType="end"/>
          </w:r>
          <w:r w:rsidRPr="00FE6B43">
            <w:instrText>="Pfad und Dateiname" "</w:instrText>
          </w:r>
          <w:r w:rsidRPr="00FE6B43">
            <w:rPr>
              <w:noProof/>
            </w:rPr>
            <w:fldChar w:fldCharType="begin"/>
          </w:r>
          <w:r w:rsidRPr="00FE6B43">
            <w:rPr>
              <w:noProof/>
            </w:rPr>
            <w:instrText xml:space="preserve"> FILENAME </w:instrText>
          </w:r>
          <w:r w:rsidR="00F5408D" w:rsidRPr="00FE6B43">
            <w:rPr>
              <w:noProof/>
            </w:rPr>
            <w:instrText xml:space="preserve"> </w:instrText>
          </w:r>
          <w:r w:rsidR="00530364" w:rsidRPr="00FE6B43">
            <w:rPr>
              <w:noProof/>
            </w:rPr>
            <w:instrText>\p</w:instrText>
          </w:r>
          <w:r w:rsidR="00F5408D" w:rsidRPr="00FE6B43">
            <w:rPr>
              <w:noProof/>
            </w:rPr>
            <w:instrText xml:space="preserve"> </w:instrText>
          </w:r>
          <w:r w:rsidRPr="00FE6B43">
            <w:rPr>
              <w:noProof/>
            </w:rPr>
            <w:instrText xml:space="preserve"> \* MERGEFORMAT \&lt;OawJumpToField value=0/&gt;</w:instrText>
          </w:r>
          <w:r w:rsidRPr="00FE6B43">
            <w:rPr>
              <w:noProof/>
            </w:rPr>
            <w:fldChar w:fldCharType="separate"/>
          </w:r>
          <w:r w:rsidRPr="00FE6B43">
            <w:rPr>
              <w:noProof/>
            </w:rPr>
            <w:instrText>Templ.dot</w:instrText>
          </w:r>
          <w:r w:rsidRPr="00FE6B43">
            <w:rPr>
              <w:noProof/>
            </w:rPr>
            <w:fldChar w:fldCharType="end"/>
          </w:r>
          <w:r w:rsidRPr="00FE6B43">
            <w:instrText>" "" \* MERGEFORMAT \&lt;OawJumpToField value=0/&gt;</w:instrText>
          </w:r>
          <w:r w:rsidRPr="00FE6B43">
            <w:fldChar w:fldCharType="end"/>
          </w:r>
          <w:r w:rsidRPr="00FE6B43">
            <w:fldChar w:fldCharType="begin"/>
          </w:r>
          <w:r w:rsidRPr="00FE6B43">
            <w:instrText xml:space="preserve"> IF </w:instrText>
          </w:r>
          <w:r w:rsidR="00FE6B27">
            <w:fldChar w:fldCharType="begin"/>
          </w:r>
          <w:r w:rsidR="00FE6B27">
            <w:instrText xml:space="preserve"> DOCPROPERTY  Cu</w:instrText>
          </w:r>
          <w:r w:rsidR="00FE6B27">
            <w:instrText xml:space="preserve">stomField.pfad  \* MERGEFORMAT </w:instrText>
          </w:r>
          <w:r w:rsidR="00FE6B27">
            <w:fldChar w:fldCharType="separate"/>
          </w:r>
          <w:r w:rsidR="00FE6B43" w:rsidRPr="00FE6B43">
            <w:rPr>
              <w:b/>
              <w:bCs w:val="0"/>
            </w:rPr>
            <w:instrText>Keine Angaben</w:instrText>
          </w:r>
          <w:r w:rsidR="00FE6B27">
            <w:rPr>
              <w:b/>
              <w:bCs w:val="0"/>
            </w:rPr>
            <w:fldChar w:fldCharType="end"/>
          </w:r>
          <w:r w:rsidRPr="00FE6B43">
            <w:instrText>="Nom du document" "</w:instrText>
          </w:r>
          <w:r w:rsidRPr="00FE6B43">
            <w:rPr>
              <w:noProof/>
            </w:rPr>
            <w:fldChar w:fldCharType="begin"/>
          </w:r>
          <w:r w:rsidRPr="00FE6B43">
            <w:rPr>
              <w:noProof/>
            </w:rPr>
            <w:instrText xml:space="preserve"> FILENAME  \* MERGEFORMAT \&lt;OawJumpToField value=0/&gt;</w:instrText>
          </w:r>
          <w:r w:rsidRPr="00FE6B43">
            <w:rPr>
              <w:noProof/>
            </w:rPr>
            <w:fldChar w:fldCharType="separate"/>
          </w:r>
          <w:r w:rsidRPr="00FE6B43">
            <w:rPr>
              <w:noProof/>
            </w:rPr>
            <w:instrText>Templ.dot</w:instrText>
          </w:r>
          <w:r w:rsidRPr="00FE6B43">
            <w:rPr>
              <w:noProof/>
            </w:rPr>
            <w:fldChar w:fldCharType="end"/>
          </w:r>
          <w:r w:rsidRPr="00FE6B43">
            <w:instrText>" "" \* MERGEFORMAT \&lt;OawJumpToField value=0/&gt;</w:instrText>
          </w:r>
          <w:r w:rsidRPr="00FE6B43">
            <w:fldChar w:fldCharType="end"/>
          </w:r>
          <w:r w:rsidRPr="00FE6B43">
            <w:fldChar w:fldCharType="begin"/>
          </w:r>
          <w:r w:rsidRPr="00FE6B43">
            <w:instrText xml:space="preserve"> IF </w:instrText>
          </w:r>
          <w:r w:rsidR="00FE6B27">
            <w:fldChar w:fldCharType="begin"/>
          </w:r>
          <w:r w:rsidR="00FE6B27">
            <w:instrText xml:space="preserve"> DOCPROPERTY  CustomField.pfad  \* MERGEFORMAT </w:instrText>
          </w:r>
          <w:r w:rsidR="00FE6B27">
            <w:fldChar w:fldCharType="separate"/>
          </w:r>
          <w:r w:rsidR="00FE6B43" w:rsidRPr="00FE6B43">
            <w:rPr>
              <w:b/>
              <w:bCs w:val="0"/>
            </w:rPr>
            <w:instrText>Keine Angaben</w:instrText>
          </w:r>
          <w:r w:rsidR="00FE6B27">
            <w:rPr>
              <w:b/>
              <w:bCs w:val="0"/>
            </w:rPr>
            <w:fldChar w:fldCharType="end"/>
          </w:r>
          <w:r w:rsidRPr="00FE6B43">
            <w:instrText>="Chemin et nom du document" "</w:instrText>
          </w:r>
          <w:r w:rsidRPr="00FE6B43">
            <w:rPr>
              <w:noProof/>
            </w:rPr>
            <w:fldChar w:fldCharType="begin"/>
          </w:r>
          <w:r w:rsidRPr="00FE6B43">
            <w:rPr>
              <w:noProof/>
            </w:rPr>
            <w:instrText xml:space="preserve"> FILENAME</w:instrText>
          </w:r>
          <w:r w:rsidR="00D36551" w:rsidRPr="00FE6B43">
            <w:rPr>
              <w:noProof/>
            </w:rPr>
            <w:instrText xml:space="preserve">  \p </w:instrText>
          </w:r>
          <w:r w:rsidRPr="00FE6B43">
            <w:rPr>
              <w:noProof/>
            </w:rPr>
            <w:instrText xml:space="preserve"> \* MERGEFORMAT \&lt;OawJumpToField value=0/&gt;</w:instrText>
          </w:r>
          <w:r w:rsidRPr="00FE6B43">
            <w:rPr>
              <w:noProof/>
            </w:rPr>
            <w:fldChar w:fldCharType="separate"/>
          </w:r>
          <w:r w:rsidRPr="00FE6B43">
            <w:rPr>
              <w:noProof/>
            </w:rPr>
            <w:instrText>Templ.dot</w:instrText>
          </w:r>
          <w:r w:rsidRPr="00FE6B43">
            <w:rPr>
              <w:noProof/>
            </w:rPr>
            <w:fldChar w:fldCharType="end"/>
          </w:r>
          <w:r w:rsidRPr="00FE6B43">
            <w:instrText>" "" \* MERGEFORMAT \&lt;OawJumpToField value=0/&gt;</w:instrText>
          </w:r>
          <w:r w:rsidRPr="00FE6B43">
            <w:fldChar w:fldCharType="end"/>
          </w:r>
        </w:p>
      </w:tc>
      <w:tc>
        <w:tcPr>
          <w:tcW w:w="2030" w:type="dxa"/>
        </w:tcPr>
        <w:p w:rsidR="00827488" w:rsidRPr="00FE6B43" w:rsidRDefault="00827488" w:rsidP="00827488">
          <w:pPr>
            <w:pStyle w:val="Fuzeile"/>
            <w:jc w:val="right"/>
          </w:pPr>
          <w:r w:rsidRPr="00FE6B43">
            <w:fldChar w:fldCharType="begin"/>
          </w:r>
          <w:r w:rsidRPr="00FE6B43">
            <w:instrText xml:space="preserve"> PAGE  \* Arabic  \* MERGEFORMAT </w:instrText>
          </w:r>
          <w:r w:rsidRPr="00FE6B43">
            <w:fldChar w:fldCharType="separate"/>
          </w:r>
          <w:r w:rsidR="00FE6B27">
            <w:rPr>
              <w:noProof/>
            </w:rPr>
            <w:t>1</w:t>
          </w:r>
          <w:r w:rsidRPr="00FE6B43">
            <w:fldChar w:fldCharType="end"/>
          </w:r>
          <w:r w:rsidRPr="00FE6B43">
            <w:t>/</w:t>
          </w:r>
          <w:fldSimple w:instr=" NUMPAGES  \* Arabic  \* MERGEFORMAT ">
            <w:r w:rsidR="00FE6B27">
              <w:rPr>
                <w:noProof/>
              </w:rPr>
              <w:t>1</w:t>
            </w:r>
          </w:fldSimple>
        </w:p>
      </w:tc>
    </w:tr>
  </w:tbl>
  <w:p w:rsidR="00EC10BB" w:rsidRPr="00FE6B43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FE6B43" w:rsidTr="00A91C91">
      <w:tc>
        <w:tcPr>
          <w:tcW w:w="7938" w:type="dxa"/>
        </w:tcPr>
        <w:p w:rsidR="005D79DB" w:rsidRPr="00FE6B43" w:rsidRDefault="00EE38C9" w:rsidP="005D79DB">
          <w:pPr>
            <w:pStyle w:val="Fuzeile"/>
          </w:pPr>
          <w:r w:rsidRPr="00FE6B43">
            <w:fldChar w:fldCharType="begin"/>
          </w:r>
          <w:r w:rsidRPr="00FE6B43">
            <w:instrText xml:space="preserve"> IF </w:instrText>
          </w:r>
          <w:r w:rsidR="00FE6B27">
            <w:fldChar w:fldCharType="begin"/>
          </w:r>
          <w:r w:rsidR="00FE6B27">
            <w:instrText xml:space="preserve"> DOCPROPERTY  CustomField.pfad  \* MERGEFORMAT </w:instrText>
          </w:r>
          <w:r w:rsidR="00FE6B27">
            <w:fldChar w:fldCharType="separate"/>
          </w:r>
          <w:r w:rsidR="00FE6B43" w:rsidRPr="00FE6B43">
            <w:rPr>
              <w:b/>
              <w:bCs w:val="0"/>
            </w:rPr>
            <w:instrText>Keine Angaben</w:instrText>
          </w:r>
          <w:r w:rsidR="00FE6B27">
            <w:rPr>
              <w:b/>
              <w:bCs w:val="0"/>
            </w:rPr>
            <w:fldChar w:fldCharType="end"/>
          </w:r>
          <w:r w:rsidRPr="00FE6B43">
            <w:instrText>="Nur Dateiname" "</w:instrText>
          </w:r>
          <w:r w:rsidRPr="00FE6B43">
            <w:rPr>
              <w:noProof/>
            </w:rPr>
            <w:fldChar w:fldCharType="begin"/>
          </w:r>
          <w:r w:rsidRPr="00FE6B43">
            <w:rPr>
              <w:noProof/>
            </w:rPr>
            <w:instrText xml:space="preserve"> FILENAME   \* MERGEFORMAT \&lt;OawJumpToField value=0/&gt;</w:instrText>
          </w:r>
          <w:r w:rsidRPr="00FE6B43">
            <w:rPr>
              <w:noProof/>
            </w:rPr>
            <w:fldChar w:fldCharType="separate"/>
          </w:r>
          <w:r w:rsidRPr="00FE6B43">
            <w:rPr>
              <w:noProof/>
            </w:rPr>
            <w:instrText>Templ.dot</w:instrText>
          </w:r>
          <w:r w:rsidRPr="00FE6B43">
            <w:rPr>
              <w:noProof/>
            </w:rPr>
            <w:fldChar w:fldCharType="end"/>
          </w:r>
          <w:r w:rsidRPr="00FE6B43">
            <w:instrText>" "" \* MERGEFORMAT \&lt;OawJumpToField value=0/&gt;</w:instrText>
          </w:r>
          <w:r w:rsidRPr="00FE6B43">
            <w:fldChar w:fldCharType="end"/>
          </w:r>
          <w:r w:rsidRPr="00FE6B43">
            <w:fldChar w:fldCharType="begin"/>
          </w:r>
          <w:r w:rsidRPr="00FE6B43">
            <w:instrText xml:space="preserve"> IF </w:instrText>
          </w:r>
          <w:r w:rsidR="00FE6B27">
            <w:fldChar w:fldCharType="begin"/>
          </w:r>
          <w:r w:rsidR="00FE6B27">
            <w:instrText xml:space="preserve"> DOCPROPERTY  CustomField.pfad  \* MERGEFORMAT </w:instrText>
          </w:r>
          <w:r w:rsidR="00FE6B27">
            <w:fldChar w:fldCharType="separate"/>
          </w:r>
          <w:r w:rsidR="00FE6B43" w:rsidRPr="00FE6B43">
            <w:rPr>
              <w:b/>
              <w:bCs w:val="0"/>
            </w:rPr>
            <w:instrText>Keine Angaben</w:instrText>
          </w:r>
          <w:r w:rsidR="00FE6B27">
            <w:rPr>
              <w:b/>
              <w:bCs w:val="0"/>
            </w:rPr>
            <w:fldChar w:fldCharType="end"/>
          </w:r>
          <w:r w:rsidRPr="00FE6B43">
            <w:instrText>="Pfad und Dateiname" "</w:instrText>
          </w:r>
          <w:r w:rsidRPr="00FE6B43">
            <w:rPr>
              <w:noProof/>
            </w:rPr>
            <w:fldChar w:fldCharType="begin"/>
          </w:r>
          <w:r w:rsidRPr="00FE6B43">
            <w:rPr>
              <w:noProof/>
            </w:rPr>
            <w:instrText xml:space="preserve"> FILENAME</w:instrText>
          </w:r>
          <w:r w:rsidR="00F5408D" w:rsidRPr="00FE6B43">
            <w:rPr>
              <w:noProof/>
            </w:rPr>
            <w:instrText xml:space="preserve"> </w:instrText>
          </w:r>
          <w:r w:rsidRPr="00FE6B43">
            <w:rPr>
              <w:noProof/>
            </w:rPr>
            <w:instrText xml:space="preserve"> </w:instrText>
          </w:r>
          <w:r w:rsidR="00530364" w:rsidRPr="00FE6B43">
            <w:rPr>
              <w:noProof/>
            </w:rPr>
            <w:instrText>\p</w:instrText>
          </w:r>
          <w:r w:rsidRPr="00FE6B43">
            <w:rPr>
              <w:noProof/>
            </w:rPr>
            <w:instrText xml:space="preserve"> </w:instrText>
          </w:r>
          <w:r w:rsidR="00F5408D" w:rsidRPr="00FE6B43">
            <w:rPr>
              <w:noProof/>
            </w:rPr>
            <w:instrText xml:space="preserve"> </w:instrText>
          </w:r>
          <w:r w:rsidRPr="00FE6B43">
            <w:rPr>
              <w:noProof/>
            </w:rPr>
            <w:instrText>\* MERGEFORMAT \&lt;OawJumpToField value=0/&gt;</w:instrText>
          </w:r>
          <w:r w:rsidRPr="00FE6B43">
            <w:rPr>
              <w:noProof/>
            </w:rPr>
            <w:fldChar w:fldCharType="separate"/>
          </w:r>
          <w:r w:rsidRPr="00FE6B43">
            <w:rPr>
              <w:noProof/>
            </w:rPr>
            <w:instrText>Templ.dot</w:instrText>
          </w:r>
          <w:r w:rsidRPr="00FE6B43">
            <w:rPr>
              <w:noProof/>
            </w:rPr>
            <w:fldChar w:fldCharType="end"/>
          </w:r>
          <w:r w:rsidRPr="00FE6B43">
            <w:instrText>" "" \* MERGEFORMAT \&lt;OawJumpToField value=0/&gt;</w:instrText>
          </w:r>
          <w:r w:rsidRPr="00FE6B43">
            <w:fldChar w:fldCharType="end"/>
          </w:r>
          <w:r w:rsidRPr="00FE6B43">
            <w:fldChar w:fldCharType="begin"/>
          </w:r>
          <w:r w:rsidRPr="00FE6B43">
            <w:instrText xml:space="preserve"> IF </w:instrText>
          </w:r>
          <w:r w:rsidR="00FE6B27">
            <w:fldChar w:fldCharType="begin"/>
          </w:r>
          <w:r w:rsidR="00FE6B27">
            <w:instrText xml:space="preserve"> DOCPROPERTY  CustomField.pfad  \* MERGEFORMAT </w:instrText>
          </w:r>
          <w:r w:rsidR="00FE6B27">
            <w:fldChar w:fldCharType="separate"/>
          </w:r>
          <w:r w:rsidR="00FE6B43" w:rsidRPr="00FE6B43">
            <w:rPr>
              <w:b/>
              <w:bCs w:val="0"/>
            </w:rPr>
            <w:instrText>Keine Angaben</w:instrText>
          </w:r>
          <w:r w:rsidR="00FE6B27">
            <w:rPr>
              <w:b/>
              <w:bCs w:val="0"/>
            </w:rPr>
            <w:fldChar w:fldCharType="end"/>
          </w:r>
          <w:r w:rsidRPr="00FE6B43">
            <w:instrText>="Nom du document" "</w:instrText>
          </w:r>
          <w:r w:rsidRPr="00FE6B43">
            <w:rPr>
              <w:noProof/>
            </w:rPr>
            <w:fldChar w:fldCharType="begin"/>
          </w:r>
          <w:r w:rsidRPr="00FE6B43">
            <w:rPr>
              <w:noProof/>
            </w:rPr>
            <w:instrText xml:space="preserve"> FILENAME  \* MERGEFORMAT \&lt;OawJumpToField value=0/&gt;</w:instrText>
          </w:r>
          <w:r w:rsidRPr="00FE6B43">
            <w:rPr>
              <w:noProof/>
            </w:rPr>
            <w:fldChar w:fldCharType="separate"/>
          </w:r>
          <w:r w:rsidRPr="00FE6B43">
            <w:rPr>
              <w:noProof/>
            </w:rPr>
            <w:instrText>Templ.dot</w:instrText>
          </w:r>
          <w:r w:rsidRPr="00FE6B43">
            <w:rPr>
              <w:noProof/>
            </w:rPr>
            <w:fldChar w:fldCharType="end"/>
          </w:r>
          <w:r w:rsidRPr="00FE6B43">
            <w:instrText>" "" \* MERGEFORMAT \&lt;OawJumpToField value=0/&gt;</w:instrText>
          </w:r>
          <w:r w:rsidRPr="00FE6B43">
            <w:fldChar w:fldCharType="end"/>
          </w:r>
          <w:r w:rsidRPr="00FE6B43">
            <w:fldChar w:fldCharType="begin"/>
          </w:r>
          <w:r w:rsidRPr="00FE6B43">
            <w:instrText xml:space="preserve"> IF </w:instrText>
          </w:r>
          <w:r w:rsidR="00FE6B27">
            <w:fldChar w:fldCharType="begin"/>
          </w:r>
          <w:r w:rsidR="00FE6B27">
            <w:instrText xml:space="preserve"> DOCPROPERTY  CustomField.pfad  \* MERGEFORMAT </w:instrText>
          </w:r>
          <w:r w:rsidR="00FE6B27">
            <w:fldChar w:fldCharType="separate"/>
          </w:r>
          <w:r w:rsidR="00FE6B43" w:rsidRPr="00FE6B43">
            <w:rPr>
              <w:b/>
              <w:bCs w:val="0"/>
            </w:rPr>
            <w:instrText>Keine Angaben</w:instrText>
          </w:r>
          <w:r w:rsidR="00FE6B27">
            <w:rPr>
              <w:b/>
              <w:bCs w:val="0"/>
            </w:rPr>
            <w:fldChar w:fldCharType="end"/>
          </w:r>
          <w:r w:rsidRPr="00FE6B43">
            <w:instrText>="Chemin et nom du document" "</w:instrText>
          </w:r>
          <w:r w:rsidRPr="00FE6B43">
            <w:rPr>
              <w:noProof/>
            </w:rPr>
            <w:fldChar w:fldCharType="begin"/>
          </w:r>
          <w:r w:rsidRPr="00FE6B43">
            <w:rPr>
              <w:noProof/>
            </w:rPr>
            <w:instrText xml:space="preserve"> FILENAME</w:instrText>
          </w:r>
          <w:r w:rsidR="008F3E24" w:rsidRPr="00FE6B43">
            <w:rPr>
              <w:noProof/>
            </w:rPr>
            <w:instrText xml:space="preserve">  \p </w:instrText>
          </w:r>
          <w:r w:rsidRPr="00FE6B43">
            <w:rPr>
              <w:noProof/>
            </w:rPr>
            <w:instrText xml:space="preserve"> \* MERGEFORMAT \&lt;OawJumpToField value=0/&gt;</w:instrText>
          </w:r>
          <w:r w:rsidRPr="00FE6B43">
            <w:rPr>
              <w:noProof/>
            </w:rPr>
            <w:fldChar w:fldCharType="separate"/>
          </w:r>
          <w:r w:rsidRPr="00FE6B43">
            <w:rPr>
              <w:noProof/>
            </w:rPr>
            <w:instrText>Templ.dot</w:instrText>
          </w:r>
          <w:r w:rsidRPr="00FE6B43">
            <w:rPr>
              <w:noProof/>
            </w:rPr>
            <w:fldChar w:fldCharType="end"/>
          </w:r>
          <w:r w:rsidRPr="00FE6B43">
            <w:instrText>" "" \* MERGEFORMAT \&lt;OawJumpToField value=0/&gt;</w:instrText>
          </w:r>
          <w:r w:rsidRPr="00FE6B43">
            <w:fldChar w:fldCharType="end"/>
          </w:r>
        </w:p>
      </w:tc>
      <w:tc>
        <w:tcPr>
          <w:tcW w:w="2030" w:type="dxa"/>
        </w:tcPr>
        <w:p w:rsidR="005D79DB" w:rsidRPr="00FE6B43" w:rsidRDefault="005D79DB" w:rsidP="005D79DB">
          <w:pPr>
            <w:pStyle w:val="Fuzeile"/>
            <w:jc w:val="right"/>
          </w:pPr>
          <w:r w:rsidRPr="00FE6B43">
            <w:fldChar w:fldCharType="begin"/>
          </w:r>
          <w:r w:rsidRPr="00FE6B43">
            <w:instrText xml:space="preserve"> PAGE  \* Arabic  \* MERGEFORMAT </w:instrText>
          </w:r>
          <w:r w:rsidRPr="00FE6B43">
            <w:fldChar w:fldCharType="separate"/>
          </w:r>
          <w:r w:rsidR="00FE6B43" w:rsidRPr="00FE6B43">
            <w:rPr>
              <w:noProof/>
            </w:rPr>
            <w:t>1</w:t>
          </w:r>
          <w:r w:rsidRPr="00FE6B43">
            <w:fldChar w:fldCharType="end"/>
          </w:r>
          <w:r w:rsidRPr="00FE6B43">
            <w:t>/</w:t>
          </w:r>
          <w:fldSimple w:instr=" NUMPAGES  \* Arabic  \* MERGEFORMAT ">
            <w:r w:rsidR="00FE6B43" w:rsidRPr="00FE6B43">
              <w:rPr>
                <w:noProof/>
              </w:rPr>
              <w:t>1</w:t>
            </w:r>
          </w:fldSimple>
        </w:p>
      </w:tc>
    </w:tr>
  </w:tbl>
  <w:p w:rsidR="000252CF" w:rsidRPr="00FE6B43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98" w:rsidRPr="00FE6B43" w:rsidRDefault="004A5898">
      <w:r w:rsidRPr="00FE6B43">
        <w:separator/>
      </w:r>
    </w:p>
  </w:footnote>
  <w:footnote w:type="continuationSeparator" w:id="0">
    <w:p w:rsidR="004A5898" w:rsidRPr="00FE6B43" w:rsidRDefault="004A5898">
      <w:r w:rsidRPr="00FE6B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FE6B43" w:rsidRDefault="00BE15BB" w:rsidP="00FF6652">
    <w:pPr>
      <w:pStyle w:val="Kopfzeile"/>
      <w:tabs>
        <w:tab w:val="left" w:pos="420"/>
      </w:tabs>
    </w:pPr>
    <w:r w:rsidRPr="00FE6B43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FE6B43" w:rsidRDefault="00C2381B">
    <w:pPr>
      <w:pStyle w:val="Kopfzeile"/>
    </w:pPr>
    <w:r w:rsidRPr="00FE6B43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FE6B43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Y/v2nHJLHrpp03HqCbav9f2qpcZBn1Iwvj2jSWrt696NWgY8hCq8KQBOfvr33UX7UOELFobDk8ydH7NI+TWcA==" w:salt="cAL+mbcw+45jzOr3IK397w=="/>
  <w:defaultTabStop w:val="851"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1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5434508467479&quot;&gt;&lt;Field Name=&quot;IDName&quot; Value=&quot;GSI ALB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 âgées&quot;/&gt;&lt;Field Name=&quot;DepartmentFr_2&quot; Value=&quot;et des personnes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42 83&quot;/&gt;&lt;Field Name=&quot;Fax&quot; Value=&quot;+41 31 633 40 19&quot;/&gt;&lt;Field Name=&quot;Email&quot; Value=&quot;info.alba@be.ch&quot;/&gt;&lt;Field Name=&quot;Internet&quot; Value=&quot;www.be.ch/g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FR&quot; Value=&quot;DSSI-OPAH, Rathausgasse 1, Case postale, 3000 Berne 8&quot;/&gt;&lt;Field Name=&quot;Ruecksendeadresse_DE&quot; Value=&quot;GSI-ALBA, Rathausgasse 1, Postfach, 3000 Bern 8&quot;/&gt;&lt;/DocProp&gt;&lt;DocProp UID=&quot;2006040509495284662868&quot; EntryUID=&quot;2011033114015391448681&quot;&gt;&lt;Field Name=&quot;IDName&quot; Value=&quot;Graf Marlies, Wissenschaftliche Mitarbeiterin&quot;/&gt;&lt;Field Name=&quot;Name&quot; Value=&quot;Marlies Graf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40 25&quot;/&gt;&lt;Field Name=&quot;DirectFax&quot; Value=&quot;+41 31 633 40 19&quot;/&gt;&lt;Field Name=&quot;Mobile&quot; Value=&quot;&quot;/&gt;&lt;Field Name=&quot;EMail&quot; Value=&quot;marlies.graf@be.ch&quot;/&gt;&lt;Field Name=&quot;Initials&quot; Value=&quot;m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11033114015391448681&quot;&gt;&lt;Field Name=&quot;IDName&quot; Value=&quot;Graf Marlies, Wissenschaftliche Mitarbeiterin&quot;/&gt;&lt;Field Name=&quot;Name&quot; Value=&quot;Marlies Graf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40 25&quot;/&gt;&lt;Field Name=&quot;DirectFax&quot; Value=&quot;+41 31 633 40 19&quot;/&gt;&lt;Field Name=&quot;Mobile&quot; Value=&quot;&quot;/&gt;&lt;Field Name=&quot;EMail&quot; Value=&quot;marlies.graf@be.ch&quot;/&gt;&lt;Field Name=&quot;Initials&quot; Value=&quot;m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2010583847234010578&quot; EntryUID=&quot;2011033114015391448681&quot;&gt;&lt;Field Name=&quot;IDName&quot; Value=&quot;Graf Marlies, Wissenschaftliche Mitarbeiterin&quot;/&gt;&lt;Field Name=&quot;Name&quot; Value=&quot;Marlies Graf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40 25&quot;/&gt;&lt;Field Name=&quot;DirectFax&quot; Value=&quot;+41 31 633 40 19&quot;/&gt;&lt;Field Name=&quot;Mobile&quot; Value=&quot;&quot;/&gt;&lt;Field Name=&quot;EMail&quot; Value=&quot;marlies.graf@be.ch&quot;/&gt;&lt;Field Name=&quot;Initials&quot; Value=&quot;m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4A5898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5898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005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53D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11BF"/>
    <w:rsid w:val="00BA601A"/>
    <w:rsid w:val="00BA64D1"/>
    <w:rsid w:val="00BA675A"/>
    <w:rsid w:val="00BA7D0F"/>
    <w:rsid w:val="00BB09EF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25B9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6B27"/>
    <w:rsid w:val="00FE6B43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fr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fr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4EA31EBB04D2DA9C8E9D6C7E25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3E16B-707A-4DA3-AE55-40B6FFAB3780}"/>
      </w:docPartPr>
      <w:docPartBody>
        <w:p w:rsidR="00387AA0" w:rsidRDefault="00387AA0">
          <w:pPr>
            <w:pStyle w:val="1414EA31EBB04D2DA9C8E9D6C7E25DB4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0"/>
    <w:rsid w:val="003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1414EA31EBB04D2DA9C8E9D6C7E25DB4">
    <w:name w:val="1414EA31EBB04D2DA9C8E9D6C7E2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AddressBlock>Gesundheits-, Sozial- und Integrationsdirektion   
Alters- und Behindertenamt   
Abteilung Finanzen</AddressBlock>
</officeatwork>
</file>

<file path=customXml/item3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93C2DCEA-9702-449A-92F0-E1F82435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zum Einreichen der Abschlussunterlagen 2020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zum Einreichen der Abschlussunterlagen 2020</dc:title>
  <dc:subject/>
  <dc:creator/>
  <cp:keywords/>
  <dc:description/>
  <cp:lastModifiedBy/>
  <cp:revision>1</cp:revision>
  <dcterms:created xsi:type="dcterms:W3CDTF">2021-01-26T15:45:00Z</dcterms:created>
  <dcterms:modified xsi:type="dcterms:W3CDTF">2021-01-26T15:45:00Z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>Marlies Graf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