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052797" w:rsidTr="00136B3F">
        <w:trPr>
          <w:trHeight w:val="284"/>
        </w:trPr>
        <w:tc>
          <w:tcPr>
            <w:tcW w:w="5102" w:type="dxa"/>
            <w:vMerge w:val="restart"/>
          </w:tcPr>
          <w:p w:rsidR="00136B3F" w:rsidRPr="00052797" w:rsidRDefault="00052797" w:rsidP="005C1D53">
            <w:pPr>
              <w:pStyle w:val="Text85pt"/>
            </w:pPr>
            <w:r w:rsidRPr="00052797">
              <w:t xml:space="preserve">Gesundheits-, Sozial- und Integrationsdirektion   </w:t>
            </w:r>
            <w:r w:rsidRPr="00052797">
              <w:br/>
              <w:t xml:space="preserve">Amt für Integration und Soziales   </w:t>
            </w:r>
            <w:r w:rsidRPr="00052797">
              <w:br/>
              <w:t>Abteilung Finanzen</w:t>
            </w:r>
            <w:r w:rsidR="00435E1D">
              <w:t xml:space="preserve"> und Revision</w:t>
            </w:r>
          </w:p>
          <w:p w:rsidR="00136B3F" w:rsidRPr="00052797" w:rsidRDefault="00136B3F" w:rsidP="005C1D53">
            <w:pPr>
              <w:pStyle w:val="Text85pt"/>
            </w:pPr>
          </w:p>
        </w:tc>
      </w:tr>
      <w:tr w:rsidR="00136B3F" w:rsidRPr="00052797" w:rsidTr="00136B3F">
        <w:trPr>
          <w:trHeight w:val="284"/>
        </w:trPr>
        <w:tc>
          <w:tcPr>
            <w:tcW w:w="5102" w:type="dxa"/>
            <w:vMerge/>
          </w:tcPr>
          <w:p w:rsidR="00136B3F" w:rsidRPr="00052797" w:rsidRDefault="00136B3F" w:rsidP="005C1D53"/>
        </w:tc>
      </w:tr>
      <w:tr w:rsidR="00136B3F" w:rsidRPr="00052797" w:rsidTr="00136B3F">
        <w:trPr>
          <w:trHeight w:val="284"/>
        </w:trPr>
        <w:tc>
          <w:tcPr>
            <w:tcW w:w="5102" w:type="dxa"/>
            <w:vMerge/>
          </w:tcPr>
          <w:p w:rsidR="00136B3F" w:rsidRPr="00052797" w:rsidRDefault="00136B3F" w:rsidP="005C1D53"/>
        </w:tc>
      </w:tr>
    </w:tbl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7155"/>
      </w:tblGrid>
      <w:tr w:rsidR="008C6AEC" w:rsidRPr="00052797" w:rsidTr="00FD13A0">
        <w:trPr>
          <w:trHeight w:val="270"/>
        </w:trPr>
        <w:tc>
          <w:tcPr>
            <w:tcW w:w="2772" w:type="dxa"/>
            <w:tcBorders>
              <w:bottom w:val="single" w:sz="4" w:space="0" w:color="auto"/>
            </w:tcBorders>
          </w:tcPr>
          <w:p w:rsidR="008C6AEC" w:rsidRPr="00052797" w:rsidRDefault="008C6AEC" w:rsidP="00FD13A0">
            <w:pPr>
              <w:rPr>
                <w:b/>
              </w:rPr>
            </w:pPr>
            <w:bookmarkStart w:id="0" w:name="Text"/>
            <w:r w:rsidRPr="00052797">
              <w:rPr>
                <w:b/>
              </w:rPr>
              <w:t>Institution:</w:t>
            </w:r>
          </w:p>
        </w:tc>
        <w:bookmarkStart w:id="1" w:name="Text1"/>
        <w:tc>
          <w:tcPr>
            <w:tcW w:w="7155" w:type="dxa"/>
            <w:tcBorders>
              <w:bottom w:val="single" w:sz="4" w:space="0" w:color="auto"/>
            </w:tcBorders>
          </w:tcPr>
          <w:p w:rsidR="008C6AEC" w:rsidRPr="00052797" w:rsidRDefault="008C6AEC" w:rsidP="00FD13A0">
            <w:pPr>
              <w:rPr>
                <w:b/>
              </w:rPr>
            </w:pPr>
            <w:r w:rsidRPr="0005279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2797">
              <w:rPr>
                <w:b/>
              </w:rPr>
              <w:instrText xml:space="preserve"> FORMTEXT </w:instrText>
            </w:r>
            <w:r w:rsidRPr="00052797">
              <w:rPr>
                <w:b/>
              </w:rPr>
            </w:r>
            <w:r w:rsidRPr="00052797">
              <w:rPr>
                <w:b/>
              </w:rPr>
              <w:fldChar w:fldCharType="separate"/>
            </w:r>
            <w:bookmarkStart w:id="2" w:name="_GoBack"/>
            <w:r w:rsidR="00052797" w:rsidRPr="00052797">
              <w:rPr>
                <w:b/>
                <w:noProof/>
              </w:rPr>
              <w:t> </w:t>
            </w:r>
            <w:r w:rsidR="00052797" w:rsidRPr="00052797">
              <w:rPr>
                <w:b/>
                <w:noProof/>
              </w:rPr>
              <w:t> </w:t>
            </w:r>
            <w:r w:rsidR="00052797" w:rsidRPr="00052797">
              <w:rPr>
                <w:b/>
                <w:noProof/>
              </w:rPr>
              <w:t> </w:t>
            </w:r>
            <w:r w:rsidR="00052797" w:rsidRPr="00052797">
              <w:rPr>
                <w:b/>
                <w:noProof/>
              </w:rPr>
              <w:t> </w:t>
            </w:r>
            <w:r w:rsidR="00052797" w:rsidRPr="00052797">
              <w:rPr>
                <w:b/>
                <w:noProof/>
              </w:rPr>
              <w:t> </w:t>
            </w:r>
            <w:bookmarkEnd w:id="2"/>
            <w:r w:rsidRPr="00052797">
              <w:rPr>
                <w:b/>
              </w:rPr>
              <w:fldChar w:fldCharType="end"/>
            </w:r>
            <w:bookmarkEnd w:id="1"/>
          </w:p>
        </w:tc>
      </w:tr>
      <w:tr w:rsidR="008C6AEC" w:rsidRPr="00052797" w:rsidTr="00FD13A0">
        <w:trPr>
          <w:trHeight w:val="25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C" w:rsidRPr="00052797" w:rsidRDefault="008C6AEC" w:rsidP="00FD13A0">
            <w:pPr>
              <w:rPr>
                <w:b/>
              </w:rPr>
            </w:pPr>
            <w:r w:rsidRPr="00052797">
              <w:rPr>
                <w:b/>
              </w:rPr>
              <w:t>Ort: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C" w:rsidRPr="00052797" w:rsidRDefault="008C6AEC" w:rsidP="00FD13A0">
            <w:pPr>
              <w:rPr>
                <w:b/>
              </w:rPr>
            </w:pPr>
            <w:r w:rsidRPr="0005279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2797">
              <w:rPr>
                <w:b/>
              </w:rPr>
              <w:instrText xml:space="preserve"> FORMTEXT </w:instrText>
            </w:r>
            <w:r w:rsidRPr="00052797">
              <w:rPr>
                <w:b/>
              </w:rPr>
            </w:r>
            <w:r w:rsidRPr="00052797">
              <w:rPr>
                <w:b/>
              </w:rPr>
              <w:fldChar w:fldCharType="separate"/>
            </w:r>
            <w:r w:rsidR="00052797" w:rsidRPr="00052797">
              <w:rPr>
                <w:b/>
                <w:noProof/>
              </w:rPr>
              <w:t> </w:t>
            </w:r>
            <w:r w:rsidR="00052797" w:rsidRPr="00052797">
              <w:rPr>
                <w:b/>
                <w:noProof/>
              </w:rPr>
              <w:t> </w:t>
            </w:r>
            <w:r w:rsidR="00052797" w:rsidRPr="00052797">
              <w:rPr>
                <w:b/>
                <w:noProof/>
              </w:rPr>
              <w:t> </w:t>
            </w:r>
            <w:r w:rsidR="00052797" w:rsidRPr="00052797">
              <w:rPr>
                <w:b/>
                <w:noProof/>
              </w:rPr>
              <w:t> </w:t>
            </w:r>
            <w:r w:rsidR="00052797" w:rsidRPr="00052797">
              <w:rPr>
                <w:b/>
                <w:noProof/>
              </w:rPr>
              <w:t> </w:t>
            </w:r>
            <w:r w:rsidRPr="00052797">
              <w:rPr>
                <w:b/>
              </w:rPr>
              <w:fldChar w:fldCharType="end"/>
            </w:r>
          </w:p>
        </w:tc>
      </w:tr>
    </w:tbl>
    <w:p w:rsidR="008C6AEC" w:rsidRPr="00052797" w:rsidRDefault="008C6AEC" w:rsidP="006D2788">
      <w:pPr>
        <w:pStyle w:val="berschrift1"/>
        <w:spacing w:before="360"/>
      </w:pPr>
      <w:r w:rsidRPr="00052797">
        <w:t xml:space="preserve">Checkliste für </w:t>
      </w:r>
      <w:r w:rsidRPr="00052797">
        <w:rPr>
          <w:u w:val="single"/>
        </w:rPr>
        <w:t xml:space="preserve">Wohnheime und Tagesstätten </w:t>
      </w:r>
      <w:r w:rsidRPr="00052797">
        <w:t>zum Einreichen der Abrechnungsunterlagen</w:t>
      </w:r>
    </w:p>
    <w:p w:rsidR="008C6AEC" w:rsidRPr="00052797" w:rsidRDefault="008C6AEC" w:rsidP="008C6AEC">
      <w:pPr>
        <w:pStyle w:val="berschrift2"/>
      </w:pPr>
      <w:r w:rsidRPr="00052797">
        <w:t>Zur Einreichung der Unterlagen bis 31.3.</w:t>
      </w:r>
      <w:r w:rsidR="00052797">
        <w:t>2023</w:t>
      </w:r>
      <w:r w:rsidRPr="00052797">
        <w:t xml:space="preserve"> elektronisch</w:t>
      </w:r>
    </w:p>
    <w:p w:rsidR="008C6AEC" w:rsidRPr="00052797" w:rsidRDefault="008C6AEC" w:rsidP="006D2788">
      <w:pPr>
        <w:spacing w:after="120"/>
        <w:ind w:left="567" w:hanging="567"/>
      </w:pPr>
      <w:r w:rsidRPr="00052797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ab/>
        <w:t>Abrechnungsformular (Excel-Formular)</w:t>
      </w:r>
    </w:p>
    <w:p w:rsidR="008C6AEC" w:rsidRPr="00052797" w:rsidRDefault="008C6AEC" w:rsidP="006D2788">
      <w:pPr>
        <w:spacing w:after="120"/>
        <w:ind w:left="567" w:hanging="567"/>
      </w:pPr>
      <w:r w:rsidRPr="00052797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ab/>
        <w:t>Erfolgsrechnung und Kostenrechnung des Betriebes (nach CURAVIVA / IVSE-Kontenrahmen, elektronisch oder in Papierform) nicht revidiert</w:t>
      </w:r>
    </w:p>
    <w:p w:rsidR="008C6AEC" w:rsidRPr="00052797" w:rsidRDefault="008C6AEC" w:rsidP="006D2788">
      <w:pPr>
        <w:spacing w:after="120"/>
        <w:ind w:left="567" w:hanging="567"/>
      </w:pPr>
      <w:r w:rsidRPr="00052797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ab/>
        <w:t>Aufstellung der Leistungen und Erträge aus den fakturierten Tarifen pro Bewohner/ Bewohnerin und pro Kategorie (Aufenthaltstage, Mahlzeitenrückerstattungen, Reservationstage und Spitalaufenthaltstage), wenn möglich unterteilt in anrechenbare (IV-Rentner etc.) sowie nicht anrechenbare (Sozialdienst finanziert etc.) Erträge</w:t>
      </w:r>
    </w:p>
    <w:p w:rsidR="008C6AEC" w:rsidRPr="00052797" w:rsidRDefault="008C6AEC" w:rsidP="006D2788">
      <w:pPr>
        <w:spacing w:after="120"/>
        <w:ind w:left="567" w:hanging="567"/>
      </w:pPr>
      <w:r w:rsidRPr="00052797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ab/>
        <w:t>Sofern im Tagesstättenbereich Gehälter bezahlt werden, Nachweis über die geleisteten Gehaltszahlungen, ausgewiesen pro Klient und pro Monat</w:t>
      </w:r>
    </w:p>
    <w:p w:rsidR="008C6AEC" w:rsidRPr="00052797" w:rsidRDefault="008C6AEC" w:rsidP="008C6AEC">
      <w:pPr>
        <w:pStyle w:val="berschrift2"/>
      </w:pPr>
      <w:r w:rsidRPr="00052797">
        <w:t>Bei Vo</w:t>
      </w:r>
      <w:r w:rsidR="00234EBC" w:rsidRPr="00052797">
        <w:t>rliegen bis spätestens 30.6.</w:t>
      </w:r>
      <w:r w:rsidR="00052797">
        <w:t>2023</w:t>
      </w:r>
    </w:p>
    <w:p w:rsidR="008C6AEC" w:rsidRPr="00052797" w:rsidRDefault="008C6AEC" w:rsidP="006D2788">
      <w:pPr>
        <w:spacing w:after="120"/>
        <w:ind w:left="567" w:hanging="567"/>
      </w:pPr>
      <w:r w:rsidRPr="00052797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="00234EBC" w:rsidRPr="00052797">
        <w:tab/>
      </w:r>
      <w:r w:rsidRPr="00052797">
        <w:t>Kontoauszüge der Kont</w:t>
      </w:r>
      <w:r w:rsidR="00F54C33" w:rsidRPr="00052797">
        <w:t>i</w:t>
      </w:r>
      <w:r w:rsidR="007364E7">
        <w:t xml:space="preserve"> transitorische</w:t>
      </w:r>
      <w:r w:rsidRPr="00052797">
        <w:t xml:space="preserve"> Aktiven und Passiven resp. aktive und passive Rechnungsabgrenzungsposten und allen Rückstellungskont</w:t>
      </w:r>
      <w:r w:rsidR="007364E7">
        <w:t>i</w:t>
      </w:r>
    </w:p>
    <w:p w:rsidR="008C6AEC" w:rsidRPr="00052797" w:rsidRDefault="008C6AEC" w:rsidP="006D2788">
      <w:pPr>
        <w:spacing w:after="120"/>
        <w:ind w:left="567" w:hanging="567"/>
      </w:pPr>
      <w:r w:rsidRPr="00052797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ab/>
        <w:t>Abrechnungsformular unterzeichnet (Excel-Formular)</w:t>
      </w:r>
    </w:p>
    <w:p w:rsidR="008C6AEC" w:rsidRPr="00052797" w:rsidRDefault="008C6AEC" w:rsidP="006D2788">
      <w:pPr>
        <w:spacing w:after="120"/>
        <w:ind w:left="567" w:hanging="567"/>
      </w:pPr>
      <w:r w:rsidRPr="00052797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="00164823">
        <w:tab/>
        <w:t>U</w:t>
      </w:r>
      <w:r w:rsidRPr="00052797">
        <w:t>nterzeichnete Checkliste</w:t>
      </w:r>
    </w:p>
    <w:p w:rsidR="008C6AEC" w:rsidRPr="00052797" w:rsidRDefault="008C6AEC" w:rsidP="006D2788">
      <w:pPr>
        <w:spacing w:after="120"/>
        <w:ind w:left="567" w:hanging="567"/>
      </w:pPr>
      <w:r w:rsidRPr="00052797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ab/>
        <w:t>Saldobilanz, Erfolgsrechnung und Kostenrechnung des Betriebes revidiert (nach CURAVIVA/ IVSE-Kontenrahmen, in Papierform und unterzeichnet)</w:t>
      </w:r>
    </w:p>
    <w:p w:rsidR="008C6AEC" w:rsidRPr="00052797" w:rsidRDefault="008C6AEC" w:rsidP="006D2788">
      <w:pPr>
        <w:spacing w:after="120"/>
        <w:ind w:left="567" w:hanging="567"/>
      </w:pPr>
      <w:r w:rsidRPr="00052797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ab/>
        <w:t>Unterzeichnete</w:t>
      </w:r>
      <w:r w:rsidR="003515FB">
        <w:t xml:space="preserve">r Nachweis über die </w:t>
      </w:r>
      <w:r w:rsidRPr="00052797">
        <w:t>Verwendung des Schwankungsfonds inkl. Kontoauszüge (ehemals zweckgebundenen Rücklagen)</w:t>
      </w:r>
    </w:p>
    <w:p w:rsidR="008C6AEC" w:rsidRPr="00052797" w:rsidRDefault="008C6AEC" w:rsidP="006D2788">
      <w:pPr>
        <w:spacing w:after="120"/>
        <w:ind w:left="567" w:hanging="567"/>
      </w:pPr>
      <w:r w:rsidRPr="00052797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ab/>
        <w:t>Unterzeichneter Nachweis über die Verwendung der Infrastrukturpauschale inkl. Kontoauszüge</w:t>
      </w:r>
    </w:p>
    <w:p w:rsidR="008C6AEC" w:rsidRPr="00052797" w:rsidRDefault="008C6AEC" w:rsidP="006D2788">
      <w:pPr>
        <w:spacing w:after="120"/>
        <w:ind w:left="567" w:hanging="567"/>
      </w:pPr>
      <w:r w:rsidRPr="00052797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ab/>
        <w:t>Unterzeichnete Bilanz- und Vollständigkeitserklärung</w:t>
      </w:r>
    </w:p>
    <w:p w:rsidR="008C6AEC" w:rsidRPr="00052797" w:rsidRDefault="008C6AEC" w:rsidP="006D2788">
      <w:pPr>
        <w:spacing w:after="120"/>
        <w:ind w:left="567" w:hanging="567"/>
      </w:pPr>
      <w:r w:rsidRPr="00052797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ab/>
        <w:t>Gewährleistung der Lohngleichheit zwischen Mann und Frau – Einreichung einer Selbstdeklaration</w:t>
      </w:r>
    </w:p>
    <w:p w:rsidR="008C6AEC" w:rsidRDefault="008C6AEC" w:rsidP="006D2788">
      <w:pPr>
        <w:spacing w:after="120"/>
        <w:ind w:left="567" w:hanging="567"/>
      </w:pPr>
      <w:r w:rsidRPr="00052797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ab/>
        <w:t>Bericht der Revisionsstelle (Revisionsbericht inkl. Bilanz, Erfolgsrechnung und Anhang)</w:t>
      </w:r>
    </w:p>
    <w:p w:rsidR="00DC771B" w:rsidRPr="00052797" w:rsidRDefault="00DC771B" w:rsidP="00DC771B">
      <w:pPr>
        <w:pStyle w:val="berschrift2"/>
      </w:pPr>
      <w:r>
        <w:t>Ergänzende Informationen</w:t>
      </w:r>
    </w:p>
    <w:p w:rsidR="008C6AEC" w:rsidRPr="00052797" w:rsidRDefault="008C6AEC" w:rsidP="006D2788">
      <w:pPr>
        <w:spacing w:after="120"/>
        <w:ind w:left="567" w:hanging="567"/>
      </w:pPr>
      <w:r w:rsidRPr="00052797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ab/>
        <w:t xml:space="preserve">Revisionsbericht der Institution folgt bis </w:t>
      </w:r>
      <w:r w:rsidRPr="00052797"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052797">
        <w:instrText xml:space="preserve"> FORMTEXT </w:instrText>
      </w:r>
      <w:r w:rsidRPr="00052797">
        <w:fldChar w:fldCharType="separate"/>
      </w:r>
      <w:r w:rsidR="00052797" w:rsidRPr="00052797">
        <w:rPr>
          <w:noProof/>
        </w:rPr>
        <w:t> </w:t>
      </w:r>
      <w:r w:rsidR="00052797" w:rsidRPr="00052797">
        <w:rPr>
          <w:noProof/>
        </w:rPr>
        <w:t> </w:t>
      </w:r>
      <w:r w:rsidR="00052797" w:rsidRPr="00052797">
        <w:rPr>
          <w:noProof/>
        </w:rPr>
        <w:t> </w:t>
      </w:r>
      <w:r w:rsidR="00052797" w:rsidRPr="00052797">
        <w:rPr>
          <w:noProof/>
        </w:rPr>
        <w:t> </w:t>
      </w:r>
      <w:r w:rsidR="00052797" w:rsidRPr="00052797">
        <w:rPr>
          <w:noProof/>
        </w:rPr>
        <w:t> </w:t>
      </w:r>
      <w:r w:rsidRPr="00052797">
        <w:fldChar w:fldCharType="end"/>
      </w:r>
    </w:p>
    <w:p w:rsidR="008C6AEC" w:rsidRPr="00052797" w:rsidRDefault="008C6AEC" w:rsidP="006D2788">
      <w:pPr>
        <w:spacing w:after="120"/>
        <w:ind w:left="567" w:hanging="567"/>
      </w:pPr>
      <w:r w:rsidRPr="00052797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ab/>
        <w:t>Unsere Revisionsstelle erfüllt die gesetzlichen Anforderungen betreffend Zulassung als Revisor / Revisionsexperte</w:t>
      </w:r>
    </w:p>
    <w:p w:rsidR="008C6AEC" w:rsidRPr="00052797" w:rsidRDefault="008C6AEC" w:rsidP="006D2788">
      <w:pPr>
        <w:spacing w:after="120"/>
        <w:ind w:left="567" w:hanging="567"/>
      </w:pPr>
      <w:r w:rsidRPr="00052797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ab/>
        <w:t>Erläuterungsbericht/Managementletter liegt bei</w:t>
      </w:r>
    </w:p>
    <w:p w:rsidR="008C6AEC" w:rsidRPr="00052797" w:rsidRDefault="008C6AEC" w:rsidP="006D2788">
      <w:pPr>
        <w:spacing w:after="120"/>
        <w:ind w:left="567" w:hanging="567"/>
      </w:pPr>
      <w:r w:rsidRPr="00052797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ab/>
        <w:t xml:space="preserve">Erläuterungen/Managementletter folgt bis </w:t>
      </w:r>
      <w:r w:rsidRPr="00052797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052797">
        <w:instrText xml:space="preserve"> FORMTEXT </w:instrText>
      </w:r>
      <w:r w:rsidRPr="00052797">
        <w:fldChar w:fldCharType="separate"/>
      </w:r>
      <w:r w:rsidR="00052797" w:rsidRPr="00052797">
        <w:rPr>
          <w:noProof/>
        </w:rPr>
        <w:t> </w:t>
      </w:r>
      <w:r w:rsidR="00052797" w:rsidRPr="00052797">
        <w:rPr>
          <w:noProof/>
        </w:rPr>
        <w:t> </w:t>
      </w:r>
      <w:r w:rsidR="00052797" w:rsidRPr="00052797">
        <w:rPr>
          <w:noProof/>
        </w:rPr>
        <w:t> </w:t>
      </w:r>
      <w:r w:rsidR="00052797" w:rsidRPr="00052797">
        <w:rPr>
          <w:noProof/>
        </w:rPr>
        <w:t> </w:t>
      </w:r>
      <w:r w:rsidR="00052797" w:rsidRPr="00052797">
        <w:rPr>
          <w:noProof/>
        </w:rPr>
        <w:t> </w:t>
      </w:r>
      <w:r w:rsidRPr="00052797">
        <w:fldChar w:fldCharType="end"/>
      </w:r>
    </w:p>
    <w:p w:rsidR="008C6AEC" w:rsidRPr="00052797" w:rsidRDefault="008C6AEC" w:rsidP="006D2788">
      <w:pPr>
        <w:spacing w:after="120"/>
        <w:ind w:left="567" w:hanging="567"/>
      </w:pPr>
      <w:r w:rsidRPr="00052797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ab/>
        <w:t>Wir haben keinen Erläuterungsbericht/Managementletter</w:t>
      </w:r>
    </w:p>
    <w:p w:rsidR="008C6AEC" w:rsidRPr="00052797" w:rsidRDefault="008C6AEC" w:rsidP="006D2788">
      <w:pPr>
        <w:spacing w:after="120"/>
        <w:ind w:left="567" w:hanging="567"/>
      </w:pPr>
      <w:r w:rsidRPr="00052797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ab/>
        <w:t>Jahresbericht liegt bei</w:t>
      </w:r>
    </w:p>
    <w:p w:rsidR="008C6AEC" w:rsidRPr="00052797" w:rsidRDefault="008C6AEC" w:rsidP="006D2788">
      <w:pPr>
        <w:spacing w:after="120"/>
        <w:ind w:left="567" w:hanging="567"/>
      </w:pPr>
      <w:r w:rsidRPr="00052797">
        <w:lastRenderedPageBreak/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ab/>
        <w:t xml:space="preserve">Jahresbericht folgt bis </w:t>
      </w:r>
      <w:r w:rsidRPr="00052797"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052797">
        <w:instrText xml:space="preserve"> FORMTEXT </w:instrText>
      </w:r>
      <w:r w:rsidRPr="00052797">
        <w:fldChar w:fldCharType="separate"/>
      </w:r>
      <w:r w:rsidR="00052797" w:rsidRPr="00052797">
        <w:rPr>
          <w:noProof/>
        </w:rPr>
        <w:t> </w:t>
      </w:r>
      <w:r w:rsidR="00052797" w:rsidRPr="00052797">
        <w:rPr>
          <w:noProof/>
        </w:rPr>
        <w:t> </w:t>
      </w:r>
      <w:r w:rsidR="00052797" w:rsidRPr="00052797">
        <w:rPr>
          <w:noProof/>
        </w:rPr>
        <w:t> </w:t>
      </w:r>
      <w:r w:rsidR="00052797" w:rsidRPr="00052797">
        <w:rPr>
          <w:noProof/>
        </w:rPr>
        <w:t> </w:t>
      </w:r>
      <w:r w:rsidR="00052797" w:rsidRPr="00052797">
        <w:rPr>
          <w:noProof/>
        </w:rPr>
        <w:t> </w:t>
      </w:r>
      <w:r w:rsidRPr="00052797">
        <w:fldChar w:fldCharType="end"/>
      </w:r>
    </w:p>
    <w:p w:rsidR="008C6AEC" w:rsidRPr="00052797" w:rsidRDefault="008C6AEC" w:rsidP="006D2788">
      <w:pPr>
        <w:spacing w:after="120"/>
        <w:ind w:left="567" w:hanging="567"/>
      </w:pPr>
      <w:r w:rsidRPr="00052797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ab/>
        <w:t>Vergütungsbericht</w:t>
      </w:r>
      <w:r w:rsidRPr="00052797">
        <w:tab/>
      </w:r>
    </w:p>
    <w:p w:rsidR="008C6AEC" w:rsidRPr="00052797" w:rsidRDefault="008C6AEC" w:rsidP="008C6AEC">
      <w:pPr>
        <w:pStyle w:val="berschrift1"/>
      </w:pPr>
      <w:r w:rsidRPr="00052797">
        <w:t>Fragen im Zusammen</w:t>
      </w:r>
      <w:r w:rsidR="00234EBC" w:rsidRPr="00052797">
        <w:t xml:space="preserve">hang mit der Jahresrechnung </w:t>
      </w:r>
      <w:r w:rsidR="00052797">
        <w:t>2022</w:t>
      </w:r>
    </w:p>
    <w:p w:rsidR="008C6AEC" w:rsidRPr="00052797" w:rsidRDefault="008C6AEC" w:rsidP="007364E7">
      <w:pPr>
        <w:pStyle w:val="berschrift2"/>
        <w:spacing w:before="120" w:after="0"/>
      </w:pPr>
      <w:r w:rsidRPr="00052797">
        <w:t>Bitte zutreffende Antwort ankreuzen</w:t>
      </w:r>
    </w:p>
    <w:p w:rsidR="008C6AEC" w:rsidRPr="00052797" w:rsidRDefault="00F56B00" w:rsidP="007364E7">
      <w:pPr>
        <w:spacing w:after="120"/>
      </w:pPr>
      <w:r w:rsidRPr="00052797">
        <w:t>Wird die jeweils g</w:t>
      </w:r>
      <w:r w:rsidR="00B23FEF">
        <w:t>elb</w:t>
      </w:r>
      <w:r w:rsidR="008C6AEC" w:rsidRPr="00052797">
        <w:t xml:space="preserve"> markierte Antwort angekreuzt, sind eine Begründung und allenfalls relevante Dokumente einzureichen.</w:t>
      </w:r>
    </w:p>
    <w:p w:rsidR="008C6AEC" w:rsidRPr="00052797" w:rsidRDefault="008C6AEC" w:rsidP="007364E7">
      <w:pPr>
        <w:spacing w:before="120" w:after="120"/>
        <w:ind w:left="567" w:hanging="567"/>
      </w:pPr>
      <w:r w:rsidRPr="00052797">
        <w:t>1.</w:t>
      </w:r>
      <w:r w:rsidRPr="00052797">
        <w:tab/>
        <w:t>Werden nicht bezahlte Rechnungen ordnungsgemäss gemahnt und betrieben?</w:t>
      </w:r>
    </w:p>
    <w:p w:rsidR="008C6AEC" w:rsidRPr="00052797" w:rsidRDefault="008C6AEC" w:rsidP="008C6AEC">
      <w:pPr>
        <w:spacing w:after="120"/>
        <w:ind w:left="851" w:firstLine="851"/>
      </w:pPr>
      <w:r w:rsidRPr="00052797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 xml:space="preserve"> Ja</w:t>
      </w:r>
      <w:r w:rsidRPr="00052797">
        <w:tab/>
      </w:r>
      <w:r w:rsidRPr="00052797">
        <w:tab/>
      </w:r>
      <w:r w:rsidRPr="00B23FEF">
        <w:rPr>
          <w:highlight w:val="yellow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3FEF">
        <w:rPr>
          <w:highlight w:val="yellow"/>
          <w:shd w:val="clear" w:color="auto" w:fill="D9D9D9" w:themeFill="background1" w:themeFillShade="D9"/>
        </w:rPr>
        <w:instrText xml:space="preserve"> FORMCHECKBOX </w:instrText>
      </w:r>
      <w:r w:rsidR="00501FB0">
        <w:rPr>
          <w:highlight w:val="yellow"/>
          <w:shd w:val="clear" w:color="auto" w:fill="D9D9D9" w:themeFill="background1" w:themeFillShade="D9"/>
        </w:rPr>
      </w:r>
      <w:r w:rsidR="00501FB0">
        <w:rPr>
          <w:highlight w:val="yellow"/>
          <w:shd w:val="clear" w:color="auto" w:fill="D9D9D9" w:themeFill="background1" w:themeFillShade="D9"/>
        </w:rPr>
        <w:fldChar w:fldCharType="separate"/>
      </w:r>
      <w:r w:rsidRPr="00B23FEF">
        <w:rPr>
          <w:highlight w:val="yellow"/>
          <w:shd w:val="clear" w:color="auto" w:fill="D9D9D9" w:themeFill="background1" w:themeFillShade="D9"/>
        </w:rPr>
        <w:fldChar w:fldCharType="end"/>
      </w:r>
      <w:r w:rsidRPr="00052797">
        <w:t xml:space="preserve"> Nein</w:t>
      </w:r>
    </w:p>
    <w:p w:rsidR="008C6AEC" w:rsidRPr="00052797" w:rsidRDefault="00234EBC" w:rsidP="008C6AEC">
      <w:pPr>
        <w:spacing w:after="120"/>
        <w:ind w:left="567" w:hanging="567"/>
      </w:pPr>
      <w:r w:rsidRPr="00052797">
        <w:t>2.</w:t>
      </w:r>
      <w:r w:rsidRPr="00052797">
        <w:tab/>
        <w:t xml:space="preserve">Mussten im Jahr </w:t>
      </w:r>
      <w:r w:rsidR="00052797">
        <w:t>2022</w:t>
      </w:r>
      <w:r w:rsidR="008C6AEC" w:rsidRPr="00052797">
        <w:t xml:space="preserve"> Debitorenverluste verbucht werden?</w:t>
      </w:r>
    </w:p>
    <w:p w:rsidR="008C6AEC" w:rsidRPr="00052797" w:rsidRDefault="008C6AEC" w:rsidP="008C6AEC">
      <w:pPr>
        <w:spacing w:after="120"/>
      </w:pPr>
      <w:r w:rsidRPr="00052797">
        <w:tab/>
      </w:r>
      <w:r w:rsidRPr="00052797">
        <w:tab/>
      </w:r>
      <w:r w:rsidRPr="00B23FEF">
        <w:rPr>
          <w:highlight w:val="yellow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B23FEF">
        <w:rPr>
          <w:highlight w:val="yellow"/>
        </w:rPr>
        <w:instrText xml:space="preserve"> FORMCHECKBOX </w:instrText>
      </w:r>
      <w:r w:rsidR="00501FB0">
        <w:rPr>
          <w:highlight w:val="yellow"/>
        </w:rPr>
      </w:r>
      <w:r w:rsidR="00501FB0">
        <w:rPr>
          <w:highlight w:val="yellow"/>
        </w:rPr>
        <w:fldChar w:fldCharType="separate"/>
      </w:r>
      <w:r w:rsidRPr="00B23FEF">
        <w:rPr>
          <w:highlight w:val="yellow"/>
        </w:rPr>
        <w:fldChar w:fldCharType="end"/>
      </w:r>
      <w:r w:rsidRPr="00052797">
        <w:t xml:space="preserve"> Ja</w:t>
      </w:r>
      <w:r w:rsidRPr="00052797">
        <w:tab/>
      </w:r>
      <w:r w:rsidRPr="00052797">
        <w:tab/>
      </w:r>
      <w:r w:rsidRPr="00052797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 xml:space="preserve"> Nein</w:t>
      </w:r>
    </w:p>
    <w:p w:rsidR="008C6AEC" w:rsidRPr="00052797" w:rsidRDefault="008C6AEC" w:rsidP="007364E7">
      <w:pPr>
        <w:spacing w:after="120"/>
        <w:ind w:firstLine="567"/>
      </w:pPr>
      <w:r w:rsidRPr="00052797">
        <w:t>Wenn ja, sind für sämtliche Debitorenverluste Verlustscheine vorhanden?</w:t>
      </w:r>
    </w:p>
    <w:p w:rsidR="008C6AEC" w:rsidRPr="00052797" w:rsidRDefault="008C6AEC" w:rsidP="008C6AEC">
      <w:pPr>
        <w:spacing w:after="120"/>
      </w:pPr>
      <w:r w:rsidRPr="00052797">
        <w:tab/>
      </w:r>
      <w:r w:rsidRPr="00052797">
        <w:tab/>
      </w:r>
      <w:r w:rsidRPr="00052797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 xml:space="preserve"> Ja</w:t>
      </w:r>
      <w:r w:rsidRPr="00052797">
        <w:tab/>
      </w:r>
      <w:r w:rsidRPr="00052797">
        <w:tab/>
      </w:r>
      <w:r w:rsidRPr="00B23FEF">
        <w:rPr>
          <w:highlight w:val="yellow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B23FEF">
        <w:rPr>
          <w:highlight w:val="yellow"/>
        </w:rPr>
        <w:instrText xml:space="preserve"> FORMCHECKBOX </w:instrText>
      </w:r>
      <w:r w:rsidR="00501FB0">
        <w:rPr>
          <w:highlight w:val="yellow"/>
        </w:rPr>
      </w:r>
      <w:r w:rsidR="00501FB0">
        <w:rPr>
          <w:highlight w:val="yellow"/>
        </w:rPr>
        <w:fldChar w:fldCharType="separate"/>
      </w:r>
      <w:r w:rsidRPr="00B23FEF">
        <w:rPr>
          <w:highlight w:val="yellow"/>
        </w:rPr>
        <w:fldChar w:fldCharType="end"/>
      </w:r>
      <w:r w:rsidRPr="00052797">
        <w:t xml:space="preserve"> Nein</w:t>
      </w:r>
    </w:p>
    <w:p w:rsidR="008C6AEC" w:rsidRPr="00052797" w:rsidRDefault="008C6AEC" w:rsidP="008C6AEC">
      <w:pPr>
        <w:spacing w:after="120"/>
        <w:ind w:left="567" w:hanging="567"/>
      </w:pPr>
      <w:r w:rsidRPr="00052797">
        <w:t>3.</w:t>
      </w:r>
      <w:r w:rsidRPr="00052797">
        <w:tab/>
        <w:t>Wurden die Ansprüche auf Hilflosenentschädigung geprüft?</w:t>
      </w:r>
    </w:p>
    <w:p w:rsidR="008C6AEC" w:rsidRPr="00052797" w:rsidRDefault="008C6AEC" w:rsidP="008C6AEC">
      <w:pPr>
        <w:spacing w:after="120"/>
        <w:ind w:left="851" w:firstLine="851"/>
      </w:pPr>
      <w:r w:rsidRPr="00052797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 xml:space="preserve"> Ja</w:t>
      </w:r>
      <w:r w:rsidRPr="00052797">
        <w:tab/>
      </w:r>
      <w:r w:rsidRPr="00052797">
        <w:tab/>
      </w:r>
      <w:r w:rsidRPr="00B23FEF">
        <w:rPr>
          <w:highlight w:val="yellow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3FEF">
        <w:rPr>
          <w:highlight w:val="yellow"/>
        </w:rPr>
        <w:instrText xml:space="preserve"> FORMCHECKBOX </w:instrText>
      </w:r>
      <w:r w:rsidR="00501FB0">
        <w:rPr>
          <w:highlight w:val="yellow"/>
        </w:rPr>
      </w:r>
      <w:r w:rsidR="00501FB0">
        <w:rPr>
          <w:highlight w:val="yellow"/>
        </w:rPr>
        <w:fldChar w:fldCharType="separate"/>
      </w:r>
      <w:r w:rsidRPr="00B23FEF">
        <w:rPr>
          <w:highlight w:val="yellow"/>
        </w:rPr>
        <w:fldChar w:fldCharType="end"/>
      </w:r>
      <w:r w:rsidRPr="00052797">
        <w:t xml:space="preserve"> Nein</w:t>
      </w:r>
    </w:p>
    <w:p w:rsidR="008C6AEC" w:rsidRPr="00052797" w:rsidRDefault="00234EBC" w:rsidP="008C6AEC">
      <w:pPr>
        <w:spacing w:after="120"/>
        <w:ind w:left="567" w:hanging="567"/>
      </w:pPr>
      <w:r w:rsidRPr="00052797">
        <w:t>4.</w:t>
      </w:r>
      <w:r w:rsidRPr="00052797">
        <w:tab/>
        <w:t xml:space="preserve">Wurden im Jahr </w:t>
      </w:r>
      <w:r w:rsidR="00052797">
        <w:t>2022</w:t>
      </w:r>
      <w:r w:rsidR="008C6AEC" w:rsidRPr="00052797">
        <w:t xml:space="preserve"> Abgangsentschädigungen an Mitarbeitende ausbezahlt?</w:t>
      </w:r>
    </w:p>
    <w:p w:rsidR="008C6AEC" w:rsidRPr="00052797" w:rsidRDefault="008C6AEC" w:rsidP="008C6AEC">
      <w:pPr>
        <w:spacing w:after="120"/>
      </w:pPr>
      <w:r w:rsidRPr="00052797">
        <w:tab/>
      </w:r>
      <w:r w:rsidRPr="00052797">
        <w:tab/>
      </w:r>
      <w:r w:rsidRPr="00B23FEF">
        <w:rPr>
          <w:highlight w:val="yellow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B23FEF">
        <w:rPr>
          <w:highlight w:val="yellow"/>
        </w:rPr>
        <w:instrText xml:space="preserve"> FORMCHECKBOX </w:instrText>
      </w:r>
      <w:r w:rsidR="00501FB0">
        <w:rPr>
          <w:highlight w:val="yellow"/>
        </w:rPr>
      </w:r>
      <w:r w:rsidR="00501FB0">
        <w:rPr>
          <w:highlight w:val="yellow"/>
        </w:rPr>
        <w:fldChar w:fldCharType="separate"/>
      </w:r>
      <w:r w:rsidRPr="00B23FEF">
        <w:rPr>
          <w:highlight w:val="yellow"/>
        </w:rPr>
        <w:fldChar w:fldCharType="end"/>
      </w:r>
      <w:r w:rsidRPr="00052797">
        <w:t xml:space="preserve"> Ja</w:t>
      </w:r>
      <w:r w:rsidRPr="00052797">
        <w:tab/>
      </w:r>
      <w:r w:rsidRPr="00052797">
        <w:tab/>
      </w:r>
      <w:r w:rsidRPr="00052797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 xml:space="preserve"> Nein</w:t>
      </w:r>
    </w:p>
    <w:p w:rsidR="008C6AEC" w:rsidRPr="00052797" w:rsidRDefault="008C6AEC" w:rsidP="008C6AEC">
      <w:pPr>
        <w:spacing w:after="120"/>
        <w:ind w:left="567" w:hanging="567"/>
      </w:pPr>
      <w:r w:rsidRPr="00052797">
        <w:t>5.</w:t>
      </w:r>
      <w:r w:rsidRPr="00052797">
        <w:tab/>
        <w:t>Wurden Räumlichkeiten / Infrastruktur der Institution veräussert?</w:t>
      </w:r>
    </w:p>
    <w:p w:rsidR="008C6AEC" w:rsidRPr="00052797" w:rsidRDefault="008C6AEC" w:rsidP="008C6AEC">
      <w:pPr>
        <w:spacing w:after="120"/>
      </w:pPr>
      <w:r w:rsidRPr="00052797">
        <w:tab/>
      </w:r>
      <w:r w:rsidRPr="00052797">
        <w:tab/>
      </w:r>
      <w:r w:rsidRPr="00B23FEF">
        <w:rPr>
          <w:highlight w:val="yellow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B23FEF">
        <w:rPr>
          <w:highlight w:val="yellow"/>
        </w:rPr>
        <w:instrText xml:space="preserve"> FORMCHECKBOX </w:instrText>
      </w:r>
      <w:r w:rsidR="00501FB0">
        <w:rPr>
          <w:highlight w:val="yellow"/>
        </w:rPr>
      </w:r>
      <w:r w:rsidR="00501FB0">
        <w:rPr>
          <w:highlight w:val="yellow"/>
        </w:rPr>
        <w:fldChar w:fldCharType="separate"/>
      </w:r>
      <w:r w:rsidRPr="00B23FEF">
        <w:rPr>
          <w:highlight w:val="yellow"/>
        </w:rPr>
        <w:fldChar w:fldCharType="end"/>
      </w:r>
      <w:r w:rsidRPr="00052797">
        <w:t xml:space="preserve"> Ja</w:t>
      </w:r>
      <w:r w:rsidRPr="00052797">
        <w:tab/>
      </w:r>
      <w:r w:rsidRPr="00052797">
        <w:tab/>
      </w:r>
      <w:r w:rsidRPr="00052797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 xml:space="preserve"> Nein</w:t>
      </w:r>
    </w:p>
    <w:p w:rsidR="008C6AEC" w:rsidRPr="00052797" w:rsidRDefault="008C6AEC" w:rsidP="008C6AEC">
      <w:pPr>
        <w:spacing w:after="120"/>
        <w:ind w:left="567" w:hanging="567"/>
      </w:pPr>
      <w:r w:rsidRPr="00052797">
        <w:t>6.</w:t>
      </w:r>
      <w:r w:rsidRPr="00052797">
        <w:tab/>
        <w:t>Wurden Räumlichkeiten / Infrastruktur der Institution ausservertraglich genutzt? Falls ja, erfolgte dies zu marktüblichen Bedingungen?</w:t>
      </w:r>
    </w:p>
    <w:p w:rsidR="008C6AEC" w:rsidRPr="00052797" w:rsidRDefault="008C6AEC" w:rsidP="008C6AEC">
      <w:pPr>
        <w:spacing w:after="120"/>
      </w:pPr>
      <w:r w:rsidRPr="00052797">
        <w:tab/>
      </w:r>
      <w:r w:rsidRPr="00052797">
        <w:tab/>
      </w:r>
      <w:r w:rsidRPr="00052797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 xml:space="preserve"> Ja</w:t>
      </w:r>
      <w:r w:rsidRPr="00052797">
        <w:tab/>
      </w:r>
      <w:r w:rsidRPr="00052797">
        <w:tab/>
      </w:r>
      <w:r w:rsidRPr="00B23FEF">
        <w:rPr>
          <w:highlight w:val="yellow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B23FEF">
        <w:rPr>
          <w:highlight w:val="yellow"/>
        </w:rPr>
        <w:instrText xml:space="preserve"> FORMCHECKBOX </w:instrText>
      </w:r>
      <w:r w:rsidR="00501FB0">
        <w:rPr>
          <w:highlight w:val="yellow"/>
        </w:rPr>
      </w:r>
      <w:r w:rsidR="00501FB0">
        <w:rPr>
          <w:highlight w:val="yellow"/>
        </w:rPr>
        <w:fldChar w:fldCharType="separate"/>
      </w:r>
      <w:r w:rsidRPr="00B23FEF">
        <w:rPr>
          <w:highlight w:val="yellow"/>
        </w:rPr>
        <w:fldChar w:fldCharType="end"/>
      </w:r>
      <w:r w:rsidRPr="00052797">
        <w:t xml:space="preserve"> Nein</w:t>
      </w:r>
    </w:p>
    <w:p w:rsidR="008C6AEC" w:rsidRPr="00052797" w:rsidRDefault="008C6AEC" w:rsidP="008C6AEC">
      <w:pPr>
        <w:spacing w:after="120"/>
        <w:ind w:left="567" w:hanging="567"/>
      </w:pPr>
      <w:r w:rsidRPr="00052797">
        <w:t>7.</w:t>
      </w:r>
      <w:r w:rsidRPr="00052797">
        <w:tab/>
        <w:t xml:space="preserve">Wurden die IVSE-Abschreibungs-Richtlinien eingehalten? </w:t>
      </w:r>
    </w:p>
    <w:p w:rsidR="008C6AEC" w:rsidRPr="00052797" w:rsidRDefault="008C6AEC" w:rsidP="008C6AEC">
      <w:pPr>
        <w:spacing w:after="120"/>
      </w:pPr>
      <w:r w:rsidRPr="00052797">
        <w:tab/>
      </w:r>
      <w:r w:rsidRPr="00052797">
        <w:tab/>
      </w:r>
      <w:r w:rsidRPr="00052797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052797">
        <w:instrText xml:space="preserve"> FORMCHECKBOX </w:instrText>
      </w:r>
      <w:r w:rsidR="00501FB0">
        <w:fldChar w:fldCharType="separate"/>
      </w:r>
      <w:r w:rsidRPr="00052797">
        <w:fldChar w:fldCharType="end"/>
      </w:r>
      <w:r w:rsidRPr="00052797">
        <w:t xml:space="preserve"> Ja</w:t>
      </w:r>
      <w:r w:rsidRPr="00052797">
        <w:tab/>
      </w:r>
      <w:r w:rsidRPr="00052797">
        <w:tab/>
      </w:r>
      <w:r w:rsidRPr="00B23FEF">
        <w:rPr>
          <w:highlight w:val="yellow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B23FEF">
        <w:rPr>
          <w:highlight w:val="yellow"/>
        </w:rPr>
        <w:instrText xml:space="preserve"> FORMCHECKBOX </w:instrText>
      </w:r>
      <w:r w:rsidR="00501FB0">
        <w:rPr>
          <w:highlight w:val="yellow"/>
        </w:rPr>
      </w:r>
      <w:r w:rsidR="00501FB0">
        <w:rPr>
          <w:highlight w:val="yellow"/>
        </w:rPr>
        <w:fldChar w:fldCharType="separate"/>
      </w:r>
      <w:r w:rsidRPr="00B23FEF">
        <w:rPr>
          <w:highlight w:val="yellow"/>
        </w:rPr>
        <w:fldChar w:fldCharType="end"/>
      </w:r>
      <w:r w:rsidRPr="00052797">
        <w:t xml:space="preserve"> Nein</w:t>
      </w:r>
    </w:p>
    <w:p w:rsidR="008C6AEC" w:rsidRPr="00052797" w:rsidRDefault="008C6AEC" w:rsidP="008C6AEC">
      <w:pPr>
        <w:spacing w:before="1200"/>
        <w:ind w:left="658" w:hanging="658"/>
        <w:rPr>
          <w:sz w:val="24"/>
          <w:szCs w:val="24"/>
        </w:rPr>
      </w:pPr>
      <w:r w:rsidRPr="00052797">
        <w:t>Datum:</w:t>
      </w:r>
      <w:r w:rsidRPr="00052797">
        <w:rPr>
          <w:sz w:val="24"/>
          <w:szCs w:val="24"/>
        </w:rPr>
        <w:t xml:space="preserve"> </w:t>
      </w:r>
      <w:r w:rsidRPr="00052797">
        <w:rPr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052797">
        <w:rPr>
          <w:sz w:val="24"/>
          <w:szCs w:val="24"/>
          <w:shd w:val="clear" w:color="auto" w:fill="D9D9D9"/>
        </w:rPr>
        <w:instrText xml:space="preserve"> FORMTEXT </w:instrText>
      </w:r>
      <w:r w:rsidRPr="00052797">
        <w:rPr>
          <w:sz w:val="24"/>
          <w:szCs w:val="24"/>
          <w:shd w:val="clear" w:color="auto" w:fill="D9D9D9"/>
        </w:rPr>
      </w:r>
      <w:r w:rsidRPr="00052797">
        <w:rPr>
          <w:sz w:val="24"/>
          <w:szCs w:val="24"/>
          <w:shd w:val="clear" w:color="auto" w:fill="D9D9D9"/>
        </w:rPr>
        <w:fldChar w:fldCharType="separate"/>
      </w:r>
      <w:r w:rsidR="00052797" w:rsidRPr="00052797">
        <w:rPr>
          <w:noProof/>
          <w:sz w:val="24"/>
          <w:szCs w:val="24"/>
          <w:shd w:val="clear" w:color="auto" w:fill="D9D9D9"/>
        </w:rPr>
        <w:t> </w:t>
      </w:r>
      <w:r w:rsidR="00052797" w:rsidRPr="00052797">
        <w:rPr>
          <w:noProof/>
          <w:sz w:val="24"/>
          <w:szCs w:val="24"/>
          <w:shd w:val="clear" w:color="auto" w:fill="D9D9D9"/>
        </w:rPr>
        <w:t> </w:t>
      </w:r>
      <w:r w:rsidR="00052797" w:rsidRPr="00052797">
        <w:rPr>
          <w:noProof/>
          <w:sz w:val="24"/>
          <w:szCs w:val="24"/>
          <w:shd w:val="clear" w:color="auto" w:fill="D9D9D9"/>
        </w:rPr>
        <w:t> </w:t>
      </w:r>
      <w:r w:rsidR="00052797" w:rsidRPr="00052797">
        <w:rPr>
          <w:noProof/>
          <w:sz w:val="24"/>
          <w:szCs w:val="24"/>
          <w:shd w:val="clear" w:color="auto" w:fill="D9D9D9"/>
        </w:rPr>
        <w:t> </w:t>
      </w:r>
      <w:r w:rsidR="00052797" w:rsidRPr="00052797">
        <w:rPr>
          <w:noProof/>
          <w:sz w:val="24"/>
          <w:szCs w:val="24"/>
          <w:shd w:val="clear" w:color="auto" w:fill="D9D9D9"/>
        </w:rPr>
        <w:t> </w:t>
      </w:r>
      <w:r w:rsidRPr="00052797">
        <w:rPr>
          <w:sz w:val="24"/>
          <w:szCs w:val="24"/>
          <w:shd w:val="clear" w:color="auto" w:fill="D9D9D9"/>
        </w:rPr>
        <w:fldChar w:fldCharType="end"/>
      </w:r>
      <w:r w:rsidRPr="00052797">
        <w:rPr>
          <w:sz w:val="24"/>
          <w:szCs w:val="24"/>
        </w:rPr>
        <w:tab/>
      </w:r>
      <w:r w:rsidRPr="00052797">
        <w:rPr>
          <w:sz w:val="24"/>
          <w:szCs w:val="24"/>
        </w:rPr>
        <w:tab/>
      </w:r>
      <w:r w:rsidRPr="00052797">
        <w:t>Unterschrift:</w:t>
      </w:r>
      <w:r w:rsidRPr="00052797">
        <w:rPr>
          <w:sz w:val="24"/>
          <w:szCs w:val="24"/>
        </w:rPr>
        <w:t xml:space="preserve"> _________________________________</w:t>
      </w:r>
    </w:p>
    <w:bookmarkEnd w:id="0"/>
    <w:sectPr w:rsidR="008C6AEC" w:rsidRPr="00052797" w:rsidSect="000527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7" w:right="567" w:bottom="851" w:left="1361" w:header="482" w:footer="454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EC" w:rsidRPr="00052797" w:rsidRDefault="008C6AEC">
      <w:r w:rsidRPr="00052797">
        <w:separator/>
      </w:r>
    </w:p>
  </w:endnote>
  <w:endnote w:type="continuationSeparator" w:id="0">
    <w:p w:rsidR="008C6AEC" w:rsidRPr="00052797" w:rsidRDefault="008C6AEC">
      <w:r w:rsidRPr="0005279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97" w:rsidRPr="00052797" w:rsidRDefault="000527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052797" w:rsidTr="00A91C91">
      <w:tc>
        <w:tcPr>
          <w:tcW w:w="7938" w:type="dxa"/>
        </w:tcPr>
        <w:p w:rsidR="00827488" w:rsidRPr="00052797" w:rsidRDefault="00827488" w:rsidP="00827488">
          <w:pPr>
            <w:pStyle w:val="Fuzeile"/>
          </w:pPr>
          <w:r w:rsidRPr="00D92212">
            <w:fldChar w:fldCharType="begin"/>
          </w:r>
          <w:r w:rsidRPr="00052797">
            <w:instrText xml:space="preserve"> IF </w:instrText>
          </w:r>
          <w:r w:rsidR="00501FB0">
            <w:fldChar w:fldCharType="begin"/>
          </w:r>
          <w:r w:rsidR="00501FB0">
            <w:instrText xml:space="preserve"> DOCPROPERTY  CustomField.pfad  \* MERGEFORMAT </w:instrText>
          </w:r>
          <w:r w:rsidR="00501FB0">
            <w:fldChar w:fldCharType="separate"/>
          </w:r>
          <w:r w:rsidR="00B23FEF" w:rsidRPr="00B23FEF">
            <w:rPr>
              <w:b/>
              <w:bCs w:val="0"/>
            </w:rPr>
            <w:instrText>Keine Angaben</w:instrText>
          </w:r>
          <w:r w:rsidR="00501FB0">
            <w:rPr>
              <w:b/>
              <w:bCs w:val="0"/>
            </w:rPr>
            <w:fldChar w:fldCharType="end"/>
          </w:r>
          <w:r w:rsidRPr="00052797">
            <w:instrText>="Nur Dateiname" "</w:instrText>
          </w:r>
          <w:r w:rsidRPr="00D92212">
            <w:rPr>
              <w:noProof/>
            </w:rPr>
            <w:fldChar w:fldCharType="begin"/>
          </w:r>
          <w:r w:rsidRPr="00052797">
            <w:rPr>
              <w:noProof/>
            </w:rPr>
            <w:instrText xml:space="preserve"> FILENAME   \* MERGEFORMAT \&lt;OawJumpToField value=0/&gt;</w:instrText>
          </w:r>
          <w:r w:rsidRPr="00D92212">
            <w:rPr>
              <w:noProof/>
            </w:rPr>
            <w:fldChar w:fldCharType="separate"/>
          </w:r>
          <w:r w:rsidRPr="00052797">
            <w:rPr>
              <w:noProof/>
            </w:rPr>
            <w:instrText>Templ.dot</w:instrText>
          </w:r>
          <w:r w:rsidRPr="00D92212">
            <w:rPr>
              <w:noProof/>
            </w:rPr>
            <w:fldChar w:fldCharType="end"/>
          </w:r>
          <w:r w:rsidRPr="00052797">
            <w:instrText>" "" \* MERGEFORMAT \&lt;OawJumpToField value=0/&gt;</w:instrText>
          </w:r>
          <w:r w:rsidRPr="00D92212">
            <w:fldChar w:fldCharType="end"/>
          </w:r>
          <w:r w:rsidRPr="00D92212">
            <w:fldChar w:fldCharType="begin"/>
          </w:r>
          <w:r w:rsidRPr="00052797">
            <w:instrText xml:space="preserve"> IF </w:instrText>
          </w:r>
          <w:r w:rsidR="00E7032B" w:rsidRPr="00D92212">
            <w:fldChar w:fldCharType="begin"/>
          </w:r>
          <w:r w:rsidR="00E7032B" w:rsidRPr="00052797">
            <w:instrText xml:space="preserve"> DOCPROPERTY  CustomField.pfad  \* MERGEFORMAT </w:instrText>
          </w:r>
          <w:r w:rsidR="00E7032B" w:rsidRPr="00D92212">
            <w:fldChar w:fldCharType="separate"/>
          </w:r>
          <w:r w:rsidR="00B23FEF" w:rsidRPr="00B23FEF">
            <w:rPr>
              <w:b/>
              <w:bCs w:val="0"/>
            </w:rPr>
            <w:instrText>Keine Angaben</w:instrText>
          </w:r>
          <w:r w:rsidR="00E7032B" w:rsidRPr="00D92212">
            <w:rPr>
              <w:b/>
              <w:bCs w:val="0"/>
            </w:rPr>
            <w:fldChar w:fldCharType="end"/>
          </w:r>
          <w:r w:rsidRPr="00052797">
            <w:instrText>="Pfad und Dateiname" "</w:instrText>
          </w:r>
          <w:r w:rsidRPr="00D92212">
            <w:rPr>
              <w:noProof/>
            </w:rPr>
            <w:fldChar w:fldCharType="begin"/>
          </w:r>
          <w:r w:rsidRPr="00052797">
            <w:rPr>
              <w:noProof/>
            </w:rPr>
            <w:instrText xml:space="preserve"> FILENAME </w:instrText>
          </w:r>
          <w:r w:rsidR="00F5408D" w:rsidRPr="00052797">
            <w:rPr>
              <w:noProof/>
            </w:rPr>
            <w:instrText xml:space="preserve"> </w:instrText>
          </w:r>
          <w:r w:rsidR="00530364" w:rsidRPr="00052797">
            <w:rPr>
              <w:noProof/>
            </w:rPr>
            <w:instrText>\p</w:instrText>
          </w:r>
          <w:r w:rsidR="00F5408D" w:rsidRPr="00052797">
            <w:rPr>
              <w:noProof/>
            </w:rPr>
            <w:instrText xml:space="preserve"> </w:instrText>
          </w:r>
          <w:r w:rsidRPr="00052797">
            <w:rPr>
              <w:noProof/>
            </w:rPr>
            <w:instrText xml:space="preserve"> \* MERGEFORMAT \&lt;OawJumpToField value=0/&gt;</w:instrText>
          </w:r>
          <w:r w:rsidRPr="00D92212">
            <w:rPr>
              <w:noProof/>
            </w:rPr>
            <w:fldChar w:fldCharType="separate"/>
          </w:r>
          <w:r w:rsidRPr="00052797">
            <w:rPr>
              <w:noProof/>
            </w:rPr>
            <w:instrText>Templ.dot</w:instrText>
          </w:r>
          <w:r w:rsidRPr="00D92212">
            <w:rPr>
              <w:noProof/>
            </w:rPr>
            <w:fldChar w:fldCharType="end"/>
          </w:r>
          <w:r w:rsidRPr="00052797">
            <w:instrText>" "" \* MERGEFORMAT \&lt;OawJumpToField value=0/&gt;</w:instrText>
          </w:r>
          <w:r w:rsidRPr="00D92212">
            <w:fldChar w:fldCharType="end"/>
          </w:r>
          <w:r w:rsidRPr="00D92212">
            <w:fldChar w:fldCharType="begin"/>
          </w:r>
          <w:r w:rsidRPr="00052797">
            <w:instrText xml:space="preserve"> IF </w:instrText>
          </w:r>
          <w:r w:rsidR="00E7032B" w:rsidRPr="00D92212">
            <w:fldChar w:fldCharType="begin"/>
          </w:r>
          <w:r w:rsidR="00E7032B" w:rsidRPr="00052797">
            <w:instrText xml:space="preserve"> DOCPROPERTY  CustomField.pfad  \* MERGEFORMAT </w:instrText>
          </w:r>
          <w:r w:rsidR="00E7032B" w:rsidRPr="00D92212">
            <w:fldChar w:fldCharType="separate"/>
          </w:r>
          <w:r w:rsidR="00B23FEF" w:rsidRPr="00B23FEF">
            <w:rPr>
              <w:b/>
              <w:bCs w:val="0"/>
            </w:rPr>
            <w:instrText>Keine Angaben</w:instrText>
          </w:r>
          <w:r w:rsidR="00E7032B" w:rsidRPr="00D92212">
            <w:rPr>
              <w:b/>
              <w:bCs w:val="0"/>
            </w:rPr>
            <w:fldChar w:fldCharType="end"/>
          </w:r>
          <w:r w:rsidRPr="00052797">
            <w:instrText>="Nom du document" "</w:instrText>
          </w:r>
          <w:r w:rsidRPr="00D92212">
            <w:rPr>
              <w:noProof/>
            </w:rPr>
            <w:fldChar w:fldCharType="begin"/>
          </w:r>
          <w:r w:rsidRPr="00052797">
            <w:rPr>
              <w:noProof/>
            </w:rPr>
            <w:instrText xml:space="preserve"> FILENAME  \* MERGEFORMAT \&lt;OawJumpToField value=0/&gt;</w:instrText>
          </w:r>
          <w:r w:rsidRPr="00D92212">
            <w:rPr>
              <w:noProof/>
            </w:rPr>
            <w:fldChar w:fldCharType="separate"/>
          </w:r>
          <w:r w:rsidRPr="00052797">
            <w:rPr>
              <w:noProof/>
            </w:rPr>
            <w:instrText>Templ.dot</w:instrText>
          </w:r>
          <w:r w:rsidRPr="00D92212">
            <w:rPr>
              <w:noProof/>
            </w:rPr>
            <w:fldChar w:fldCharType="end"/>
          </w:r>
          <w:r w:rsidRPr="00052797">
            <w:instrText>" "" \* MERGEFORMAT \&lt;OawJumpToField value=0/&gt;</w:instrText>
          </w:r>
          <w:r w:rsidRPr="00D92212">
            <w:fldChar w:fldCharType="end"/>
          </w:r>
          <w:r w:rsidRPr="00D92212">
            <w:fldChar w:fldCharType="begin"/>
          </w:r>
          <w:r w:rsidRPr="00052797">
            <w:instrText xml:space="preserve"> IF </w:instrText>
          </w:r>
          <w:r w:rsidR="00E7032B" w:rsidRPr="00D92212">
            <w:fldChar w:fldCharType="begin"/>
          </w:r>
          <w:r w:rsidR="00E7032B" w:rsidRPr="00052797">
            <w:instrText xml:space="preserve"> DOCPROPERTY  CustomField.pfad  \* MERGEFORMAT </w:instrText>
          </w:r>
          <w:r w:rsidR="00E7032B" w:rsidRPr="00D92212">
            <w:fldChar w:fldCharType="separate"/>
          </w:r>
          <w:r w:rsidR="00B23FEF" w:rsidRPr="00B23FEF">
            <w:rPr>
              <w:b/>
              <w:bCs w:val="0"/>
            </w:rPr>
            <w:instrText>Keine Angaben</w:instrText>
          </w:r>
          <w:r w:rsidR="00E7032B" w:rsidRPr="00D92212">
            <w:rPr>
              <w:b/>
              <w:bCs w:val="0"/>
            </w:rPr>
            <w:fldChar w:fldCharType="end"/>
          </w:r>
          <w:r w:rsidRPr="00052797">
            <w:instrText>="Chemin et nom du document" "</w:instrText>
          </w:r>
          <w:r w:rsidRPr="00D92212">
            <w:rPr>
              <w:noProof/>
            </w:rPr>
            <w:fldChar w:fldCharType="begin"/>
          </w:r>
          <w:r w:rsidRPr="00052797">
            <w:rPr>
              <w:noProof/>
            </w:rPr>
            <w:instrText xml:space="preserve"> FILENAME</w:instrText>
          </w:r>
          <w:r w:rsidR="00D36551" w:rsidRPr="00052797">
            <w:rPr>
              <w:noProof/>
            </w:rPr>
            <w:instrText xml:space="preserve">  \p </w:instrText>
          </w:r>
          <w:r w:rsidRPr="00052797">
            <w:rPr>
              <w:noProof/>
            </w:rPr>
            <w:instrText xml:space="preserve"> \* MERGEFORMAT \&lt;OawJumpToField value=0/&gt;</w:instrText>
          </w:r>
          <w:r w:rsidRPr="00D92212">
            <w:rPr>
              <w:noProof/>
            </w:rPr>
            <w:fldChar w:fldCharType="separate"/>
          </w:r>
          <w:r w:rsidRPr="00052797">
            <w:rPr>
              <w:noProof/>
            </w:rPr>
            <w:instrText>Templ.dot</w:instrText>
          </w:r>
          <w:r w:rsidRPr="00D92212">
            <w:rPr>
              <w:noProof/>
            </w:rPr>
            <w:fldChar w:fldCharType="end"/>
          </w:r>
          <w:r w:rsidRPr="00052797">
            <w:instrText>" "" \* MERGEFORMAT \&lt;OawJumpToField value=0/&gt;</w:instrText>
          </w:r>
          <w:r w:rsidRPr="00D92212">
            <w:fldChar w:fldCharType="end"/>
          </w:r>
        </w:p>
      </w:tc>
      <w:tc>
        <w:tcPr>
          <w:tcW w:w="2030" w:type="dxa"/>
        </w:tcPr>
        <w:p w:rsidR="00827488" w:rsidRPr="00052797" w:rsidRDefault="00827488" w:rsidP="00827488">
          <w:pPr>
            <w:pStyle w:val="Fuzeile"/>
            <w:jc w:val="right"/>
          </w:pPr>
          <w:r w:rsidRPr="00D92212">
            <w:fldChar w:fldCharType="begin"/>
          </w:r>
          <w:r w:rsidRPr="00052797">
            <w:instrText xml:space="preserve"> PAGE  \* Arabic  \* MERGEFORMAT </w:instrText>
          </w:r>
          <w:r w:rsidRPr="00D92212">
            <w:fldChar w:fldCharType="separate"/>
          </w:r>
          <w:r w:rsidR="00501FB0">
            <w:rPr>
              <w:noProof/>
            </w:rPr>
            <w:t>2</w:t>
          </w:r>
          <w:r w:rsidRPr="00D92212">
            <w:fldChar w:fldCharType="end"/>
          </w:r>
          <w:r w:rsidRPr="00052797">
            <w:t>/</w:t>
          </w:r>
          <w:r w:rsidR="00052797" w:rsidRPr="00D92212">
            <w:fldChar w:fldCharType="begin"/>
          </w:r>
          <w:r w:rsidR="00052797" w:rsidRPr="00052797">
            <w:instrText xml:space="preserve"> NUMPAGES  \* Arabic  \* MERGEFORMAT </w:instrText>
          </w:r>
          <w:r w:rsidR="00052797" w:rsidRPr="00D92212">
            <w:fldChar w:fldCharType="separate"/>
          </w:r>
          <w:r w:rsidR="00501FB0">
            <w:rPr>
              <w:noProof/>
            </w:rPr>
            <w:t>2</w:t>
          </w:r>
          <w:r w:rsidR="00052797" w:rsidRPr="00D92212">
            <w:rPr>
              <w:noProof/>
            </w:rPr>
            <w:fldChar w:fldCharType="end"/>
          </w:r>
        </w:p>
      </w:tc>
    </w:tr>
  </w:tbl>
  <w:p w:rsidR="00EC10BB" w:rsidRPr="00052797" w:rsidRDefault="00EC10BB" w:rsidP="003E7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052797" w:rsidTr="00A91C91">
      <w:tc>
        <w:tcPr>
          <w:tcW w:w="7938" w:type="dxa"/>
        </w:tcPr>
        <w:p w:rsidR="005D79DB" w:rsidRPr="00052797" w:rsidRDefault="00EE38C9" w:rsidP="005D79DB">
          <w:pPr>
            <w:pStyle w:val="Fuzeile"/>
          </w:pPr>
          <w:r w:rsidRPr="00D92212">
            <w:fldChar w:fldCharType="begin"/>
          </w:r>
          <w:r w:rsidRPr="00052797">
            <w:instrText xml:space="preserve"> IF </w:instrText>
          </w:r>
          <w:r w:rsidR="00E7032B" w:rsidRPr="00D92212">
            <w:fldChar w:fldCharType="begin"/>
          </w:r>
          <w:r w:rsidR="00E7032B" w:rsidRPr="00052797">
            <w:instrText xml:space="preserve"> DOCPROPERTY  CustomField.pfad  \* MERGEFORMAT </w:instrText>
          </w:r>
          <w:r w:rsidR="00E7032B" w:rsidRPr="00D92212">
            <w:fldChar w:fldCharType="separate"/>
          </w:r>
          <w:r w:rsidR="00B23FEF" w:rsidRPr="00B23FEF">
            <w:rPr>
              <w:b/>
              <w:bCs w:val="0"/>
            </w:rPr>
            <w:instrText>Keine Angaben</w:instrText>
          </w:r>
          <w:r w:rsidR="00E7032B" w:rsidRPr="00D92212">
            <w:rPr>
              <w:b/>
              <w:bCs w:val="0"/>
            </w:rPr>
            <w:fldChar w:fldCharType="end"/>
          </w:r>
          <w:r w:rsidRPr="00052797">
            <w:instrText>="Nur Dateiname" "</w:instrText>
          </w:r>
          <w:r w:rsidRPr="00D92212">
            <w:rPr>
              <w:noProof/>
            </w:rPr>
            <w:fldChar w:fldCharType="begin"/>
          </w:r>
          <w:r w:rsidRPr="00052797">
            <w:rPr>
              <w:noProof/>
            </w:rPr>
            <w:instrText xml:space="preserve"> FILENAME   \* MERGEFORMAT \&lt;OawJumpToField value=0/&gt;</w:instrText>
          </w:r>
          <w:r w:rsidRPr="00D92212">
            <w:rPr>
              <w:noProof/>
            </w:rPr>
            <w:fldChar w:fldCharType="separate"/>
          </w:r>
          <w:r w:rsidRPr="00052797">
            <w:rPr>
              <w:noProof/>
            </w:rPr>
            <w:instrText>Templ.dot</w:instrText>
          </w:r>
          <w:r w:rsidRPr="00D92212">
            <w:rPr>
              <w:noProof/>
            </w:rPr>
            <w:fldChar w:fldCharType="end"/>
          </w:r>
          <w:r w:rsidRPr="00052797">
            <w:instrText>" "" \* MERGEFORMAT \&lt;OawJumpToField value=0/&gt;</w:instrText>
          </w:r>
          <w:r w:rsidRPr="00D92212">
            <w:fldChar w:fldCharType="end"/>
          </w:r>
          <w:r w:rsidRPr="00D92212">
            <w:fldChar w:fldCharType="begin"/>
          </w:r>
          <w:r w:rsidRPr="00052797">
            <w:instrText xml:space="preserve"> IF </w:instrText>
          </w:r>
          <w:r w:rsidR="00E7032B" w:rsidRPr="00D92212">
            <w:fldChar w:fldCharType="begin"/>
          </w:r>
          <w:r w:rsidR="00E7032B" w:rsidRPr="00052797">
            <w:instrText xml:space="preserve"> DOCPROPERTY  CustomField.pfad  \* MERGEFORMAT </w:instrText>
          </w:r>
          <w:r w:rsidR="00E7032B" w:rsidRPr="00D92212">
            <w:fldChar w:fldCharType="separate"/>
          </w:r>
          <w:r w:rsidR="00B23FEF" w:rsidRPr="00B23FEF">
            <w:rPr>
              <w:b/>
              <w:bCs w:val="0"/>
            </w:rPr>
            <w:instrText>Keine Angaben</w:instrText>
          </w:r>
          <w:r w:rsidR="00E7032B" w:rsidRPr="00D92212">
            <w:rPr>
              <w:b/>
              <w:bCs w:val="0"/>
            </w:rPr>
            <w:fldChar w:fldCharType="end"/>
          </w:r>
          <w:r w:rsidRPr="00052797">
            <w:instrText>="Pfad und Dateiname" "</w:instrText>
          </w:r>
          <w:r w:rsidRPr="00D92212">
            <w:rPr>
              <w:noProof/>
            </w:rPr>
            <w:fldChar w:fldCharType="begin"/>
          </w:r>
          <w:r w:rsidRPr="00052797">
            <w:rPr>
              <w:noProof/>
            </w:rPr>
            <w:instrText xml:space="preserve"> FILENAME</w:instrText>
          </w:r>
          <w:r w:rsidR="00F5408D" w:rsidRPr="00052797">
            <w:rPr>
              <w:noProof/>
            </w:rPr>
            <w:instrText xml:space="preserve"> </w:instrText>
          </w:r>
          <w:r w:rsidRPr="00052797">
            <w:rPr>
              <w:noProof/>
            </w:rPr>
            <w:instrText xml:space="preserve"> </w:instrText>
          </w:r>
          <w:r w:rsidR="00530364" w:rsidRPr="00052797">
            <w:rPr>
              <w:noProof/>
            </w:rPr>
            <w:instrText>\p</w:instrText>
          </w:r>
          <w:r w:rsidRPr="00052797">
            <w:rPr>
              <w:noProof/>
            </w:rPr>
            <w:instrText xml:space="preserve"> </w:instrText>
          </w:r>
          <w:r w:rsidR="00F5408D" w:rsidRPr="00052797">
            <w:rPr>
              <w:noProof/>
            </w:rPr>
            <w:instrText xml:space="preserve"> </w:instrText>
          </w:r>
          <w:r w:rsidRPr="00052797">
            <w:rPr>
              <w:noProof/>
            </w:rPr>
            <w:instrText>\* MERGEFORMAT \&lt;OawJumpToField value=0/&gt;</w:instrText>
          </w:r>
          <w:r w:rsidRPr="00D92212">
            <w:rPr>
              <w:noProof/>
            </w:rPr>
            <w:fldChar w:fldCharType="separate"/>
          </w:r>
          <w:r w:rsidRPr="00052797">
            <w:rPr>
              <w:noProof/>
            </w:rPr>
            <w:instrText>Templ.dot</w:instrText>
          </w:r>
          <w:r w:rsidRPr="00D92212">
            <w:rPr>
              <w:noProof/>
            </w:rPr>
            <w:fldChar w:fldCharType="end"/>
          </w:r>
          <w:r w:rsidRPr="00052797">
            <w:instrText>" "" \* MERGEFORMAT \&lt;OawJumpToField value=0/&gt;</w:instrText>
          </w:r>
          <w:r w:rsidRPr="00D92212">
            <w:fldChar w:fldCharType="end"/>
          </w:r>
          <w:r w:rsidRPr="00D92212">
            <w:fldChar w:fldCharType="begin"/>
          </w:r>
          <w:r w:rsidRPr="00052797">
            <w:instrText xml:space="preserve"> IF </w:instrText>
          </w:r>
          <w:r w:rsidR="00E7032B" w:rsidRPr="00D92212">
            <w:fldChar w:fldCharType="begin"/>
          </w:r>
          <w:r w:rsidR="00E7032B" w:rsidRPr="00052797">
            <w:instrText xml:space="preserve"> DOCPROPERTY  CustomField.pfad  \* MERGEFORMAT </w:instrText>
          </w:r>
          <w:r w:rsidR="00E7032B" w:rsidRPr="00D92212">
            <w:fldChar w:fldCharType="separate"/>
          </w:r>
          <w:r w:rsidR="00B23FEF" w:rsidRPr="00B23FEF">
            <w:rPr>
              <w:b/>
              <w:bCs w:val="0"/>
            </w:rPr>
            <w:instrText>Keine Angaben</w:instrText>
          </w:r>
          <w:r w:rsidR="00E7032B" w:rsidRPr="00D92212">
            <w:rPr>
              <w:b/>
              <w:bCs w:val="0"/>
            </w:rPr>
            <w:fldChar w:fldCharType="end"/>
          </w:r>
          <w:r w:rsidRPr="00052797">
            <w:instrText>="Nom du document" "</w:instrText>
          </w:r>
          <w:r w:rsidRPr="00D92212">
            <w:rPr>
              <w:noProof/>
            </w:rPr>
            <w:fldChar w:fldCharType="begin"/>
          </w:r>
          <w:r w:rsidRPr="00052797">
            <w:rPr>
              <w:noProof/>
            </w:rPr>
            <w:instrText xml:space="preserve"> FILENAME  \* MERGEFORMAT \&lt;OawJumpToField value=0/&gt;</w:instrText>
          </w:r>
          <w:r w:rsidRPr="00D92212">
            <w:rPr>
              <w:noProof/>
            </w:rPr>
            <w:fldChar w:fldCharType="separate"/>
          </w:r>
          <w:r w:rsidRPr="00052797">
            <w:rPr>
              <w:noProof/>
            </w:rPr>
            <w:instrText>Templ.dot</w:instrText>
          </w:r>
          <w:r w:rsidRPr="00D92212">
            <w:rPr>
              <w:noProof/>
            </w:rPr>
            <w:fldChar w:fldCharType="end"/>
          </w:r>
          <w:r w:rsidRPr="00052797">
            <w:instrText>" "" \* MERGEFORMAT \&lt;OawJumpToField value=0/&gt;</w:instrText>
          </w:r>
          <w:r w:rsidRPr="00D92212">
            <w:fldChar w:fldCharType="end"/>
          </w:r>
          <w:r w:rsidRPr="00D92212">
            <w:fldChar w:fldCharType="begin"/>
          </w:r>
          <w:r w:rsidRPr="00052797">
            <w:instrText xml:space="preserve"> IF </w:instrText>
          </w:r>
          <w:r w:rsidR="00E7032B" w:rsidRPr="00D92212">
            <w:fldChar w:fldCharType="begin"/>
          </w:r>
          <w:r w:rsidR="00E7032B" w:rsidRPr="00052797">
            <w:instrText xml:space="preserve"> DOCPROPERTY  CustomField.pfad  \* MERGEFORMAT </w:instrText>
          </w:r>
          <w:r w:rsidR="00E7032B" w:rsidRPr="00D92212">
            <w:fldChar w:fldCharType="separate"/>
          </w:r>
          <w:r w:rsidR="00B23FEF" w:rsidRPr="00B23FEF">
            <w:rPr>
              <w:b/>
              <w:bCs w:val="0"/>
            </w:rPr>
            <w:instrText>Keine Angaben</w:instrText>
          </w:r>
          <w:r w:rsidR="00E7032B" w:rsidRPr="00D92212">
            <w:rPr>
              <w:b/>
              <w:bCs w:val="0"/>
            </w:rPr>
            <w:fldChar w:fldCharType="end"/>
          </w:r>
          <w:r w:rsidRPr="00052797">
            <w:instrText>="Chemin et nom du document" "</w:instrText>
          </w:r>
          <w:r w:rsidRPr="00D92212">
            <w:rPr>
              <w:noProof/>
            </w:rPr>
            <w:fldChar w:fldCharType="begin"/>
          </w:r>
          <w:r w:rsidRPr="00052797">
            <w:rPr>
              <w:noProof/>
            </w:rPr>
            <w:instrText xml:space="preserve"> FILENAME</w:instrText>
          </w:r>
          <w:r w:rsidR="008F3E24" w:rsidRPr="00052797">
            <w:rPr>
              <w:noProof/>
            </w:rPr>
            <w:instrText xml:space="preserve">  \p </w:instrText>
          </w:r>
          <w:r w:rsidRPr="00052797">
            <w:rPr>
              <w:noProof/>
            </w:rPr>
            <w:instrText xml:space="preserve"> \* MERGEFORMAT \&lt;OawJumpToField value=0/&gt;</w:instrText>
          </w:r>
          <w:r w:rsidRPr="00D92212">
            <w:rPr>
              <w:noProof/>
            </w:rPr>
            <w:fldChar w:fldCharType="separate"/>
          </w:r>
          <w:r w:rsidRPr="00052797">
            <w:rPr>
              <w:noProof/>
            </w:rPr>
            <w:instrText>Templ.dot</w:instrText>
          </w:r>
          <w:r w:rsidRPr="00D92212">
            <w:rPr>
              <w:noProof/>
            </w:rPr>
            <w:fldChar w:fldCharType="end"/>
          </w:r>
          <w:r w:rsidRPr="00052797">
            <w:instrText>" "" \* MERGEFORMAT \&lt;OawJumpToField value=0/&gt;</w:instrText>
          </w:r>
          <w:r w:rsidRPr="00D92212">
            <w:fldChar w:fldCharType="end"/>
          </w:r>
        </w:p>
      </w:tc>
      <w:tc>
        <w:tcPr>
          <w:tcW w:w="2030" w:type="dxa"/>
        </w:tcPr>
        <w:p w:rsidR="005D79DB" w:rsidRPr="00052797" w:rsidRDefault="005D79DB" w:rsidP="005D79DB">
          <w:pPr>
            <w:pStyle w:val="Fuzeile"/>
            <w:jc w:val="right"/>
          </w:pPr>
          <w:r w:rsidRPr="00D92212">
            <w:fldChar w:fldCharType="begin"/>
          </w:r>
          <w:r w:rsidRPr="00052797">
            <w:instrText xml:space="preserve"> PAGE  \* Arabic  \* MERGEFORMAT </w:instrText>
          </w:r>
          <w:r w:rsidRPr="00D92212">
            <w:fldChar w:fldCharType="separate"/>
          </w:r>
          <w:r w:rsidR="00501FB0">
            <w:rPr>
              <w:noProof/>
            </w:rPr>
            <w:t>1</w:t>
          </w:r>
          <w:r w:rsidRPr="00D92212">
            <w:fldChar w:fldCharType="end"/>
          </w:r>
          <w:r w:rsidRPr="00052797">
            <w:t>/</w:t>
          </w:r>
          <w:r w:rsidR="00052797" w:rsidRPr="00D92212">
            <w:fldChar w:fldCharType="begin"/>
          </w:r>
          <w:r w:rsidR="00052797" w:rsidRPr="00052797">
            <w:instrText xml:space="preserve"> NUMPAGES  \* Arabic  \* MERGEFORMAT </w:instrText>
          </w:r>
          <w:r w:rsidR="00052797" w:rsidRPr="00D92212">
            <w:fldChar w:fldCharType="separate"/>
          </w:r>
          <w:r w:rsidR="00501FB0">
            <w:rPr>
              <w:noProof/>
            </w:rPr>
            <w:t>2</w:t>
          </w:r>
          <w:r w:rsidR="00052797" w:rsidRPr="00D92212">
            <w:rPr>
              <w:noProof/>
            </w:rPr>
            <w:fldChar w:fldCharType="end"/>
          </w:r>
        </w:p>
      </w:tc>
    </w:tr>
  </w:tbl>
  <w:p w:rsidR="000252CF" w:rsidRPr="00052797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EC" w:rsidRPr="00052797" w:rsidRDefault="008C6AEC">
      <w:r w:rsidRPr="00052797">
        <w:separator/>
      </w:r>
    </w:p>
  </w:footnote>
  <w:footnote w:type="continuationSeparator" w:id="0">
    <w:p w:rsidR="008C6AEC" w:rsidRPr="00052797" w:rsidRDefault="008C6AEC">
      <w:r w:rsidRPr="0005279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97" w:rsidRPr="00052797" w:rsidRDefault="000527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FF6652" w:rsidRPr="00052797" w:rsidTr="00685499">
      <w:tc>
        <w:tcPr>
          <w:tcW w:w="5100" w:type="dxa"/>
        </w:tcPr>
        <w:p w:rsidR="00FF6652" w:rsidRPr="00052797" w:rsidRDefault="00FF6652" w:rsidP="00FF6652">
          <w:pPr>
            <w:pStyle w:val="Kopfzeile"/>
            <w:rPr>
              <w:color w:val="FFFFFF" w:themeColor="background1"/>
            </w:rPr>
          </w:pPr>
        </w:p>
        <w:p w:rsidR="00FF6652" w:rsidRPr="00052797" w:rsidRDefault="00FF6652" w:rsidP="00FF6652">
          <w:pPr>
            <w:pStyle w:val="Kopfzeile"/>
          </w:pPr>
        </w:p>
      </w:tc>
      <w:tc>
        <w:tcPr>
          <w:tcW w:w="4878" w:type="dxa"/>
        </w:tcPr>
        <w:p w:rsidR="00FF6652" w:rsidRPr="00052797" w:rsidRDefault="00FF6652" w:rsidP="00FF6652">
          <w:pPr>
            <w:pStyle w:val="Kopfzeile"/>
          </w:pPr>
        </w:p>
      </w:tc>
    </w:tr>
  </w:tbl>
  <w:p w:rsidR="00C2381B" w:rsidRPr="00052797" w:rsidRDefault="00C2381B" w:rsidP="00FF6652">
    <w:pPr>
      <w:pStyle w:val="Kopfzeile"/>
      <w:tabs>
        <w:tab w:val="left" w:pos="420"/>
      </w:tabs>
    </w:pPr>
    <w:r w:rsidRPr="00052797">
      <w:drawing>
        <wp:anchor distT="0" distB="0" distL="114300" distR="114300" simplePos="0" relativeHeight="251662336" behindDoc="0" locked="1" layoutInCell="1" allowOverlap="1" wp14:anchorId="0791C3BE" wp14:editId="68991BFB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052797" w:rsidRDefault="00C2381B">
    <w:pPr>
      <w:pStyle w:val="Kopfzeile"/>
    </w:pPr>
    <w:r w:rsidRPr="00D92212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D92212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VoWlTrkehJrZjQWC8JwXXER9rj4LMphL6BtFgU2qOwSVZpe53xaRo3qgoeAomgOsW6MJdCheMTI93RNMeQTq1A==" w:salt="uSiwM4RPRkpaSEr1Fyx51w=="/>
  <w:defaultTabStop w:val="851"/>
  <w:consecutiveHyphenLimit w:val="3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52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6464099502126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212191811121321310321301031x&quot; EntryUID=&quot;2004123010144120300001&quot;&gt;&lt;Field Name=&quot;IDName&quot; Value=&quot;(Benutzerdefiniert)&quot;/&gt;&lt;Field Name=&quot;Name&quot; Value=&quot;Irène Heimann-Köchli&quot;/&gt;&lt;Field Name=&quot;Title_before_G&quot; Value=&quot;&quot;/&gt;&lt;Field Name=&quot;Title_before_F&quot; Value=&quot;&quot;/&gt;&lt;Field Name=&quot;Title_after_G&quot; Value=&quot;lic. rer. pol.&quot;/&gt;&lt;Field Name=&quot;Title_after_F&quot; Value=&quot;&quot;/&gt;&lt;Field Name=&quot;Function_G&quot; Value=&quot;Revisorin/Controllerin&quot;/&gt;&lt;Field Name=&quot;Function_F&quot; Value=&quot;Réviseuse/contrôleuse de gestion&quot;/&gt;&lt;Field Name=&quot;DirectPhone&quot; Value=&quot;+41 31 633 72 20&quot;/&gt;&lt;Field Name=&quot;DirectFax&quot; Value=&quot;+41 31 633 40 19&quot;/&gt;&lt;Field Name=&quot;Mobile&quot; Value=&quot;&quot;/&gt;&lt;Field Name=&quot;EMail&quot; Value=&quot;irene.heimann@be.ch&quot;/&gt;&lt;Field Name=&quot;Initials&quot; Value=&quot;ihk&quot;/&gt;&lt;Field Name=&quot;Unit_G&quot; Value=&quot;Abteilung Finanzen&quot;/&gt;&lt;Field Name=&quot;Unit2_G&quot; Value=&quot;&quot;/&gt;&lt;Field Name=&quot;Unit_F&quot; Value=&quot;Division Finances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2122010583847234010578&quot; EntryUID=&quot;2004123010144120300001&quot;&gt;&lt;Field Name=&quot;IDName&quot; Value=&quot;(Benutzerdefiniert)&quot;/&gt;&lt;Field Name=&quot;Name&quot; Value=&quot;Rolf Küffer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Leiter&quot;/&gt;&lt;Field Name=&quot;Function_F&quot; Value=&quot;Responsable de division&quot;/&gt;&lt;Field Name=&quot;DirectPhone&quot; Value=&quot;+41 31 633 78 79&quot;/&gt;&lt;Field Name=&quot;DirectFax&quot; Value=&quot;+41 31 633 40 19&quot;/&gt;&lt;Field Name=&quot;Mobile&quot; Value=&quot;&quot;/&gt;&lt;Field Name=&quot;EMail&quot; Value=&quot;rolf.kueffer@be.ch&quot;/&gt;&lt;Field Name=&quot;Initials&quot; Value=&quot;rok&quot;/&gt;&lt;Field Name=&quot;Unit_G&quot; Value=&quot;Abteilung Finanzen&quot;/&gt;&lt;Field Name=&quot;Unit2_G&quot; Value=&quot;&quot;/&gt;&lt;Field Name=&quot;Unit_F&quot; Value=&quot;Division Finances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6040509495284662868&quot; EntryUID=&quot;2004123010144120300001&quot;&gt;&lt;Field Name=&quot;IDName&quot; Value=&quot;(Benutzerdefiniert)&quot;/&gt;&lt;Field Name=&quot;Name&quot; Value=&quot;Irène Heimann-Köchli&quot;/&gt;&lt;Field Name=&quot;Title_before_G&quot; Value=&quot;&quot;/&gt;&lt;Field Name=&quot;Title_before_F&quot; Value=&quot;&quot;/&gt;&lt;Field Name=&quot;Title_after_G&quot; Value=&quot;lic. rer. pol.&quot;/&gt;&lt;Field Name=&quot;Title_after_F&quot; Value=&quot;&quot;/&gt;&lt;Field Name=&quot;Function_G&quot; Value=&quot;Revisorin/Controllerin&quot;/&gt;&lt;Field Name=&quot;Function_F&quot; Value=&quot;Réviseuse/contrôleuse de gestion&quot;/&gt;&lt;Field Name=&quot;DirectPhone&quot; Value=&quot;+41 31 633 72 20&quot;/&gt;&lt;Field Name=&quot;DirectFax&quot; Value=&quot;+41 31 633 40 19&quot;/&gt;&lt;Field Name=&quot;Mobile&quot; Value=&quot;&quot;/&gt;&lt;Field Name=&quot;EMail&quot; Value=&quot;irene.heimann@be.ch&quot;/&gt;&lt;Field Name=&quot;Initials&quot; Value=&quot;ihk&quot;/&gt;&lt;Field Name=&quot;Unit_G&quot; Value=&quot;Abteilung Finanzen&quot;/&gt;&lt;Field Name=&quot;Unit2_G&quot; Value=&quot;&quot;/&gt;&lt;Field Name=&quot;Unit_F&quot; Value=&quot;Division Finances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Content.Subject&amp;lt;/translate&amp;g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8C6AEC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2797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4823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4EBC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E0B33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15FB"/>
    <w:rsid w:val="00355276"/>
    <w:rsid w:val="00355935"/>
    <w:rsid w:val="00357B7E"/>
    <w:rsid w:val="00365886"/>
    <w:rsid w:val="00365931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5E1D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2855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1FB0"/>
    <w:rsid w:val="00504F82"/>
    <w:rsid w:val="00505833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5286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4439"/>
    <w:rsid w:val="00634C2C"/>
    <w:rsid w:val="00641B62"/>
    <w:rsid w:val="00641CF6"/>
    <w:rsid w:val="00643251"/>
    <w:rsid w:val="006443AF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0EB6"/>
    <w:rsid w:val="006D2788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E75"/>
    <w:rsid w:val="00730FCB"/>
    <w:rsid w:val="007364E7"/>
    <w:rsid w:val="00743D20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3944"/>
    <w:rsid w:val="007A7B93"/>
    <w:rsid w:val="007B1942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16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C6AEC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3C0C"/>
    <w:rsid w:val="009C4F42"/>
    <w:rsid w:val="009C58F3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3FEF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7EB3"/>
    <w:rsid w:val="00B93B7B"/>
    <w:rsid w:val="00B970CE"/>
    <w:rsid w:val="00B97982"/>
    <w:rsid w:val="00BA045D"/>
    <w:rsid w:val="00BA601A"/>
    <w:rsid w:val="00BA64D1"/>
    <w:rsid w:val="00BA7D0F"/>
    <w:rsid w:val="00BB09EF"/>
    <w:rsid w:val="00BB243D"/>
    <w:rsid w:val="00BB50FB"/>
    <w:rsid w:val="00BB5AE4"/>
    <w:rsid w:val="00BB77AC"/>
    <w:rsid w:val="00BB7AE9"/>
    <w:rsid w:val="00BC019F"/>
    <w:rsid w:val="00BC6D2E"/>
    <w:rsid w:val="00BC77C2"/>
    <w:rsid w:val="00BD0CE1"/>
    <w:rsid w:val="00BD3162"/>
    <w:rsid w:val="00BD3AEC"/>
    <w:rsid w:val="00BD3C03"/>
    <w:rsid w:val="00BD42E7"/>
    <w:rsid w:val="00BE2CCA"/>
    <w:rsid w:val="00BE424E"/>
    <w:rsid w:val="00BE425C"/>
    <w:rsid w:val="00BE4299"/>
    <w:rsid w:val="00BE51F0"/>
    <w:rsid w:val="00BE5447"/>
    <w:rsid w:val="00BE545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6551"/>
    <w:rsid w:val="00D42E30"/>
    <w:rsid w:val="00D4409D"/>
    <w:rsid w:val="00D540F8"/>
    <w:rsid w:val="00D55C04"/>
    <w:rsid w:val="00D55D19"/>
    <w:rsid w:val="00D56076"/>
    <w:rsid w:val="00D6207C"/>
    <w:rsid w:val="00D645C1"/>
    <w:rsid w:val="00D64B6B"/>
    <w:rsid w:val="00D64DC2"/>
    <w:rsid w:val="00D6593F"/>
    <w:rsid w:val="00D76F9F"/>
    <w:rsid w:val="00D83EBC"/>
    <w:rsid w:val="00D84383"/>
    <w:rsid w:val="00D92212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3B6F"/>
    <w:rsid w:val="00DC63B1"/>
    <w:rsid w:val="00DC771B"/>
    <w:rsid w:val="00DD0E50"/>
    <w:rsid w:val="00DD2123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32B"/>
    <w:rsid w:val="00E70538"/>
    <w:rsid w:val="00E71295"/>
    <w:rsid w:val="00E71423"/>
    <w:rsid w:val="00E72216"/>
    <w:rsid w:val="00E72FBC"/>
    <w:rsid w:val="00E77DEB"/>
    <w:rsid w:val="00E80496"/>
    <w:rsid w:val="00E87AA7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408D"/>
    <w:rsid w:val="00F54C33"/>
    <w:rsid w:val="00F555B6"/>
    <w:rsid w:val="00F56B00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7089"/>
    <w:rsid w:val="00FE72AD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qFormat/>
    <w:rsid w:val="003F453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AddressBlock>Gesundheits-, Sozial- und Integrationsdirektion   
Amt für Integration und Soziales   
Abteilung Finanzen</AddressBlock>
</officeatwork>
</file>

<file path=customXml/item4.xml><?xml version="1.0" encoding="utf-8"?>
<officeatwork xmlns="http://schemas.officeatwork.com/Formulas">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5072A917-076E-460F-A6B8-24DBAAB8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zum Einreichen der Abrechnungsunterlagen 2021 für Wohnheime und Tagesstätten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zum Einreichen der Abrechnungsunterlagen 2021 für Wohnheime und Tagesstätten</dc:title>
  <dc:subject/>
  <dc:creator/>
  <cp:keywords/>
  <dc:description/>
  <cp:lastModifiedBy/>
  <cp:revision>1</cp:revision>
  <dcterms:created xsi:type="dcterms:W3CDTF">2020-01-09T10:16:00Z</dcterms:created>
  <dcterms:modified xsi:type="dcterms:W3CDTF">2022-02-02T09:12:00Z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Irène Heimann-Köchli</vt:lpwstr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