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9" w:rsidRDefault="00B836B9" w:rsidP="00BE15BB">
      <w:pPr>
        <w:pStyle w:val="1pt"/>
        <w:sectPr w:rsidR="00B836B9" w:rsidSect="0008252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  <w:bookmarkStart w:id="0" w:name="_GoBack"/>
      <w:bookmarkEnd w:id="0"/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contentLocked"/>
              <w:placeholder>
                <w:docPart w:val="FC9D3EC6956C4211BC7117644F3840B6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:rsidR="00136B3F" w:rsidRPr="00123AA1" w:rsidRDefault="00082527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Amt für Integration und Soziales   </w:t>
                </w:r>
                <w:r>
                  <w:br/>
                  <w:t xml:space="preserve">Abteilung Soziale Einrichtungen und Assistenz </w:t>
                </w:r>
              </w:p>
            </w:sdtContent>
          </w:sdt>
          <w:p w:rsidR="00136B3F" w:rsidRPr="00123AA1" w:rsidRDefault="00136B3F" w:rsidP="005C1D53">
            <w:pPr>
              <w:pStyle w:val="Text85pt"/>
            </w:pPr>
          </w:p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</w:tbl>
    <w:p w:rsidR="002830D7" w:rsidRDefault="00082527" w:rsidP="0082538A">
      <w:pPr>
        <w:pStyle w:val="Titel"/>
        <w:spacing w:before="480"/>
      </w:pPr>
      <w:r>
        <w:t>Mutations- und Austrittsformular</w:t>
      </w:r>
      <w:r w:rsidR="0082538A">
        <w:t xml:space="preserve"> (IVSE)</w:t>
      </w:r>
    </w:p>
    <w:p w:rsidR="0082538A" w:rsidRPr="00123AA1" w:rsidRDefault="0082538A" w:rsidP="00575F92">
      <w:pPr>
        <w:pStyle w:val="Text13pt"/>
      </w:pPr>
      <w:r>
        <w:t xml:space="preserve">Ausserkantonale </w:t>
      </w:r>
      <w:r w:rsidR="009E0C62">
        <w:t xml:space="preserve">Klientinnen und Klienten </w:t>
      </w:r>
      <w:r>
        <w:t>in Berner Institutionen</w:t>
      </w:r>
    </w:p>
    <w:p w:rsidR="00082527" w:rsidRDefault="00082527" w:rsidP="00D02693"/>
    <w:p w:rsidR="00932869" w:rsidRDefault="00F17EA2" w:rsidP="00D02693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2948094</wp:posOffset>
                </wp:positionH>
                <wp:positionV relativeFrom="margin">
                  <wp:posOffset>1767840</wp:posOffset>
                </wp:positionV>
                <wp:extent cx="2534285" cy="181483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8CE" w:rsidRDefault="004F18CE" w:rsidP="004F18CE">
                            <w:r>
                              <w:t>Gesundheits-, Sozial- und Integrationsdirektion</w:t>
                            </w:r>
                            <w:r w:rsidR="005D2C9D">
                              <w:t xml:space="preserve"> des </w:t>
                            </w:r>
                          </w:p>
                          <w:p w:rsidR="005D2C9D" w:rsidRDefault="005D2C9D" w:rsidP="004F18CE">
                            <w:r>
                              <w:t>Kantons Bern</w:t>
                            </w:r>
                          </w:p>
                          <w:p w:rsidR="004F18CE" w:rsidRDefault="004F18CE" w:rsidP="004F18CE">
                            <w:r>
                              <w:t xml:space="preserve">IVSE-Verbindungsstelle </w:t>
                            </w:r>
                          </w:p>
                          <w:p w:rsidR="004F18CE" w:rsidRDefault="004F18CE" w:rsidP="004F18CE">
                            <w:r>
                              <w:t>Rathausplatz 1</w:t>
                            </w:r>
                          </w:p>
                          <w:p w:rsidR="00A1343C" w:rsidRDefault="00A1343C" w:rsidP="004F18CE">
                            <w:r>
                              <w:t>Postfach</w:t>
                            </w:r>
                          </w:p>
                          <w:p w:rsidR="004F18CE" w:rsidRDefault="004F18CE" w:rsidP="004F18CE">
                            <w:r>
                              <w:t>3000 Bern 8</w:t>
                            </w:r>
                          </w:p>
                          <w:p w:rsidR="00082527" w:rsidRDefault="00082527"/>
                          <w:p w:rsidR="00082527" w:rsidRDefault="001F0178">
                            <w:hyperlink r:id="rId17" w:history="1">
                              <w:r w:rsidR="00082527" w:rsidRPr="001E36D1">
                                <w:rPr>
                                  <w:rStyle w:val="Hyperlink"/>
                                </w:rPr>
                                <w:t>info.ivse@be.ch</w:t>
                              </w:r>
                            </w:hyperlink>
                          </w:p>
                          <w:p w:rsidR="00082527" w:rsidRDefault="00082527"/>
                          <w:p w:rsidR="00082527" w:rsidRDefault="000825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2.15pt;margin-top:139.2pt;width:199.55pt;height:142.9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" stroked="f">
                <v:textbox style="mso-fit-shape-to-text:t">
                  <w:txbxContent>
                    <w:p w:rsidR="004F18CE" w:rsidRDefault="004F18CE" w:rsidP="004F18CE">
                      <w:r>
                        <w:t>Gesundheits-, Sozial- und Integrationsdirektion</w:t>
                      </w:r>
                      <w:r w:rsidR="005D2C9D">
                        <w:t xml:space="preserve"> des </w:t>
                      </w:r>
                    </w:p>
                    <w:p w:rsidR="005D2C9D" w:rsidRDefault="005D2C9D" w:rsidP="004F18CE">
                      <w:r>
                        <w:t>Kantons Bern</w:t>
                      </w:r>
                    </w:p>
                    <w:p w:rsidR="004F18CE" w:rsidRDefault="004F18CE" w:rsidP="004F18CE">
                      <w:r>
                        <w:t xml:space="preserve">IVSE-Verbindungsstelle </w:t>
                      </w:r>
                    </w:p>
                    <w:p w:rsidR="004F18CE" w:rsidRDefault="004F18CE" w:rsidP="004F18CE">
                      <w:r>
                        <w:t>Rathausplatz 1</w:t>
                      </w:r>
                    </w:p>
                    <w:p w:rsidR="00A1343C" w:rsidRDefault="00A1343C" w:rsidP="004F18CE">
                      <w:r>
                        <w:t>Postfach</w:t>
                      </w:r>
                    </w:p>
                    <w:p w:rsidR="004F18CE" w:rsidRDefault="004F18CE" w:rsidP="004F18CE">
                      <w:r>
                        <w:t>3000 Bern 8</w:t>
                      </w:r>
                    </w:p>
                    <w:p w:rsidR="00082527" w:rsidRDefault="00082527"/>
                    <w:p w:rsidR="00082527" w:rsidRDefault="005D2C9D">
                      <w:hyperlink r:id="rId18" w:history="1">
                        <w:r w:rsidR="00082527" w:rsidRPr="001E36D1">
                          <w:rPr>
                            <w:rStyle w:val="Hyperlink"/>
                          </w:rPr>
                          <w:t>info.ivse@be.ch</w:t>
                        </w:r>
                      </w:hyperlink>
                    </w:p>
                    <w:p w:rsidR="00082527" w:rsidRDefault="00082527"/>
                    <w:p w:rsidR="00082527" w:rsidRDefault="00082527"/>
                  </w:txbxContent>
                </v:textbox>
                <w10:wrap anchory="margin"/>
              </v:shape>
            </w:pict>
          </mc:Fallback>
        </mc:AlternateContent>
      </w:r>
      <w:r w:rsidR="005A5187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4821978</wp:posOffset>
                </wp:positionH>
                <wp:positionV relativeFrom="paragraph">
                  <wp:posOffset>2963</wp:posOffset>
                </wp:positionV>
                <wp:extent cx="1495425" cy="863600"/>
                <wp:effectExtent l="0" t="0" r="28575" b="1270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A5E" w:rsidRPr="003D1684" w:rsidRDefault="00D13A5E" w:rsidP="00D13A5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3D1684">
                              <w:rPr>
                                <w:sz w:val="15"/>
                                <w:szCs w:val="15"/>
                              </w:rPr>
                              <w:t>Das Formular ist physisch per Post oder via Mail an die IVSE-Verbindungsstelle des Kantons Be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rn zu </w:t>
                            </w:r>
                            <w:r w:rsidRPr="003D1684">
                              <w:rPr>
                                <w:sz w:val="15"/>
                                <w:szCs w:val="15"/>
                              </w:rPr>
                              <w:t>senden.</w:t>
                            </w:r>
                          </w:p>
                          <w:p w:rsidR="00D13A5E" w:rsidRDefault="00D13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9.7pt;margin-top:.25pt;width:117.75pt;height:6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">
                <v:textbox>
                  <w:txbxContent>
                    <w:p w:rsidR="00D13A5E" w:rsidRPr="003D1684" w:rsidRDefault="00D13A5E" w:rsidP="00D13A5E">
                      <w:pPr>
                        <w:rPr>
                          <w:sz w:val="15"/>
                          <w:szCs w:val="15"/>
                        </w:rPr>
                      </w:pPr>
                      <w:r w:rsidRPr="003D1684">
                        <w:rPr>
                          <w:sz w:val="15"/>
                          <w:szCs w:val="15"/>
                        </w:rPr>
                        <w:t>Das Formular ist physisch per Post oder via Mail an die IVSE-Ve</w:t>
                      </w:r>
                      <w:bookmarkStart w:id="1" w:name="_GoBack"/>
                      <w:bookmarkEnd w:id="1"/>
                      <w:r w:rsidRPr="003D1684">
                        <w:rPr>
                          <w:sz w:val="15"/>
                          <w:szCs w:val="15"/>
                        </w:rPr>
                        <w:t>rbindungsstelle des Kantons Be</w:t>
                      </w:r>
                      <w:r>
                        <w:rPr>
                          <w:sz w:val="15"/>
                          <w:szCs w:val="15"/>
                        </w:rPr>
                        <w:t xml:space="preserve">rn zu </w:t>
                      </w:r>
                      <w:r w:rsidRPr="003D1684">
                        <w:rPr>
                          <w:sz w:val="15"/>
                          <w:szCs w:val="15"/>
                        </w:rPr>
                        <w:t>senden.</w:t>
                      </w:r>
                    </w:p>
                    <w:p w:rsidR="00D13A5E" w:rsidRDefault="00D13A5E"/>
                  </w:txbxContent>
                </v:textbox>
                <w10:wrap anchorx="margin"/>
              </v:shape>
            </w:pict>
          </mc:Fallback>
        </mc:AlternateContent>
      </w:r>
      <w:r w:rsidR="00575F92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2850584</wp:posOffset>
                </wp:positionV>
                <wp:extent cx="2515870" cy="1818640"/>
                <wp:effectExtent l="0" t="0" r="18415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869" w:rsidRDefault="00E4445A" w:rsidP="00082527">
                            <w:pPr>
                              <w:ind w:right="-872"/>
                            </w:pPr>
                            <w:r>
                              <w:t>Name</w:t>
                            </w:r>
                            <w:r w:rsidR="00082527">
                              <w:t xml:space="preserve"> und Adresse der I</w:t>
                            </w:r>
                            <w:r>
                              <w:t>nstitution</w:t>
                            </w:r>
                            <w:r w:rsidR="00082527">
                              <w:t>:</w:t>
                            </w:r>
                            <w:r w:rsidR="00082527">
                              <w:tab/>
                            </w:r>
                            <w:r w:rsidR="00082527">
                              <w:tab/>
                            </w:r>
                            <w:r w:rsidR="00082527">
                              <w:tab/>
                            </w:r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  <w:permStart w:id="1314523134" w:edGrp="everyone"/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ermEnd w:id="1314523134"/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 w:rsidR="00932869" w:rsidRDefault="00932869" w:rsidP="00082527">
                            <w:pPr>
                              <w:ind w:right="-872"/>
                            </w:pPr>
                          </w:p>
                          <w:p w:rsidR="00082527" w:rsidRDefault="00082527" w:rsidP="00082527">
                            <w:pPr>
                              <w:ind w:right="-872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24.45pt;width:198.1pt;height:143.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">
                <v:textbox>
                  <w:txbxContent>
                    <w:p w:rsidR="00932869" w:rsidRDefault="00E4445A" w:rsidP="00082527">
                      <w:pPr>
                        <w:ind w:right="-872"/>
                      </w:pPr>
                      <w:r>
                        <w:t>Name</w:t>
                      </w:r>
                      <w:r w:rsidR="00082527">
                        <w:t xml:space="preserve"> und Adresse der I</w:t>
                      </w:r>
                      <w:r>
                        <w:t>nstitution</w:t>
                      </w:r>
                      <w:r w:rsidR="00082527">
                        <w:t>:</w:t>
                      </w:r>
                      <w:r w:rsidR="00082527">
                        <w:tab/>
                      </w:r>
                      <w:r w:rsidR="00082527">
                        <w:tab/>
                      </w:r>
                      <w:r w:rsidR="00082527">
                        <w:tab/>
                      </w:r>
                    </w:p>
                    <w:p w:rsidR="00932869" w:rsidRDefault="00932869" w:rsidP="00082527">
                      <w:pPr>
                        <w:ind w:right="-872"/>
                      </w:pPr>
                      <w:permStart w:id="1314523134" w:edGrp="everyone"/>
                    </w:p>
                    <w:p w:rsidR="00932869" w:rsidRDefault="00932869" w:rsidP="00082527">
                      <w:pPr>
                        <w:ind w:right="-872"/>
                      </w:pPr>
                    </w:p>
                    <w:p w:rsidR="00932869" w:rsidRDefault="00932869" w:rsidP="00082527">
                      <w:pPr>
                        <w:ind w:right="-872"/>
                      </w:pPr>
                    </w:p>
                    <w:p w:rsidR="00932869" w:rsidRDefault="00932869" w:rsidP="00082527">
                      <w:pPr>
                        <w:ind w:right="-872"/>
                      </w:pPr>
                    </w:p>
                    <w:p w:rsidR="00932869" w:rsidRDefault="00932869" w:rsidP="00082527">
                      <w:pPr>
                        <w:ind w:right="-872"/>
                      </w:pPr>
                    </w:p>
                    <w:p w:rsidR="00932869" w:rsidRDefault="00932869" w:rsidP="00082527">
                      <w:pPr>
                        <w:ind w:right="-872"/>
                      </w:pPr>
                    </w:p>
                    <w:p w:rsidR="00932869" w:rsidRDefault="00932869" w:rsidP="00082527">
                      <w:pPr>
                        <w:ind w:right="-872"/>
                      </w:pPr>
                    </w:p>
                    <w:p w:rsidR="00932869" w:rsidRDefault="00932869" w:rsidP="00082527">
                      <w:pPr>
                        <w:ind w:right="-872"/>
                      </w:pPr>
                    </w:p>
                    <w:permEnd w:id="1314523134"/>
                    <w:p w:rsidR="00932869" w:rsidRDefault="00932869" w:rsidP="00082527">
                      <w:pPr>
                        <w:ind w:right="-872"/>
                      </w:pPr>
                    </w:p>
                    <w:p w:rsidR="00932869" w:rsidRDefault="00932869" w:rsidP="00082527">
                      <w:pPr>
                        <w:ind w:right="-872"/>
                      </w:pPr>
                    </w:p>
                    <w:p w:rsidR="00932869" w:rsidRDefault="00932869" w:rsidP="00082527">
                      <w:pPr>
                        <w:ind w:right="-872"/>
                      </w:pPr>
                    </w:p>
                    <w:p w:rsidR="00932869" w:rsidRDefault="00932869" w:rsidP="00082527">
                      <w:pPr>
                        <w:ind w:right="-872"/>
                      </w:pPr>
                    </w:p>
                    <w:p w:rsidR="00932869" w:rsidRDefault="00932869" w:rsidP="00082527">
                      <w:pPr>
                        <w:ind w:right="-872"/>
                      </w:pPr>
                    </w:p>
                    <w:p w:rsidR="00932869" w:rsidRDefault="00932869" w:rsidP="00082527">
                      <w:pPr>
                        <w:ind w:right="-872"/>
                      </w:pPr>
                    </w:p>
                    <w:p w:rsidR="00932869" w:rsidRDefault="00932869" w:rsidP="00082527">
                      <w:pPr>
                        <w:ind w:right="-872"/>
                      </w:pPr>
                    </w:p>
                    <w:p w:rsidR="00932869" w:rsidRDefault="00932869" w:rsidP="00082527">
                      <w:pPr>
                        <w:ind w:right="-872"/>
                      </w:pPr>
                    </w:p>
                    <w:p w:rsidR="00932869" w:rsidRDefault="00932869" w:rsidP="00082527">
                      <w:pPr>
                        <w:ind w:right="-872"/>
                      </w:pPr>
                    </w:p>
                    <w:p w:rsidR="00932869" w:rsidRDefault="00932869" w:rsidP="00082527">
                      <w:pPr>
                        <w:ind w:right="-872"/>
                      </w:pPr>
                    </w:p>
                    <w:p w:rsidR="00082527" w:rsidRDefault="00082527" w:rsidP="00082527">
                      <w:pPr>
                        <w:ind w:right="-872"/>
                      </w:pPr>
                      <w: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32869" w:rsidRDefault="00932869" w:rsidP="00D02693"/>
    <w:p w:rsidR="00932869" w:rsidRDefault="00932869" w:rsidP="00D02693"/>
    <w:p w:rsidR="00932869" w:rsidRDefault="00932869" w:rsidP="00D02693"/>
    <w:p w:rsidR="00932869" w:rsidRDefault="00932869" w:rsidP="00D02693"/>
    <w:p w:rsidR="00932869" w:rsidRDefault="00932869" w:rsidP="00D02693"/>
    <w:p w:rsidR="00932869" w:rsidRDefault="00932869" w:rsidP="00D02693"/>
    <w:p w:rsidR="00932869" w:rsidRDefault="00932869" w:rsidP="00D02693"/>
    <w:p w:rsidR="00932869" w:rsidRDefault="00932869" w:rsidP="00D02693"/>
    <w:p w:rsidR="00932869" w:rsidRDefault="00932869" w:rsidP="00D02693"/>
    <w:p w:rsidR="00932869" w:rsidRDefault="00932869" w:rsidP="00D02693"/>
    <w:p w:rsidR="00932869" w:rsidRDefault="00575F92" w:rsidP="00D02693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4842933</wp:posOffset>
                </wp:positionV>
                <wp:extent cx="6316620" cy="273050"/>
                <wp:effectExtent l="0" t="0" r="27305" b="1524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6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467490721" w:edGrp="everyone"/>
                          <w:p w:rsidR="00082527" w:rsidRDefault="001F0178" w:rsidP="004F0D44">
                            <w:pPr>
                              <w:ind w:right="-122"/>
                            </w:pPr>
                            <w:sdt>
                              <w:sdtPr>
                                <w:id w:val="21467061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44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467490721"/>
                            <w:r w:rsidR="00F77D76">
                              <w:t xml:space="preserve"> M</w:t>
                            </w:r>
                            <w:r w:rsidR="004F0D44">
                              <w:t xml:space="preserve">utation                                                           </w:t>
                            </w:r>
                            <w:permStart w:id="450646115" w:edGrp="everyone"/>
                            <w:sdt>
                              <w:sdtPr>
                                <w:id w:val="-1091392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2C9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450646115"/>
                            <w:r w:rsidR="00F77D76">
                              <w:t xml:space="preserve"> Au</w:t>
                            </w:r>
                            <w:r w:rsidR="005D2C9D">
                              <w:t>stritt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46.15pt;margin-top:381.35pt;width:497.35pt;height:21.5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I+JwIAAEs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">
                <v:textbox style="mso-fit-shape-to-text:t">
                  <w:txbxContent>
                    <w:permStart w:id="1467490721" w:edGrp="everyone"/>
                    <w:p w:rsidR="00082527" w:rsidRDefault="001F0178" w:rsidP="004F0D44">
                      <w:pPr>
                        <w:ind w:right="-122"/>
                      </w:pPr>
                      <w:sdt>
                        <w:sdtPr>
                          <w:id w:val="21467061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445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ermEnd w:id="1467490721"/>
                      <w:r w:rsidR="00F77D76">
                        <w:t xml:space="preserve"> M</w:t>
                      </w:r>
                      <w:r w:rsidR="004F0D44">
                        <w:t xml:space="preserve">utation                                                           </w:t>
                      </w:r>
                      <w:permStart w:id="450646115" w:edGrp="everyone"/>
                      <w:sdt>
                        <w:sdtPr>
                          <w:id w:val="-1091392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2C9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ermEnd w:id="450646115"/>
                      <w:r w:rsidR="00F77D76">
                        <w:t xml:space="preserve"> Au</w:t>
                      </w:r>
                      <w:r w:rsidR="005D2C9D">
                        <w:t>stritt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14C19" w:rsidRDefault="00A14C19" w:rsidP="00575F92">
      <w:pPr>
        <w:pStyle w:val="berschrift1"/>
        <w:spacing w:before="240"/>
      </w:pPr>
    </w:p>
    <w:p w:rsidR="002519BF" w:rsidRDefault="002519BF" w:rsidP="00575F92">
      <w:pPr>
        <w:pStyle w:val="berschrift1"/>
        <w:spacing w:before="240"/>
      </w:pPr>
      <w:r>
        <w:t>Angaben zur Person</w:t>
      </w:r>
      <w:permStart w:id="796468794" w:edGrp="everyone"/>
      <w:permEnd w:id="796468794"/>
    </w:p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4820"/>
        <w:gridCol w:w="5158"/>
      </w:tblGrid>
      <w:tr w:rsidR="002519BF" w:rsidTr="005276B0">
        <w:tc>
          <w:tcPr>
            <w:tcW w:w="4820" w:type="dxa"/>
          </w:tcPr>
          <w:p w:rsidR="002519BF" w:rsidRDefault="002519BF" w:rsidP="005276B0">
            <w:r>
              <w:t>Name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2519BF" w:rsidRDefault="002519BF" w:rsidP="005276B0">
            <w:permStart w:id="207582853" w:edGrp="everyone"/>
            <w:permEnd w:id="207582853"/>
          </w:p>
        </w:tc>
      </w:tr>
      <w:tr w:rsidR="002519BF" w:rsidTr="005276B0">
        <w:tc>
          <w:tcPr>
            <w:tcW w:w="4820" w:type="dxa"/>
          </w:tcPr>
          <w:p w:rsidR="002519BF" w:rsidRDefault="002519BF" w:rsidP="005276B0">
            <w:r>
              <w:t>Vorname</w:t>
            </w: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2519BF" w:rsidRDefault="002519BF" w:rsidP="005276B0">
            <w:permStart w:id="153965710" w:edGrp="everyone"/>
            <w:permEnd w:id="153965710"/>
          </w:p>
        </w:tc>
      </w:tr>
      <w:tr w:rsidR="002519BF" w:rsidTr="005276B0">
        <w:tc>
          <w:tcPr>
            <w:tcW w:w="4820" w:type="dxa"/>
          </w:tcPr>
          <w:p w:rsidR="002519BF" w:rsidRDefault="002519BF" w:rsidP="005276B0">
            <w:r>
              <w:t>Geburtsdatum</w:t>
            </w: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2519BF" w:rsidRDefault="002519BF" w:rsidP="005276B0">
            <w:permStart w:id="1860512256" w:edGrp="everyone"/>
            <w:permEnd w:id="1860512256"/>
          </w:p>
        </w:tc>
      </w:tr>
    </w:tbl>
    <w:p w:rsidR="00932869" w:rsidRDefault="003A00B5" w:rsidP="00932869">
      <w:pPr>
        <w:pStyle w:val="berschrift1"/>
      </w:pPr>
      <w:r>
        <w:t>Angaben zur Mutation</w:t>
      </w:r>
      <w:r w:rsidR="005C035F">
        <w:t xml:space="preserve"> oder zum Austritt</w:t>
      </w:r>
    </w:p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4816"/>
        <w:gridCol w:w="5152"/>
      </w:tblGrid>
      <w:tr w:rsidR="0057401D" w:rsidTr="003E5050">
        <w:tc>
          <w:tcPr>
            <w:tcW w:w="4816" w:type="dxa"/>
          </w:tcPr>
          <w:permStart w:id="1662326317" w:edGrp="everyone"/>
          <w:p w:rsidR="0057401D" w:rsidRDefault="001F0178" w:rsidP="005A5187">
            <w:sdt>
              <w:sdtPr>
                <w:id w:val="-92819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62326317"/>
            <w:r w:rsidR="00F77D76">
              <w:t xml:space="preserve"> A</w:t>
            </w:r>
            <w:r w:rsidR="0057401D">
              <w:t>ustrittsgrund</w:t>
            </w:r>
          </w:p>
          <w:p w:rsidR="00A437AC" w:rsidRDefault="00A437AC" w:rsidP="00A437AC"/>
        </w:tc>
        <w:tc>
          <w:tcPr>
            <w:tcW w:w="5152" w:type="dxa"/>
            <w:tcBorders>
              <w:bottom w:val="single" w:sz="4" w:space="0" w:color="auto"/>
            </w:tcBorders>
          </w:tcPr>
          <w:p w:rsidR="0057401D" w:rsidRDefault="001F0178" w:rsidP="005276B0">
            <w:sdt>
              <w:sdtPr>
                <w:id w:val="194172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0059259" w:edGrp="everyone"/>
                <w:r w:rsidR="00506C8B">
                  <w:rPr>
                    <w:rFonts w:ascii="MS Gothic" w:eastAsia="MS Gothic" w:hAnsi="MS Gothic" w:hint="eastAsia"/>
                  </w:rPr>
                  <w:t>☐</w:t>
                </w:r>
                <w:permEnd w:id="690059259"/>
              </w:sdtContent>
            </w:sdt>
            <w:r w:rsidR="0057401D">
              <w:t xml:space="preserve"> Übertritt in eine andere Institution</w:t>
            </w:r>
          </w:p>
          <w:p w:rsidR="0057401D" w:rsidRDefault="001F0178" w:rsidP="005276B0">
            <w:sdt>
              <w:sdtPr>
                <w:id w:val="-193927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3769037" w:edGrp="everyone"/>
                <w:r w:rsidR="00506C8B">
                  <w:rPr>
                    <w:rFonts w:ascii="MS Gothic" w:eastAsia="MS Gothic" w:hAnsi="MS Gothic" w:hint="eastAsia"/>
                  </w:rPr>
                  <w:t>☐</w:t>
                </w:r>
                <w:permEnd w:id="403769037"/>
              </w:sdtContent>
            </w:sdt>
            <w:r w:rsidR="0057401D">
              <w:t xml:space="preserve"> Andere</w:t>
            </w:r>
            <w:r w:rsidR="00DE3220">
              <w:t>s</w:t>
            </w:r>
            <w:r w:rsidR="005A5187">
              <w:t>:</w:t>
            </w:r>
            <w:permStart w:id="721973359" w:edGrp="everyone"/>
            <w:permEnd w:id="721973359"/>
          </w:p>
        </w:tc>
      </w:tr>
      <w:permStart w:id="1700560713" w:edGrp="everyone"/>
      <w:tr w:rsidR="00A437AC" w:rsidTr="003A2A2E">
        <w:tc>
          <w:tcPr>
            <w:tcW w:w="4816" w:type="dxa"/>
            <w:vMerge w:val="restart"/>
          </w:tcPr>
          <w:p w:rsidR="00A437AC" w:rsidRDefault="001F0178" w:rsidP="007A25A2">
            <w:sdt>
              <w:sdtPr>
                <w:id w:val="79626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00560713"/>
            <w:r w:rsidR="00F77D76">
              <w:t xml:space="preserve"> Ä</w:t>
            </w:r>
            <w:r w:rsidR="00A437AC">
              <w:t xml:space="preserve">nderung Zivilrechtlicher Wohnsitz (PLZ und </w:t>
            </w:r>
          </w:p>
          <w:p w:rsidR="00A437AC" w:rsidRDefault="00A437AC" w:rsidP="00A437AC">
            <w:pPr>
              <w:ind w:left="276"/>
            </w:pPr>
            <w:r>
              <w:t>Ort), insbesondere bei Kantonswechsel</w:t>
            </w:r>
          </w:p>
        </w:tc>
        <w:tc>
          <w:tcPr>
            <w:tcW w:w="5152" w:type="dxa"/>
            <w:tcBorders>
              <w:top w:val="single" w:sz="4" w:space="0" w:color="auto"/>
              <w:bottom w:val="single" w:sz="4" w:space="0" w:color="auto"/>
            </w:tcBorders>
          </w:tcPr>
          <w:p w:rsidR="00A437AC" w:rsidRDefault="00A437AC" w:rsidP="00A437AC">
            <w:r w:rsidRPr="00A437AC">
              <w:t>Bisher</w:t>
            </w:r>
            <w:r>
              <w:t>:</w:t>
            </w:r>
            <w:permStart w:id="1525234917" w:edGrp="everyone"/>
            <w:permEnd w:id="1525234917"/>
          </w:p>
        </w:tc>
      </w:tr>
      <w:tr w:rsidR="00A437AC" w:rsidTr="00044CEB">
        <w:tc>
          <w:tcPr>
            <w:tcW w:w="4816" w:type="dxa"/>
            <w:vMerge/>
          </w:tcPr>
          <w:p w:rsidR="00A437AC" w:rsidRDefault="00A437AC" w:rsidP="007A25A2"/>
        </w:tc>
        <w:tc>
          <w:tcPr>
            <w:tcW w:w="5152" w:type="dxa"/>
            <w:tcBorders>
              <w:top w:val="single" w:sz="4" w:space="0" w:color="auto"/>
              <w:bottom w:val="single" w:sz="4" w:space="0" w:color="auto"/>
            </w:tcBorders>
          </w:tcPr>
          <w:p w:rsidR="00A437AC" w:rsidRDefault="00A437AC" w:rsidP="003060FC">
            <w:r>
              <w:t>Neu:</w:t>
            </w:r>
            <w:permStart w:id="358836704" w:edGrp="everyone"/>
            <w:permEnd w:id="358836704"/>
          </w:p>
        </w:tc>
      </w:tr>
      <w:tr w:rsidR="00A437AC" w:rsidTr="00044CEB">
        <w:tc>
          <w:tcPr>
            <w:tcW w:w="4816" w:type="dxa"/>
            <w:vMerge w:val="restart"/>
          </w:tcPr>
          <w:p w:rsidR="00A437AC" w:rsidRDefault="001F0178" w:rsidP="007A25A2">
            <w:sdt>
              <w:sdtPr>
                <w:id w:val="-206925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5468661" w:edGrp="everyone"/>
                <w:r w:rsidR="00A437AC">
                  <w:rPr>
                    <w:rFonts w:ascii="MS Gothic" w:eastAsia="MS Gothic" w:hAnsi="MS Gothic" w:hint="eastAsia"/>
                  </w:rPr>
                  <w:t>☐</w:t>
                </w:r>
                <w:permEnd w:id="465468661"/>
              </w:sdtContent>
            </w:sdt>
            <w:r w:rsidR="00A437AC">
              <w:t xml:space="preserve"> Änderung Beschäftigungsgrad</w:t>
            </w:r>
          </w:p>
        </w:tc>
        <w:tc>
          <w:tcPr>
            <w:tcW w:w="5152" w:type="dxa"/>
            <w:tcBorders>
              <w:top w:val="single" w:sz="4" w:space="0" w:color="auto"/>
              <w:bottom w:val="single" w:sz="4" w:space="0" w:color="auto"/>
            </w:tcBorders>
          </w:tcPr>
          <w:p w:rsidR="00A437AC" w:rsidRDefault="00A437AC" w:rsidP="003060FC">
            <w:r>
              <w:t>Bisher:</w:t>
            </w:r>
            <w:permStart w:id="342956163" w:edGrp="everyone"/>
            <w:permEnd w:id="342956163"/>
          </w:p>
        </w:tc>
      </w:tr>
      <w:tr w:rsidR="00A437AC" w:rsidTr="00044CEB">
        <w:tc>
          <w:tcPr>
            <w:tcW w:w="4816" w:type="dxa"/>
            <w:vMerge/>
          </w:tcPr>
          <w:p w:rsidR="00A437AC" w:rsidRDefault="00A437AC" w:rsidP="007A25A2"/>
        </w:tc>
        <w:tc>
          <w:tcPr>
            <w:tcW w:w="5152" w:type="dxa"/>
            <w:tcBorders>
              <w:top w:val="single" w:sz="4" w:space="0" w:color="auto"/>
              <w:bottom w:val="single" w:sz="4" w:space="0" w:color="auto"/>
            </w:tcBorders>
          </w:tcPr>
          <w:p w:rsidR="00A437AC" w:rsidRDefault="00A437AC" w:rsidP="003060FC">
            <w:r>
              <w:t>Neu:</w:t>
            </w:r>
            <w:permStart w:id="913071001" w:edGrp="everyone"/>
            <w:permEnd w:id="913071001"/>
          </w:p>
        </w:tc>
      </w:tr>
      <w:permStart w:id="1781994733" w:edGrp="everyone"/>
      <w:tr w:rsidR="003C3A49" w:rsidTr="00044CEB">
        <w:tc>
          <w:tcPr>
            <w:tcW w:w="4816" w:type="dxa"/>
          </w:tcPr>
          <w:p w:rsidR="003C3A49" w:rsidRDefault="001F0178" w:rsidP="007A25A2">
            <w:sdt>
              <w:sdtPr>
                <w:id w:val="9906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81994733"/>
            <w:r w:rsidR="00D8664C">
              <w:t xml:space="preserve"> A</w:t>
            </w:r>
            <w:r w:rsidR="003C3A49">
              <w:t>nderes / Bemerkungen</w:t>
            </w:r>
          </w:p>
        </w:tc>
        <w:tc>
          <w:tcPr>
            <w:tcW w:w="5152" w:type="dxa"/>
            <w:tcBorders>
              <w:top w:val="single" w:sz="4" w:space="0" w:color="auto"/>
              <w:bottom w:val="single" w:sz="4" w:space="0" w:color="auto"/>
            </w:tcBorders>
          </w:tcPr>
          <w:p w:rsidR="003C3A49" w:rsidRDefault="003C3A49" w:rsidP="003060FC">
            <w:permStart w:id="1710102831" w:edGrp="everyone"/>
            <w:permEnd w:id="1710102831"/>
          </w:p>
        </w:tc>
      </w:tr>
      <w:tr w:rsidR="00A437AC" w:rsidTr="008926B2">
        <w:tc>
          <w:tcPr>
            <w:tcW w:w="4816" w:type="dxa"/>
          </w:tcPr>
          <w:p w:rsidR="00A437AC" w:rsidRDefault="00A437AC" w:rsidP="007A25A2"/>
        </w:tc>
        <w:tc>
          <w:tcPr>
            <w:tcW w:w="5152" w:type="dxa"/>
            <w:tcBorders>
              <w:top w:val="single" w:sz="4" w:space="0" w:color="auto"/>
              <w:bottom w:val="single" w:sz="4" w:space="0" w:color="auto"/>
            </w:tcBorders>
          </w:tcPr>
          <w:p w:rsidR="00A437AC" w:rsidRDefault="00A437AC" w:rsidP="003060FC">
            <w:permStart w:id="1748312495" w:edGrp="everyone"/>
            <w:permEnd w:id="1748312495"/>
          </w:p>
        </w:tc>
      </w:tr>
      <w:tr w:rsidR="008926B2" w:rsidTr="008926B2">
        <w:tc>
          <w:tcPr>
            <w:tcW w:w="4816" w:type="dxa"/>
          </w:tcPr>
          <w:p w:rsidR="008926B2" w:rsidRDefault="008926B2" w:rsidP="007A25A2"/>
        </w:tc>
        <w:tc>
          <w:tcPr>
            <w:tcW w:w="5152" w:type="dxa"/>
            <w:tcBorders>
              <w:top w:val="single" w:sz="4" w:space="0" w:color="auto"/>
            </w:tcBorders>
          </w:tcPr>
          <w:p w:rsidR="008926B2" w:rsidRDefault="008926B2" w:rsidP="003060FC"/>
        </w:tc>
      </w:tr>
      <w:tr w:rsidR="003E5050" w:rsidTr="008926B2">
        <w:tc>
          <w:tcPr>
            <w:tcW w:w="4816" w:type="dxa"/>
          </w:tcPr>
          <w:p w:rsidR="003E5050" w:rsidRDefault="003E5050" w:rsidP="007A25A2">
            <w:r>
              <w:t>Datum der Mutation oder des Austritts</w:t>
            </w:r>
          </w:p>
        </w:tc>
        <w:tc>
          <w:tcPr>
            <w:tcW w:w="5152" w:type="dxa"/>
            <w:tcBorders>
              <w:bottom w:val="single" w:sz="4" w:space="0" w:color="auto"/>
            </w:tcBorders>
          </w:tcPr>
          <w:p w:rsidR="003E5050" w:rsidRDefault="003E5050" w:rsidP="003060FC">
            <w:permStart w:id="2127301088" w:edGrp="everyone"/>
            <w:permEnd w:id="2127301088"/>
          </w:p>
        </w:tc>
      </w:tr>
    </w:tbl>
    <w:p w:rsidR="003060FC" w:rsidRDefault="00F151B2" w:rsidP="00F151B2">
      <w:pPr>
        <w:pStyle w:val="berschrift1"/>
      </w:pPr>
      <w:r>
        <w:t>Unterschrift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48"/>
      </w:tblGrid>
      <w:tr w:rsidR="00F151B2" w:rsidTr="00713FE1">
        <w:tc>
          <w:tcPr>
            <w:tcW w:w="4820" w:type="dxa"/>
          </w:tcPr>
          <w:p w:rsidR="00F151B2" w:rsidRDefault="00F151B2" w:rsidP="004229DF">
            <w:pPr>
              <w:ind w:left="-109"/>
            </w:pPr>
            <w:r>
              <w:t>Ort und Datum</w:t>
            </w:r>
          </w:p>
        </w:tc>
        <w:tc>
          <w:tcPr>
            <w:tcW w:w="5148" w:type="dxa"/>
          </w:tcPr>
          <w:p w:rsidR="00F151B2" w:rsidRDefault="00C921DA" w:rsidP="00CA7D73">
            <w:pPr>
              <w:ind w:left="-247"/>
            </w:pPr>
            <w:r>
              <w:t>UUnterschrift</w:t>
            </w:r>
          </w:p>
        </w:tc>
      </w:tr>
      <w:tr w:rsidR="00A5331C" w:rsidTr="00713FE1">
        <w:tc>
          <w:tcPr>
            <w:tcW w:w="4820" w:type="dxa"/>
          </w:tcPr>
          <w:p w:rsidR="00A5331C" w:rsidRDefault="00A5331C" w:rsidP="00F151B2"/>
        </w:tc>
        <w:tc>
          <w:tcPr>
            <w:tcW w:w="5148" w:type="dxa"/>
          </w:tcPr>
          <w:p w:rsidR="00A5331C" w:rsidRDefault="00A5331C" w:rsidP="00F151B2"/>
        </w:tc>
      </w:tr>
      <w:tr w:rsidR="00F151B2" w:rsidTr="00713FE1">
        <w:tc>
          <w:tcPr>
            <w:tcW w:w="4820" w:type="dxa"/>
            <w:tcBorders>
              <w:bottom w:val="single" w:sz="4" w:space="0" w:color="auto"/>
            </w:tcBorders>
          </w:tcPr>
          <w:p w:rsidR="00F151B2" w:rsidRDefault="00F151B2" w:rsidP="00F151B2">
            <w:permStart w:id="1793539685" w:edGrp="everyone"/>
            <w:permEnd w:id="1793539685"/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F151B2" w:rsidRDefault="00F151B2" w:rsidP="00F151B2">
            <w:permStart w:id="2026858569" w:edGrp="everyone"/>
            <w:permEnd w:id="2026858569"/>
          </w:p>
        </w:tc>
      </w:tr>
    </w:tbl>
    <w:p w:rsidR="00932869" w:rsidRPr="00AE5D62" w:rsidRDefault="00932869" w:rsidP="004317F8"/>
    <w:sectPr w:rsidR="00932869" w:rsidRPr="00AE5D62" w:rsidSect="00082527">
      <w:headerReference w:type="default" r:id="rId19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27" w:rsidRPr="00082527" w:rsidRDefault="00082527">
      <w:r w:rsidRPr="00082527">
        <w:separator/>
      </w:r>
    </w:p>
  </w:endnote>
  <w:endnote w:type="continuationSeparator" w:id="0">
    <w:p w:rsidR="00082527" w:rsidRPr="00082527" w:rsidRDefault="00082527">
      <w:r w:rsidRPr="000825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082527" w:rsidTr="00A91C91">
      <w:tc>
        <w:tcPr>
          <w:tcW w:w="7938" w:type="dxa"/>
        </w:tcPr>
        <w:p w:rsidR="00827488" w:rsidRPr="00082527" w:rsidRDefault="00827488" w:rsidP="00827488">
          <w:pPr>
            <w:pStyle w:val="Fuzeile"/>
          </w:pPr>
          <w:r w:rsidRPr="00082527">
            <w:fldChar w:fldCharType="begin"/>
          </w:r>
          <w:r w:rsidRPr="00082527">
            <w:instrText xml:space="preserve"> IF </w:instrText>
          </w:r>
          <w:fldSimple w:instr=" DOCPROPERTY  CustomField.pfad  \* MERGEFORMAT ">
            <w:r w:rsidR="005D2C9D" w:rsidRPr="005D2C9D">
              <w:rPr>
                <w:b/>
                <w:bCs w:val="0"/>
                <w:lang w:val="de-DE"/>
              </w:rPr>
              <w:instrText>Keine Angaben</w:instrText>
            </w:r>
          </w:fldSimple>
          <w:r w:rsidRPr="00082527">
            <w:instrText>="Nur Dateiname" "</w:instrText>
          </w:r>
          <w:r w:rsidRPr="00082527">
            <w:rPr>
              <w:noProof/>
            </w:rPr>
            <w:fldChar w:fldCharType="begin"/>
          </w:r>
          <w:r w:rsidRPr="00082527">
            <w:rPr>
              <w:noProof/>
            </w:rPr>
            <w:instrText xml:space="preserve"> FILENAME   \* MERGEFORMAT \&lt;OawJumpToField value=0/&gt;</w:instrText>
          </w:r>
          <w:r w:rsidRPr="00082527">
            <w:rPr>
              <w:noProof/>
            </w:rPr>
            <w:fldChar w:fldCharType="separate"/>
          </w:r>
          <w:r w:rsidRPr="00082527">
            <w:rPr>
              <w:noProof/>
            </w:rPr>
            <w:instrText>Templ.dot</w:instrText>
          </w:r>
          <w:r w:rsidRPr="00082527">
            <w:rPr>
              <w:noProof/>
            </w:rPr>
            <w:fldChar w:fldCharType="end"/>
          </w:r>
          <w:r w:rsidRPr="00082527">
            <w:instrText>" "" \* MERGEFORMAT \&lt;OawJumpToField value=0/&gt;</w:instrText>
          </w:r>
          <w:r w:rsidRPr="00082527">
            <w:fldChar w:fldCharType="end"/>
          </w:r>
          <w:r w:rsidRPr="00082527">
            <w:fldChar w:fldCharType="begin"/>
          </w:r>
          <w:r w:rsidRPr="00082527">
            <w:instrText xml:space="preserve"> IF </w:instrText>
          </w:r>
          <w:fldSimple w:instr=" DOCPROPERTY  CustomField.pfad  \* MERGEFORMAT ">
            <w:r w:rsidR="005D2C9D" w:rsidRPr="005D2C9D">
              <w:rPr>
                <w:b/>
                <w:bCs w:val="0"/>
                <w:lang w:val="de-DE"/>
              </w:rPr>
              <w:instrText>Keine Angaben</w:instrText>
            </w:r>
          </w:fldSimple>
          <w:r w:rsidRPr="00082527">
            <w:instrText>="Pfad und Dateiname" "</w:instrText>
          </w:r>
          <w:r w:rsidRPr="00082527">
            <w:rPr>
              <w:noProof/>
            </w:rPr>
            <w:fldChar w:fldCharType="begin"/>
          </w:r>
          <w:r w:rsidRPr="00082527">
            <w:rPr>
              <w:noProof/>
            </w:rPr>
            <w:instrText xml:space="preserve"> FILENAME </w:instrText>
          </w:r>
          <w:r w:rsidR="00F5408D" w:rsidRPr="00082527">
            <w:rPr>
              <w:noProof/>
            </w:rPr>
            <w:instrText xml:space="preserve"> </w:instrText>
          </w:r>
          <w:r w:rsidR="00530364" w:rsidRPr="00082527">
            <w:rPr>
              <w:noProof/>
            </w:rPr>
            <w:instrText>\p</w:instrText>
          </w:r>
          <w:r w:rsidR="00F5408D" w:rsidRPr="00082527">
            <w:rPr>
              <w:noProof/>
            </w:rPr>
            <w:instrText xml:space="preserve"> </w:instrText>
          </w:r>
          <w:r w:rsidRPr="00082527">
            <w:rPr>
              <w:noProof/>
            </w:rPr>
            <w:instrText xml:space="preserve"> \* MERGEFORMAT \&lt;OawJumpToField value=0/&gt;</w:instrText>
          </w:r>
          <w:r w:rsidRPr="00082527">
            <w:rPr>
              <w:noProof/>
            </w:rPr>
            <w:fldChar w:fldCharType="separate"/>
          </w:r>
          <w:r w:rsidRPr="00082527">
            <w:rPr>
              <w:noProof/>
            </w:rPr>
            <w:instrText>Templ.dot</w:instrText>
          </w:r>
          <w:r w:rsidRPr="00082527">
            <w:rPr>
              <w:noProof/>
            </w:rPr>
            <w:fldChar w:fldCharType="end"/>
          </w:r>
          <w:r w:rsidRPr="00082527">
            <w:instrText>" "" \* MERGEFORMAT \&lt;OawJumpToField value=0/&gt;</w:instrText>
          </w:r>
          <w:r w:rsidRPr="00082527">
            <w:fldChar w:fldCharType="end"/>
          </w:r>
          <w:r w:rsidRPr="00082527">
            <w:fldChar w:fldCharType="begin"/>
          </w:r>
          <w:r w:rsidRPr="00082527">
            <w:instrText xml:space="preserve"> IF </w:instrText>
          </w:r>
          <w:fldSimple w:instr=" DOCPROPERTY  CustomField.pfad  \* MERGEFORMAT ">
            <w:r w:rsidR="005D2C9D" w:rsidRPr="005D2C9D">
              <w:rPr>
                <w:b/>
                <w:bCs w:val="0"/>
                <w:lang w:val="de-DE"/>
              </w:rPr>
              <w:instrText>Keine Angaben</w:instrText>
            </w:r>
          </w:fldSimple>
          <w:r w:rsidRPr="00082527">
            <w:instrText>="Nom du document" "</w:instrText>
          </w:r>
          <w:r w:rsidRPr="00082527">
            <w:rPr>
              <w:noProof/>
            </w:rPr>
            <w:fldChar w:fldCharType="begin"/>
          </w:r>
          <w:r w:rsidRPr="00082527">
            <w:rPr>
              <w:noProof/>
            </w:rPr>
            <w:instrText xml:space="preserve"> FILENAME  \* MERGEFORMAT \&lt;OawJumpToField value=0/&gt;</w:instrText>
          </w:r>
          <w:r w:rsidRPr="00082527">
            <w:rPr>
              <w:noProof/>
            </w:rPr>
            <w:fldChar w:fldCharType="separate"/>
          </w:r>
          <w:r w:rsidRPr="00082527">
            <w:rPr>
              <w:noProof/>
            </w:rPr>
            <w:instrText>Templ.dot</w:instrText>
          </w:r>
          <w:r w:rsidRPr="00082527">
            <w:rPr>
              <w:noProof/>
            </w:rPr>
            <w:fldChar w:fldCharType="end"/>
          </w:r>
          <w:r w:rsidRPr="00082527">
            <w:instrText>" "" \* MERGEFORMAT \&lt;OawJumpToField value=0/&gt;</w:instrText>
          </w:r>
          <w:r w:rsidRPr="00082527">
            <w:fldChar w:fldCharType="end"/>
          </w:r>
          <w:r w:rsidRPr="00082527">
            <w:fldChar w:fldCharType="begin"/>
          </w:r>
          <w:r w:rsidRPr="00082527">
            <w:instrText xml:space="preserve"> IF </w:instrText>
          </w:r>
          <w:fldSimple w:instr=" DOCPROPERTY  CustomField.pfad  \* MERGEFORMAT ">
            <w:r w:rsidR="005D2C9D" w:rsidRPr="005D2C9D">
              <w:rPr>
                <w:b/>
                <w:bCs w:val="0"/>
                <w:lang w:val="de-DE"/>
              </w:rPr>
              <w:instrText>Keine Angaben</w:instrText>
            </w:r>
          </w:fldSimple>
          <w:r w:rsidRPr="00082527">
            <w:instrText>="Chemin et nom du document" "</w:instrText>
          </w:r>
          <w:r w:rsidRPr="00082527">
            <w:rPr>
              <w:noProof/>
            </w:rPr>
            <w:fldChar w:fldCharType="begin"/>
          </w:r>
          <w:r w:rsidRPr="00082527">
            <w:rPr>
              <w:noProof/>
            </w:rPr>
            <w:instrText xml:space="preserve"> FILENAME</w:instrText>
          </w:r>
          <w:r w:rsidR="00D36551" w:rsidRPr="00082527">
            <w:rPr>
              <w:noProof/>
            </w:rPr>
            <w:instrText xml:space="preserve">  \p </w:instrText>
          </w:r>
          <w:r w:rsidRPr="00082527">
            <w:rPr>
              <w:noProof/>
            </w:rPr>
            <w:instrText xml:space="preserve"> \* MERGEFORMAT \&lt;OawJumpToField value=0/&gt;</w:instrText>
          </w:r>
          <w:r w:rsidRPr="00082527">
            <w:rPr>
              <w:noProof/>
            </w:rPr>
            <w:fldChar w:fldCharType="separate"/>
          </w:r>
          <w:r w:rsidRPr="00082527">
            <w:rPr>
              <w:noProof/>
            </w:rPr>
            <w:instrText>Templ.dot</w:instrText>
          </w:r>
          <w:r w:rsidRPr="00082527">
            <w:rPr>
              <w:noProof/>
            </w:rPr>
            <w:fldChar w:fldCharType="end"/>
          </w:r>
          <w:r w:rsidRPr="00082527">
            <w:instrText>" "" \* MERGEFORMAT \&lt;OawJumpToField value=0/&gt;</w:instrText>
          </w:r>
          <w:r w:rsidRPr="00082527">
            <w:fldChar w:fldCharType="end"/>
          </w:r>
        </w:p>
      </w:tc>
      <w:tc>
        <w:tcPr>
          <w:tcW w:w="2030" w:type="dxa"/>
        </w:tcPr>
        <w:p w:rsidR="00827488" w:rsidRPr="00082527" w:rsidRDefault="00827488" w:rsidP="00827488">
          <w:pPr>
            <w:pStyle w:val="Fuzeile"/>
            <w:jc w:val="right"/>
          </w:pPr>
          <w:r w:rsidRPr="00082527">
            <w:fldChar w:fldCharType="begin"/>
          </w:r>
          <w:r w:rsidRPr="00082527">
            <w:instrText xml:space="preserve"> PAGE  \* Arabic  \* MERGEFORMAT </w:instrText>
          </w:r>
          <w:r w:rsidRPr="00082527">
            <w:fldChar w:fldCharType="separate"/>
          </w:r>
          <w:r w:rsidR="001F0178">
            <w:rPr>
              <w:noProof/>
            </w:rPr>
            <w:t>1</w:t>
          </w:r>
          <w:r w:rsidRPr="00082527">
            <w:fldChar w:fldCharType="end"/>
          </w:r>
          <w:r w:rsidRPr="00082527">
            <w:t>/</w:t>
          </w:r>
          <w:fldSimple w:instr=" NUMPAGES  \* Arabic  \* MERGEFORMAT ">
            <w:r w:rsidR="001F0178">
              <w:rPr>
                <w:noProof/>
              </w:rPr>
              <w:t>1</w:t>
            </w:r>
          </w:fldSimple>
        </w:p>
      </w:tc>
    </w:tr>
  </w:tbl>
  <w:p w:rsidR="00EC10BB" w:rsidRPr="00082527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082527" w:rsidTr="00A91C91">
      <w:tc>
        <w:tcPr>
          <w:tcW w:w="7938" w:type="dxa"/>
        </w:tcPr>
        <w:p w:rsidR="005D79DB" w:rsidRPr="00082527" w:rsidRDefault="00EE38C9" w:rsidP="005D79DB">
          <w:pPr>
            <w:pStyle w:val="Fuzeile"/>
          </w:pPr>
          <w:r w:rsidRPr="00082527">
            <w:fldChar w:fldCharType="begin"/>
          </w:r>
          <w:r w:rsidRPr="00082527">
            <w:instrText xml:space="preserve"> IF </w:instrText>
          </w:r>
          <w:fldSimple w:instr=" DOCPROPERTY  CustomField.pfad  \* MERGEFORMAT ">
            <w:r w:rsidR="005D2C9D" w:rsidRPr="005D2C9D">
              <w:rPr>
                <w:b/>
                <w:bCs w:val="0"/>
                <w:lang w:val="de-DE"/>
              </w:rPr>
              <w:instrText>Keine Angaben</w:instrText>
            </w:r>
          </w:fldSimple>
          <w:r w:rsidRPr="00082527">
            <w:instrText>="Nur Dateiname" "</w:instrText>
          </w:r>
          <w:r w:rsidRPr="00082527">
            <w:rPr>
              <w:noProof/>
            </w:rPr>
            <w:fldChar w:fldCharType="begin"/>
          </w:r>
          <w:r w:rsidRPr="00082527">
            <w:rPr>
              <w:noProof/>
            </w:rPr>
            <w:instrText xml:space="preserve"> FILENAME   \* MERGEFORMAT \&lt;OawJumpToField value=0/&gt;</w:instrText>
          </w:r>
          <w:r w:rsidRPr="00082527">
            <w:rPr>
              <w:noProof/>
            </w:rPr>
            <w:fldChar w:fldCharType="separate"/>
          </w:r>
          <w:r w:rsidRPr="00082527">
            <w:rPr>
              <w:noProof/>
            </w:rPr>
            <w:instrText>Templ.dot</w:instrText>
          </w:r>
          <w:r w:rsidRPr="00082527">
            <w:rPr>
              <w:noProof/>
            </w:rPr>
            <w:fldChar w:fldCharType="end"/>
          </w:r>
          <w:r w:rsidRPr="00082527">
            <w:instrText>" "" \* MERGEFORMAT \&lt;OawJumpToField value=0/&gt;</w:instrText>
          </w:r>
          <w:r w:rsidRPr="00082527">
            <w:fldChar w:fldCharType="end"/>
          </w:r>
          <w:r w:rsidRPr="00082527">
            <w:fldChar w:fldCharType="begin"/>
          </w:r>
          <w:r w:rsidRPr="00082527">
            <w:instrText xml:space="preserve"> IF </w:instrText>
          </w:r>
          <w:fldSimple w:instr=" DOCPROPERTY  CustomField.pfad  \* MERGEFORMAT ">
            <w:r w:rsidR="005D2C9D" w:rsidRPr="005D2C9D">
              <w:rPr>
                <w:b/>
                <w:bCs w:val="0"/>
                <w:lang w:val="de-DE"/>
              </w:rPr>
              <w:instrText>Keine Angaben</w:instrText>
            </w:r>
          </w:fldSimple>
          <w:r w:rsidRPr="00082527">
            <w:instrText>="Pfad und Dateiname" "</w:instrText>
          </w:r>
          <w:r w:rsidRPr="00082527">
            <w:rPr>
              <w:noProof/>
            </w:rPr>
            <w:fldChar w:fldCharType="begin"/>
          </w:r>
          <w:r w:rsidRPr="00082527">
            <w:rPr>
              <w:noProof/>
            </w:rPr>
            <w:instrText xml:space="preserve"> FILENAME</w:instrText>
          </w:r>
          <w:r w:rsidR="00F5408D" w:rsidRPr="00082527">
            <w:rPr>
              <w:noProof/>
            </w:rPr>
            <w:instrText xml:space="preserve"> </w:instrText>
          </w:r>
          <w:r w:rsidRPr="00082527">
            <w:rPr>
              <w:noProof/>
            </w:rPr>
            <w:instrText xml:space="preserve"> </w:instrText>
          </w:r>
          <w:r w:rsidR="00530364" w:rsidRPr="00082527">
            <w:rPr>
              <w:noProof/>
            </w:rPr>
            <w:instrText>\p</w:instrText>
          </w:r>
          <w:r w:rsidRPr="00082527">
            <w:rPr>
              <w:noProof/>
            </w:rPr>
            <w:instrText xml:space="preserve"> </w:instrText>
          </w:r>
          <w:r w:rsidR="00F5408D" w:rsidRPr="00082527">
            <w:rPr>
              <w:noProof/>
            </w:rPr>
            <w:instrText xml:space="preserve"> </w:instrText>
          </w:r>
          <w:r w:rsidRPr="00082527">
            <w:rPr>
              <w:noProof/>
            </w:rPr>
            <w:instrText>\* MERGEFORMAT \&lt;OawJumpToField value=0/&gt;</w:instrText>
          </w:r>
          <w:r w:rsidRPr="00082527">
            <w:rPr>
              <w:noProof/>
            </w:rPr>
            <w:fldChar w:fldCharType="separate"/>
          </w:r>
          <w:r w:rsidRPr="00082527">
            <w:rPr>
              <w:noProof/>
            </w:rPr>
            <w:instrText>Templ.dot</w:instrText>
          </w:r>
          <w:r w:rsidRPr="00082527">
            <w:rPr>
              <w:noProof/>
            </w:rPr>
            <w:fldChar w:fldCharType="end"/>
          </w:r>
          <w:r w:rsidRPr="00082527">
            <w:instrText>" "" \* MERGEFORMAT \&lt;OawJumpToField value=0/&gt;</w:instrText>
          </w:r>
          <w:r w:rsidRPr="00082527">
            <w:fldChar w:fldCharType="end"/>
          </w:r>
          <w:r w:rsidRPr="00082527">
            <w:fldChar w:fldCharType="begin"/>
          </w:r>
          <w:r w:rsidRPr="00082527">
            <w:instrText xml:space="preserve"> IF </w:instrText>
          </w:r>
          <w:fldSimple w:instr=" DOCPROPERTY  CustomField.pfad  \* MERGEFORMAT ">
            <w:r w:rsidR="005D2C9D" w:rsidRPr="005D2C9D">
              <w:rPr>
                <w:b/>
                <w:bCs w:val="0"/>
                <w:lang w:val="de-DE"/>
              </w:rPr>
              <w:instrText>Keine Angaben</w:instrText>
            </w:r>
          </w:fldSimple>
          <w:r w:rsidRPr="00082527">
            <w:instrText>="Nom du document" "</w:instrText>
          </w:r>
          <w:r w:rsidRPr="00082527">
            <w:rPr>
              <w:noProof/>
            </w:rPr>
            <w:fldChar w:fldCharType="begin"/>
          </w:r>
          <w:r w:rsidRPr="00082527">
            <w:rPr>
              <w:noProof/>
            </w:rPr>
            <w:instrText xml:space="preserve"> FILENAME  \* MERGEFORMAT \&lt;OawJumpToField value=0/&gt;</w:instrText>
          </w:r>
          <w:r w:rsidRPr="00082527">
            <w:rPr>
              <w:noProof/>
            </w:rPr>
            <w:fldChar w:fldCharType="separate"/>
          </w:r>
          <w:r w:rsidRPr="00082527">
            <w:rPr>
              <w:noProof/>
            </w:rPr>
            <w:instrText>Templ.dot</w:instrText>
          </w:r>
          <w:r w:rsidRPr="00082527">
            <w:rPr>
              <w:noProof/>
            </w:rPr>
            <w:fldChar w:fldCharType="end"/>
          </w:r>
          <w:r w:rsidRPr="00082527">
            <w:instrText>" "" \* MERGEFORMAT \&lt;OawJumpToField value=0/&gt;</w:instrText>
          </w:r>
          <w:r w:rsidRPr="00082527">
            <w:fldChar w:fldCharType="end"/>
          </w:r>
          <w:r w:rsidRPr="00082527">
            <w:fldChar w:fldCharType="begin"/>
          </w:r>
          <w:r w:rsidRPr="00082527">
            <w:instrText xml:space="preserve"> IF </w:instrText>
          </w:r>
          <w:fldSimple w:instr=" DOCPROPERTY  CustomField.pfad  \* MERGEFORMAT ">
            <w:r w:rsidR="005D2C9D" w:rsidRPr="005D2C9D">
              <w:rPr>
                <w:b/>
                <w:bCs w:val="0"/>
                <w:lang w:val="de-DE"/>
              </w:rPr>
              <w:instrText>Keine Angaben</w:instrText>
            </w:r>
          </w:fldSimple>
          <w:r w:rsidRPr="00082527">
            <w:instrText>="Chemin et nom du document" "</w:instrText>
          </w:r>
          <w:r w:rsidRPr="00082527">
            <w:rPr>
              <w:noProof/>
            </w:rPr>
            <w:fldChar w:fldCharType="begin"/>
          </w:r>
          <w:r w:rsidRPr="00082527">
            <w:rPr>
              <w:noProof/>
            </w:rPr>
            <w:instrText xml:space="preserve"> FILENAME</w:instrText>
          </w:r>
          <w:r w:rsidR="008F3E24" w:rsidRPr="00082527">
            <w:rPr>
              <w:noProof/>
            </w:rPr>
            <w:instrText xml:space="preserve">  \p </w:instrText>
          </w:r>
          <w:r w:rsidRPr="00082527">
            <w:rPr>
              <w:noProof/>
            </w:rPr>
            <w:instrText xml:space="preserve"> \* MERGEFORMAT \&lt;OawJumpToField value=0/&gt;</w:instrText>
          </w:r>
          <w:r w:rsidRPr="00082527">
            <w:rPr>
              <w:noProof/>
            </w:rPr>
            <w:fldChar w:fldCharType="separate"/>
          </w:r>
          <w:r w:rsidRPr="00082527">
            <w:rPr>
              <w:noProof/>
            </w:rPr>
            <w:instrText>Templ.dot</w:instrText>
          </w:r>
          <w:r w:rsidRPr="00082527">
            <w:rPr>
              <w:noProof/>
            </w:rPr>
            <w:fldChar w:fldCharType="end"/>
          </w:r>
          <w:r w:rsidRPr="00082527">
            <w:instrText>" "" \* MERGEFORMAT \&lt;OawJumpToField value=0/&gt;</w:instrText>
          </w:r>
          <w:r w:rsidRPr="00082527">
            <w:fldChar w:fldCharType="end"/>
          </w:r>
        </w:p>
      </w:tc>
      <w:tc>
        <w:tcPr>
          <w:tcW w:w="2030" w:type="dxa"/>
        </w:tcPr>
        <w:p w:rsidR="005D79DB" w:rsidRPr="00082527" w:rsidRDefault="005D79DB" w:rsidP="005D79DB">
          <w:pPr>
            <w:pStyle w:val="Fuzeile"/>
            <w:jc w:val="right"/>
          </w:pPr>
          <w:r w:rsidRPr="00082527">
            <w:fldChar w:fldCharType="begin"/>
          </w:r>
          <w:r w:rsidRPr="00082527">
            <w:instrText xml:space="preserve"> PAGE  \* Arabic  \* MERGEFORMAT </w:instrText>
          </w:r>
          <w:r w:rsidRPr="00082527">
            <w:fldChar w:fldCharType="separate"/>
          </w:r>
          <w:r w:rsidR="00082527">
            <w:rPr>
              <w:noProof/>
            </w:rPr>
            <w:t>1</w:t>
          </w:r>
          <w:r w:rsidRPr="00082527">
            <w:fldChar w:fldCharType="end"/>
          </w:r>
          <w:r w:rsidRPr="00082527">
            <w:t>/</w:t>
          </w:r>
          <w:fldSimple w:instr=" NUMPAGES  \* Arabic  \* MERGEFORMAT ">
            <w:r w:rsidR="005D2C9D">
              <w:rPr>
                <w:noProof/>
              </w:rPr>
              <w:t>1</w:t>
            </w:r>
          </w:fldSimple>
        </w:p>
      </w:tc>
    </w:tr>
  </w:tbl>
  <w:p w:rsidR="000252CF" w:rsidRPr="00082527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27" w:rsidRPr="00082527" w:rsidRDefault="00082527">
      <w:r w:rsidRPr="00082527">
        <w:separator/>
      </w:r>
    </w:p>
  </w:footnote>
  <w:footnote w:type="continuationSeparator" w:id="0">
    <w:p w:rsidR="00082527" w:rsidRPr="00082527" w:rsidRDefault="00082527">
      <w:r w:rsidRPr="0008252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082527" w:rsidRDefault="00BE15BB" w:rsidP="00FF6652">
    <w:pPr>
      <w:pStyle w:val="Kopfzeile"/>
      <w:tabs>
        <w:tab w:val="left" w:pos="420"/>
      </w:tabs>
    </w:pPr>
    <w:r w:rsidRPr="00082527">
      <w:drawing>
        <wp:anchor distT="0" distB="0" distL="114300" distR="114300" simplePos="0" relativeHeight="251666432" behindDoc="0" locked="1" layoutInCell="1" allowOverlap="1" wp14:anchorId="08FC71C5" wp14:editId="6688A8D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082527" w:rsidRDefault="00C2381B">
    <w:pPr>
      <w:pStyle w:val="Kopfzeile"/>
    </w:pPr>
    <w:r w:rsidRPr="00082527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082527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:rsidTr="00685499">
      <w:tc>
        <w:tcPr>
          <w:tcW w:w="5100" w:type="dxa"/>
        </w:tcPr>
        <w:p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:rsidR="00B836B9" w:rsidRPr="00123AA1" w:rsidRDefault="00B836B9" w:rsidP="00FF6652">
          <w:pPr>
            <w:pStyle w:val="Kopfzeile"/>
          </w:pPr>
        </w:p>
      </w:tc>
    </w:tr>
  </w:tbl>
  <w:p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08EA48B" wp14:editId="5B4B5092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C41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183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comments" w:formatting="1" w:enforcement="1" w:cryptProviderType="rsaAES" w:cryptAlgorithmClass="hash" w:cryptAlgorithmType="typeAny" w:cryptAlgorithmSid="14" w:cryptSpinCount="100000" w:hash="ZTjFeeaF6XsFYc/ZP10gxP5H4i6sZmW/qof0Kxg6uL8DfjyVzTtKIbXlIFhNH1387EU88qiLz2mzFim23A4fGg==" w:salt="0/lbYqVi22IeUN/ml5r7EQ=="/>
  <w:defaultTabStop w:val="851"/>
  <w:consecutiveHyphenLimit w:val="3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gefbech"/>
    <w:docVar w:name="OawCreatedWithProjectVersion" w:val="886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20070912432588559902&quot; PrimaryUID=&quot;ClientSuite&quot;&gt;&lt;Field Name=&quot;IDName&quot; Value=&quot;GSI AIS, Ostermundigenstrasse 99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6 Bern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SelectedUID&quot; Value=&quot;2019022713163410139385&quot;/&gt;&lt;/DocProp&gt;&lt;DocProp UID=&quot;2006040509495284662868&quot; EntryUID=&quot;2017062117040752910412&quot; PrimaryUID=&quot;ClientSuite&quot;&gt;&lt;Field Name=&quot;IDName&quot; Value=&quot;Flückiger Tamara, Sachbearbeiterin&quot;/&gt;&lt;Field Name=&quot;Name&quot; Value=&quot;Tamara Flückig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Sachbearbeiterin&quot;/&gt;&lt;Field Name=&quot;Function_F&quot; Value=&quot;Collaboratrice spécialisée&quot;/&gt;&lt;Field Name=&quot;DirectPhone&quot; Value=&quot;+41 31 636 76 48&quot;/&gt;&lt;Field Name=&quot;DirectFax&quot; Value=&quot;&quot;/&gt;&lt;Field Name=&quot;Mobile&quot; Value=&quot;&quot;/&gt;&lt;Field Name=&quot;EMail&quot; Value=&quot;tamara.flueckiger@be.ch&quot;/&gt;&lt;Field Name=&quot;Initials&quot; Value=&quot;tf&quot;/&gt;&lt;Field Name=&quot;Unit_G&quot; Value=&quot;Abteilung Soziale Einrichtungen und Assistenz&quot;/&gt;&lt;Field Name=&quot;Unit2_G&quot; Value=&quot;&quot;/&gt;&lt;Field Name=&quot;Unit_F&quot; Value=&quot;Division Institutions sociales et assistance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SelectedUID&quot; Value=&quot;2019022713163410139385&quot;/&gt;&lt;/DocProp&gt;&lt;DocProp UID=&quot;2007032314320003618694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Field Name=&quot;SelectedUID&quot; Value=&quot;2019022713163410139385&quot;/&gt;&lt;/DocProp&gt;&lt;DocProp UID=&quot;200212191811121321310321301031x&quot; EntryUID=&quot;2017062117040752910412&quot; PrimaryUID=&quot;ClientSuite&quot;&gt;&lt;Field Name=&quot;IDName&quot; Value=&quot;Flückiger Tamara, Sachbearbeiterin&quot;/&gt;&lt;Field Name=&quot;Name&quot; Value=&quot;Tamara Flückig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Sachbearbeiterin&quot;/&gt;&lt;Field Name=&quot;Function_F&quot; Value=&quot;Collaboratrice spécialisée&quot;/&gt;&lt;Field Name=&quot;DirectPhone&quot; Value=&quot;+41 31 636 76 48&quot;/&gt;&lt;Field Name=&quot;DirectFax&quot; Value=&quot;&quot;/&gt;&lt;Field Name=&quot;Mobile&quot; Value=&quot;&quot;/&gt;&lt;Field Name=&quot;EMail&quot; Value=&quot;tamara.flueckiger@be.ch&quot;/&gt;&lt;Field Name=&quot;Initials&quot; Value=&quot;tf&quot;/&gt;&lt;Field Name=&quot;Unit_G&quot; Value=&quot;Abteilung Soziale Einrichtungen und Assistenz&quot;/&gt;&lt;Field Name=&quot;Unit2_G&quot; Value=&quot;&quot;/&gt;&lt;Field Name=&quot;Unit_F&quot; Value=&quot;Division Institutions sociales et assistance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SelectedUID&quot; Value=&quot;2019022713163410139385&quot;/&gt;&lt;/DocProp&gt;&lt;DocProp UID=&quot;2003080714212273705547&quot; EntryUID=&quot;&quot; UserInformation=&quot;Data from SAP&quot; Interface=&quot;-1&quot;&gt;&lt;Field Name=&quot;UID&quot; Value=&quot;201911070822464934565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SelectedUID&quot; Value=&quot;2019022713163410139385&quot;/&gt;&lt;/DocProp&gt;&lt;DocProp UID=&quot;2002122010583847234010578&quot; EntryUID=&quot;2017062117040752910412&quot; PrimaryUID=&quot;ClientSuite&quot;&gt;&lt;Field Name=&quot;IDName&quot; Value=&quot;Flückiger Tamara, Sachbearbeiterin&quot;/&gt;&lt;Field Name=&quot;Name&quot; Value=&quot;Tamara Flückig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Sachbearbeiterin&quot;/&gt;&lt;Field Name=&quot;Function_F&quot; Value=&quot;Collaboratrice spécialisée&quot;/&gt;&lt;Field Name=&quot;DirectPhone&quot; Value=&quot;+41 31 636 76 48&quot;/&gt;&lt;Field Name=&quot;DirectFax&quot; Value=&quot;&quot;/&gt;&lt;Field Name=&quot;Mobile&quot; Value=&quot;&quot;/&gt;&lt;Field Name=&quot;EMail&quot; Value=&quot;tamara.flueckiger@be.ch&quot;/&gt;&lt;Field Name=&quot;Initials&quot; Value=&quot;tf&quot;/&gt;&lt;Field Name=&quot;Unit_G&quot; Value=&quot;Abteilung Soziale Einrichtungen und Assistenz&quot;/&gt;&lt;Field Name=&quot;Unit2_G&quot; Value=&quot;&quot;/&gt;&lt;Field Name=&quot;Unit_F&quot; Value=&quot;Division Institutions sociales et assistance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SelectedUID&quot; Value=&quot;2019022713163410139385&quot;/&gt;&lt;/DocProp&gt;&lt;DocProp UID=&quot;2003061115381095709037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Field Name=&quot;SelectedUID&quot; Value=&quot;2019022713163410139385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1103201300799999999&quot; Name=&quot;pfad&quot; Value=&quot;Keine Angaben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 PrimaryUID=&quot;ClientSuite&quot;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082527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CEB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37A5"/>
    <w:rsid w:val="00076A6E"/>
    <w:rsid w:val="00077849"/>
    <w:rsid w:val="00077998"/>
    <w:rsid w:val="00082083"/>
    <w:rsid w:val="00082527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624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44F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17F43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21BD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757"/>
    <w:rsid w:val="001C2F09"/>
    <w:rsid w:val="001C3E2C"/>
    <w:rsid w:val="001C46FF"/>
    <w:rsid w:val="001C6F7F"/>
    <w:rsid w:val="001C709B"/>
    <w:rsid w:val="001D1D52"/>
    <w:rsid w:val="001E050F"/>
    <w:rsid w:val="001E1D4D"/>
    <w:rsid w:val="001E29D4"/>
    <w:rsid w:val="001E29E4"/>
    <w:rsid w:val="001E44DA"/>
    <w:rsid w:val="001E4EFA"/>
    <w:rsid w:val="001E6E56"/>
    <w:rsid w:val="001F0178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19BF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60FC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0B5"/>
    <w:rsid w:val="003A06C1"/>
    <w:rsid w:val="003A0EAA"/>
    <w:rsid w:val="003A293A"/>
    <w:rsid w:val="003A2A2E"/>
    <w:rsid w:val="003A5C7A"/>
    <w:rsid w:val="003A7DFB"/>
    <w:rsid w:val="003B0D37"/>
    <w:rsid w:val="003B1612"/>
    <w:rsid w:val="003B67F4"/>
    <w:rsid w:val="003B6E89"/>
    <w:rsid w:val="003C3A49"/>
    <w:rsid w:val="003C7AEF"/>
    <w:rsid w:val="003D1684"/>
    <w:rsid w:val="003D41C5"/>
    <w:rsid w:val="003D4EEE"/>
    <w:rsid w:val="003D5BA7"/>
    <w:rsid w:val="003D7242"/>
    <w:rsid w:val="003E052B"/>
    <w:rsid w:val="003E3DFB"/>
    <w:rsid w:val="003E46AD"/>
    <w:rsid w:val="003E5050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DF"/>
    <w:rsid w:val="004229F4"/>
    <w:rsid w:val="00427680"/>
    <w:rsid w:val="00430709"/>
    <w:rsid w:val="004317F8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392C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0D44"/>
    <w:rsid w:val="004F18CE"/>
    <w:rsid w:val="004F35B8"/>
    <w:rsid w:val="004F3702"/>
    <w:rsid w:val="004F42A9"/>
    <w:rsid w:val="004F4C96"/>
    <w:rsid w:val="004F5462"/>
    <w:rsid w:val="004F6689"/>
    <w:rsid w:val="004F755B"/>
    <w:rsid w:val="005013BF"/>
    <w:rsid w:val="00501EBB"/>
    <w:rsid w:val="005029FF"/>
    <w:rsid w:val="00504F82"/>
    <w:rsid w:val="00505833"/>
    <w:rsid w:val="00506C8B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401D"/>
    <w:rsid w:val="00575F92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A5187"/>
    <w:rsid w:val="005B0ADF"/>
    <w:rsid w:val="005B3B24"/>
    <w:rsid w:val="005B3D70"/>
    <w:rsid w:val="005B57D7"/>
    <w:rsid w:val="005C035F"/>
    <w:rsid w:val="005C1B96"/>
    <w:rsid w:val="005C5E32"/>
    <w:rsid w:val="005D1237"/>
    <w:rsid w:val="005D163E"/>
    <w:rsid w:val="005D2C9D"/>
    <w:rsid w:val="005D4E20"/>
    <w:rsid w:val="005D79DB"/>
    <w:rsid w:val="005D7F56"/>
    <w:rsid w:val="005E110D"/>
    <w:rsid w:val="005E3B09"/>
    <w:rsid w:val="005E4E42"/>
    <w:rsid w:val="005E7427"/>
    <w:rsid w:val="005E7E3B"/>
    <w:rsid w:val="005F17C5"/>
    <w:rsid w:val="005F381B"/>
    <w:rsid w:val="005F43A0"/>
    <w:rsid w:val="005F4E7F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3FE1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25A2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538A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67D40"/>
    <w:rsid w:val="0087070C"/>
    <w:rsid w:val="00871B0F"/>
    <w:rsid w:val="00871D7C"/>
    <w:rsid w:val="008734EB"/>
    <w:rsid w:val="00877A88"/>
    <w:rsid w:val="0088071F"/>
    <w:rsid w:val="00884CAE"/>
    <w:rsid w:val="00886692"/>
    <w:rsid w:val="00890E0D"/>
    <w:rsid w:val="008913D6"/>
    <w:rsid w:val="008926B2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2869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C62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07FE0"/>
    <w:rsid w:val="00A10ECA"/>
    <w:rsid w:val="00A10F5D"/>
    <w:rsid w:val="00A1343C"/>
    <w:rsid w:val="00A138B7"/>
    <w:rsid w:val="00A13F5F"/>
    <w:rsid w:val="00A14C19"/>
    <w:rsid w:val="00A15107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37AC"/>
    <w:rsid w:val="00A448EC"/>
    <w:rsid w:val="00A45CAA"/>
    <w:rsid w:val="00A53162"/>
    <w:rsid w:val="00A5331C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4D6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1DA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A7D73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A5E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8664C"/>
    <w:rsid w:val="00DA0B56"/>
    <w:rsid w:val="00DA0B6D"/>
    <w:rsid w:val="00DA15EA"/>
    <w:rsid w:val="00DA2E79"/>
    <w:rsid w:val="00DA4779"/>
    <w:rsid w:val="00DA5457"/>
    <w:rsid w:val="00DA60EA"/>
    <w:rsid w:val="00DA6BED"/>
    <w:rsid w:val="00DA7EDC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3220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05A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4445A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4476"/>
    <w:rsid w:val="00F064FD"/>
    <w:rsid w:val="00F06E89"/>
    <w:rsid w:val="00F075CE"/>
    <w:rsid w:val="00F07FF2"/>
    <w:rsid w:val="00F10B33"/>
    <w:rsid w:val="00F11761"/>
    <w:rsid w:val="00F123C7"/>
    <w:rsid w:val="00F126AD"/>
    <w:rsid w:val="00F13F9F"/>
    <w:rsid w:val="00F141F1"/>
    <w:rsid w:val="00F151B2"/>
    <w:rsid w:val="00F17EA2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6F0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77D76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4659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344D7E72-756C-4C6E-AD71-2C0C14AF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info.ivse@be.ch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.ivse@be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D3EC6956C4211BC7117644F384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A245E-DB72-46CE-B750-41B2B1D44E9C}"/>
      </w:docPartPr>
      <w:docPartBody>
        <w:p w:rsidR="00A00840" w:rsidRDefault="00A00840">
          <w:pPr>
            <w:pStyle w:val="FC9D3EC6956C4211BC7117644F3840B6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40"/>
    <w:rsid w:val="00A0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FC9D3EC6956C4211BC7117644F3840B6">
    <w:name w:val="FC9D3EC6956C4211BC7117644F384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AddressBlock>Gesundheits-, Sozial- und Integrationsdirektion   
Amt für Integration und Soziales   
Abteilung Soziale Einrichtungen und Assistenz </AddressBlock>
</officeatwork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4.xml><?xml version="1.0" encoding="utf-8"?>
<officeatwork xmlns="http://schemas.officeatwork.com/MasterProperties">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F7BDD195-800A-4C38-8371-D35B5DED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626</Characters>
  <Application>Microsoft Office Word</Application>
  <DocSecurity>12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Flückiger</dc:creator>
  <cp:keywords/>
  <dc:description/>
  <cp:lastModifiedBy>Flückiger Tamara, GSI-AIS</cp:lastModifiedBy>
  <cp:revision>2</cp:revision>
  <cp:lastPrinted>2022-10-20T06:03:00Z</cp:lastPrinted>
  <dcterms:created xsi:type="dcterms:W3CDTF">2022-10-31T11:09:00Z</dcterms:created>
  <dcterms:modified xsi:type="dcterms:W3CDTF">2022-10-31T11:09:00Z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Tamara Flückiger</vt:lpwstr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