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4876"/>
      </w:tblGrid>
      <w:tr w:rsidR="009676E7" w:rsidRPr="000C4063" w:rsidTr="005C1D53">
        <w:trPr>
          <w:trHeight w:val="1219"/>
        </w:trPr>
        <w:sdt>
          <w:sdtPr>
            <w:tag w:val="AddressBlock"/>
            <w:id w:val="1441489229"/>
            <w:lock w:val="sdtContentLocked"/>
            <w:placeholder>
              <w:docPart w:val="D6343BF06365454DBE169968D804769D"/>
            </w:placeholder>
            <w:dataBinding w:prefixMappings="xmlns:ns='http://schemas.officeatwork.com/CustomXMLPart'" w:xpath="/ns:officeatwork/ns:AddressBlock" w:storeItemID="{C9EF7656-0210-462C-829B-A9AFE99E1459}"/>
            <w:text w:multiLine="1"/>
          </w:sdtPr>
          <w:sdtEndPr/>
          <w:sdtContent>
            <w:tc>
              <w:tcPr>
                <w:tcW w:w="5102" w:type="dxa"/>
                <w:vMerge w:val="restart"/>
              </w:tcPr>
              <w:p w:rsidR="009676E7" w:rsidRPr="000C4063" w:rsidRDefault="006376D9" w:rsidP="005C1D53">
                <w:pPr>
                  <w:pStyle w:val="Text85pt"/>
                </w:pPr>
                <w:r>
                  <w:t xml:space="preserve">Gesundheits-, Sozial- und Integrationsdirektion   </w:t>
                </w:r>
                <w:r>
                  <w:br/>
                  <w:t xml:space="preserve">Amt für Integration und Soziales   </w:t>
                </w:r>
                <w:r>
                  <w:br/>
                </w:r>
                <w:r>
                  <w:br/>
                </w:r>
                <w:r>
                  <w:br/>
                  <w:t>Rathausgasse 1</w:t>
                </w:r>
                <w:r>
                  <w:br/>
                  <w:t>Postfach</w:t>
                </w:r>
                <w:r>
                  <w:br/>
                  <w:t>3000 Bern 8</w:t>
                </w:r>
                <w:r>
                  <w:br/>
                  <w:t>+41 31 633 78 11</w:t>
                </w:r>
                <w:r>
                  <w:br/>
                  <w:t>info.ais.gsi@be.ch</w:t>
                </w:r>
                <w:r>
                  <w:br/>
                  <w:t>www.be.ch/gsi</w:t>
                </w:r>
                <w:r>
                  <w:br/>
                </w:r>
              </w:p>
            </w:tc>
          </w:sdtContent>
        </w:sdt>
        <w:sdt>
          <w:sdtPr>
            <w:tag w:val="Ruecksendeadresse"/>
            <w:id w:val="-101498209"/>
            <w:lock w:val="sdtContentLocked"/>
            <w:placeholder>
              <w:docPart w:val="7B5FD1DE739F400981AFB32482EA324B"/>
            </w:placeholder>
            <w:dataBinding w:prefixMappings="xmlns:ns='http://schemas.officeatwork.com/CustomXMLPart'" w:xpath="/ns:officeatwork/ns:Ruecksendeadresse" w:storeItemID="{C9EF7656-0210-462C-829B-A9AFE99E1459}"/>
            <w:text w:multiLine="1"/>
          </w:sdtPr>
          <w:sdtEndPr/>
          <w:sdtContent>
            <w:tc>
              <w:tcPr>
                <w:tcW w:w="4876" w:type="dxa"/>
                <w:vAlign w:val="bottom"/>
              </w:tcPr>
              <w:p w:rsidR="009676E7" w:rsidRPr="000C4063" w:rsidRDefault="006376D9" w:rsidP="00645C93">
                <w:pPr>
                  <w:pStyle w:val="Rcksendeadresse"/>
                </w:pPr>
                <w:r>
                  <w:t>GSI-AIS, Rathausgasse 1, Postfach, 3000 Bern 8</w:t>
                </w:r>
              </w:p>
            </w:tc>
          </w:sdtContent>
        </w:sdt>
      </w:tr>
      <w:tr w:rsidR="00823F2A" w:rsidRPr="000C4063" w:rsidTr="00823F2A">
        <w:trPr>
          <w:trHeight w:val="939"/>
        </w:trPr>
        <w:tc>
          <w:tcPr>
            <w:tcW w:w="5102" w:type="dxa"/>
            <w:vMerge/>
          </w:tcPr>
          <w:p w:rsidR="00823F2A" w:rsidRPr="000C4063" w:rsidRDefault="00823F2A" w:rsidP="005C1D53"/>
        </w:tc>
        <w:tc>
          <w:tcPr>
            <w:tcW w:w="4876" w:type="dxa"/>
            <w:vMerge w:val="restart"/>
          </w:tcPr>
          <w:p w:rsidR="00823F2A" w:rsidRPr="000C4063" w:rsidRDefault="00823F2A" w:rsidP="005C1D53">
            <w:pPr>
              <w:pStyle w:val="Text85pt"/>
            </w:pPr>
          </w:p>
          <w:p w:rsidR="00823F2A" w:rsidRPr="000C4063" w:rsidRDefault="00823F2A" w:rsidP="005C1D53">
            <w:pPr>
              <w:pStyle w:val="Text85pt"/>
            </w:pPr>
          </w:p>
          <w:p w:rsidR="00823F2A" w:rsidRPr="000C4063" w:rsidRDefault="00C047B4" w:rsidP="005C1D53">
            <w:pPr>
              <w:pStyle w:val="Text85pt"/>
            </w:pPr>
            <w:sdt>
              <w:sdtPr>
                <w:rPr>
                  <w:b/>
                  <w:bCs w:val="0"/>
                </w:rPr>
                <w:tag w:val="Recipient.DeliveryOption"/>
                <w:id w:val="-23792725"/>
                <w:lock w:val="sdtContentLocked"/>
                <w:placeholder>
                  <w:docPart w:val="CD1B43E4398645FFB56208BD9FB88FE3"/>
                </w:placeholder>
                <w:showingPlcHdr/>
                <w:dataBinding w:prefixMappings="xmlns:ns='http://schemas.officeatwork.com/CustomXMLPart'" w:xpath="/ns:officeatwork/ns:Recipient.DeliveryOption" w:storeItemID="{C9EF7656-0210-462C-829B-A9AFE99E1459}"/>
                <w:text w:multiLine="1"/>
              </w:sdtPr>
              <w:sdtEndPr/>
              <w:sdtContent>
                <w:r w:rsidR="00823F2A" w:rsidRPr="000C4063">
                  <w:rPr>
                    <w:b/>
                    <w:bCs w:val="0"/>
                  </w:rPr>
                  <w:t>‍</w:t>
                </w:r>
              </w:sdtContent>
            </w:sdt>
            <w:sdt>
              <w:sdtPr>
                <w:tag w:val="Recipient.CompleteAddress"/>
                <w:id w:val="-772702256"/>
                <w:lock w:val="sdtContentLocked"/>
                <w:placeholder>
                  <w:docPart w:val="819377DD3C53430994D89A3592B1B743"/>
                </w:placeholder>
                <w:dataBinding w:prefixMappings="xmlns:ns='http://schemas.officeatwork.com/CustomXMLPart'" w:xpath="/ns:officeatwork/ns:Recipient.CompleteAddress" w:storeItemID="{C9EF7656-0210-462C-829B-A9AFE99E1459}"/>
                <w:text w:multiLine="1"/>
              </w:sdtPr>
              <w:sdtEndPr/>
              <w:sdtContent>
                <w:r w:rsidR="00457586">
                  <w:t>Amt für Integration und Soziales</w:t>
                </w:r>
                <w:r w:rsidR="00457586">
                  <w:br/>
                  <w:t>Abteilung Familie und Gesellschaft / ptM</w:t>
                </w:r>
                <w:r w:rsidR="00457586">
                  <w:br/>
                  <w:t>Rathausgasse 1</w:t>
                </w:r>
                <w:r w:rsidR="00457586">
                  <w:br/>
                  <w:t>Postfach</w:t>
                </w:r>
                <w:r w:rsidR="00457586">
                  <w:br/>
                  <w:t>3000 Bern 8</w:t>
                </w:r>
              </w:sdtContent>
            </w:sdt>
          </w:p>
          <w:p w:rsidR="00823F2A" w:rsidRPr="000C4063" w:rsidRDefault="00823F2A" w:rsidP="005C1D53">
            <w:pPr>
              <w:pStyle w:val="Text85pt"/>
            </w:pPr>
          </w:p>
        </w:tc>
      </w:tr>
      <w:tr w:rsidR="00823F2A" w:rsidRPr="000C4063" w:rsidTr="00823F2A">
        <w:trPr>
          <w:trHeight w:val="270"/>
        </w:trPr>
        <w:tc>
          <w:tcPr>
            <w:tcW w:w="5102" w:type="dxa"/>
            <w:vMerge w:val="restart"/>
          </w:tcPr>
          <w:p w:rsidR="00823F2A" w:rsidRPr="000C4063" w:rsidRDefault="00A155BB" w:rsidP="00F15E8C">
            <w:pPr>
              <w:pStyle w:val="Text85pt"/>
            </w:pPr>
            <w:r>
              <w:br/>
              <w:t xml:space="preserve">+41 31 636 43 84 </w:t>
            </w:r>
            <w:r w:rsidR="00823F2A" w:rsidRPr="000C4063">
              <w:br/>
            </w:r>
            <w:r w:rsidR="00FE2D6F">
              <w:t>p</w:t>
            </w:r>
            <w:r w:rsidR="00F15E8C">
              <w:t>tm</w:t>
            </w:r>
            <w:r>
              <w:t>assnahmen@be.ch</w:t>
            </w:r>
          </w:p>
        </w:tc>
        <w:tc>
          <w:tcPr>
            <w:tcW w:w="4876" w:type="dxa"/>
            <w:vMerge/>
          </w:tcPr>
          <w:p w:rsidR="00823F2A" w:rsidRPr="000C4063" w:rsidRDefault="00823F2A" w:rsidP="00823F2A">
            <w:pPr>
              <w:pStyle w:val="Text85pt"/>
            </w:pPr>
          </w:p>
        </w:tc>
      </w:tr>
      <w:tr w:rsidR="009676E7" w:rsidRPr="000C4063" w:rsidTr="005C1D53">
        <w:trPr>
          <w:trHeight w:val="283"/>
        </w:trPr>
        <w:tc>
          <w:tcPr>
            <w:tcW w:w="5102" w:type="dxa"/>
            <w:vMerge/>
          </w:tcPr>
          <w:p w:rsidR="009676E7" w:rsidRPr="000C4063" w:rsidRDefault="009676E7" w:rsidP="005C1D53"/>
        </w:tc>
        <w:tc>
          <w:tcPr>
            <w:tcW w:w="4876" w:type="dxa"/>
          </w:tcPr>
          <w:p w:rsidR="009676E7" w:rsidRPr="000C4063" w:rsidRDefault="009676E7" w:rsidP="005C1D53">
            <w:pPr>
              <w:pStyle w:val="Text85pt"/>
            </w:pPr>
          </w:p>
        </w:tc>
      </w:tr>
    </w:tbl>
    <w:bookmarkStart w:id="0" w:name="O_Referenz"/>
    <w:bookmarkEnd w:id="0"/>
    <w:p w:rsidR="006062FE" w:rsidRPr="000C4063" w:rsidRDefault="00C047B4" w:rsidP="00823F2A">
      <w:pPr>
        <w:pStyle w:val="Brieftitel"/>
        <w:spacing w:after="0"/>
      </w:pPr>
      <w:sdt>
        <w:sdtPr>
          <w:tag w:val="CustomField.Subject"/>
          <w:id w:val="1624968152"/>
          <w:lock w:val="sdtContentLocked"/>
          <w:placeholder>
            <w:docPart w:val="66A005A67F004427B14C1B02D4A8D2BA"/>
          </w:placeholder>
          <w:dataBinding w:prefixMappings="xmlns:ns='http://schemas.officeatwork.com/CustomXMLPart'" w:xpath="/ns:officeatwork/ns:CustomField.Subject" w:storeItemID="{C9EF7656-0210-462C-829B-A9AFE99E1459}"/>
          <w:text w:multiLine="1"/>
        </w:sdtPr>
        <w:sdtEndPr/>
        <w:sdtContent>
          <w:r w:rsidR="007C42A5">
            <w:t>pädagogisch - therapeutische Massnahmen</w:t>
          </w:r>
        </w:sdtContent>
      </w:sdt>
    </w:p>
    <w:p w:rsidR="00FE2D6F" w:rsidRDefault="00FE2D6F" w:rsidP="00F759D0">
      <w:pPr>
        <w:pStyle w:val="Text85pt"/>
      </w:pPr>
    </w:p>
    <w:p w:rsidR="00FE2D6F" w:rsidRPr="00FE2D6F" w:rsidRDefault="00FE2D6F" w:rsidP="00F759D0">
      <w:pPr>
        <w:pStyle w:val="Text85pt"/>
        <w:rPr>
          <w:b/>
          <w:sz w:val="28"/>
          <w:szCs w:val="28"/>
        </w:rPr>
      </w:pPr>
      <w:r>
        <w:rPr>
          <w:b/>
          <w:sz w:val="28"/>
          <w:szCs w:val="28"/>
        </w:rPr>
        <w:t>Gesuch um Übernahme der Kosten für Psychomotorik</w:t>
      </w:r>
    </w:p>
    <w:p w:rsidR="00FE2D6F" w:rsidRDefault="00FE2D6F" w:rsidP="00FE2D6F">
      <w:pPr>
        <w:pStyle w:val="Text85pt"/>
        <w:spacing w:line="240" w:lineRule="auto"/>
      </w:pPr>
    </w:p>
    <w:p w:rsidR="006A1BFE" w:rsidRDefault="006A1BFE" w:rsidP="00F759D0">
      <w:pPr>
        <w:pStyle w:val="Text85pt"/>
      </w:pPr>
      <w:r w:rsidRPr="006A1BFE">
        <w:t xml:space="preserve">gemäss der Verordnung </w:t>
      </w:r>
      <w:r w:rsidR="005C6812">
        <w:t xml:space="preserve">vom 24. November 2021 über die </w:t>
      </w:r>
      <w:r w:rsidRPr="006A1BFE">
        <w:t xml:space="preserve">Leistungsangebote für </w:t>
      </w:r>
      <w:r w:rsidR="00165EAC">
        <w:t xml:space="preserve">die </w:t>
      </w:r>
      <w:r w:rsidRPr="006A1BFE">
        <w:t>Familie</w:t>
      </w:r>
      <w:r w:rsidR="005C6812">
        <w:t>n-, Kinder- und Jugendförderung</w:t>
      </w:r>
      <w:r w:rsidRPr="006A1BFE">
        <w:t xml:space="preserve"> (</w:t>
      </w:r>
      <w:proofErr w:type="gramStart"/>
      <w:r w:rsidRPr="006A1BFE">
        <w:t>FKJV</w:t>
      </w:r>
      <w:r w:rsidR="002E6B7A">
        <w:t xml:space="preserve"> </w:t>
      </w:r>
      <w:r w:rsidRPr="006A1BFE">
        <w:t>;</w:t>
      </w:r>
      <w:proofErr w:type="gramEnd"/>
      <w:r w:rsidR="002E6B7A">
        <w:t xml:space="preserve"> </w:t>
      </w:r>
      <w:r w:rsidRPr="002E6B7A">
        <w:t>BSG</w:t>
      </w:r>
      <w:r w:rsidR="002E6B7A" w:rsidRPr="002E6B7A">
        <w:t xml:space="preserve"> 860.22</w:t>
      </w:r>
      <w:r w:rsidRPr="002E6B7A">
        <w:t>)</w:t>
      </w:r>
    </w:p>
    <w:p w:rsidR="006A1BFE" w:rsidRDefault="006A1BFE" w:rsidP="00F759D0">
      <w:pPr>
        <w:pStyle w:val="Text85pt"/>
      </w:pPr>
    </w:p>
    <w:p w:rsidR="00456142" w:rsidRPr="00BD0055" w:rsidRDefault="00823F2A" w:rsidP="00F759D0">
      <w:pPr>
        <w:pStyle w:val="Text85pt"/>
        <w:rPr>
          <w:rFonts w:ascii="Cambria Math" w:hAnsi="Cambria Math" w:cs="Cambria Math"/>
          <w:b/>
          <w:color w:val="FF0000"/>
        </w:rPr>
      </w:pPr>
      <w:r w:rsidRPr="00BD0055">
        <w:rPr>
          <w:b/>
          <w:color w:val="FF0000"/>
        </w:rPr>
        <w:t>Bitte deutlich schreiben!</w:t>
      </w:r>
      <w:r w:rsidR="00383AD8" w:rsidRPr="00BD0055">
        <w:rPr>
          <w:b/>
          <w:color w:val="FF0000"/>
        </w:rPr>
        <w:t xml:space="preserve"> </w:t>
      </w:r>
    </w:p>
    <w:tbl>
      <w:tblPr>
        <w:tblStyle w:val="Tabellenraster"/>
        <w:tblpPr w:leftFromText="141" w:rightFromText="141" w:vertAnchor="text" w:horzAnchor="margin" w:tblpY="188"/>
        <w:tblW w:w="0" w:type="auto"/>
        <w:tblBorders>
          <w:top w:val="single" w:sz="8" w:space="0" w:color="auto"/>
          <w:left w:val="single" w:sz="8" w:space="0" w:color="auto"/>
          <w:bottom w:val="single" w:sz="6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4815"/>
        <w:gridCol w:w="4961"/>
      </w:tblGrid>
      <w:tr w:rsidR="007C65B3" w:rsidRPr="004071EB" w:rsidTr="00E251D1">
        <w:tc>
          <w:tcPr>
            <w:tcW w:w="4815" w:type="dxa"/>
          </w:tcPr>
          <w:p w:rsidR="007C65B3" w:rsidRDefault="00C047B4" w:rsidP="007C65B3">
            <w:pPr>
              <w:pStyle w:val="Text85pt"/>
              <w:spacing w:before="60" w:after="6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954515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6A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C65B3">
              <w:rPr>
                <w:rFonts w:cstheme="minorHAnsi"/>
              </w:rPr>
              <w:t xml:space="preserve"> Erstmaliges Gesuch um Kostengutsprache</w:t>
            </w:r>
          </w:p>
        </w:tc>
        <w:tc>
          <w:tcPr>
            <w:tcW w:w="4961" w:type="dxa"/>
          </w:tcPr>
          <w:p w:rsidR="007C65B3" w:rsidRPr="004071EB" w:rsidRDefault="00C047B4" w:rsidP="00AD737D">
            <w:pPr>
              <w:pStyle w:val="Text85pt"/>
              <w:spacing w:before="60" w:after="6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40170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5B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C65B3" w:rsidRPr="004071EB">
              <w:rPr>
                <w:rFonts w:cstheme="minorHAnsi"/>
              </w:rPr>
              <w:t xml:space="preserve"> </w:t>
            </w:r>
            <w:r w:rsidR="007C65B3">
              <w:rPr>
                <w:rFonts w:cstheme="minorHAnsi"/>
              </w:rPr>
              <w:t>Gesuch um</w:t>
            </w:r>
            <w:r w:rsidR="00AD737D">
              <w:rPr>
                <w:rFonts w:cstheme="minorHAnsi"/>
              </w:rPr>
              <w:t xml:space="preserve"> </w:t>
            </w:r>
            <w:sdt>
              <w:sdtPr>
                <w:id w:val="-544136207"/>
                <w:placeholder>
                  <w:docPart w:val="08C57ABAA5984B468ADB2F390EDF11AC"/>
                </w:placeholder>
                <w:showingPlcHdr/>
              </w:sdtPr>
              <w:sdtEndPr/>
              <w:sdtContent>
                <w:r w:rsidR="00AD737D" w:rsidRPr="002E3A81">
                  <w:rPr>
                    <w:rStyle w:val="Platzhaltertext"/>
                    <w:color w:val="auto"/>
                  </w:rPr>
                  <w:t>….</w:t>
                </w:r>
              </w:sdtContent>
            </w:sdt>
            <w:r w:rsidR="00AD737D">
              <w:rPr>
                <w:rFonts w:cstheme="minorHAnsi"/>
              </w:rPr>
              <w:t>…</w:t>
            </w:r>
            <w:r w:rsidR="007C65B3">
              <w:rPr>
                <w:rFonts w:cstheme="minorHAnsi"/>
              </w:rPr>
              <w:t xml:space="preserve"> Verlängerung der Kostengutsprache</w:t>
            </w:r>
          </w:p>
        </w:tc>
      </w:tr>
    </w:tbl>
    <w:p w:rsidR="00D3784B" w:rsidRDefault="00D3784B" w:rsidP="00D804B0">
      <w:pPr>
        <w:pStyle w:val="Text85pt"/>
        <w:spacing w:after="240"/>
        <w:jc w:val="both"/>
        <w:rPr>
          <w:rFonts w:ascii="Cambria Math" w:hAnsi="Cambria Math" w:cs="Cambria Math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4"/>
        <w:gridCol w:w="2196"/>
        <w:gridCol w:w="1495"/>
        <w:gridCol w:w="852"/>
        <w:gridCol w:w="852"/>
        <w:gridCol w:w="471"/>
        <w:gridCol w:w="2851"/>
      </w:tblGrid>
      <w:tr w:rsidR="00FE2D6F" w:rsidRPr="002E3A81" w:rsidTr="00E251D1">
        <w:trPr>
          <w:trHeight w:val="390"/>
        </w:trPr>
        <w:tc>
          <w:tcPr>
            <w:tcW w:w="9781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E2D6F" w:rsidRDefault="00FE2D6F" w:rsidP="00FE2D6F">
            <w:pPr>
              <w:pStyle w:val="berschrift1nummeriert"/>
              <w:numPr>
                <w:ilvl w:val="0"/>
                <w:numId w:val="0"/>
              </w:numPr>
              <w:spacing w:before="0" w:after="120"/>
              <w:ind w:left="851" w:hanging="851"/>
              <w:rPr>
                <w:sz w:val="17"/>
                <w:szCs w:val="17"/>
              </w:rPr>
            </w:pPr>
            <w:r w:rsidRPr="00FE2D6F">
              <w:rPr>
                <w:bCs/>
                <w:sz w:val="17"/>
                <w:szCs w:val="17"/>
              </w:rPr>
              <w:t>1.</w:t>
            </w:r>
            <w:r>
              <w:rPr>
                <w:sz w:val="17"/>
                <w:szCs w:val="17"/>
              </w:rPr>
              <w:t xml:space="preserve"> Personalien</w:t>
            </w:r>
          </w:p>
        </w:tc>
      </w:tr>
      <w:tr w:rsidR="002E3A81" w:rsidRPr="002E3A81" w:rsidTr="00E251D1">
        <w:trPr>
          <w:trHeight w:val="384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D804B0" w:rsidRPr="002E3A81" w:rsidRDefault="00FE2D6F" w:rsidP="00FE2D6F">
            <w:pPr>
              <w:pStyle w:val="berschrift1nummeriert"/>
              <w:numPr>
                <w:ilvl w:val="0"/>
                <w:numId w:val="0"/>
              </w:numPr>
              <w:spacing w:before="0" w:after="120"/>
              <w:ind w:left="851" w:hanging="85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a) </w:t>
            </w:r>
            <w:r w:rsidR="00D804B0" w:rsidRPr="002E3A81">
              <w:rPr>
                <w:sz w:val="17"/>
                <w:szCs w:val="17"/>
              </w:rPr>
              <w:t>des Kindes oder der/des Jugendlichen</w:t>
            </w:r>
          </w:p>
        </w:tc>
      </w:tr>
      <w:tr w:rsidR="002E3A81" w:rsidRPr="002E3A81" w:rsidTr="00E251D1">
        <w:trPr>
          <w:trHeight w:val="325"/>
        </w:trPr>
        <w:tc>
          <w:tcPr>
            <w:tcW w:w="10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D804B0" w:rsidRPr="002E3A81" w:rsidRDefault="00D804B0" w:rsidP="00825245">
            <w:pPr>
              <w:pStyle w:val="Text85pt"/>
              <w:spacing w:before="60" w:after="60"/>
            </w:pPr>
            <w:r w:rsidRPr="002E3A81">
              <w:t>Name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804B0" w:rsidRPr="002E3A81" w:rsidRDefault="00C047B4" w:rsidP="00825245">
            <w:pPr>
              <w:pStyle w:val="Text85pt"/>
              <w:tabs>
                <w:tab w:val="right" w:leader="dot" w:pos="3538"/>
              </w:tabs>
              <w:spacing w:before="60" w:after="60"/>
            </w:pPr>
            <w:sdt>
              <w:sdtPr>
                <w:id w:val="971173033"/>
                <w:placeholder>
                  <w:docPart w:val="64B55F061560491A9E8C553C77B0F14F"/>
                </w:placeholder>
                <w:showingPlcHdr/>
              </w:sdtPr>
              <w:sdtEndPr/>
              <w:sdtContent>
                <w:r w:rsidR="00D804B0" w:rsidRPr="002E3A81">
                  <w:rPr>
                    <w:rStyle w:val="Platzhaltertext"/>
                    <w:color w:val="auto"/>
                  </w:rPr>
                  <w:t>….</w:t>
                </w:r>
              </w:sdtContent>
            </w:sdt>
          </w:p>
        </w:tc>
        <w:tc>
          <w:tcPr>
            <w:tcW w:w="8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D804B0" w:rsidRPr="002E3A81" w:rsidRDefault="00D804B0" w:rsidP="00825245">
            <w:pPr>
              <w:pStyle w:val="Text85pt"/>
              <w:spacing w:before="60" w:after="60"/>
            </w:pPr>
            <w:r w:rsidRPr="002E3A81">
              <w:t>Vorname</w:t>
            </w:r>
          </w:p>
        </w:tc>
        <w:tc>
          <w:tcPr>
            <w:tcW w:w="4173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804B0" w:rsidRPr="002E3A81" w:rsidRDefault="00C047B4" w:rsidP="006A1BFE">
            <w:pPr>
              <w:pStyle w:val="Text85pt"/>
              <w:tabs>
                <w:tab w:val="right" w:leader="dot" w:pos="4028"/>
              </w:tabs>
              <w:spacing w:before="60" w:after="60"/>
            </w:pPr>
            <w:sdt>
              <w:sdtPr>
                <w:id w:val="-1681657852"/>
                <w:placeholder>
                  <w:docPart w:val="D6ABC5A77CFA4A4F8F5BB4AAF1D708F6"/>
                </w:placeholder>
                <w:showingPlcHdr/>
              </w:sdtPr>
              <w:sdtEndPr/>
              <w:sdtContent>
                <w:r w:rsidR="00D804B0" w:rsidRPr="002E3A81">
                  <w:rPr>
                    <w:rStyle w:val="Platzhaltertext"/>
                    <w:color w:val="auto"/>
                  </w:rPr>
                  <w:t>….</w:t>
                </w:r>
              </w:sdtContent>
            </w:sdt>
          </w:p>
        </w:tc>
      </w:tr>
      <w:tr w:rsidR="002E3A81" w:rsidRPr="002E3A81" w:rsidTr="00E251D1">
        <w:trPr>
          <w:trHeight w:val="331"/>
        </w:trPr>
        <w:tc>
          <w:tcPr>
            <w:tcW w:w="10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D804B0" w:rsidRPr="002E3A81" w:rsidRDefault="00D804B0" w:rsidP="00825245">
            <w:pPr>
              <w:pStyle w:val="Text85pt"/>
              <w:spacing w:before="60" w:after="60"/>
            </w:pPr>
            <w:r w:rsidRPr="002E3A81">
              <w:t>Strasse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804B0" w:rsidRPr="002E3A81" w:rsidRDefault="00C047B4" w:rsidP="006A1BFE">
            <w:pPr>
              <w:pStyle w:val="Text85pt"/>
              <w:tabs>
                <w:tab w:val="right" w:leader="dot" w:pos="3538"/>
              </w:tabs>
              <w:spacing w:before="60" w:after="60"/>
            </w:pPr>
            <w:sdt>
              <w:sdtPr>
                <w:id w:val="-697233035"/>
                <w:placeholder>
                  <w:docPart w:val="A702BADEB9FF4D7E9C75D0A08D8438A0"/>
                </w:placeholder>
                <w:showingPlcHdr/>
              </w:sdtPr>
              <w:sdtEndPr/>
              <w:sdtContent>
                <w:r w:rsidR="00D804B0" w:rsidRPr="002E3A81">
                  <w:rPr>
                    <w:vanish/>
                  </w:rPr>
                  <w:t>….</w:t>
                </w:r>
              </w:sdtContent>
            </w:sdt>
          </w:p>
        </w:tc>
        <w:tc>
          <w:tcPr>
            <w:tcW w:w="8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D804B0" w:rsidRPr="002E3A81" w:rsidRDefault="00D804B0" w:rsidP="00825245">
            <w:pPr>
              <w:pStyle w:val="Text85pt"/>
              <w:spacing w:before="60" w:after="60"/>
            </w:pPr>
            <w:r w:rsidRPr="002E3A81">
              <w:t>PLZ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804B0" w:rsidRPr="002E3A81" w:rsidRDefault="00C047B4" w:rsidP="006A1BFE">
            <w:pPr>
              <w:pStyle w:val="Text85pt"/>
              <w:tabs>
                <w:tab w:val="right" w:leader="dot" w:pos="704"/>
              </w:tabs>
              <w:spacing w:before="60" w:after="60"/>
            </w:pPr>
            <w:sdt>
              <w:sdtPr>
                <w:id w:val="-1463574805"/>
                <w:placeholder>
                  <w:docPart w:val="4FB261356FB34B759B6715FC6D788197"/>
                </w:placeholder>
                <w:showingPlcHdr/>
              </w:sdtPr>
              <w:sdtEndPr/>
              <w:sdtContent>
                <w:r w:rsidR="00D804B0" w:rsidRPr="002E3A81">
                  <w:rPr>
                    <w:rStyle w:val="Platzhaltertext"/>
                    <w:color w:val="auto"/>
                  </w:rPr>
                  <w:t>….</w:t>
                </w:r>
              </w:sdtContent>
            </w:sdt>
          </w:p>
        </w:tc>
        <w:tc>
          <w:tcPr>
            <w:tcW w:w="4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D804B0" w:rsidRPr="002E3A81" w:rsidRDefault="00D804B0" w:rsidP="00825245">
            <w:pPr>
              <w:pStyle w:val="Text85pt"/>
              <w:spacing w:before="60" w:after="60"/>
            </w:pPr>
            <w:r w:rsidRPr="002E3A81">
              <w:t>Ort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804B0" w:rsidRPr="002E3A81" w:rsidRDefault="00C047B4" w:rsidP="006A1BFE">
            <w:pPr>
              <w:pStyle w:val="Text85pt"/>
              <w:tabs>
                <w:tab w:val="right" w:leader="dot" w:pos="2708"/>
              </w:tabs>
              <w:spacing w:before="60" w:after="60"/>
            </w:pPr>
            <w:sdt>
              <w:sdtPr>
                <w:id w:val="374355399"/>
                <w:placeholder>
                  <w:docPart w:val="DAD60D15D7E94C86849686522AE3E4A7"/>
                </w:placeholder>
                <w:showingPlcHdr/>
              </w:sdtPr>
              <w:sdtEndPr/>
              <w:sdtContent>
                <w:r w:rsidR="00D804B0" w:rsidRPr="002E3A81">
                  <w:rPr>
                    <w:rStyle w:val="Platzhaltertext"/>
                    <w:color w:val="auto"/>
                  </w:rPr>
                  <w:t>….</w:t>
                </w:r>
              </w:sdtContent>
            </w:sdt>
          </w:p>
        </w:tc>
      </w:tr>
      <w:tr w:rsidR="002E3A81" w:rsidRPr="002E3A81" w:rsidTr="00E251D1">
        <w:trPr>
          <w:trHeight w:val="338"/>
        </w:trPr>
        <w:tc>
          <w:tcPr>
            <w:tcW w:w="10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D804B0" w:rsidRPr="002E3A81" w:rsidRDefault="00D804B0" w:rsidP="00825245">
            <w:pPr>
              <w:pStyle w:val="Text85pt"/>
              <w:spacing w:before="60" w:after="60"/>
            </w:pPr>
            <w:r w:rsidRPr="002E3A81">
              <w:t>Geschlecht</w:t>
            </w:r>
          </w:p>
        </w:tc>
        <w:bookmarkStart w:id="1" w:name="Kontrollkästchen1"/>
        <w:tc>
          <w:tcPr>
            <w:tcW w:w="21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804B0" w:rsidRPr="002E3A81" w:rsidRDefault="00C047B4" w:rsidP="00825245">
            <w:pPr>
              <w:pStyle w:val="Text85pt"/>
              <w:spacing w:before="60" w:after="60"/>
            </w:pPr>
            <w:sdt>
              <w:sdtPr>
                <w:id w:val="-1795667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4B0" w:rsidRPr="002E3A8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04B0" w:rsidRPr="002E3A81">
              <w:t xml:space="preserve"> </w:t>
            </w:r>
            <w:bookmarkEnd w:id="1"/>
            <w:r w:rsidR="00D804B0" w:rsidRPr="002E3A81">
              <w:t>männlich</w:t>
            </w:r>
          </w:p>
        </w:tc>
        <w:bookmarkStart w:id="2" w:name="Kontrollkästchen2"/>
        <w:tc>
          <w:tcPr>
            <w:tcW w:w="14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804B0" w:rsidRPr="002E3A81" w:rsidRDefault="00C047B4" w:rsidP="00825245">
            <w:pPr>
              <w:pStyle w:val="Text85pt"/>
              <w:spacing w:before="60" w:after="60"/>
            </w:pPr>
            <w:sdt>
              <w:sdtPr>
                <w:id w:val="27617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4B0" w:rsidRPr="002E3A8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04B0" w:rsidRPr="002E3A81">
              <w:t xml:space="preserve"> </w:t>
            </w:r>
            <w:bookmarkEnd w:id="2"/>
            <w:r w:rsidR="00D804B0" w:rsidRPr="002E3A81">
              <w:t>weiblich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D804B0" w:rsidRPr="002E3A81" w:rsidRDefault="00D804B0" w:rsidP="00825245">
            <w:pPr>
              <w:pStyle w:val="Text85pt"/>
              <w:spacing w:before="60" w:after="60"/>
            </w:pPr>
            <w:r w:rsidRPr="002E3A81">
              <w:t>Geburtsdatum</w:t>
            </w:r>
          </w:p>
        </w:tc>
        <w:tc>
          <w:tcPr>
            <w:tcW w:w="332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804B0" w:rsidRPr="002E3A81" w:rsidRDefault="00C047B4" w:rsidP="006A1BFE">
            <w:pPr>
              <w:pStyle w:val="Text85pt"/>
              <w:tabs>
                <w:tab w:val="right" w:leader="dot" w:pos="3180"/>
              </w:tabs>
              <w:spacing w:before="60" w:after="60"/>
            </w:pPr>
            <w:sdt>
              <w:sdtPr>
                <w:id w:val="-799227006"/>
                <w:placeholder>
                  <w:docPart w:val="E0904A166A82434FA3FC057E869CB971"/>
                </w:placeholder>
                <w:showingPlcHdr/>
              </w:sdtPr>
              <w:sdtEndPr/>
              <w:sdtContent>
                <w:r w:rsidR="00D804B0" w:rsidRPr="002E3A81">
                  <w:rPr>
                    <w:rStyle w:val="Platzhaltertext"/>
                    <w:color w:val="auto"/>
                  </w:rPr>
                  <w:t>….</w:t>
                </w:r>
              </w:sdtContent>
            </w:sdt>
          </w:p>
        </w:tc>
      </w:tr>
      <w:tr w:rsidR="002B33AD" w:rsidRPr="002E3A81" w:rsidTr="00E251D1">
        <w:trPr>
          <w:trHeight w:val="325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2B33AD" w:rsidRDefault="002B33AD" w:rsidP="002B33AD">
            <w:pPr>
              <w:pStyle w:val="Text85pt"/>
              <w:tabs>
                <w:tab w:val="right" w:leader="dot" w:pos="3180"/>
              </w:tabs>
              <w:spacing w:before="60" w:after="60"/>
            </w:pPr>
            <w:r>
              <w:t>AHV-Versicherungsnummer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B33AD" w:rsidRDefault="00C047B4" w:rsidP="006A1BFE">
            <w:pPr>
              <w:pStyle w:val="Text85pt"/>
              <w:tabs>
                <w:tab w:val="right" w:leader="dot" w:pos="3180"/>
              </w:tabs>
              <w:spacing w:before="60" w:after="60"/>
            </w:pPr>
            <w:sdt>
              <w:sdtPr>
                <w:id w:val="1274670883"/>
                <w:placeholder>
                  <w:docPart w:val="9E9E95C316D84C1080351B1C999BCE28"/>
                </w:placeholder>
                <w:showingPlcHdr/>
              </w:sdtPr>
              <w:sdtEndPr/>
              <w:sdtContent>
                <w:r w:rsidR="002B33AD" w:rsidRPr="002E3A81">
                  <w:rPr>
                    <w:rStyle w:val="Platzhaltertext"/>
                    <w:color w:val="auto"/>
                  </w:rPr>
                  <w:t>….</w:t>
                </w:r>
              </w:sdtContent>
            </w:sdt>
          </w:p>
        </w:tc>
      </w:tr>
      <w:tr w:rsidR="006525D5" w:rsidRPr="002E3A81" w:rsidTr="00E251D1">
        <w:trPr>
          <w:trHeight w:val="1459"/>
        </w:trPr>
        <w:tc>
          <w:tcPr>
            <w:tcW w:w="10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525D5" w:rsidRPr="00E62D88" w:rsidRDefault="006525D5" w:rsidP="006525D5">
            <w:pPr>
              <w:pStyle w:val="Text85pt"/>
              <w:spacing w:before="60" w:after="60"/>
              <w:rPr>
                <w:b/>
                <w:szCs w:val="17"/>
              </w:rPr>
            </w:pPr>
            <w:r>
              <w:rPr>
                <w:b/>
                <w:szCs w:val="17"/>
              </w:rPr>
              <w:t xml:space="preserve">Status </w:t>
            </w:r>
          </w:p>
        </w:tc>
        <w:tc>
          <w:tcPr>
            <w:tcW w:w="8717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2A5" w:rsidRDefault="00C047B4" w:rsidP="007C42A5">
            <w:pPr>
              <w:pStyle w:val="Text85pt"/>
              <w:spacing w:before="60" w:after="60"/>
            </w:pPr>
            <w:sdt>
              <w:sdtPr>
                <w:id w:val="-1656981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2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42A5" w:rsidRPr="00DC50D5">
              <w:t xml:space="preserve"> </w:t>
            </w:r>
            <w:r w:rsidR="007C42A5">
              <w:t>Bei Beginn der Behandlung ist das Kind n</w:t>
            </w:r>
            <w:r w:rsidR="007C42A5" w:rsidRPr="00DC50D5">
              <w:t>och nicht in den Kindergarten eingetreten</w:t>
            </w:r>
            <w:r w:rsidR="007C42A5">
              <w:t>.</w:t>
            </w:r>
          </w:p>
          <w:p w:rsidR="007C42A5" w:rsidRDefault="00C047B4" w:rsidP="007C42A5">
            <w:pPr>
              <w:pStyle w:val="Text85pt"/>
              <w:spacing w:before="60" w:after="60"/>
            </w:pPr>
            <w:sdt>
              <w:sdtPr>
                <w:id w:val="1561750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2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42A5">
              <w:t xml:space="preserve"> Das Kind wird/wurde zurückgestellt (Verschiebung des Eintritts in den Kindergarten um </w:t>
            </w:r>
            <w:r w:rsidR="007C42A5" w:rsidRPr="00CE6F6A">
              <w:t>ein</w:t>
            </w:r>
            <w:r w:rsidR="007C42A5">
              <w:t xml:space="preserve"> Jahr).</w:t>
            </w:r>
          </w:p>
          <w:p w:rsidR="00CD3466" w:rsidRPr="00CD3466" w:rsidRDefault="00CD3466" w:rsidP="001C185F">
            <w:pPr>
              <w:pStyle w:val="Text85pt"/>
              <w:spacing w:before="60" w:after="60" w:line="240" w:lineRule="auto"/>
              <w:rPr>
                <w:b/>
                <w:color w:val="FF0000"/>
                <w:sz w:val="13"/>
                <w:szCs w:val="13"/>
              </w:rPr>
            </w:pPr>
            <w:r w:rsidRPr="00CD3466">
              <w:rPr>
                <w:b/>
                <w:color w:val="FF0000"/>
                <w:sz w:val="13"/>
                <w:szCs w:val="13"/>
              </w:rPr>
              <w:t>Bitte Beleg beilegen (z.B. Bestätigungsschreiben der Gemeinde</w:t>
            </w:r>
            <w:r>
              <w:rPr>
                <w:b/>
                <w:color w:val="FF0000"/>
                <w:sz w:val="13"/>
                <w:szCs w:val="13"/>
              </w:rPr>
              <w:t xml:space="preserve"> oder Kopie der Abmeldung)</w:t>
            </w:r>
          </w:p>
          <w:p w:rsidR="007C42A5" w:rsidRPr="00A50904" w:rsidRDefault="007C42A5" w:rsidP="001C185F">
            <w:pPr>
              <w:pStyle w:val="Text85pt"/>
              <w:spacing w:before="60" w:after="60" w:line="240" w:lineRule="auto"/>
              <w:rPr>
                <w:b/>
                <w:color w:val="FF0000"/>
                <w:sz w:val="13"/>
                <w:szCs w:val="13"/>
              </w:rPr>
            </w:pPr>
            <w:r>
              <w:rPr>
                <w:b/>
                <w:color w:val="FF0000"/>
                <w:sz w:val="13"/>
                <w:szCs w:val="13"/>
              </w:rPr>
              <w:t>Für pädagogisch – therapeutische Massnahmen während der obligatorischen Schulzeit ist die Bildungs- und Kulturdirektion zuständig.</w:t>
            </w:r>
          </w:p>
          <w:p w:rsidR="00FE2D6F" w:rsidRPr="00AE7C1B" w:rsidRDefault="00C047B4" w:rsidP="007C42A5">
            <w:pPr>
              <w:pStyle w:val="Text85pt"/>
              <w:spacing w:before="60" w:after="60" w:line="240" w:lineRule="auto"/>
              <w:rPr>
                <w:rFonts w:ascii="Arial" w:hAnsi="Arial" w:cs="Arial"/>
              </w:rPr>
            </w:pPr>
            <w:sdt>
              <w:sdtPr>
                <w:id w:val="1185945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2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42A5">
              <w:t xml:space="preserve"> Die/der Jugendliche hat die obligatorische Schulzeit beendet.</w:t>
            </w:r>
          </w:p>
        </w:tc>
      </w:tr>
    </w:tbl>
    <w:p w:rsidR="00D804B0" w:rsidRPr="008B732A" w:rsidRDefault="00D804B0" w:rsidP="00D804B0">
      <w:pPr>
        <w:pStyle w:val="Text65pt"/>
        <w:spacing w:line="240" w:lineRule="auto"/>
        <w:rPr>
          <w:sz w:val="7"/>
          <w:lang w:val="de-CH"/>
        </w:rPr>
      </w:pPr>
    </w:p>
    <w:tbl>
      <w:tblPr>
        <w:tblStyle w:val="Tabellenraster"/>
        <w:tblpPr w:leftFromText="141" w:rightFromText="141" w:vertAnchor="text" w:horzAnchor="margin" w:tblpY="188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6446F5" w:rsidRPr="004071EB" w:rsidTr="0031562D">
        <w:tc>
          <w:tcPr>
            <w:tcW w:w="9776" w:type="dxa"/>
          </w:tcPr>
          <w:p w:rsidR="006446F5" w:rsidRDefault="00514F64" w:rsidP="00722F35">
            <w:pPr>
              <w:pStyle w:val="Text85pt"/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Besteht eine Beistandschaft?</w:t>
            </w:r>
          </w:p>
          <w:p w:rsidR="00D3784B" w:rsidRDefault="00C047B4" w:rsidP="00825245">
            <w:pPr>
              <w:pStyle w:val="Text85pt"/>
              <w:spacing w:before="60" w:after="6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003043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46F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446F5">
              <w:rPr>
                <w:rFonts w:cstheme="minorHAnsi"/>
              </w:rPr>
              <w:t xml:space="preserve"> ja (Ernennungsurkunde beilegen)           </w:t>
            </w:r>
            <w:r w:rsidR="00D2793F">
              <w:rPr>
                <w:rFonts w:cstheme="minorHAnsi"/>
              </w:rPr>
              <w:t xml:space="preserve">                       </w:t>
            </w:r>
            <w:r w:rsidR="006446F5">
              <w:rPr>
                <w:rFonts w:cstheme="minorHAnsi"/>
              </w:rPr>
              <w:t xml:space="preserve">     </w:t>
            </w:r>
            <w:sdt>
              <w:sdtPr>
                <w:rPr>
                  <w:rFonts w:cstheme="minorHAnsi"/>
                </w:rPr>
                <w:id w:val="43340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46F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446F5">
              <w:rPr>
                <w:rFonts w:cstheme="minorHAnsi"/>
              </w:rPr>
              <w:t xml:space="preserve"> nein</w:t>
            </w:r>
          </w:p>
        </w:tc>
      </w:tr>
    </w:tbl>
    <w:tbl>
      <w:tblPr>
        <w:tblpPr w:leftFromText="141" w:rightFromText="141" w:vertAnchor="text" w:horzAnchor="margin" w:tblpY="-40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"/>
        <w:gridCol w:w="2194"/>
        <w:gridCol w:w="1489"/>
        <w:gridCol w:w="852"/>
        <w:gridCol w:w="850"/>
        <w:gridCol w:w="471"/>
        <w:gridCol w:w="23"/>
        <w:gridCol w:w="2835"/>
      </w:tblGrid>
      <w:tr w:rsidR="00D23C45" w:rsidRPr="00E400A2" w:rsidTr="00D23C45">
        <w:tc>
          <w:tcPr>
            <w:tcW w:w="9776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D23C45" w:rsidRPr="002357B8" w:rsidRDefault="00D23C45" w:rsidP="00D23C45">
            <w:pPr>
              <w:pStyle w:val="berschrift1nummeriert"/>
              <w:numPr>
                <w:ilvl w:val="0"/>
                <w:numId w:val="0"/>
              </w:numPr>
              <w:spacing w:before="0" w:after="120"/>
              <w:ind w:left="851" w:hanging="85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b) </w:t>
            </w:r>
            <w:r w:rsidRPr="002357B8">
              <w:rPr>
                <w:sz w:val="17"/>
                <w:szCs w:val="17"/>
              </w:rPr>
              <w:t xml:space="preserve">der gesetzlichen Vertretung </w:t>
            </w:r>
          </w:p>
        </w:tc>
      </w:tr>
      <w:tr w:rsidR="00D23C45" w:rsidRPr="00375044" w:rsidTr="00D23C45">
        <w:tc>
          <w:tcPr>
            <w:tcW w:w="10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D23C45" w:rsidRPr="00375044" w:rsidRDefault="00D23C45" w:rsidP="00D23C45">
            <w:pPr>
              <w:pStyle w:val="Text85pt"/>
              <w:spacing w:before="60" w:after="60"/>
            </w:pPr>
            <w:r w:rsidRPr="00375044">
              <w:t>Name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23C45" w:rsidRPr="00375044" w:rsidRDefault="00C047B4" w:rsidP="00D23C45">
            <w:pPr>
              <w:pStyle w:val="Text85pt"/>
              <w:tabs>
                <w:tab w:val="right" w:leader="dot" w:pos="3538"/>
              </w:tabs>
              <w:spacing w:before="60" w:after="60"/>
            </w:pPr>
            <w:sdt>
              <w:sdtPr>
                <w:rPr>
                  <w:color w:val="000000" w:themeColor="text1"/>
                </w:rPr>
                <w:id w:val="-2069646617"/>
                <w:placeholder>
                  <w:docPart w:val="D8380153B6A14C9EBFD22A99B1FED835"/>
                </w:placeholder>
                <w:showingPlcHdr/>
              </w:sdtPr>
              <w:sdtEndPr/>
              <w:sdtContent>
                <w:r w:rsidR="00D23C45" w:rsidRPr="00375044">
                  <w:rPr>
                    <w:rStyle w:val="Platzhaltertext"/>
                    <w:color w:val="000000" w:themeColor="text1"/>
                  </w:rPr>
                  <w:t>….</w:t>
                </w:r>
              </w:sdtContent>
            </w:sdt>
          </w:p>
        </w:tc>
        <w:tc>
          <w:tcPr>
            <w:tcW w:w="8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D23C45" w:rsidRPr="00375044" w:rsidRDefault="00D23C45" w:rsidP="00D23C45">
            <w:pPr>
              <w:pStyle w:val="Text85pt"/>
              <w:spacing w:before="60" w:after="60"/>
            </w:pPr>
            <w:r w:rsidRPr="00375044">
              <w:t>Vorname</w:t>
            </w:r>
          </w:p>
        </w:tc>
        <w:tc>
          <w:tcPr>
            <w:tcW w:w="4179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23C45" w:rsidRPr="00375044" w:rsidRDefault="00C047B4" w:rsidP="00D23C45">
            <w:pPr>
              <w:pStyle w:val="Text85pt"/>
              <w:tabs>
                <w:tab w:val="right" w:leader="dot" w:pos="4028"/>
              </w:tabs>
              <w:spacing w:before="60" w:after="60"/>
            </w:pPr>
            <w:sdt>
              <w:sdtPr>
                <w:rPr>
                  <w:color w:val="000000" w:themeColor="text1"/>
                </w:rPr>
                <w:id w:val="-1305998647"/>
                <w:placeholder>
                  <w:docPart w:val="484E389BCDD7419EAECD9E8B7C42CA46"/>
                </w:placeholder>
                <w:showingPlcHdr/>
              </w:sdtPr>
              <w:sdtEndPr/>
              <w:sdtContent>
                <w:r w:rsidR="00D23C45" w:rsidRPr="00375044">
                  <w:rPr>
                    <w:rStyle w:val="Platzhaltertext"/>
                    <w:color w:val="000000" w:themeColor="text1"/>
                  </w:rPr>
                  <w:t>….</w:t>
                </w:r>
              </w:sdtContent>
            </w:sdt>
          </w:p>
        </w:tc>
      </w:tr>
      <w:tr w:rsidR="00D23C45" w:rsidRPr="00375044" w:rsidTr="00D23C45">
        <w:tc>
          <w:tcPr>
            <w:tcW w:w="10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D23C45" w:rsidRPr="00375044" w:rsidRDefault="00D23C45" w:rsidP="00D23C45">
            <w:pPr>
              <w:pStyle w:val="Text85pt"/>
              <w:spacing w:before="60" w:after="60"/>
            </w:pPr>
            <w:r w:rsidRPr="00375044">
              <w:t>Strasse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23C45" w:rsidRPr="00E400A2" w:rsidRDefault="00C047B4" w:rsidP="00D23C45">
            <w:pPr>
              <w:pStyle w:val="Text85pt"/>
              <w:tabs>
                <w:tab w:val="right" w:leader="dot" w:pos="3538"/>
              </w:tabs>
              <w:spacing w:before="60" w:after="60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417220396"/>
                <w:placeholder>
                  <w:docPart w:val="D600886606B2459B99624831B5C1FA44"/>
                </w:placeholder>
                <w:showingPlcHdr/>
              </w:sdtPr>
              <w:sdtEndPr/>
              <w:sdtContent>
                <w:r w:rsidR="00D23C45" w:rsidRPr="00E400A2">
                  <w:rPr>
                    <w:vanish/>
                  </w:rPr>
                  <w:t>….</w:t>
                </w:r>
              </w:sdtContent>
            </w:sdt>
          </w:p>
        </w:tc>
        <w:tc>
          <w:tcPr>
            <w:tcW w:w="8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D23C45" w:rsidRPr="00375044" w:rsidRDefault="00D23C45" w:rsidP="00D23C45">
            <w:pPr>
              <w:pStyle w:val="Text85pt"/>
              <w:spacing w:before="60" w:after="60"/>
            </w:pPr>
            <w:r w:rsidRPr="00375044">
              <w:t>PLZ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23C45" w:rsidRPr="00E400A2" w:rsidRDefault="00C047B4" w:rsidP="00D23C45">
            <w:pPr>
              <w:pStyle w:val="Text85pt"/>
              <w:tabs>
                <w:tab w:val="right" w:leader="dot" w:pos="704"/>
              </w:tabs>
              <w:spacing w:before="60" w:after="60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447695919"/>
                <w:placeholder>
                  <w:docPart w:val="B36E981A10314C1FB1A945DF0F7C9252"/>
                </w:placeholder>
              </w:sdtPr>
              <w:sdtEndPr/>
              <w:sdtContent>
                <w:sdt>
                  <w:sdtPr>
                    <w:rPr>
                      <w:color w:val="000000" w:themeColor="text1"/>
                    </w:rPr>
                    <w:id w:val="2125189610"/>
                    <w:placeholder>
                      <w:docPart w:val="6798600E5B314675B5C38F59805093B1"/>
                    </w:placeholder>
                    <w:showingPlcHdr/>
                  </w:sdtPr>
                  <w:sdtEndPr/>
                  <w:sdtContent>
                    <w:r w:rsidR="00D23C45" w:rsidRPr="00375044">
                      <w:rPr>
                        <w:rStyle w:val="Platzhaltertext"/>
                        <w:color w:val="000000" w:themeColor="text1"/>
                      </w:rPr>
                      <w:t>….</w:t>
                    </w:r>
                  </w:sdtContent>
                </w:sdt>
              </w:sdtContent>
            </w:sdt>
          </w:p>
        </w:tc>
        <w:tc>
          <w:tcPr>
            <w:tcW w:w="4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D23C45" w:rsidRPr="00375044" w:rsidRDefault="00D23C45" w:rsidP="00D23C45">
            <w:pPr>
              <w:pStyle w:val="Text85pt"/>
              <w:spacing w:before="60" w:after="60"/>
            </w:pPr>
            <w:r w:rsidRPr="00375044">
              <w:t>Ort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23C45" w:rsidRPr="00E400A2" w:rsidRDefault="00C047B4" w:rsidP="00D23C45">
            <w:pPr>
              <w:pStyle w:val="Text85pt"/>
              <w:tabs>
                <w:tab w:val="right" w:leader="dot" w:pos="2708"/>
              </w:tabs>
              <w:spacing w:before="60" w:after="60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2125610646"/>
                <w:placeholder>
                  <w:docPart w:val="996B7F34BFF04B298DCA627FDAFB1E6B"/>
                </w:placeholder>
                <w:showingPlcHdr/>
              </w:sdtPr>
              <w:sdtEndPr/>
              <w:sdtContent>
                <w:r w:rsidR="00D23C45" w:rsidRPr="00375044">
                  <w:rPr>
                    <w:rStyle w:val="Platzhaltertext"/>
                    <w:color w:val="000000" w:themeColor="text1"/>
                  </w:rPr>
                  <w:t>….</w:t>
                </w:r>
              </w:sdtContent>
            </w:sdt>
          </w:p>
        </w:tc>
      </w:tr>
      <w:tr w:rsidR="00D23C45" w:rsidRPr="00E400A2" w:rsidTr="00D23C45">
        <w:tc>
          <w:tcPr>
            <w:tcW w:w="10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D23C45" w:rsidRPr="00375044" w:rsidRDefault="00D23C45" w:rsidP="00D23C45">
            <w:pPr>
              <w:pStyle w:val="Text85pt"/>
              <w:spacing w:before="60" w:after="60"/>
            </w:pPr>
            <w:r w:rsidRPr="00375044">
              <w:t>Telefon-Nr.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23C45" w:rsidRPr="00E400A2" w:rsidRDefault="00C047B4" w:rsidP="00D23C45">
            <w:pPr>
              <w:pStyle w:val="Text85pt"/>
              <w:tabs>
                <w:tab w:val="right" w:leader="dot" w:pos="3540"/>
              </w:tabs>
              <w:spacing w:before="60" w:after="60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1384903640"/>
                <w:placeholder>
                  <w:docPart w:val="5645250449CC4F268C8C5DB193FFBB82"/>
                </w:placeholder>
                <w:showingPlcHdr/>
              </w:sdtPr>
              <w:sdtEndPr/>
              <w:sdtContent>
                <w:r w:rsidR="00D23C45" w:rsidRPr="00E400A2">
                  <w:rPr>
                    <w:vanish/>
                  </w:rPr>
                  <w:t>….</w:t>
                </w:r>
              </w:sdtContent>
            </w:sdt>
          </w:p>
        </w:tc>
        <w:tc>
          <w:tcPr>
            <w:tcW w:w="8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D23C45" w:rsidRPr="00375044" w:rsidRDefault="00D23C45" w:rsidP="00D23C45">
            <w:pPr>
              <w:pStyle w:val="Text85pt"/>
              <w:spacing w:before="60" w:after="60"/>
            </w:pPr>
            <w:r>
              <w:t>E-Mail</w:t>
            </w:r>
          </w:p>
        </w:tc>
        <w:tc>
          <w:tcPr>
            <w:tcW w:w="4179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23C45" w:rsidRPr="00E400A2" w:rsidRDefault="00C047B4" w:rsidP="00D23C45">
            <w:pPr>
              <w:pStyle w:val="Text85pt"/>
              <w:tabs>
                <w:tab w:val="right" w:leader="dot" w:pos="3180"/>
              </w:tabs>
              <w:spacing w:before="60" w:after="60"/>
              <w:rPr>
                <w:color w:val="000000" w:themeColor="text1"/>
              </w:rPr>
            </w:pPr>
            <w:sdt>
              <w:sdtPr>
                <w:id w:val="-1726980659"/>
                <w:placeholder>
                  <w:docPart w:val="482C8C1A11A44147B225CF58269D74F5"/>
                </w:placeholder>
                <w:showingPlcHdr/>
              </w:sdtPr>
              <w:sdtEndPr/>
              <w:sdtContent>
                <w:r w:rsidR="00D23C45" w:rsidRPr="002E3A81">
                  <w:rPr>
                    <w:rStyle w:val="Platzhaltertext"/>
                    <w:color w:val="auto"/>
                  </w:rPr>
                  <w:t>….</w:t>
                </w:r>
              </w:sdtContent>
            </w:sdt>
          </w:p>
        </w:tc>
      </w:tr>
      <w:tr w:rsidR="00D23C45" w:rsidRPr="00E400A2" w:rsidTr="00D23C45">
        <w:tc>
          <w:tcPr>
            <w:tcW w:w="10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D23C45" w:rsidRPr="00375044" w:rsidRDefault="00D23C45" w:rsidP="00D23C45">
            <w:pPr>
              <w:pStyle w:val="Text85pt"/>
              <w:spacing w:before="60" w:after="60"/>
            </w:pPr>
            <w:r>
              <w:t>Geschlecht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D23C45" w:rsidRPr="002E3A81" w:rsidRDefault="00C047B4" w:rsidP="00D23C45">
            <w:pPr>
              <w:pStyle w:val="Text85pt"/>
              <w:spacing w:before="60" w:after="60"/>
            </w:pPr>
            <w:sdt>
              <w:sdtPr>
                <w:id w:val="1523433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C45" w:rsidRPr="002E3A8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23C45" w:rsidRPr="002E3A81">
              <w:t xml:space="preserve"> männlich</w:t>
            </w:r>
            <w:r w:rsidR="00D23C45">
              <w:t xml:space="preserve">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D23C45" w:rsidRPr="002E3A81" w:rsidRDefault="00C047B4" w:rsidP="00D23C45">
            <w:pPr>
              <w:pStyle w:val="Text85pt"/>
              <w:spacing w:before="60" w:after="60"/>
            </w:pPr>
            <w:sdt>
              <w:sdtPr>
                <w:id w:val="-1277550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C45" w:rsidRPr="002E3A8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23C45" w:rsidRPr="002E3A81">
              <w:t xml:space="preserve"> weiblich</w:t>
            </w:r>
          </w:p>
        </w:tc>
        <w:tc>
          <w:tcPr>
            <w:tcW w:w="2196" w:type="dxa"/>
            <w:gridSpan w:val="4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D23C45" w:rsidRPr="002E3A81" w:rsidRDefault="00D23C45" w:rsidP="00D23C45">
            <w:pPr>
              <w:pStyle w:val="Text85pt"/>
              <w:spacing w:before="60" w:after="60"/>
            </w:pPr>
            <w:r w:rsidRPr="007A56A0">
              <w:rPr>
                <w:sz w:val="16"/>
              </w:rPr>
              <w:t>AHV-Versicherungsnummer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3C45" w:rsidRDefault="00C047B4" w:rsidP="00D23C45">
            <w:pPr>
              <w:pStyle w:val="Text85pt"/>
              <w:tabs>
                <w:tab w:val="right" w:leader="dot" w:pos="3180"/>
              </w:tabs>
              <w:spacing w:before="60" w:after="60"/>
            </w:pPr>
            <w:sdt>
              <w:sdtPr>
                <w:id w:val="-1229611028"/>
                <w:placeholder>
                  <w:docPart w:val="C463DBB4723E4EC3A8162F89A8E50CB1"/>
                </w:placeholder>
                <w:showingPlcHdr/>
              </w:sdtPr>
              <w:sdtEndPr/>
              <w:sdtContent>
                <w:r w:rsidR="00D23C45" w:rsidRPr="002E3A81">
                  <w:rPr>
                    <w:rStyle w:val="Platzhaltertext"/>
                    <w:color w:val="auto"/>
                  </w:rPr>
                  <w:t>….</w:t>
                </w:r>
              </w:sdtContent>
            </w:sdt>
          </w:p>
        </w:tc>
      </w:tr>
    </w:tbl>
    <w:p w:rsidR="00FE2D6F" w:rsidRDefault="00FE2D6F" w:rsidP="00D804B0">
      <w:pPr>
        <w:pStyle w:val="Text85pt"/>
        <w:spacing w:after="240"/>
        <w:jc w:val="both"/>
        <w:rPr>
          <w:rFonts w:ascii="Cambria Math" w:hAnsi="Cambria Math" w:cs="Cambria Math"/>
        </w:rPr>
      </w:pPr>
    </w:p>
    <w:p w:rsidR="00D804B0" w:rsidRPr="00FE2D6F" w:rsidRDefault="00FE2D6F" w:rsidP="00FE2D6F">
      <w:pPr>
        <w:spacing w:after="200" w:line="24" w:lineRule="auto"/>
        <w:rPr>
          <w:rFonts w:ascii="Cambria Math" w:hAnsi="Cambria Math" w:cs="Cambria Math"/>
          <w:sz w:val="17"/>
        </w:rPr>
      </w:pPr>
      <w:r>
        <w:rPr>
          <w:rFonts w:ascii="Cambria Math" w:hAnsi="Cambria Math" w:cs="Cambria Math"/>
        </w:rPr>
        <w:br w:type="page"/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"/>
        <w:gridCol w:w="2047"/>
        <w:gridCol w:w="1636"/>
        <w:gridCol w:w="852"/>
        <w:gridCol w:w="850"/>
        <w:gridCol w:w="471"/>
        <w:gridCol w:w="2858"/>
      </w:tblGrid>
      <w:tr w:rsidR="00575C25" w:rsidRPr="00E47EB5" w:rsidTr="0031562D">
        <w:tc>
          <w:tcPr>
            <w:tcW w:w="9776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575C25" w:rsidRPr="00E47EB5" w:rsidRDefault="00575C25" w:rsidP="00575C25">
            <w:pPr>
              <w:pStyle w:val="berschrift1nummeriert"/>
              <w:numPr>
                <w:ilvl w:val="0"/>
                <w:numId w:val="0"/>
              </w:numPr>
              <w:spacing w:before="0" w:after="1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2. Angaben über die ersuchte</w:t>
            </w:r>
            <w:r w:rsidR="003C3BC4">
              <w:rPr>
                <w:sz w:val="17"/>
                <w:szCs w:val="17"/>
              </w:rPr>
              <w:t>n</w:t>
            </w:r>
            <w:r>
              <w:rPr>
                <w:sz w:val="17"/>
                <w:szCs w:val="17"/>
              </w:rPr>
              <w:t xml:space="preserve"> Massnahme</w:t>
            </w:r>
            <w:r w:rsidR="003C3BC4">
              <w:rPr>
                <w:sz w:val="17"/>
                <w:szCs w:val="17"/>
              </w:rPr>
              <w:t>n</w:t>
            </w:r>
          </w:p>
        </w:tc>
      </w:tr>
      <w:tr w:rsidR="00501357" w:rsidRPr="00E47EB5" w:rsidTr="00192081">
        <w:tc>
          <w:tcPr>
            <w:tcW w:w="97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01357" w:rsidRDefault="00D24B76" w:rsidP="00FE2D6F">
            <w:pPr>
              <w:pStyle w:val="berschrift1nummeriert"/>
              <w:numPr>
                <w:ilvl w:val="0"/>
                <w:numId w:val="0"/>
              </w:numPr>
              <w:spacing w:before="0" w:after="120"/>
              <w:ind w:left="851" w:hanging="85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a)</w:t>
            </w:r>
            <w:r w:rsidR="00501357" w:rsidRPr="00EC3B51">
              <w:rPr>
                <w:sz w:val="17"/>
                <w:szCs w:val="17"/>
              </w:rPr>
              <w:t xml:space="preserve"> N</w:t>
            </w:r>
            <w:r w:rsidR="003C3BC4">
              <w:rPr>
                <w:sz w:val="17"/>
                <w:szCs w:val="17"/>
              </w:rPr>
              <w:t>ame und Adresse</w:t>
            </w:r>
            <w:r w:rsidR="00501357" w:rsidRPr="00EC3B51">
              <w:rPr>
                <w:sz w:val="17"/>
                <w:szCs w:val="17"/>
              </w:rPr>
              <w:t xml:space="preserve"> </w:t>
            </w:r>
            <w:r w:rsidR="00501357" w:rsidRPr="006A1BFE">
              <w:rPr>
                <w:sz w:val="17"/>
                <w:szCs w:val="17"/>
              </w:rPr>
              <w:t>der</w:t>
            </w:r>
            <w:r w:rsidR="003C3BC4" w:rsidRPr="006A1BFE">
              <w:rPr>
                <w:sz w:val="17"/>
                <w:szCs w:val="17"/>
              </w:rPr>
              <w:t xml:space="preserve"> </w:t>
            </w:r>
            <w:r w:rsidR="00457586">
              <w:rPr>
                <w:sz w:val="17"/>
                <w:szCs w:val="17"/>
              </w:rPr>
              <w:t>leistungserbringenden Person</w:t>
            </w:r>
          </w:p>
        </w:tc>
      </w:tr>
      <w:tr w:rsidR="00D3784B" w:rsidRPr="00375044" w:rsidTr="00192081">
        <w:tc>
          <w:tcPr>
            <w:tcW w:w="10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D3784B" w:rsidRPr="00375044" w:rsidRDefault="00575C25" w:rsidP="00825245">
            <w:pPr>
              <w:pStyle w:val="Text85pt"/>
              <w:spacing w:before="60" w:after="60"/>
            </w:pPr>
            <w:r>
              <w:t>Nam</w:t>
            </w:r>
            <w:r w:rsidR="00D3784B" w:rsidRPr="00375044">
              <w:t>e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3784B" w:rsidRPr="00375044" w:rsidRDefault="00C047B4" w:rsidP="00825245">
            <w:pPr>
              <w:pStyle w:val="Text85pt"/>
              <w:tabs>
                <w:tab w:val="right" w:leader="dot" w:pos="3538"/>
              </w:tabs>
              <w:spacing w:before="60" w:after="60"/>
            </w:pPr>
            <w:sdt>
              <w:sdtPr>
                <w:rPr>
                  <w:color w:val="000000" w:themeColor="text1"/>
                </w:rPr>
                <w:id w:val="-1849545644"/>
                <w:placeholder>
                  <w:docPart w:val="41FEAC212ECC4EE68B883B24F86A263D"/>
                </w:placeholder>
                <w:showingPlcHdr/>
              </w:sdtPr>
              <w:sdtEndPr/>
              <w:sdtContent>
                <w:r w:rsidR="00D3784B" w:rsidRPr="00375044">
                  <w:rPr>
                    <w:rStyle w:val="Platzhaltertext"/>
                    <w:color w:val="000000" w:themeColor="text1"/>
                  </w:rPr>
                  <w:t>….</w:t>
                </w:r>
              </w:sdtContent>
            </w:sdt>
          </w:p>
        </w:tc>
        <w:tc>
          <w:tcPr>
            <w:tcW w:w="8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D3784B" w:rsidRPr="00375044" w:rsidRDefault="00D3784B" w:rsidP="00825245">
            <w:pPr>
              <w:pStyle w:val="Text85pt"/>
              <w:spacing w:before="60" w:after="60"/>
            </w:pPr>
            <w:r w:rsidRPr="00375044">
              <w:t>Vorname</w:t>
            </w:r>
          </w:p>
        </w:tc>
        <w:tc>
          <w:tcPr>
            <w:tcW w:w="4179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3784B" w:rsidRPr="00375044" w:rsidRDefault="00C047B4" w:rsidP="00825245">
            <w:pPr>
              <w:pStyle w:val="Text85pt"/>
              <w:tabs>
                <w:tab w:val="right" w:leader="dot" w:pos="4028"/>
              </w:tabs>
              <w:spacing w:before="60" w:after="60"/>
            </w:pPr>
            <w:sdt>
              <w:sdtPr>
                <w:rPr>
                  <w:color w:val="000000" w:themeColor="text1"/>
                </w:rPr>
                <w:id w:val="-528182825"/>
                <w:placeholder>
                  <w:docPart w:val="DA872788C7AF48559913A51D562D82EA"/>
                </w:placeholder>
                <w:showingPlcHdr/>
              </w:sdtPr>
              <w:sdtEndPr/>
              <w:sdtContent>
                <w:r w:rsidR="00D3784B" w:rsidRPr="00375044">
                  <w:rPr>
                    <w:rStyle w:val="Platzhaltertext"/>
                    <w:color w:val="000000" w:themeColor="text1"/>
                  </w:rPr>
                  <w:t>….</w:t>
                </w:r>
              </w:sdtContent>
            </w:sdt>
          </w:p>
        </w:tc>
      </w:tr>
      <w:tr w:rsidR="00D3784B" w:rsidRPr="00375044" w:rsidTr="00192081">
        <w:tc>
          <w:tcPr>
            <w:tcW w:w="10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D3784B" w:rsidRPr="00375044" w:rsidRDefault="00D3784B" w:rsidP="00825245">
            <w:pPr>
              <w:pStyle w:val="Text85pt"/>
              <w:spacing w:before="60" w:after="60"/>
            </w:pPr>
            <w:r w:rsidRPr="00375044">
              <w:t>Strasse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3784B" w:rsidRPr="00E400A2" w:rsidRDefault="00C047B4" w:rsidP="00825245">
            <w:pPr>
              <w:pStyle w:val="Text85pt"/>
              <w:tabs>
                <w:tab w:val="right" w:leader="dot" w:pos="3538"/>
              </w:tabs>
              <w:spacing w:before="60" w:after="60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1265042117"/>
                <w:placeholder>
                  <w:docPart w:val="7FD34884723B48F58B98FF164A534DED"/>
                </w:placeholder>
                <w:showingPlcHdr/>
              </w:sdtPr>
              <w:sdtEndPr/>
              <w:sdtContent>
                <w:r w:rsidR="00D3784B" w:rsidRPr="00E400A2">
                  <w:rPr>
                    <w:vanish/>
                  </w:rPr>
                  <w:t>….</w:t>
                </w:r>
              </w:sdtContent>
            </w:sdt>
          </w:p>
        </w:tc>
        <w:tc>
          <w:tcPr>
            <w:tcW w:w="8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D3784B" w:rsidRPr="00375044" w:rsidRDefault="00D3784B" w:rsidP="00825245">
            <w:pPr>
              <w:pStyle w:val="Text85pt"/>
              <w:spacing w:before="60" w:after="60"/>
            </w:pPr>
            <w:r w:rsidRPr="00375044">
              <w:t>PLZ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3784B" w:rsidRPr="00E400A2" w:rsidRDefault="00C047B4" w:rsidP="00825245">
            <w:pPr>
              <w:pStyle w:val="Text85pt"/>
              <w:tabs>
                <w:tab w:val="right" w:leader="dot" w:pos="704"/>
              </w:tabs>
              <w:spacing w:before="60" w:after="60"/>
              <w:rPr>
                <w:color w:val="000000" w:themeColor="text1"/>
              </w:rPr>
            </w:pPr>
            <w:sdt>
              <w:sdtPr>
                <w:id w:val="2136519343"/>
                <w:placeholder>
                  <w:docPart w:val="D189BE9DA7034B63832EFA486526C632"/>
                </w:placeholder>
                <w:showingPlcHdr/>
              </w:sdtPr>
              <w:sdtEndPr/>
              <w:sdtContent>
                <w:r w:rsidR="007A56A0" w:rsidRPr="002E3A81">
                  <w:rPr>
                    <w:rStyle w:val="Platzhaltertext"/>
                    <w:color w:val="auto"/>
                  </w:rPr>
                  <w:t>….</w:t>
                </w:r>
              </w:sdtContent>
            </w:sdt>
          </w:p>
        </w:tc>
        <w:tc>
          <w:tcPr>
            <w:tcW w:w="4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D3784B" w:rsidRPr="00375044" w:rsidRDefault="00D3784B" w:rsidP="00825245">
            <w:pPr>
              <w:pStyle w:val="Text85pt"/>
              <w:spacing w:before="60" w:after="60"/>
            </w:pPr>
            <w:r w:rsidRPr="00375044">
              <w:t>Ort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3784B" w:rsidRPr="00E400A2" w:rsidRDefault="00C047B4" w:rsidP="00825245">
            <w:pPr>
              <w:pStyle w:val="Text85pt"/>
              <w:tabs>
                <w:tab w:val="right" w:leader="dot" w:pos="2708"/>
              </w:tabs>
              <w:spacing w:before="60" w:after="60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533961486"/>
                <w:placeholder>
                  <w:docPart w:val="7F48EA2F971541FAB80A71A579E23F13"/>
                </w:placeholder>
                <w:showingPlcHdr/>
              </w:sdtPr>
              <w:sdtEndPr/>
              <w:sdtContent>
                <w:r w:rsidR="00D3784B" w:rsidRPr="00375044">
                  <w:rPr>
                    <w:rStyle w:val="Platzhaltertext"/>
                    <w:color w:val="000000" w:themeColor="text1"/>
                  </w:rPr>
                  <w:t>….</w:t>
                </w:r>
              </w:sdtContent>
            </w:sdt>
          </w:p>
        </w:tc>
      </w:tr>
      <w:tr w:rsidR="00D3784B" w:rsidRPr="00E400A2" w:rsidTr="00192081">
        <w:tc>
          <w:tcPr>
            <w:tcW w:w="10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D3784B" w:rsidRPr="00375044" w:rsidRDefault="00D3784B" w:rsidP="00825245">
            <w:pPr>
              <w:pStyle w:val="Text85pt"/>
              <w:spacing w:before="60" w:after="60"/>
            </w:pPr>
            <w:r w:rsidRPr="00375044">
              <w:t>Telefon-Nr.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3784B" w:rsidRPr="00E400A2" w:rsidRDefault="00C047B4" w:rsidP="00825245">
            <w:pPr>
              <w:pStyle w:val="Text85pt"/>
              <w:tabs>
                <w:tab w:val="right" w:leader="dot" w:pos="3540"/>
              </w:tabs>
              <w:spacing w:before="60" w:after="60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85909149"/>
                <w:placeholder>
                  <w:docPart w:val="FFEB9C2C645843139AD84362D350D3F5"/>
                </w:placeholder>
                <w:showingPlcHdr/>
              </w:sdtPr>
              <w:sdtEndPr/>
              <w:sdtContent>
                <w:r w:rsidR="00D3784B" w:rsidRPr="00E400A2">
                  <w:rPr>
                    <w:vanish/>
                  </w:rPr>
                  <w:t>….</w:t>
                </w:r>
              </w:sdtContent>
            </w:sdt>
          </w:p>
        </w:tc>
        <w:tc>
          <w:tcPr>
            <w:tcW w:w="8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D3784B" w:rsidRPr="00375044" w:rsidRDefault="00D3784B" w:rsidP="00825245">
            <w:pPr>
              <w:pStyle w:val="Text85pt"/>
              <w:spacing w:before="60" w:after="60"/>
            </w:pPr>
            <w:r>
              <w:t>E-Mail</w:t>
            </w:r>
          </w:p>
        </w:tc>
        <w:tc>
          <w:tcPr>
            <w:tcW w:w="4179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3784B" w:rsidRPr="00E400A2" w:rsidRDefault="00C047B4" w:rsidP="006A1BFE">
            <w:pPr>
              <w:pStyle w:val="Text85pt"/>
              <w:tabs>
                <w:tab w:val="right" w:leader="dot" w:pos="3180"/>
              </w:tabs>
              <w:spacing w:before="60" w:after="60"/>
              <w:rPr>
                <w:color w:val="000000" w:themeColor="text1"/>
              </w:rPr>
            </w:pPr>
            <w:sdt>
              <w:sdtPr>
                <w:id w:val="-781109192"/>
                <w:placeholder>
                  <w:docPart w:val="A43DBE1A4A7343B99AF9F8BD0CD119F2"/>
                </w:placeholder>
                <w:showingPlcHdr/>
              </w:sdtPr>
              <w:sdtEndPr/>
              <w:sdtContent>
                <w:r w:rsidR="007A56A0" w:rsidRPr="002E3A81">
                  <w:rPr>
                    <w:rStyle w:val="Platzhaltertext"/>
                    <w:color w:val="auto"/>
                  </w:rPr>
                  <w:t>….</w:t>
                </w:r>
              </w:sdtContent>
            </w:sdt>
          </w:p>
        </w:tc>
      </w:tr>
      <w:tr w:rsidR="00EC3B51" w:rsidRPr="00E47EB5" w:rsidTr="00B32433">
        <w:tc>
          <w:tcPr>
            <w:tcW w:w="9776" w:type="dxa"/>
            <w:gridSpan w:val="7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EC3B51" w:rsidRPr="00E47EB5" w:rsidRDefault="00D24B76" w:rsidP="00514F64">
            <w:pPr>
              <w:pStyle w:val="berschrift1nummeriert"/>
              <w:numPr>
                <w:ilvl w:val="0"/>
                <w:numId w:val="0"/>
              </w:numPr>
              <w:spacing w:before="0" w:after="120"/>
              <w:ind w:left="205" w:hanging="20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b)</w:t>
            </w:r>
            <w:r w:rsidR="00EC3B51" w:rsidRPr="00EC3B51">
              <w:rPr>
                <w:sz w:val="17"/>
                <w:szCs w:val="17"/>
              </w:rPr>
              <w:t xml:space="preserve"> </w:t>
            </w:r>
            <w:r w:rsidR="00B32433">
              <w:rPr>
                <w:sz w:val="17"/>
                <w:szCs w:val="17"/>
              </w:rPr>
              <w:t xml:space="preserve">Antrag auf Entschädigung der Transportkosten </w:t>
            </w:r>
            <w:r w:rsidR="00B32433">
              <w:rPr>
                <w:b w:val="0"/>
                <w:sz w:val="16"/>
                <w:szCs w:val="17"/>
              </w:rPr>
              <w:t>(Das Abrechnungsformular wird mit der Kostengutsprache zugestellt)</w:t>
            </w:r>
          </w:p>
        </w:tc>
      </w:tr>
      <w:tr w:rsidR="00EC3B51" w:rsidRPr="002E3252" w:rsidTr="00165F1C">
        <w:trPr>
          <w:cantSplit/>
        </w:trPr>
        <w:tc>
          <w:tcPr>
            <w:tcW w:w="31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C3B51" w:rsidRPr="002E3252" w:rsidRDefault="00B32433" w:rsidP="008B1C88">
            <w:pPr>
              <w:spacing w:before="60" w:after="60" w:line="240" w:lineRule="auto"/>
              <w:rPr>
                <w:rFonts w:cs="Arial"/>
                <w:color w:val="000000"/>
                <w:sz w:val="17"/>
                <w:szCs w:val="17"/>
              </w:rPr>
            </w:pPr>
            <w:r w:rsidRPr="00B32433">
              <w:rPr>
                <w:rFonts w:cs="Arial"/>
                <w:color w:val="000000"/>
                <w:sz w:val="17"/>
                <w:szCs w:val="17"/>
              </w:rPr>
              <w:t>Ersuchen Sie das AIS um Beiträge für Transportkosten?</w:t>
            </w:r>
          </w:p>
        </w:tc>
        <w:tc>
          <w:tcPr>
            <w:tcW w:w="6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C3B51" w:rsidRPr="002E3252" w:rsidRDefault="00D23C45" w:rsidP="00A155BB">
            <w:pPr>
              <w:pStyle w:val="Text85pt"/>
              <w:tabs>
                <w:tab w:val="right" w:leader="dot" w:pos="6656"/>
              </w:tabs>
              <w:spacing w:before="60" w:after="60"/>
              <w:rPr>
                <w:szCs w:val="17"/>
              </w:rPr>
            </w:pPr>
            <w:r w:rsidRPr="00D0327F">
              <w:rPr>
                <w:rFonts w:ascii="Segoe UI Symbol" w:hAnsi="Segoe UI Symbol" w:cs="Segoe UI Symbol"/>
                <w:color w:val="000000" w:themeColor="text1"/>
              </w:rPr>
              <w:t>☐</w:t>
            </w:r>
            <w:r>
              <w:rPr>
                <w:color w:val="000000" w:themeColor="text1"/>
              </w:rPr>
              <w:t xml:space="preserve"> ja                           </w:t>
            </w:r>
            <w:r w:rsidRPr="00D0327F">
              <w:rPr>
                <w:rFonts w:ascii="Segoe UI Symbol" w:hAnsi="Segoe UI Symbol" w:cs="Segoe UI Symbol"/>
                <w:color w:val="000000" w:themeColor="text1"/>
              </w:rPr>
              <w:t>☐</w:t>
            </w:r>
            <w:r w:rsidRPr="00D0327F">
              <w:rPr>
                <w:color w:val="000000" w:themeColor="text1"/>
              </w:rPr>
              <w:t xml:space="preserve"> nein</w:t>
            </w:r>
          </w:p>
        </w:tc>
      </w:tr>
      <w:tr w:rsidR="00B32433" w:rsidRPr="002E3252" w:rsidTr="00D23C45">
        <w:trPr>
          <w:cantSplit/>
        </w:trPr>
        <w:tc>
          <w:tcPr>
            <w:tcW w:w="310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2433" w:rsidRPr="00B32433" w:rsidRDefault="00D23C45" w:rsidP="008B1C88">
            <w:pPr>
              <w:spacing w:before="60" w:after="60" w:line="240" w:lineRule="auto"/>
              <w:rPr>
                <w:rFonts w:cs="Arial"/>
                <w:color w:val="000000"/>
                <w:sz w:val="17"/>
                <w:szCs w:val="17"/>
              </w:rPr>
            </w:pPr>
            <w:r>
              <w:rPr>
                <w:rFonts w:cs="Arial"/>
                <w:color w:val="000000"/>
                <w:sz w:val="17"/>
                <w:szCs w:val="17"/>
              </w:rPr>
              <w:t>Name der Bank und IBAN-Nr.</w:t>
            </w:r>
          </w:p>
        </w:tc>
        <w:tc>
          <w:tcPr>
            <w:tcW w:w="6667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433" w:rsidRDefault="00C047B4" w:rsidP="00A155BB">
            <w:pPr>
              <w:pStyle w:val="Text85pt"/>
              <w:tabs>
                <w:tab w:val="right" w:leader="dot" w:pos="6656"/>
              </w:tabs>
              <w:spacing w:before="60" w:after="60"/>
            </w:pPr>
            <w:sdt>
              <w:sdtPr>
                <w:id w:val="-1573656640"/>
                <w:placeholder>
                  <w:docPart w:val="F9AD13DCB4C340C9A9D28426BCA0870E"/>
                </w:placeholder>
                <w:showingPlcHdr/>
              </w:sdtPr>
              <w:sdtEndPr/>
              <w:sdtContent>
                <w:r w:rsidR="00D23C45" w:rsidRPr="002E3A81">
                  <w:rPr>
                    <w:rStyle w:val="Platzhaltertext"/>
                    <w:color w:val="auto"/>
                  </w:rPr>
                  <w:t>….</w:t>
                </w:r>
              </w:sdtContent>
            </w:sdt>
          </w:p>
        </w:tc>
      </w:tr>
    </w:tbl>
    <w:p w:rsidR="00D3784B" w:rsidRPr="00D048D6" w:rsidRDefault="00D3784B" w:rsidP="00D048D6"/>
    <w:tbl>
      <w:tblPr>
        <w:tblW w:w="977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6523"/>
      </w:tblGrid>
      <w:tr w:rsidR="00606F94" w:rsidRPr="00E400A2" w:rsidTr="00C047B4">
        <w:tc>
          <w:tcPr>
            <w:tcW w:w="9779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06F94" w:rsidRPr="002357B8" w:rsidRDefault="00523C4F" w:rsidP="00523C4F">
            <w:pPr>
              <w:pStyle w:val="berschrift1nummeriert"/>
              <w:numPr>
                <w:ilvl w:val="0"/>
                <w:numId w:val="0"/>
              </w:numPr>
              <w:spacing w:before="0" w:after="1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3. Angaben über die beteiligten</w:t>
            </w:r>
            <w:r w:rsidR="00575C25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Fachstellen</w:t>
            </w:r>
          </w:p>
        </w:tc>
      </w:tr>
      <w:tr w:rsidR="00501357" w:rsidRPr="00E400A2" w:rsidTr="00C047B4">
        <w:tc>
          <w:tcPr>
            <w:tcW w:w="97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4F64" w:rsidRDefault="00501357" w:rsidP="00501357">
            <w:pPr>
              <w:pStyle w:val="Text85pt"/>
              <w:spacing w:before="60" w:after="60"/>
              <w:rPr>
                <w:szCs w:val="17"/>
              </w:rPr>
            </w:pPr>
            <w:r w:rsidRPr="00575C25">
              <w:rPr>
                <w:szCs w:val="17"/>
              </w:rPr>
              <w:t xml:space="preserve">Welche </w:t>
            </w:r>
            <w:r w:rsidR="00523C4F">
              <w:rPr>
                <w:szCs w:val="17"/>
              </w:rPr>
              <w:t>Fachstelle</w:t>
            </w:r>
            <w:r w:rsidR="00514F64">
              <w:rPr>
                <w:szCs w:val="17"/>
              </w:rPr>
              <w:t xml:space="preserve"> hat den Bedarf </w:t>
            </w:r>
            <w:r w:rsidRPr="00575C25">
              <w:rPr>
                <w:szCs w:val="17"/>
              </w:rPr>
              <w:t>festgestellt (z.B. Erziehungsberatun</w:t>
            </w:r>
            <w:r w:rsidR="00523C4F">
              <w:rPr>
                <w:szCs w:val="17"/>
              </w:rPr>
              <w:t>gsstelle, Ambulatorien des Kinder- und Jugendpsychiatrischen Dienstes, Inselspital, Kinderarzt</w:t>
            </w:r>
            <w:r w:rsidR="00514F64">
              <w:rPr>
                <w:szCs w:val="17"/>
              </w:rPr>
              <w:t xml:space="preserve">)? </w:t>
            </w:r>
          </w:p>
          <w:p w:rsidR="00501357" w:rsidRDefault="00514F64" w:rsidP="00501357">
            <w:pPr>
              <w:pStyle w:val="Text85pt"/>
              <w:spacing w:before="60" w:after="60"/>
              <w:rPr>
                <w:szCs w:val="17"/>
              </w:rPr>
            </w:pPr>
            <w:r>
              <w:rPr>
                <w:szCs w:val="17"/>
              </w:rPr>
              <w:t xml:space="preserve">Bitte </w:t>
            </w:r>
            <w:r w:rsidR="00324332">
              <w:rPr>
                <w:szCs w:val="17"/>
              </w:rPr>
              <w:t xml:space="preserve">geben Sie den </w:t>
            </w:r>
            <w:r>
              <w:rPr>
                <w:szCs w:val="17"/>
              </w:rPr>
              <w:t>Namen und</w:t>
            </w:r>
            <w:r w:rsidR="00501357" w:rsidRPr="00575C25">
              <w:rPr>
                <w:szCs w:val="17"/>
              </w:rPr>
              <w:t xml:space="preserve"> </w:t>
            </w:r>
            <w:r w:rsidR="00324332">
              <w:rPr>
                <w:szCs w:val="17"/>
              </w:rPr>
              <w:t xml:space="preserve">die </w:t>
            </w:r>
            <w:r w:rsidR="00501357" w:rsidRPr="00575C25">
              <w:rPr>
                <w:szCs w:val="17"/>
              </w:rPr>
              <w:t>Ad</w:t>
            </w:r>
            <w:r w:rsidR="00324332">
              <w:rPr>
                <w:szCs w:val="17"/>
              </w:rPr>
              <w:t>resse der zuständige</w:t>
            </w:r>
            <w:r w:rsidR="00E251D1">
              <w:rPr>
                <w:szCs w:val="17"/>
              </w:rPr>
              <w:t>n</w:t>
            </w:r>
            <w:r w:rsidR="00324332">
              <w:rPr>
                <w:szCs w:val="17"/>
              </w:rPr>
              <w:t xml:space="preserve"> Person an</w:t>
            </w:r>
            <w:r>
              <w:rPr>
                <w:szCs w:val="17"/>
              </w:rPr>
              <w:t>.</w:t>
            </w:r>
          </w:p>
          <w:p w:rsidR="00501357" w:rsidRDefault="00C047B4" w:rsidP="00501357">
            <w:pPr>
              <w:pStyle w:val="Text85pt"/>
              <w:spacing w:before="60" w:after="60"/>
              <w:rPr>
                <w:szCs w:val="17"/>
              </w:rPr>
            </w:pPr>
            <w:sdt>
              <w:sdtPr>
                <w:id w:val="1426686302"/>
                <w:placeholder>
                  <w:docPart w:val="0036068C08324E39830D343796EECAE9"/>
                </w:placeholder>
                <w:showingPlcHdr/>
              </w:sdtPr>
              <w:sdtEndPr/>
              <w:sdtContent>
                <w:r w:rsidR="007A56A0" w:rsidRPr="002E3A81">
                  <w:rPr>
                    <w:rStyle w:val="Platzhaltertext"/>
                    <w:color w:val="auto"/>
                  </w:rPr>
                  <w:t>….</w:t>
                </w:r>
              </w:sdtContent>
            </w:sdt>
          </w:p>
          <w:p w:rsidR="006A1BFE" w:rsidRDefault="00C047B4" w:rsidP="00501357">
            <w:pPr>
              <w:pStyle w:val="Text85pt"/>
              <w:spacing w:before="60" w:after="60"/>
              <w:rPr>
                <w:szCs w:val="17"/>
              </w:rPr>
            </w:pPr>
            <w:sdt>
              <w:sdtPr>
                <w:id w:val="584035107"/>
                <w:placeholder>
                  <w:docPart w:val="F641A5C10FF148BA8972266C940184E2"/>
                </w:placeholder>
                <w:showingPlcHdr/>
              </w:sdtPr>
              <w:sdtEndPr/>
              <w:sdtContent>
                <w:r w:rsidR="007A56A0" w:rsidRPr="002E3A81">
                  <w:rPr>
                    <w:rStyle w:val="Platzhaltertext"/>
                    <w:color w:val="auto"/>
                  </w:rPr>
                  <w:t>….</w:t>
                </w:r>
              </w:sdtContent>
            </w:sdt>
          </w:p>
          <w:p w:rsidR="006A1BFE" w:rsidRDefault="00C047B4" w:rsidP="00501357">
            <w:pPr>
              <w:pStyle w:val="Text85pt"/>
              <w:spacing w:before="60" w:after="60"/>
              <w:rPr>
                <w:szCs w:val="17"/>
              </w:rPr>
            </w:pPr>
            <w:sdt>
              <w:sdtPr>
                <w:id w:val="1822626559"/>
                <w:placeholder>
                  <w:docPart w:val="98284EC9D2744091A2880C8CFBD4118D"/>
                </w:placeholder>
                <w:showingPlcHdr/>
              </w:sdtPr>
              <w:sdtEndPr/>
              <w:sdtContent>
                <w:r w:rsidR="007A56A0" w:rsidRPr="002E3A81">
                  <w:rPr>
                    <w:rStyle w:val="Platzhaltertext"/>
                    <w:color w:val="auto"/>
                  </w:rPr>
                  <w:t>….</w:t>
                </w:r>
              </w:sdtContent>
            </w:sdt>
          </w:p>
          <w:p w:rsidR="006A1BFE" w:rsidRDefault="00C047B4" w:rsidP="00501357">
            <w:pPr>
              <w:pStyle w:val="Text85pt"/>
              <w:spacing w:before="60" w:after="60"/>
              <w:rPr>
                <w:szCs w:val="17"/>
              </w:rPr>
            </w:pPr>
            <w:sdt>
              <w:sdtPr>
                <w:id w:val="-2075427236"/>
                <w:placeholder>
                  <w:docPart w:val="82FD97D59D53421296D61649C4BF59AA"/>
                </w:placeholder>
                <w:showingPlcHdr/>
              </w:sdtPr>
              <w:sdtEndPr/>
              <w:sdtContent>
                <w:r w:rsidR="007A56A0" w:rsidRPr="002E3A81">
                  <w:rPr>
                    <w:rStyle w:val="Platzhaltertext"/>
                    <w:color w:val="auto"/>
                  </w:rPr>
                  <w:t>….</w:t>
                </w:r>
              </w:sdtContent>
            </w:sdt>
          </w:p>
          <w:p w:rsidR="00523C4F" w:rsidRPr="00A155BB" w:rsidRDefault="00523C4F" w:rsidP="00501357">
            <w:pPr>
              <w:pStyle w:val="Text85pt"/>
              <w:spacing w:before="60" w:after="60"/>
              <w:rPr>
                <w:b/>
                <w:sz w:val="13"/>
                <w:szCs w:val="13"/>
              </w:rPr>
            </w:pPr>
            <w:r w:rsidRPr="00A155BB">
              <w:rPr>
                <w:b/>
                <w:color w:val="FF0000"/>
                <w:sz w:val="13"/>
                <w:szCs w:val="13"/>
              </w:rPr>
              <w:t>Der Bericht der Fachstelle ist dem Gesuch beizulegen.</w:t>
            </w:r>
          </w:p>
        </w:tc>
      </w:tr>
      <w:tr w:rsidR="00A155BB" w:rsidRPr="00375044" w:rsidTr="00C047B4">
        <w:tc>
          <w:tcPr>
            <w:tcW w:w="977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155BB" w:rsidRDefault="00A155BB" w:rsidP="0054717F">
            <w:pPr>
              <w:pStyle w:val="Text85pt"/>
              <w:tabs>
                <w:tab w:val="right" w:leader="dot" w:pos="4877"/>
              </w:tabs>
              <w:spacing w:before="60" w:after="60" w:line="240" w:lineRule="auto"/>
              <w:rPr>
                <w:b/>
                <w:szCs w:val="17"/>
              </w:rPr>
            </w:pPr>
          </w:p>
        </w:tc>
      </w:tr>
      <w:tr w:rsidR="006A1BFE" w:rsidRPr="00375044" w:rsidTr="00E251D1">
        <w:tc>
          <w:tcPr>
            <w:tcW w:w="9779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1BFE" w:rsidRPr="002E176C" w:rsidRDefault="00A155BB" w:rsidP="0054717F">
            <w:pPr>
              <w:pStyle w:val="Text85pt"/>
              <w:tabs>
                <w:tab w:val="right" w:leader="dot" w:pos="4877"/>
              </w:tabs>
              <w:spacing w:before="60" w:after="60" w:line="240" w:lineRule="auto"/>
              <w:rPr>
                <w:b/>
                <w:color w:val="FF0000"/>
                <w:szCs w:val="17"/>
              </w:rPr>
            </w:pPr>
            <w:r>
              <w:rPr>
                <w:b/>
                <w:szCs w:val="17"/>
              </w:rPr>
              <w:t>4</w:t>
            </w:r>
            <w:r w:rsidR="006A1BFE" w:rsidRPr="002E176C">
              <w:rPr>
                <w:b/>
                <w:szCs w:val="17"/>
              </w:rPr>
              <w:t>. Unterschrift</w:t>
            </w:r>
          </w:p>
        </w:tc>
      </w:tr>
      <w:tr w:rsidR="006A1BFE" w:rsidRPr="00375044" w:rsidTr="00E251D1">
        <w:tc>
          <w:tcPr>
            <w:tcW w:w="9779" w:type="dxa"/>
            <w:gridSpan w:val="2"/>
            <w:tcBorders>
              <w:top w:val="single" w:sz="4" w:space="0" w:color="auto"/>
            </w:tcBorders>
            <w:vAlign w:val="center"/>
          </w:tcPr>
          <w:p w:rsidR="00F40DF8" w:rsidRDefault="00457586" w:rsidP="0054717F">
            <w:pPr>
              <w:pStyle w:val="Text85pt"/>
              <w:tabs>
                <w:tab w:val="right" w:leader="dot" w:pos="4877"/>
              </w:tabs>
              <w:spacing w:before="60" w:after="60" w:line="240" w:lineRule="auto"/>
              <w:rPr>
                <w:b/>
                <w:color w:val="FF0000"/>
                <w:sz w:val="13"/>
                <w:szCs w:val="13"/>
              </w:rPr>
            </w:pPr>
            <w:r w:rsidRPr="00457586">
              <w:rPr>
                <w:b/>
                <w:color w:val="FF0000"/>
                <w:sz w:val="13"/>
                <w:szCs w:val="13"/>
              </w:rPr>
              <w:t>Die gesetzliche Vertretung stimmt zu, dass die zuständige Stelle im AIS, bei der leistungserbringenden Person und der Abklärungsstelle die zur Prüfung der Anspruchsvorausse</w:t>
            </w:r>
            <w:r w:rsidR="00E8645C">
              <w:rPr>
                <w:b/>
                <w:color w:val="FF0000"/>
                <w:sz w:val="13"/>
                <w:szCs w:val="13"/>
              </w:rPr>
              <w:t>tzung</w:t>
            </w:r>
            <w:r w:rsidR="00905CE4">
              <w:rPr>
                <w:b/>
                <w:color w:val="FF0000"/>
                <w:sz w:val="13"/>
                <w:szCs w:val="13"/>
              </w:rPr>
              <w:t>en</w:t>
            </w:r>
            <w:r w:rsidR="00E8645C">
              <w:rPr>
                <w:b/>
                <w:color w:val="FF0000"/>
                <w:sz w:val="13"/>
                <w:szCs w:val="13"/>
              </w:rPr>
              <w:t xml:space="preserve"> erforderlichen Unterlagen</w:t>
            </w:r>
            <w:r w:rsidRPr="00457586">
              <w:rPr>
                <w:b/>
                <w:color w:val="FF0000"/>
                <w:sz w:val="13"/>
                <w:szCs w:val="13"/>
              </w:rPr>
              <w:t xml:space="preserve"> einholen darf.</w:t>
            </w:r>
          </w:p>
          <w:p w:rsidR="00F40DF8" w:rsidRPr="009A4BA9" w:rsidRDefault="00F40DF8" w:rsidP="0054717F">
            <w:pPr>
              <w:pStyle w:val="Text85pt"/>
              <w:tabs>
                <w:tab w:val="right" w:leader="dot" w:pos="4877"/>
              </w:tabs>
              <w:spacing w:before="60" w:after="60" w:line="240" w:lineRule="auto"/>
              <w:rPr>
                <w:b/>
                <w:color w:val="FF0000"/>
                <w:sz w:val="13"/>
                <w:szCs w:val="13"/>
              </w:rPr>
            </w:pPr>
            <w:r w:rsidRPr="00F40DF8">
              <w:rPr>
                <w:b/>
                <w:color w:val="FF0000"/>
                <w:sz w:val="13"/>
                <w:szCs w:val="13"/>
              </w:rPr>
              <w:t>Der Anspruch auf L</w:t>
            </w:r>
            <w:r w:rsidR="002F5071">
              <w:rPr>
                <w:b/>
                <w:color w:val="FF0000"/>
                <w:sz w:val="13"/>
                <w:szCs w:val="13"/>
              </w:rPr>
              <w:t>eistungen entsteht frühestens zum</w:t>
            </w:r>
            <w:r w:rsidRPr="00F40DF8">
              <w:rPr>
                <w:b/>
                <w:color w:val="FF0000"/>
                <w:sz w:val="13"/>
                <w:szCs w:val="13"/>
              </w:rPr>
              <w:t xml:space="preserve"> Zeitpunkt der </w:t>
            </w:r>
            <w:proofErr w:type="spellStart"/>
            <w:r w:rsidRPr="00F40DF8">
              <w:rPr>
                <w:b/>
                <w:color w:val="FF0000"/>
                <w:sz w:val="13"/>
                <w:szCs w:val="13"/>
              </w:rPr>
              <w:t>Gesuchseinreichung</w:t>
            </w:r>
            <w:proofErr w:type="spellEnd"/>
            <w:r w:rsidR="00324332">
              <w:rPr>
                <w:b/>
                <w:color w:val="FF0000"/>
                <w:sz w:val="13"/>
                <w:szCs w:val="13"/>
              </w:rPr>
              <w:t>.</w:t>
            </w:r>
          </w:p>
        </w:tc>
      </w:tr>
      <w:tr w:rsidR="006A1BFE" w:rsidRPr="00375044" w:rsidTr="0031562D">
        <w:trPr>
          <w:trHeight w:val="509"/>
        </w:trPr>
        <w:tc>
          <w:tcPr>
            <w:tcW w:w="3256" w:type="dxa"/>
            <w:vAlign w:val="center"/>
          </w:tcPr>
          <w:p w:rsidR="006A1BFE" w:rsidRPr="009A4BA9" w:rsidRDefault="006A1BFE" w:rsidP="00A155BB">
            <w:pPr>
              <w:pStyle w:val="Text85pt"/>
              <w:tabs>
                <w:tab w:val="right" w:leader="dot" w:pos="2757"/>
              </w:tabs>
              <w:spacing w:before="60" w:after="60"/>
              <w:rPr>
                <w:b/>
                <w:color w:val="000000" w:themeColor="text1"/>
              </w:rPr>
            </w:pPr>
            <w:r w:rsidRPr="009A4BA9">
              <w:rPr>
                <w:b/>
                <w:color w:val="000000" w:themeColor="text1"/>
              </w:rPr>
              <w:t xml:space="preserve">Datum </w:t>
            </w:r>
            <w:sdt>
              <w:sdtPr>
                <w:id w:val="1719472849"/>
                <w:placeholder>
                  <w:docPart w:val="56252ED3CD374635AE51D7B0EB310750"/>
                </w:placeholder>
                <w:showingPlcHdr/>
              </w:sdtPr>
              <w:sdtEndPr/>
              <w:sdtContent>
                <w:r w:rsidR="007A56A0" w:rsidRPr="002E3A81">
                  <w:rPr>
                    <w:rStyle w:val="Platzhaltertext"/>
                    <w:color w:val="auto"/>
                  </w:rPr>
                  <w:t>….</w:t>
                </w:r>
              </w:sdtContent>
            </w:sdt>
          </w:p>
        </w:tc>
        <w:tc>
          <w:tcPr>
            <w:tcW w:w="6523" w:type="dxa"/>
            <w:vAlign w:val="center"/>
          </w:tcPr>
          <w:p w:rsidR="006A1BFE" w:rsidRPr="009A4BA9" w:rsidRDefault="006A1BFE" w:rsidP="00A155BB">
            <w:pPr>
              <w:pStyle w:val="Text85pt"/>
              <w:tabs>
                <w:tab w:val="right" w:leader="dot" w:pos="6656"/>
              </w:tabs>
              <w:spacing w:before="60" w:after="60"/>
              <w:rPr>
                <w:b/>
                <w:color w:val="000000" w:themeColor="text1"/>
              </w:rPr>
            </w:pPr>
            <w:r w:rsidRPr="009A4BA9">
              <w:rPr>
                <w:b/>
                <w:color w:val="000000" w:themeColor="text1"/>
              </w:rPr>
              <w:t xml:space="preserve">Unterschrift </w:t>
            </w:r>
            <w:sdt>
              <w:sdtPr>
                <w:id w:val="-1780939650"/>
                <w:placeholder>
                  <w:docPart w:val="24B79F4ECF464E979EEC52B10DF5E235"/>
                </w:placeholder>
                <w:showingPlcHdr/>
              </w:sdtPr>
              <w:sdtEndPr/>
              <w:sdtContent>
                <w:bookmarkStart w:id="3" w:name="_GoBack"/>
                <w:r w:rsidR="007A56A0" w:rsidRPr="002E3A81">
                  <w:rPr>
                    <w:rStyle w:val="Platzhaltertext"/>
                    <w:color w:val="auto"/>
                  </w:rPr>
                  <w:t>….</w:t>
                </w:r>
                <w:bookmarkEnd w:id="3"/>
              </w:sdtContent>
            </w:sdt>
          </w:p>
        </w:tc>
      </w:tr>
      <w:tr w:rsidR="00457586" w:rsidRPr="00375044" w:rsidTr="00192081">
        <w:trPr>
          <w:trHeight w:val="509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457586" w:rsidRDefault="00457586" w:rsidP="00A155BB">
            <w:pPr>
              <w:pStyle w:val="Text85pt"/>
              <w:tabs>
                <w:tab w:val="right" w:leader="dot" w:pos="2757"/>
              </w:tabs>
              <w:spacing w:before="60" w:after="60"/>
              <w:rPr>
                <w:b/>
                <w:color w:val="000000" w:themeColor="text1"/>
              </w:rPr>
            </w:pPr>
          </w:p>
          <w:p w:rsidR="00457586" w:rsidRDefault="00457586" w:rsidP="00A155BB">
            <w:pPr>
              <w:pStyle w:val="Text85pt"/>
              <w:tabs>
                <w:tab w:val="right" w:leader="dot" w:pos="2757"/>
              </w:tabs>
              <w:spacing w:before="60" w:after="6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Bemerkungen</w:t>
            </w:r>
          </w:p>
          <w:p w:rsidR="00457586" w:rsidRPr="009A4BA9" w:rsidRDefault="00457586" w:rsidP="00A155BB">
            <w:pPr>
              <w:pStyle w:val="Text85pt"/>
              <w:tabs>
                <w:tab w:val="right" w:leader="dot" w:pos="2757"/>
              </w:tabs>
              <w:spacing w:before="60" w:after="60"/>
              <w:rPr>
                <w:b/>
                <w:color w:val="000000" w:themeColor="text1"/>
              </w:rPr>
            </w:pPr>
          </w:p>
        </w:tc>
        <w:tc>
          <w:tcPr>
            <w:tcW w:w="6523" w:type="dxa"/>
            <w:vAlign w:val="center"/>
          </w:tcPr>
          <w:p w:rsidR="00457586" w:rsidRDefault="00C047B4" w:rsidP="00A155BB">
            <w:pPr>
              <w:pStyle w:val="Text85pt"/>
              <w:tabs>
                <w:tab w:val="right" w:leader="dot" w:pos="6656"/>
              </w:tabs>
              <w:spacing w:before="60" w:after="60"/>
            </w:pPr>
            <w:sdt>
              <w:sdtPr>
                <w:id w:val="-2080443265"/>
                <w:placeholder>
                  <w:docPart w:val="D616B5D9ADF84B50B816B08CB2307425"/>
                </w:placeholder>
                <w:showingPlcHdr/>
              </w:sdtPr>
              <w:sdtEndPr/>
              <w:sdtContent>
                <w:r w:rsidR="00192081" w:rsidRPr="002E3A81">
                  <w:rPr>
                    <w:rStyle w:val="Platzhaltertext"/>
                    <w:color w:val="auto"/>
                  </w:rPr>
                  <w:t>….</w:t>
                </w:r>
              </w:sdtContent>
            </w:sdt>
          </w:p>
          <w:p w:rsidR="00192081" w:rsidRDefault="00C047B4" w:rsidP="00A155BB">
            <w:pPr>
              <w:pStyle w:val="Text85pt"/>
              <w:tabs>
                <w:tab w:val="right" w:leader="dot" w:pos="6656"/>
              </w:tabs>
              <w:spacing w:before="60" w:after="60"/>
            </w:pPr>
            <w:sdt>
              <w:sdtPr>
                <w:id w:val="-1083606897"/>
                <w:placeholder>
                  <w:docPart w:val="A56A085C4F0B4370A8D39DC9E4566383"/>
                </w:placeholder>
                <w:showingPlcHdr/>
              </w:sdtPr>
              <w:sdtEndPr/>
              <w:sdtContent>
                <w:r w:rsidR="00192081" w:rsidRPr="002E3A81">
                  <w:rPr>
                    <w:rStyle w:val="Platzhaltertext"/>
                    <w:color w:val="auto"/>
                  </w:rPr>
                  <w:t>….</w:t>
                </w:r>
              </w:sdtContent>
            </w:sdt>
          </w:p>
          <w:p w:rsidR="00192081" w:rsidRPr="009A4BA9" w:rsidRDefault="00C047B4" w:rsidP="00A155BB">
            <w:pPr>
              <w:pStyle w:val="Text85pt"/>
              <w:tabs>
                <w:tab w:val="right" w:leader="dot" w:pos="6656"/>
              </w:tabs>
              <w:spacing w:before="60" w:after="60"/>
              <w:rPr>
                <w:b/>
                <w:color w:val="000000" w:themeColor="text1"/>
              </w:rPr>
            </w:pPr>
            <w:sdt>
              <w:sdtPr>
                <w:id w:val="1147407976"/>
                <w:placeholder>
                  <w:docPart w:val="D1A76BA304944723B647F58CF737355E"/>
                </w:placeholder>
                <w:showingPlcHdr/>
              </w:sdtPr>
              <w:sdtEndPr/>
              <w:sdtContent>
                <w:r w:rsidR="00192081" w:rsidRPr="002E3A81">
                  <w:rPr>
                    <w:rStyle w:val="Platzhaltertext"/>
                    <w:color w:val="auto"/>
                  </w:rPr>
                  <w:t>….</w:t>
                </w:r>
              </w:sdtContent>
            </w:sdt>
          </w:p>
        </w:tc>
      </w:tr>
    </w:tbl>
    <w:p w:rsidR="0093517F" w:rsidRPr="0093517F" w:rsidRDefault="0093517F" w:rsidP="0093517F">
      <w:pPr>
        <w:spacing w:after="200" w:line="24" w:lineRule="auto"/>
        <w:rPr>
          <w:i/>
          <w:sz w:val="17"/>
          <w:szCs w:val="17"/>
        </w:rPr>
      </w:pPr>
    </w:p>
    <w:sectPr w:rsidR="0093517F" w:rsidRPr="0093517F" w:rsidSect="007C42A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7" w:right="567" w:bottom="851" w:left="1361" w:header="482" w:footer="454" w:gutter="0"/>
      <w:cols w:space="22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F2A" w:rsidRPr="007C42A5" w:rsidRDefault="00823F2A">
      <w:r w:rsidRPr="007C42A5">
        <w:separator/>
      </w:r>
    </w:p>
  </w:endnote>
  <w:endnote w:type="continuationSeparator" w:id="0">
    <w:p w:rsidR="00823F2A" w:rsidRPr="007C42A5" w:rsidRDefault="00823F2A">
      <w:r w:rsidRPr="007C42A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2A5" w:rsidRPr="007C42A5" w:rsidRDefault="007C42A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38"/>
      <w:gridCol w:w="2030"/>
    </w:tblGrid>
    <w:tr w:rsidR="003A5EB2" w:rsidRPr="007C42A5" w:rsidTr="00645C93">
      <w:tc>
        <w:tcPr>
          <w:tcW w:w="7938" w:type="dxa"/>
        </w:tcPr>
        <w:p w:rsidR="003A5EB2" w:rsidRPr="007C42A5" w:rsidRDefault="003A5EB2" w:rsidP="003A5EB2">
          <w:pPr>
            <w:pStyle w:val="Fuzeile"/>
          </w:pPr>
          <w:r w:rsidRPr="007C42A5">
            <w:fldChar w:fldCharType="begin"/>
          </w:r>
          <w:r w:rsidRPr="007C42A5">
            <w:instrText xml:space="preserve"> IF </w:instrText>
          </w:r>
          <w:fldSimple w:instr=" DOCPROPERTY  CustomField.pfad  \* MERGEFORMAT ">
            <w:r w:rsidR="007C42A5" w:rsidRPr="007C42A5">
              <w:rPr>
                <w:b/>
                <w:bCs w:val="0"/>
              </w:rPr>
              <w:instrText>Keine Angaben</w:instrText>
            </w:r>
          </w:fldSimple>
          <w:r w:rsidRPr="007C42A5">
            <w:instrText>="Nur Dateiname" "</w:instrText>
          </w:r>
          <w:r w:rsidRPr="007C42A5">
            <w:rPr>
              <w:noProof/>
            </w:rPr>
            <w:fldChar w:fldCharType="begin"/>
          </w:r>
          <w:r w:rsidRPr="007C42A5">
            <w:rPr>
              <w:noProof/>
            </w:rPr>
            <w:instrText xml:space="preserve"> FILENAME   \* MERGEFORMAT \&lt;OawJumpToField value=0/&gt;</w:instrText>
          </w:r>
          <w:r w:rsidRPr="007C42A5">
            <w:rPr>
              <w:noProof/>
            </w:rPr>
            <w:fldChar w:fldCharType="separate"/>
          </w:r>
          <w:r w:rsidRPr="007C42A5">
            <w:rPr>
              <w:noProof/>
            </w:rPr>
            <w:instrText>Templ.dot</w:instrText>
          </w:r>
          <w:r w:rsidRPr="007C42A5">
            <w:rPr>
              <w:noProof/>
            </w:rPr>
            <w:fldChar w:fldCharType="end"/>
          </w:r>
          <w:r w:rsidRPr="007C42A5">
            <w:instrText>" "" \* MERGEFORMAT \&lt;OawJumpToField value=0/&gt;</w:instrText>
          </w:r>
          <w:r w:rsidRPr="007C42A5">
            <w:fldChar w:fldCharType="end"/>
          </w:r>
          <w:r w:rsidRPr="007C42A5">
            <w:fldChar w:fldCharType="begin"/>
          </w:r>
          <w:r w:rsidRPr="007C42A5">
            <w:instrText xml:space="preserve"> IF </w:instrText>
          </w:r>
          <w:fldSimple w:instr=" DOCPROPERTY  CustomField.pfad  \* MERGEFORMAT ">
            <w:r w:rsidR="007C42A5" w:rsidRPr="007C42A5">
              <w:rPr>
                <w:b/>
                <w:bCs w:val="0"/>
              </w:rPr>
              <w:instrText>Keine Angaben</w:instrText>
            </w:r>
          </w:fldSimple>
          <w:r w:rsidRPr="007C42A5">
            <w:instrText>="Pfad und Dateiname" "</w:instrText>
          </w:r>
          <w:r w:rsidRPr="007C42A5">
            <w:rPr>
              <w:noProof/>
            </w:rPr>
            <w:fldChar w:fldCharType="begin"/>
          </w:r>
          <w:r w:rsidRPr="007C42A5">
            <w:rPr>
              <w:noProof/>
            </w:rPr>
            <w:instrText xml:space="preserve"> FILENAME  </w:instrText>
          </w:r>
          <w:r w:rsidR="001D7C7B" w:rsidRPr="007C42A5">
            <w:rPr>
              <w:noProof/>
            </w:rPr>
            <w:instrText xml:space="preserve">\p  </w:instrText>
          </w:r>
          <w:r w:rsidRPr="007C42A5">
            <w:rPr>
              <w:noProof/>
            </w:rPr>
            <w:instrText>\* MERGEFORMAT \&lt;OawJumpToField value=0/&gt;</w:instrText>
          </w:r>
          <w:r w:rsidRPr="007C42A5">
            <w:rPr>
              <w:noProof/>
            </w:rPr>
            <w:fldChar w:fldCharType="separate"/>
          </w:r>
          <w:r w:rsidRPr="007C42A5">
            <w:rPr>
              <w:noProof/>
            </w:rPr>
            <w:instrText>Templ.dot</w:instrText>
          </w:r>
          <w:r w:rsidRPr="007C42A5">
            <w:rPr>
              <w:noProof/>
            </w:rPr>
            <w:fldChar w:fldCharType="end"/>
          </w:r>
          <w:r w:rsidRPr="007C42A5">
            <w:instrText>" "" \* MERGEFORMAT \&lt;OawJumpToField value=0/&gt;</w:instrText>
          </w:r>
          <w:r w:rsidRPr="007C42A5">
            <w:fldChar w:fldCharType="end"/>
          </w:r>
          <w:r w:rsidRPr="007C42A5">
            <w:fldChar w:fldCharType="begin"/>
          </w:r>
          <w:r w:rsidRPr="007C42A5">
            <w:instrText xml:space="preserve"> IF </w:instrText>
          </w:r>
          <w:fldSimple w:instr=" DOCPROPERTY  CustomField.pfad  \* MERGEFORMAT ">
            <w:r w:rsidR="007C42A5" w:rsidRPr="007C42A5">
              <w:rPr>
                <w:b/>
                <w:bCs w:val="0"/>
              </w:rPr>
              <w:instrText>Keine Angaben</w:instrText>
            </w:r>
          </w:fldSimple>
          <w:r w:rsidRPr="007C42A5">
            <w:instrText>="Nom du document" "</w:instrText>
          </w:r>
          <w:r w:rsidRPr="007C42A5">
            <w:rPr>
              <w:noProof/>
            </w:rPr>
            <w:fldChar w:fldCharType="begin"/>
          </w:r>
          <w:r w:rsidRPr="007C42A5">
            <w:rPr>
              <w:noProof/>
            </w:rPr>
            <w:instrText xml:space="preserve"> FILENAME  \* MERGEFORMAT \&lt;OawJumpToField value=0/&gt;</w:instrText>
          </w:r>
          <w:r w:rsidRPr="007C42A5">
            <w:rPr>
              <w:noProof/>
            </w:rPr>
            <w:fldChar w:fldCharType="separate"/>
          </w:r>
          <w:r w:rsidRPr="007C42A5">
            <w:rPr>
              <w:noProof/>
            </w:rPr>
            <w:instrText>Templ.dot</w:instrText>
          </w:r>
          <w:r w:rsidRPr="007C42A5">
            <w:rPr>
              <w:noProof/>
            </w:rPr>
            <w:fldChar w:fldCharType="end"/>
          </w:r>
          <w:r w:rsidRPr="007C42A5">
            <w:instrText>" "" \* MERGEFORMAT \&lt;OawJumpToField value=0/&gt;</w:instrText>
          </w:r>
          <w:r w:rsidRPr="007C42A5">
            <w:fldChar w:fldCharType="end"/>
          </w:r>
          <w:r w:rsidRPr="007C42A5">
            <w:fldChar w:fldCharType="begin"/>
          </w:r>
          <w:r w:rsidRPr="007C42A5">
            <w:instrText xml:space="preserve"> IF </w:instrText>
          </w:r>
          <w:fldSimple w:instr=" DOCPROPERTY  CustomField.pfad  \* MERGEFORMAT ">
            <w:r w:rsidR="007C42A5" w:rsidRPr="007C42A5">
              <w:rPr>
                <w:b/>
                <w:bCs w:val="0"/>
              </w:rPr>
              <w:instrText>Keine Angaben</w:instrText>
            </w:r>
          </w:fldSimple>
          <w:r w:rsidRPr="007C42A5">
            <w:instrText>="Chemin et nom du document" "</w:instrText>
          </w:r>
          <w:r w:rsidRPr="007C42A5">
            <w:rPr>
              <w:noProof/>
            </w:rPr>
            <w:fldChar w:fldCharType="begin"/>
          </w:r>
          <w:r w:rsidRPr="007C42A5">
            <w:rPr>
              <w:noProof/>
            </w:rPr>
            <w:instrText xml:space="preserve"> FILENAME</w:instrText>
          </w:r>
          <w:r w:rsidR="00DC091C" w:rsidRPr="007C42A5">
            <w:rPr>
              <w:noProof/>
            </w:rPr>
            <w:instrText xml:space="preserve">  \p</w:instrText>
          </w:r>
          <w:r w:rsidRPr="007C42A5">
            <w:rPr>
              <w:noProof/>
            </w:rPr>
            <w:instrText xml:space="preserve"> \* MERGEFORMAT \&lt;OawJumpToField value=0/&gt;</w:instrText>
          </w:r>
          <w:r w:rsidRPr="007C42A5">
            <w:rPr>
              <w:noProof/>
            </w:rPr>
            <w:fldChar w:fldCharType="separate"/>
          </w:r>
          <w:r w:rsidRPr="007C42A5">
            <w:rPr>
              <w:noProof/>
            </w:rPr>
            <w:instrText>Templ.dot</w:instrText>
          </w:r>
          <w:r w:rsidRPr="007C42A5">
            <w:rPr>
              <w:noProof/>
            </w:rPr>
            <w:fldChar w:fldCharType="end"/>
          </w:r>
          <w:r w:rsidRPr="007C42A5">
            <w:instrText>" "" \* MERGEFORMAT \&lt;OawJumpToField value=0/&gt;</w:instrText>
          </w:r>
          <w:r w:rsidRPr="007C42A5">
            <w:fldChar w:fldCharType="end"/>
          </w:r>
        </w:p>
      </w:tc>
      <w:tc>
        <w:tcPr>
          <w:tcW w:w="2030" w:type="dxa"/>
        </w:tcPr>
        <w:p w:rsidR="003A5EB2" w:rsidRPr="007C42A5" w:rsidRDefault="003A5EB2" w:rsidP="003A5EB2">
          <w:pPr>
            <w:pStyle w:val="Fuzeile"/>
            <w:jc w:val="right"/>
          </w:pPr>
          <w:r w:rsidRPr="007C42A5">
            <w:fldChar w:fldCharType="begin"/>
          </w:r>
          <w:r w:rsidRPr="007C42A5">
            <w:instrText xml:space="preserve"> PAGE  \* Arabic  \* MERGEFORMAT </w:instrText>
          </w:r>
          <w:r w:rsidRPr="007C42A5">
            <w:fldChar w:fldCharType="separate"/>
          </w:r>
          <w:r w:rsidR="00C047B4">
            <w:rPr>
              <w:noProof/>
            </w:rPr>
            <w:t>2</w:t>
          </w:r>
          <w:r w:rsidRPr="007C42A5">
            <w:fldChar w:fldCharType="end"/>
          </w:r>
          <w:r w:rsidRPr="007C42A5">
            <w:t>/</w:t>
          </w:r>
          <w:fldSimple w:instr=" NUMPAGES  \* Arabic  \* MERGEFORMAT ">
            <w:r w:rsidR="00C047B4">
              <w:rPr>
                <w:noProof/>
              </w:rPr>
              <w:t>2</w:t>
            </w:r>
          </w:fldSimple>
        </w:p>
      </w:tc>
    </w:tr>
  </w:tbl>
  <w:p w:rsidR="00EC10BB" w:rsidRPr="007C42A5" w:rsidRDefault="00EC10BB" w:rsidP="003E7A3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38"/>
      <w:gridCol w:w="2030"/>
    </w:tblGrid>
    <w:tr w:rsidR="0036150A" w:rsidRPr="007C42A5" w:rsidTr="00645C93">
      <w:tc>
        <w:tcPr>
          <w:tcW w:w="7938" w:type="dxa"/>
        </w:tcPr>
        <w:p w:rsidR="0036150A" w:rsidRPr="007C42A5" w:rsidRDefault="00216C9D" w:rsidP="0036150A">
          <w:pPr>
            <w:pStyle w:val="Fuzeile"/>
          </w:pPr>
          <w:r w:rsidRPr="007C42A5">
            <w:fldChar w:fldCharType="begin"/>
          </w:r>
          <w:r w:rsidRPr="007C42A5">
            <w:instrText xml:space="preserve"> IF </w:instrText>
          </w:r>
          <w:fldSimple w:instr=" DOCPROPERTY  CustomField.pfad  \* MERGEFORMAT ">
            <w:r w:rsidR="007C42A5" w:rsidRPr="007C42A5">
              <w:rPr>
                <w:b/>
                <w:bCs w:val="0"/>
              </w:rPr>
              <w:instrText>Keine Angaben</w:instrText>
            </w:r>
          </w:fldSimple>
          <w:r w:rsidRPr="007C42A5">
            <w:instrText>="Nur Dateiname" "</w:instrText>
          </w:r>
          <w:r w:rsidRPr="007C42A5">
            <w:rPr>
              <w:noProof/>
            </w:rPr>
            <w:fldChar w:fldCharType="begin"/>
          </w:r>
          <w:r w:rsidRPr="007C42A5">
            <w:rPr>
              <w:noProof/>
            </w:rPr>
            <w:instrText xml:space="preserve"> FILENAME   \* MERGEFORMAT \&lt;OawJumpToField value=0/&gt;</w:instrText>
          </w:r>
          <w:r w:rsidRPr="007C42A5">
            <w:rPr>
              <w:noProof/>
            </w:rPr>
            <w:fldChar w:fldCharType="separate"/>
          </w:r>
          <w:r w:rsidRPr="007C42A5">
            <w:rPr>
              <w:noProof/>
            </w:rPr>
            <w:instrText>Templ.dot</w:instrText>
          </w:r>
          <w:r w:rsidRPr="007C42A5">
            <w:rPr>
              <w:noProof/>
            </w:rPr>
            <w:fldChar w:fldCharType="end"/>
          </w:r>
          <w:r w:rsidRPr="007C42A5">
            <w:instrText>" "" \* MERGEFORMAT \&lt;OawJumpToField value=0/&gt;</w:instrText>
          </w:r>
          <w:r w:rsidRPr="007C42A5">
            <w:fldChar w:fldCharType="end"/>
          </w:r>
          <w:r w:rsidRPr="007C42A5">
            <w:fldChar w:fldCharType="begin"/>
          </w:r>
          <w:r w:rsidRPr="007C42A5">
            <w:instrText xml:space="preserve"> IF </w:instrText>
          </w:r>
          <w:fldSimple w:instr=" DOCPROPERTY  CustomField.pfad  \* MERGEFORMAT ">
            <w:r w:rsidR="007C42A5" w:rsidRPr="007C42A5">
              <w:rPr>
                <w:b/>
                <w:bCs w:val="0"/>
              </w:rPr>
              <w:instrText>Keine Angaben</w:instrText>
            </w:r>
          </w:fldSimple>
          <w:r w:rsidRPr="007C42A5">
            <w:instrText>="Pfad und Dateiname" "</w:instrText>
          </w:r>
          <w:r w:rsidRPr="007C42A5">
            <w:rPr>
              <w:noProof/>
            </w:rPr>
            <w:fldChar w:fldCharType="begin"/>
          </w:r>
          <w:r w:rsidRPr="007C42A5">
            <w:rPr>
              <w:noProof/>
            </w:rPr>
            <w:instrText xml:space="preserve"> FILENAME  </w:instrText>
          </w:r>
          <w:r w:rsidR="001D7C7B" w:rsidRPr="007C42A5">
            <w:rPr>
              <w:noProof/>
            </w:rPr>
            <w:instrText xml:space="preserve">\p  </w:instrText>
          </w:r>
          <w:r w:rsidRPr="007C42A5">
            <w:rPr>
              <w:noProof/>
            </w:rPr>
            <w:instrText>\* MERGEFORMAT \&lt;OawJumpToField value=0/&gt;</w:instrText>
          </w:r>
          <w:r w:rsidRPr="007C42A5">
            <w:rPr>
              <w:noProof/>
            </w:rPr>
            <w:fldChar w:fldCharType="separate"/>
          </w:r>
          <w:r w:rsidRPr="007C42A5">
            <w:rPr>
              <w:noProof/>
            </w:rPr>
            <w:instrText>Templ.dot</w:instrText>
          </w:r>
          <w:r w:rsidRPr="007C42A5">
            <w:rPr>
              <w:noProof/>
            </w:rPr>
            <w:fldChar w:fldCharType="end"/>
          </w:r>
          <w:r w:rsidRPr="007C42A5">
            <w:instrText>" "" \* MERGEFORMAT \&lt;OawJumpToField value=0/&gt;</w:instrText>
          </w:r>
          <w:r w:rsidRPr="007C42A5">
            <w:fldChar w:fldCharType="end"/>
          </w:r>
          <w:r w:rsidRPr="007C42A5">
            <w:fldChar w:fldCharType="begin"/>
          </w:r>
          <w:r w:rsidRPr="007C42A5">
            <w:instrText xml:space="preserve"> IF </w:instrText>
          </w:r>
          <w:fldSimple w:instr=" DOCPROPERTY  CustomField.pfad  \* MERGEFORMAT ">
            <w:r w:rsidR="007C42A5" w:rsidRPr="007C42A5">
              <w:rPr>
                <w:b/>
                <w:bCs w:val="0"/>
              </w:rPr>
              <w:instrText>Keine Angaben</w:instrText>
            </w:r>
          </w:fldSimple>
          <w:r w:rsidRPr="007C42A5">
            <w:instrText>="Nom du document" "</w:instrText>
          </w:r>
          <w:r w:rsidRPr="007C42A5">
            <w:rPr>
              <w:noProof/>
            </w:rPr>
            <w:fldChar w:fldCharType="begin"/>
          </w:r>
          <w:r w:rsidRPr="007C42A5">
            <w:rPr>
              <w:noProof/>
            </w:rPr>
            <w:instrText xml:space="preserve"> FILENAME  \* MERGEFORMAT \&lt;OawJumpToField value=0/&gt;</w:instrText>
          </w:r>
          <w:r w:rsidRPr="007C42A5">
            <w:rPr>
              <w:noProof/>
            </w:rPr>
            <w:fldChar w:fldCharType="separate"/>
          </w:r>
          <w:r w:rsidRPr="007C42A5">
            <w:rPr>
              <w:noProof/>
            </w:rPr>
            <w:instrText>Templ.dot</w:instrText>
          </w:r>
          <w:r w:rsidRPr="007C42A5">
            <w:rPr>
              <w:noProof/>
            </w:rPr>
            <w:fldChar w:fldCharType="end"/>
          </w:r>
          <w:r w:rsidRPr="007C42A5">
            <w:instrText>" "" \* MERGEFORMAT \&lt;OawJumpToField value=0/&gt;</w:instrText>
          </w:r>
          <w:r w:rsidRPr="007C42A5">
            <w:fldChar w:fldCharType="end"/>
          </w:r>
          <w:r w:rsidRPr="007C42A5">
            <w:fldChar w:fldCharType="begin"/>
          </w:r>
          <w:r w:rsidRPr="007C42A5">
            <w:instrText xml:space="preserve"> IF </w:instrText>
          </w:r>
          <w:fldSimple w:instr=" DOCPROPERTY  CustomField.pfad  \* MERGEFORMAT ">
            <w:r w:rsidR="007C42A5" w:rsidRPr="007C42A5">
              <w:rPr>
                <w:b/>
                <w:bCs w:val="0"/>
              </w:rPr>
              <w:instrText>Keine Angaben</w:instrText>
            </w:r>
          </w:fldSimple>
          <w:r w:rsidRPr="007C42A5">
            <w:instrText>="Chemin et nom du document" "</w:instrText>
          </w:r>
          <w:r w:rsidRPr="007C42A5">
            <w:rPr>
              <w:noProof/>
            </w:rPr>
            <w:fldChar w:fldCharType="begin"/>
          </w:r>
          <w:r w:rsidRPr="007C42A5">
            <w:rPr>
              <w:noProof/>
            </w:rPr>
            <w:instrText xml:space="preserve"> FILENAME</w:instrText>
          </w:r>
          <w:r w:rsidR="00DF66F3" w:rsidRPr="007C42A5">
            <w:rPr>
              <w:noProof/>
            </w:rPr>
            <w:instrText xml:space="preserve">  \p </w:instrText>
          </w:r>
          <w:r w:rsidRPr="007C42A5">
            <w:rPr>
              <w:noProof/>
            </w:rPr>
            <w:instrText xml:space="preserve"> \* MERGEFORMAT \&lt;OawJumpToField value=0/&gt;</w:instrText>
          </w:r>
          <w:r w:rsidRPr="007C42A5">
            <w:rPr>
              <w:noProof/>
            </w:rPr>
            <w:fldChar w:fldCharType="separate"/>
          </w:r>
          <w:r w:rsidRPr="007C42A5">
            <w:rPr>
              <w:noProof/>
            </w:rPr>
            <w:instrText>Templ.dot</w:instrText>
          </w:r>
          <w:r w:rsidRPr="007C42A5">
            <w:rPr>
              <w:noProof/>
            </w:rPr>
            <w:fldChar w:fldCharType="end"/>
          </w:r>
          <w:r w:rsidRPr="007C42A5">
            <w:instrText>" "" \* MERGEFORMAT \&lt;OawJumpToField value=0/&gt;</w:instrText>
          </w:r>
          <w:r w:rsidRPr="007C42A5">
            <w:fldChar w:fldCharType="end"/>
          </w:r>
        </w:p>
      </w:tc>
      <w:tc>
        <w:tcPr>
          <w:tcW w:w="2030" w:type="dxa"/>
        </w:tcPr>
        <w:p w:rsidR="0036150A" w:rsidRPr="007C42A5" w:rsidRDefault="0036150A" w:rsidP="0036150A">
          <w:pPr>
            <w:pStyle w:val="Fuzeile"/>
            <w:jc w:val="right"/>
          </w:pPr>
          <w:r w:rsidRPr="007C42A5">
            <w:fldChar w:fldCharType="begin"/>
          </w:r>
          <w:r w:rsidRPr="007C42A5">
            <w:instrText xml:space="preserve"> PAGE  \* Arabic  \* MERGEFORMAT </w:instrText>
          </w:r>
          <w:r w:rsidRPr="007C42A5">
            <w:fldChar w:fldCharType="separate"/>
          </w:r>
          <w:r w:rsidR="00C047B4">
            <w:rPr>
              <w:noProof/>
            </w:rPr>
            <w:t>1</w:t>
          </w:r>
          <w:r w:rsidRPr="007C42A5">
            <w:fldChar w:fldCharType="end"/>
          </w:r>
          <w:r w:rsidRPr="007C42A5">
            <w:t>/</w:t>
          </w:r>
          <w:fldSimple w:instr=" NUMPAGES  \* Arabic  \* MERGEFORMAT ">
            <w:r w:rsidR="00C047B4">
              <w:rPr>
                <w:noProof/>
              </w:rPr>
              <w:t>2</w:t>
            </w:r>
          </w:fldSimple>
        </w:p>
      </w:tc>
    </w:tr>
  </w:tbl>
  <w:p w:rsidR="000252CF" w:rsidRPr="007C42A5" w:rsidRDefault="000252C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F2A" w:rsidRPr="007C42A5" w:rsidRDefault="00823F2A">
      <w:r w:rsidRPr="007C42A5">
        <w:separator/>
      </w:r>
    </w:p>
  </w:footnote>
  <w:footnote w:type="continuationSeparator" w:id="0">
    <w:p w:rsidR="00823F2A" w:rsidRPr="007C42A5" w:rsidRDefault="00823F2A">
      <w:r w:rsidRPr="007C42A5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2A5" w:rsidRPr="007C42A5" w:rsidRDefault="007C42A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ohneRahmen"/>
      <w:tblW w:w="0" w:type="auto"/>
      <w:tblLook w:val="04A0" w:firstRow="1" w:lastRow="0" w:firstColumn="1" w:lastColumn="0" w:noHBand="0" w:noVBand="1"/>
    </w:tblPr>
    <w:tblGrid>
      <w:gridCol w:w="5100"/>
      <w:gridCol w:w="4878"/>
    </w:tblGrid>
    <w:tr w:rsidR="00FF6652" w:rsidRPr="007C42A5" w:rsidTr="00685499">
      <w:tc>
        <w:tcPr>
          <w:tcW w:w="5100" w:type="dxa"/>
        </w:tcPr>
        <w:p w:rsidR="00FF6652" w:rsidRPr="007C42A5" w:rsidRDefault="00FF6652" w:rsidP="00FF6652">
          <w:pPr>
            <w:pStyle w:val="Kopfzeile"/>
            <w:rPr>
              <w:color w:val="FFFFFF" w:themeColor="background1"/>
            </w:rPr>
          </w:pPr>
        </w:p>
        <w:p w:rsidR="00FF6652" w:rsidRPr="007C42A5" w:rsidRDefault="00FF6652" w:rsidP="00FF6652">
          <w:pPr>
            <w:pStyle w:val="Kopfzeile"/>
          </w:pPr>
        </w:p>
      </w:tc>
      <w:sdt>
        <w:sdtPr>
          <w:tag w:val="CustomField.Subject"/>
          <w:id w:val="1908418151"/>
          <w:placeholder>
            <w:docPart w:val="0D536DD7FBCE41B588A04314D8FFD8A8"/>
          </w:placeholder>
          <w:dataBinding w:prefixMappings="xmlns:ns='http://schemas.officeatwork.com/CustomXMLPart'" w:xpath="/ns:officeatwork/ns:CustomField.Subject" w:storeItemID="{C9EF7656-0210-462C-829B-A9AFE99E1459}"/>
          <w:text w:multiLine="1"/>
        </w:sdtPr>
        <w:sdtEndPr/>
        <w:sdtContent>
          <w:tc>
            <w:tcPr>
              <w:tcW w:w="4878" w:type="dxa"/>
            </w:tcPr>
            <w:p w:rsidR="00FF6652" w:rsidRPr="007C42A5" w:rsidRDefault="007C42A5" w:rsidP="00FF6652">
              <w:pPr>
                <w:pStyle w:val="Kopfzeile"/>
              </w:pPr>
              <w:r w:rsidRPr="007C42A5">
                <w:t>pädagogisch - therapeutische Massnahmen</w:t>
              </w:r>
            </w:p>
          </w:tc>
        </w:sdtContent>
      </w:sdt>
    </w:tr>
  </w:tbl>
  <w:p w:rsidR="00C2381B" w:rsidRPr="007C42A5" w:rsidRDefault="00C2381B" w:rsidP="00FF6652">
    <w:pPr>
      <w:pStyle w:val="Kopfzeile"/>
      <w:tabs>
        <w:tab w:val="left" w:pos="420"/>
      </w:tabs>
    </w:pPr>
    <w:r w:rsidRPr="007C42A5">
      <w:drawing>
        <wp:anchor distT="0" distB="0" distL="114300" distR="114300" simplePos="0" relativeHeight="251662336" behindDoc="0" locked="1" layoutInCell="1" allowOverlap="1" wp14:anchorId="0791C3BE" wp14:editId="68991BFB">
          <wp:simplePos x="0" y="0"/>
          <wp:positionH relativeFrom="page">
            <wp:posOffset>852055</wp:posOffset>
          </wp:positionH>
          <wp:positionV relativeFrom="page">
            <wp:posOffset>311727</wp:posOffset>
          </wp:positionV>
          <wp:extent cx="939600" cy="23040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rift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9600" cy="2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D47" w:rsidRPr="007C42A5" w:rsidRDefault="00C2381B">
    <w:pPr>
      <w:pStyle w:val="Kopfzeile"/>
    </w:pPr>
    <w:r w:rsidRPr="007C42A5">
      <w:drawing>
        <wp:anchor distT="0" distB="0" distL="114300" distR="114300" simplePos="0" relativeHeight="251660288" behindDoc="0" locked="1" layoutInCell="1" allowOverlap="1" wp14:anchorId="77D97D0E" wp14:editId="03EB4212">
          <wp:simplePos x="0" y="0"/>
          <wp:positionH relativeFrom="page">
            <wp:posOffset>313055</wp:posOffset>
          </wp:positionH>
          <wp:positionV relativeFrom="page">
            <wp:posOffset>183515</wp:posOffset>
          </wp:positionV>
          <wp:extent cx="1483200" cy="694800"/>
          <wp:effectExtent l="0" t="0" r="317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2D47" w:rsidRPr="007C42A5">
      <w:drawing>
        <wp:anchor distT="0" distB="0" distL="114300" distR="114300" simplePos="0" relativeHeight="251658240" behindDoc="1" locked="1" layoutInCell="1" allowOverlap="1" wp14:anchorId="11F25C4D" wp14:editId="526A52F8">
          <wp:simplePos x="0" y="0"/>
          <wp:positionH relativeFrom="column">
            <wp:posOffset>-855345</wp:posOffset>
          </wp:positionH>
          <wp:positionV relativeFrom="paragraph">
            <wp:posOffset>-319405</wp:posOffset>
          </wp:positionV>
          <wp:extent cx="7558405" cy="1093470"/>
          <wp:effectExtent l="0" t="0" r="4445" b="0"/>
          <wp:wrapNone/>
          <wp:docPr id="4" name="e16b42fa-2831-4f8b-829b-ae8c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05" cy="1093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E88D9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770FF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A42D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E2AA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882D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3C24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B8068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2F3A21"/>
    <w:multiLevelType w:val="hybridMultilevel"/>
    <w:tmpl w:val="CC9066AA"/>
    <w:lvl w:ilvl="0" w:tplc="18DC0C82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9F95086"/>
    <w:multiLevelType w:val="hybridMultilevel"/>
    <w:tmpl w:val="B19A155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0D46FD"/>
    <w:multiLevelType w:val="multilevel"/>
    <w:tmpl w:val="0D9453D4"/>
    <w:lvl w:ilvl="0">
      <w:start w:val="1"/>
      <w:numFmt w:val="decimal"/>
      <w:pStyle w:val="berschrift1nummeriert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8" w15:restartNumberingAfterBreak="0">
    <w:nsid w:val="51FB48AC"/>
    <w:multiLevelType w:val="hybridMultilevel"/>
    <w:tmpl w:val="6F6E63C8"/>
    <w:lvl w:ilvl="0" w:tplc="B9C2BA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BEB674D"/>
    <w:multiLevelType w:val="hybridMultilevel"/>
    <w:tmpl w:val="5EBA965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4218E7"/>
    <w:multiLevelType w:val="hybridMultilevel"/>
    <w:tmpl w:val="597680F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19"/>
  </w:num>
  <w:num w:numId="13">
    <w:abstractNumId w:val="15"/>
  </w:num>
  <w:num w:numId="14">
    <w:abstractNumId w:val="28"/>
  </w:num>
  <w:num w:numId="15">
    <w:abstractNumId w:val="27"/>
  </w:num>
  <w:num w:numId="16">
    <w:abstractNumId w:val="11"/>
  </w:num>
  <w:num w:numId="17">
    <w:abstractNumId w:val="16"/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14"/>
  </w:num>
  <w:num w:numId="21">
    <w:abstractNumId w:val="21"/>
  </w:num>
  <w:num w:numId="22">
    <w:abstractNumId w:val="20"/>
  </w:num>
  <w:num w:numId="23">
    <w:abstractNumId w:val="12"/>
  </w:num>
  <w:num w:numId="24">
    <w:abstractNumId w:val="17"/>
  </w:num>
  <w:num w:numId="25">
    <w:abstractNumId w:val="22"/>
  </w:num>
  <w:num w:numId="26">
    <w:abstractNumId w:val="24"/>
  </w:num>
  <w:num w:numId="27">
    <w:abstractNumId w:val="26"/>
  </w:num>
  <w:num w:numId="28">
    <w:abstractNumId w:val="10"/>
  </w:num>
  <w:num w:numId="29">
    <w:abstractNumId w:val="17"/>
  </w:num>
  <w:num w:numId="30">
    <w:abstractNumId w:val="17"/>
  </w:num>
  <w:num w:numId="31">
    <w:abstractNumId w:val="17"/>
  </w:num>
  <w:num w:numId="32">
    <w:abstractNumId w:val="17"/>
  </w:num>
  <w:num w:numId="33">
    <w:abstractNumId w:val="17"/>
  </w:num>
  <w:num w:numId="34">
    <w:abstractNumId w:val="17"/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18"/>
  </w:num>
  <w:num w:numId="38">
    <w:abstractNumId w:val="17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removePersonalInformation/>
  <w:removeDateAndTime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ocumentProtection w:edit="forms" w:formatting="1" w:enforcement="0"/>
  <w:defaultTabStop w:val="851"/>
  <w:consecutiveHyphenLimit w:val="3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awAttachedTemplate" w:val="1_Brief.owt"/>
    <w:docVar w:name="OawBuiltInDocProps" w:val="&lt;OawBuiltInDocProps&gt;&lt;default profileUID=&quot;0&quot;&gt;&lt;word&gt;&lt;keywords&gt;&lt;/keywords&gt;&lt;comments&gt;&lt;/comments&gt;&lt;hyperlinkBase&gt;&lt;/hyperlinkBase&gt;&lt;fileName&gt;&lt;/fileName&gt;&lt;category&gt;&lt;/category&gt;&lt;company&gt;&lt;/company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Subject&quot;&gt;&lt;separator text=&quot;&quot;&gt;&lt;/separator&gt;&lt;format text=&quot;&quot;&gt;&lt;/format&gt;&lt;/value&gt;&lt;/title&gt;&lt;defaultFilename&gt;&lt;value type=&quot;OawBookmark&quot; name=&quot;Subject&quot;&gt;&lt;separator text=&quot;&quot;&gt;&lt;/separator&gt;&lt;format text=&quot;&quot;&gt;&lt;/format&gt;&lt;/value&gt;&lt;/defaultFilename&gt;&lt;/word&gt;&lt;PDF&gt;&lt;keywords&gt;&lt;/keywords&gt;&lt;comments&gt;&lt;/comments&gt;&lt;hyperlinkBase&gt;&lt;/hyperlinkBase&gt;&lt;fileName&gt;&lt;/fileName&gt;&lt;category&gt;&lt;/category&gt;&lt;company&gt;&lt;/company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Subject&quot;&gt;&lt;separator text=&quot;&quot;&gt;&lt;/separator&gt;&lt;format text=&quot;&quot;&gt;&lt;/format&gt;&lt;/value&gt;&lt;/title&gt;&lt;defaultFilename&gt;&lt;value type=&quot;OawBookmark&quot; name=&quot;Subject&quot;&gt;&lt;separator text=&quot;&quot;&gt;&lt;/separator&gt;&lt;format text=&quot;&quot;&gt;&lt;/format&gt;&lt;/value&gt;&lt;/defaultFilename&gt;&lt;/PDF&gt;&lt;/default&gt;&lt;/OawBuiltInDocProps&gt;_x000d_"/>
    <w:docVar w:name="OawCreatedWithOfficeatworkVersion" w:val="4.9 R2 (4.9.1236)"/>
    <w:docVar w:name="OawCreatedWithProjectID" w:val="gefbech"/>
    <w:docVar w:name="OawCreatedWithProjectVersion" w:val="525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Bookmark name=&quot;Subject&quot;&gt;&lt;profile type=&quot;default&quot; UID=&quot;&quot; sameAsDefault=&quot;0&quot;&gt;&lt;/profile&gt;&lt;/OawBookmark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KESB/APEA&quot;&gt;&lt;profile type=&quot;default&quot; UID=&quot;&quot; sameAsDefault=&quot;0&quot;&gt;&lt;documentProperty UID=&quot;2003060614150123456789&quot; dataSourceUID=&quot;2003060614150123456789&quot;/&gt;&lt;type type=&quot;OawLanguage&quot;&gt;&lt;OawLanguage UID=&quot;KESB/APEA&quot;/&gt;&lt;/type&gt;&lt;/profile&gt;&lt;/OawDocProperty&gt;_x000d__x0009_&lt;OawBookmark name=&quot;Closing&quot;&gt;&lt;profile type=&quot;default&quot; UID=&quot;&quot; sameAsDefault=&quot;0&quot;&gt;&lt;/profile&gt;&lt;/OawBookmark&gt;_x000d_&lt;/document&gt;_x000d_"/>
    <w:docVar w:name="OawDistributionEnabled" w:val="&lt;empty/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KESB/APEA&quot; field=&quot;KESB/APEA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2122011014149059130932&quot; EntryUID=&quot;2019111416464099502126&quot;&gt;&lt;Field Name=&quot;IDName&quot; Value=&quot;GSI AIS&quot;/&gt;&lt;Field Name=&quot;CompanyDe_1&quot; Value=&quot;Gesundheits-, Sozial- und Integrationsdirektion&quot;/&gt;&lt;Field Name=&quot;CompanyDe_2&quot; Value=&quot;&quot;/&gt;&lt;Field Name=&quot;CompanyDe_3&quot; Value=&quot;&quot;/&gt;&lt;Field Name=&quot;CompanyDe_4&quot; Value=&quot;&quot;/&gt;&lt;Field Name=&quot;CompanyFr_1&quot; Value=&quot;Direction de la santé, des affaires sociales et de l'intégration&quot;/&gt;&lt;Field Name=&quot;CompanyFr_2&quot; Value=&quot;&quot;/&gt;&lt;Field Name=&quot;CompanyFr_3&quot; Value=&quot;&quot;/&gt;&lt;Field Name=&quot;CompanyFr_4&quot; Value=&quot;&quot;/&gt;&lt;Field Name=&quot;DepartmentDe_1&quot; Value=&quot;Amt für Integration und Soziales&quot;/&gt;&lt;Field Name=&quot;DepartmentDe_2&quot; Value=&quot;&quot;/&gt;&lt;Field Name=&quot;DepartmentDe_3&quot; Value=&quot;&quot;/&gt;&lt;Field Name=&quot;DepartmentDe_4&quot; Value=&quot;&quot;/&gt;&lt;Field Name=&quot;DepartmentFr_1&quot; Value=&quot;Office de l'intégration et de l'action sociale&quot;/&gt;&lt;Field Name=&quot;DepartmentFr_2&quot; Value=&quot;&quot;/&gt;&lt;Field Name=&quot;DepartmentFr_3&quot; Value=&quot;&quot;/&gt;&lt;Field Name=&quot;DepartmentFr_4&quot; Value=&quot;&quot;/&gt;&lt;Field Name=&quot;DepartmentFR_PP&quot; Value=&quot;&quot;/&gt;&lt;Field Name=&quot;Address1&quot; Value=&quot;Rathausgasse 1&quot;/&gt;&lt;Field Name=&quot;Address2&quot; Value=&quot;Postfach&quot;/&gt;&lt;Field Name=&quot;Address3&quot; Value=&quot;3000 Bern 8&quot;/&gt;&lt;Field Name=&quot;OrtDatum&quot; Value=&quot;Bern,&quot;/&gt;&lt;Field Name=&quot;Telefon&quot; Value=&quot;+41 31 633 78 11&quot;/&gt;&lt;Field Name=&quot;Fax&quot; Value=&quot;&quot;/&gt;&lt;Field Name=&quot;Email&quot; Value=&quot;info.ais.gsi@be.ch&quot;/&gt;&lt;Field Name=&quot;Internet&quot; Value=&quot;www.be.ch/gsi&quot;/&gt;&lt;Field Name=&quot;Internet_FR&quot; Value=&quot;www.be.ch/dssi&quot;/&gt;&lt;Field Name=&quot;City&quot; Value=&quot;&quot;/&gt;&lt;Field Name=&quot;Country&quot; Value=&quot;&quot;/&gt;&lt;Field Name=&quot;LogoColor&quot; Value=&quot;%Logos%\BernerWsp.jpg&quot;/&gt;&lt;Field Name=&quot;LogoBlackWhite&quot; Value=&quot;%Logos%\BernerWsp.jpg&quot;/&gt;&lt;Field Name=&quot;Ruecksendeadresse_DE&quot; Value=&quot;GSI-AIS, Rathausgasse 1, Postfach, 3000 Bern 8&quot;/&gt;&lt;Field Name=&quot;Ruecksendeadresse_FR&quot; Value=&quot;DSSI-OIAS, Rathausgasse 1, case postale, 3000 Berne 8&quot;/&gt;&lt;Field Name=&quot;PpThemesDefault&quot; Value=&quot;%Themes%\Kanton Bern.thmx&quot;/&gt;&lt;Field Name=&quot;PpThemesPresentation&quot; Value=&quot;%Themes%\Kanton Bern.thmx;%Themes%\Kanton Bern_Titelbild_Zug.thmx;%Themes%\Kanton Bern_Graustufen.thmx;%Themes%\Kanton Bern_Format_4_zu_3.thmx&quot;/&gt;&lt;Field Name=&quot;PpThemesSlide&quot; Value=&quot;%Themes%\Kanton Bern.thmx;%Themes%\Kanton Bern_Titelbild_Zug.thmx;%Themes%\Kanton Bern_Graustufen.thmx;%Themes%\Kanton Bern_Format_4_zu_3.thmx&quot;/&gt;&lt;Field Name=&quot;PpThemesObject&quot; Value=&quot;%Themes%\Kanton Bern.thmx;%Themes%\Kanton Bern_Titelbild_Zug.thmx;%Themes%\Kanton Bern_Graustufen.thmx;%Themes%\Kanton Bern_Format_4_zu_3.thmx&quot;/&gt;&lt;/DocProp&gt;&lt;DocProp UID=&quot;200212191811121321310321301031x&quot; EntryUID=&quot;2003121817293296325874&quot;&gt;&lt;Field Name=&quot;IDName&quot; Value=&quot;(Leer)&quot;/&gt;&lt;Field Name=&quot;Name&quot; Value=&quot;&quot;/&gt;&lt;Field Name=&quot;Title_before_G&quot; Value=&quot;&quot;/&gt;&lt;Field Name=&quot;Title_before_F&quot; Value=&quot;&quot;/&gt;&lt;Field Name=&quot;Title_after_G&quot; Value=&quot;&quot;/&gt;&lt;Field Name=&quot;Title_after_F&quot; Value=&quot;&quot;/&gt;&lt;Field Name=&quot;Function_G&quot; Value=&quot;&quot;/&gt;&lt;Field Name=&quot;Function_F&quot; Value=&quot;&quot;/&gt;&lt;Field Name=&quot;DirectPhone&quot; Value=&quot;&quot;/&gt;&lt;Field Name=&quot;DirectFax&quot; Value=&quot;&quot;/&gt;&lt;Field Name=&quot;Mobile&quot; Value=&quot;&quot;/&gt;&lt;Field Name=&quot;EMail&quot; Value=&quot;&quot;/&gt;&lt;Field Name=&quot;Initials&quot; Value=&quot;&quot;/&gt;&lt;Field Name=&quot;Unit_G&quot; Value=&quot;&quot;/&gt;&lt;Field Name=&quot;Unit2_G&quot; Value=&quot;&quot;/&gt;&lt;Field Name=&quot;Unit_F&quot; Value=&quot;&quot;/&gt;&lt;Field Name=&quot;Unit2_F&quot; Value=&quot;&quot;/&gt;&lt;Field Name=&quot;UnitAddress&quot; Value=&quot;&quot;/&gt;&lt;Field Name=&quot;UnitZIP&quot; Value=&quot;&quot;/&gt;&lt;Field Name=&quot;UnitCity&quot; Value=&quot;&quot;/&gt;&lt;Field Name=&quot;SignaturePicture&quot; Value=&quot;&quot;/&gt;&lt;/DocProp&gt;&lt;DocProp UID=&quot;2002122010583847234010578&quot; EntryUID=&quot;2003121817293296325874&quot;&gt;&lt;Field Name=&quot;IDName&quot; Value=&quot;(Leer)&quot;/&gt;&lt;Field Name=&quot;Name&quot; Value=&quot;&quot;/&gt;&lt;Field Name=&quot;Title_before_G&quot; Value=&quot;&quot;/&gt;&lt;Field Name=&quot;Title_before_F&quot; Value=&quot;&quot;/&gt;&lt;Field Name=&quot;Title_after_G&quot; Value=&quot;&quot;/&gt;&lt;Field Name=&quot;Title_after_F&quot; Value=&quot;&quot;/&gt;&lt;Field Name=&quot;Function_G&quot; Value=&quot;&quot;/&gt;&lt;Field Name=&quot;Function_F&quot; Value=&quot;&quot;/&gt;&lt;Field Name=&quot;DirectPhone&quot; Value=&quot;&quot;/&gt;&lt;Field Name=&quot;DirectFax&quot; Value=&quot;&quot;/&gt;&lt;Field Name=&quot;Mobile&quot; Value=&quot;&quot;/&gt;&lt;Field Name=&quot;EMail&quot; Value=&quot;&quot;/&gt;&lt;Field Name=&quot;Initials&quot; Value=&quot;&quot;/&gt;&lt;Field Name=&quot;Unit_G&quot; Value=&quot;&quot;/&gt;&lt;Field Name=&quot;Unit2_G&quot; Value=&quot;&quot;/&gt;&lt;Field Name=&quot;Unit_F&quot; Value=&quot;&quot;/&gt;&lt;Field Name=&quot;Unit2_F&quot; Value=&quot;&quot;/&gt;&lt;Field Name=&quot;UnitAddress&quot; Value=&quot;&quot;/&gt;&lt;Field Name=&quot;UnitZIP&quot; Value=&quot;&quot;/&gt;&lt;Field Name=&quot;UnitCity&quot; Value=&quot;&quot;/&gt;&lt;Field Name=&quot;SignaturePicture&quot; Value=&quot;&quot;/&gt;&lt;/DocProp&gt;&lt;DocProp UID=&quot;2003061115381095709037&quot; EntryUID=&quot;2003121817293296325874&quot;&gt;&lt;Field Name=&quot;IDName&quot; Value=&quot;(Leer)&quot;/&gt;&lt;Field Name=&quot;Name&quot; Value=&quot;&quot;/&gt;&lt;Field Name=&quot;Title_before_G&quot; Value=&quot;&quot;/&gt;&lt;Field Name=&quot;Title_before_F&quot; Value=&quot;&quot;/&gt;&lt;Field Name=&quot;Title_after_G&quot; Value=&quot;&quot;/&gt;&lt;Field Name=&quot;Title_after_F&quot; Value=&quot;&quot;/&gt;&lt;Field Name=&quot;Function_G&quot; Value=&quot;&quot;/&gt;&lt;Field Name=&quot;Function_F&quot; Value=&quot;&quot;/&gt;&lt;Field Name=&quot;DirectPhone&quot; Value=&quot;&quot;/&gt;&lt;Field Name=&quot;DirectFax&quot; Value=&quot;&quot;/&gt;&lt;Field Name=&quot;Mobile&quot; Value=&quot;&quot;/&gt;&lt;Field Name=&quot;EMail&quot; Value=&quot;&quot;/&gt;&lt;Field Name=&quot;Initials&quot; Value=&quot;&quot;/&gt;&lt;Field Name=&quot;Unit_G&quot; Value=&quot;&quot;/&gt;&lt;Field Name=&quot;Unit2_G&quot; Value=&quot;&quot;/&gt;&lt;Field Name=&quot;Unit_F&quot; Value=&quot;&quot;/&gt;&lt;Field Name=&quot;Unit2_F&quot; Value=&quot;&quot;/&gt;&lt;Field Name=&quot;UnitAddress&quot; Value=&quot;&quot;/&gt;&lt;Field Name=&quot;UnitZIP&quot; Value=&quot;&quot;/&gt;&lt;Field Name=&quot;UnitCity&quot; Value=&quot;&quot;/&gt;&lt;Field Name=&quot;SignaturePicture&quot; Value=&quot;&quot;/&gt;&lt;/DocProp&gt;&lt;DocProp UID=&quot;2006040509495284662868&quot; EntryUID=&quot;2003121817293296325874&quot;&gt;&lt;Field Name=&quot;IDName&quot; Value=&quot;(Leer)&quot;/&gt;&lt;Field Name=&quot;Name&quot; Value=&quot;&quot;/&gt;&lt;Field Name=&quot;Title_before_G&quot; Value=&quot;&quot;/&gt;&lt;Field Name=&quot;Title_before_F&quot; Value=&quot;&quot;/&gt;&lt;Field Name=&quot;Title_after_G&quot; Value=&quot;&quot;/&gt;&lt;Field Name=&quot;Title_after_F&quot; Value=&quot;&quot;/&gt;&lt;Field Name=&quot;Function_G&quot; Value=&quot;&quot;/&gt;&lt;Field Name=&quot;Function_F&quot; Value=&quot;&quot;/&gt;&lt;Field Name=&quot;DirectPhone&quot; Value=&quot;&quot;/&gt;&lt;Field Name=&quot;DirectFax&quot; Value=&quot;&quot;/&gt;&lt;Field Name=&quot;Mobile&quot; Value=&quot;&quot;/&gt;&lt;Field Name=&quot;EMail&quot; Value=&quot;&quot;/&gt;&lt;Field Name=&quot;Initials&quot; Value=&quot;&quot;/&gt;&lt;Field Name=&quot;Unit_G&quot; Value=&quot;&quot;/&gt;&lt;Field Name=&quot;Unit2_G&quot; Value=&quot;&quot;/&gt;&lt;Field Name=&quot;Unit_F&quot; Value=&quot;&quot;/&gt;&lt;Field Name=&quot;Unit2_F&quot; Value=&quot;&quot;/&gt;&lt;Field Name=&quot;UnitAddress&quot; Value=&quot;&quot;/&gt;&lt;Field Name=&quot;UnitZIP&quot; Value=&quot;&quot;/&gt;&lt;Field Name=&quot;UnitCity&quot; Value=&quot;&quot;/&gt;&lt;Field Name=&quot;SignaturePicture&quot; Value=&quot;&quot;/&gt;&lt;/DocProp&gt;&lt;DocProp UID=&quot;2007032314320003618694&quot; EntryUID=&quot;2003121817293296325874&quot;&gt;&lt;Field Name=&quot;IDName&quot; Value=&quot;(Leer)&quot;/&gt;&lt;Field Name=&quot;Name&quot; Value=&quot;&quot;/&gt;&lt;Field Name=&quot;Title_before_G&quot; Value=&quot;&quot;/&gt;&lt;Field Name=&quot;Title_before_F&quot; Value=&quot;&quot;/&gt;&lt;Field Name=&quot;Title_after_G&quot; Value=&quot;&quot;/&gt;&lt;Field Name=&quot;Title_after_F&quot; Value=&quot;&quot;/&gt;&lt;Field Name=&quot;Function_G&quot; Value=&quot;&quot;/&gt;&lt;Field Name=&quot;Function_F&quot; Value=&quot;&quot;/&gt;&lt;Field Name=&quot;DirectPhone&quot; Value=&quot;&quot;/&gt;&lt;Field Name=&quot;DirectFax&quot; Value=&quot;&quot;/&gt;&lt;Field Name=&quot;Mobile&quot; Value=&quot;&quot;/&gt;&lt;Field Name=&quot;EMail&quot; Value=&quot;&quot;/&gt;&lt;Field Name=&quot;Initials&quot; Value=&quot;&quot;/&gt;&lt;Field Name=&quot;Unit_G&quot; Value=&quot;&quot;/&gt;&lt;Field Name=&quot;Unit2_G&quot; Value=&quot;&quot;/&gt;&lt;Field Name=&quot;Unit_F&quot; Value=&quot;&quot;/&gt;&lt;Field Name=&quot;Unit2_F&quot; Value=&quot;&quot;/&gt;&lt;Field Name=&quot;UnitAddress&quot; Value=&quot;&quot;/&gt;&lt;Field Name=&quot;UnitZIP&quot; Value=&quot;&quot;/&gt;&lt;Field Name=&quot;UnitCity&quot; Value=&quot;&quot;/&gt;&lt;Field Name=&quot;SignaturePicture&quot; Value=&quot;&quot;/&gt;&lt;/DocProp&gt;&lt;DocProp UID=&quot;2007042109161414432689&quot; EntryUID=&quot;2003121817293296325874&quot;&gt;&lt;Field Name=&quot;UID&quot; Value=&quot;2003121817293296325874&quot;/&gt;&lt;/DocProp&gt;&lt;DocProp UID=&quot;2004112217290390304928&quot; EntryUID=&quot;2003121817293296325874&quot;&gt;&lt;Field Name=&quot;UID&quot; Value=&quot;2003121817293296325874&quot;/&gt;&lt;/DocProp&gt;&lt;DocProp UID=&quot;2003080714212273705547&quot; EntryUID=&quot;2004123010144120300001&quot;&gt;&lt;Field Name=&quot;IDName&quot; Value=&quot;Empfänger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Amt für Integration und Soziales&amp;#xA;Abteilung Familie und Gesellschaft / ptM&amp;#xA;Rathausgasse 1&amp;#xA;Postfach&amp;#xA;3000 Bern 8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Sehr geehrte Damen und Herren&quot;/&gt;&lt;Field Name=&quot;Closing&quot; Value=&quot;Freundliche Grüsse&quot;/&gt;&lt;Field Name=&quot;FormattedFullAddress&quot; Value=&quot;&amp;lt;Text Style=&amp;quot;zOawRecipient&amp;quot;&amp;gt;Amt für Integration und Soziales&amp;#xA;Abteilung Familie und Gesellschaft / ptM&amp;#xA;Rathausgasse 1&amp;#xA;Postfach&amp;#xA;3000 Bern 8&amp;lt;/Text&amp;gt;&quot;/&gt;&lt;/DocProp&gt;&lt;DocProp UID=&quot;2004112217333376588294&quot; EntryUID=&quot;2004123010144120300001&quot;&gt;&lt;Field UID=&quot;2019111132748937894801&quot; Name=&quot;BE_OC_Betreff&quot; Value=&quot;pädagogisch - therapeutische Massnahmen&quot;/&gt;&lt;Field UID=&quot;2019112614294731179588&quot; Name=&quot;Datum&quot; Value=&quot;&quot;/&gt;&lt;Field UID=&quot;2019111313064731179378&quot; Name=&quot;BE_OurRefNo&quot; Value=&quot;&quot;/&gt;&lt;Field UID=&quot;2019111313074731179378&quot; Name=&quot;BE_YourRefNo&quot; Value=&quot;&quot;/&gt;&lt;Field UID=&quot;2009081217261556206966&quot; Name=&quot;Attach&quot; Value=&quot;&quot;/&gt;&lt;Field UID=&quot;2009081411491556789055&quot; Name=&quot;CopieTo&quot; Value=&quot;&quot;/&gt;&lt;Field UID=&quot;2011103201300799999999&quot; Name=&quot;pfad&quot; Value=&quot;Keine Angaben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BE_Standard&amp;lt;/translate&amp;gt;&quot; Command=&quot;StyleApply&quot; Parameter=&quot;-1&quot;/&gt;_x000d_&lt;Item Type=&quot;Separator&quot;/&gt;_x000d_&lt;Item Type=&quot;Button&quot; IDName=&quot;Normal2&quot; Icon=&quot;3546&quot; Label=&quot;&amp;lt;translate&amp;gt;Style.BE_Text6.5&amp;lt;/translate&amp;gt;&quot; Command=&quot;StyleApply&quot; Parameter=&quot;Text 6.5 pt&quot;/&gt;_x000d_&lt;Item Type=&quot;Button&quot; IDName=&quot;Normal3&quot; Icon=&quot;3546&quot; Label=&quot;&amp;lt;translate&amp;gt;Style.BE_Text8.5&amp;lt;/translate&amp;gt;&quot; Command=&quot;StyleApply&quot; Parameter=&quot;Text 8.5 pt&quot;/&gt;_x000d_&lt;Item Type=&quot;Button&quot; IDName=&quot;Normal4&quot; Icon=&quot;3546&quot; Label=&quot;&amp;lt;translate&amp;gt;Style.BE_Text13&amp;lt;/translate&amp;gt;&quot; Command=&quot;StyleApply&quot; Parameter=&quot;Text 13 pt&quot;/&gt;_x000d_&lt;Item Type=&quot;Separator&quot;/&gt;_x000d_&lt;Item Type=&quot;Button&quot; IDName=&quot;Beilage&quot; Icon=&quot;3546&quot; Label=&quot;&amp;lt;translate&amp;gt;Style.BE_Beilage&amp;lt;/translate&amp;gt;&quot; Command=&quot;StyleApply&quot; Parameter=&quot;Beilage&quot;/&gt;_x000d_&lt;Item Type=&quot;Button&quot; IDName=&quot;Kopie&quot; Icon=&quot;3546&quot; Label=&quot;&amp;lt;translate&amp;gt;Style.BE_Kopie&amp;lt;/translate&amp;gt;&quot; Command=&quot;StyleApply&quot; Parameter=&quot;Kopie&quot;/&gt;_x000d_&lt;Item Type=&quot;Separator&quot;/&gt;_x000d_&lt;Item Type=&quot;Button&quot; IDName=&quot;Beschriftung&quot; Icon=&quot;3546&quot; Label=&quot;&amp;lt;translate&amp;gt;Style.BE_Beschriftung&amp;lt;/translate&amp;gt;&quot; Command=&quot;StyleApply&quot; Parameter=&quot;Beschriftung&quot;/&gt;_x000d_&lt;/Item&gt;_x000d_&lt;Item Type=&quot;SubMenu&quot; IDName=&quot;StructureStyles&quot;&gt;_x000d_&lt;Item Type=&quot;Button&quot; IDName=&quot;U1&quot; Icon=&quot;3546&quot; Label=&quot;&amp;lt;translate&amp;gt;Style.BE_Heading1&amp;lt;/translate&amp;gt;&quot; Command=&quot;StyleApply&quot; Parameter=&quot;Überschrift 1&quot;/&gt;_x000d_&lt;Item Type=&quot;Button&quot; IDName=&quot;U2&quot; Icon=&quot;3546&quot; Label=&quot;&amp;lt;translate&amp;gt;Style.BE_Heading2&amp;lt;/translate&amp;gt;&quot; Command=&quot;StyleApply&quot; Parameter=&quot;Überschrift 2&quot;/&gt;_x000d_&lt;Item Type=&quot;Separator&quot;/&gt;_x000d_&lt;Item Type=&quot;Button&quot; IDName=&quot;Heading1&quot; Icon=&quot;3546&quot; Label=&quot;&amp;lt;translate&amp;gt;Style.BE_Heading1_Num&amp;lt;/translate&amp;gt;&quot; Command=&quot;StyleApply&quot; Parameter=&quot;Überschrift 1 nummeriert&quot;/&gt;_x000d_&lt;Item Type=&quot;Button&quot; IDName=&quot;Heading2&quot; Icon=&quot;3546&quot; Label=&quot;&amp;lt;translate&amp;gt;Style.BE_Heading2_Num&amp;lt;/translate&amp;gt;&quot; Command=&quot;StyleApply&quot; Parameter=&quot;Überschrift 2 nummeriert&quot;/&gt;_x000d_&lt;Item Type=&quot;Button&quot; IDName=&quot;Heading3&quot; Icon=&quot;3546&quot; Label=&quot;&amp;lt;translate&amp;gt;Style.BE_Heading3_Num&amp;lt;/translate&amp;gt;&quot; Command=&quot;StyleApply&quot; Parameter=&quot;Überschrift 3 nummeriert&quot;/&gt;_x000d_&lt;Item Type=&quot;Button&quot; IDName=&quot;Heading4&quot; Icon=&quot;3546&quot; Label=&quot;&amp;lt;translate&amp;gt;Style.BE_Heading4_Num&amp;lt;/translate&amp;gt;&quot; Command=&quot;StyleApply&quot; Parameter=&quot;Überschrift 4 nummeriert&quot;/&gt;_x000d_&lt;Item Type=&quot;Button&quot; IDName=&quot;Heading5&quot; Icon=&quot;3546&quot; Label=&quot;&amp;lt;translate&amp;gt;Style.BE_Heading5_Num&amp;lt;/translate&amp;gt;&quot; Command=&quot;StyleApply&quot; Parameter=&quot;Überschrift 5 nummeriert&quot;/&gt;_x000d_&lt;Item Type=&quot;Separator&quot;/&gt;_x000d_&lt;Item Type=&quot;Button&quot; IDName=&quot;Titel&quot; Icon=&quot;3546&quot; Label=&quot;&amp;lt;translate&amp;gt;Style.BE_Titel&amp;lt;/translate&amp;gt;&quot; Command=&quot;StyleApply&quot; Parameter=&quot;Titel&quot;/&gt;_x000d_&lt;Item Type=&quot;Button&quot; IDName=&quot;UTitel&quot; Icon=&quot;3546&quot; Label=&quot;&amp;lt;translate&amp;gt;Style.BE_Untertitel&amp;lt;/translate&amp;gt;&quot; Command=&quot;StyleApply&quot; Parameter=&quot;Untertitel&quot;/&gt;_x000d_&lt;Item Type=&quot;Separator&quot;/&gt;_x000d_&lt;Item Type=&quot;Button&quot; IDName=&quot;Brieftitel&quot; Icon=&quot;3546&quot; Label=&quot;&amp;lt;translate&amp;gt;Style.BE_Brieftitel&amp;lt;/translate&amp;gt;&quot; Command=&quot;StyleApply&quot; Parameter=&quot;Brieftitel&quot;/&gt;_x000d_&lt;/Item&gt;_x000d_&lt;Item Type=&quot;SubMenu&quot; IDName=&quot;ListStyles&quot;&gt;_x000d_&lt;Item Type=&quot;Button&quot; IDName=&quot;A1&quot; Icon=&quot;3546&quot; Label=&quot;&amp;lt;translate&amp;gt;Style.BE_Aufzaehlung1&amp;lt;/translate&amp;gt;&quot; Command=&quot;StyleApply&quot; Parameter=&quot;Aufzählung 1&quot;/&gt;_x000d_&lt;Item Type=&quot;Button&quot; IDName=&quot;A2&quot; Icon=&quot;3546&quot; Label=&quot;&amp;lt;translate&amp;gt;Style.BE_Aufzaehlung2&amp;lt;/translate&amp;gt;&quot; Command=&quot;StyleApply&quot; Parameter=&quot;Aufzählung 2&quot;/&gt;_x000d_&lt;Item Type=&quot;Button&quot; IDName=&quot;A3&quot; Icon=&quot;3546&quot; Label=&quot;&amp;lt;translate&amp;gt;Style.BE_Aufzaehlung3&amp;lt;/translate&amp;gt;&quot; Command=&quot;StyleApply&quot; Parameter=&quot;Aufzählung 3&quot;/&gt;_x000d_&lt;Item Type=&quot;Separator&quot;/&gt;_x000d_&lt;Item Type=&quot;Button&quot; IDName=&quot;A4&quot; Icon=&quot;3546&quot; Label=&quot;&amp;lt;translate&amp;gt;Style.BE_Aufzaehlung8.5&amp;lt;/translate&amp;gt;&quot; Command=&quot;StyleApply&quot; Parameter=&quot;Aufzählung 8.5 pt&quot;/&gt;_x000d_&lt;Item Type=&quot;Separator&quot;/&gt;_x000d_&lt;Item Type=&quot;Button&quot; IDName=&quot;N1&quot; Icon=&quot;3546&quot; Label=&quot;&amp;lt;translate&amp;gt;Style.BE_Nummerierung1&amp;lt;/translate&amp;gt;&quot; Command=&quot;StyleApply&quot; Parameter=&quot;Nummerierung 1&quot;/&gt;_x000d_&lt;Item Type=&quot;Button&quot; IDName=&quot;N2&quot; Icon=&quot;3546&quot; Label=&quot;&amp;lt;translate&amp;gt;Style.BE_Nummerierung2&amp;lt;/translate&amp;gt;&quot; Command=&quot;StyleApply&quot; Parameter=&quot;Nummerierung 2&quot;/&gt;_x000d_&lt;/Item&gt;_x000d_&lt;/MenusDef&gt;"/>
    <w:docVar w:name="OawOMS" w:val="&lt;OawOMS&gt;&lt;send profileUID=&quot;2003010711200895123470110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6121210395821292110&quot;&gt;&lt;mail&gt;&lt;cc&gt;&lt;/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16111410482435322597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mail&gt;&lt;subject&gt;&lt;value type=&quot;OawBookmark&quot; name=&quot;Subject&quot;&gt;&lt;separator text=&quot;&quot;&gt;&lt;/separator&gt;&lt;format text=&quot;&quot;&gt;&lt;/format&gt;&lt;/value&gt;&lt;/subject&gt;&lt;/mail&gt;&lt;/send&gt;&lt;save profileUID=&quot;2004062216425255253277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01556040061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16111410481775126934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1210441235887611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erTray.2003010711185094343750537" w:val="&lt;empty/&gt;"/>
    <w:docVar w:name="OawPrinterTray.2006120711380151760646" w:val="&lt;empty/&gt;"/>
    <w:docVar w:name="OawPrinterTray.3" w:val="&lt;empty/&gt;"/>
    <w:docVar w:name="OawPrinterTray.4" w:val="&lt;empty/&gt;"/>
    <w:docVar w:name="OawProjectID" w:val="gefbech"/>
    <w:docVar w:name="OawRecipients" w:val="&lt;Recipients&gt;&lt;Recipient&gt;&lt;UID&gt;2019110708224649345653&lt;/UID&gt;&lt;IDName&gt;Empfänger&lt;/IDName&gt;&lt;RecipientActive&gt;-1&lt;/RecipientActive&gt;&lt;RecipientIcon&gt;Contact&lt;/RecipientIcon&gt;&lt;MappingTableLabel&gt;&lt;/MappingTableLabel&gt;&lt;MappingTableActive&gt;-1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Amt für Integration und Soziales_x000d_Abteilung Familie und Gesellschaft / ptM_x000d_Rathausgasse 1_x000d_Postfach_x000d_3000 Bern 8&lt;/CompleteAddress&gt;&lt;AddressSingleLine&gt;&lt;/AddressSingleLine&gt;&lt;Telephone&gt;&lt;/Telephone&gt;&lt;Fax&gt;&lt;/Fax&gt;&lt;EMail&gt;&lt;/EMail&gt;&lt;CopyTo&gt;&lt;/CopyTo&gt;&lt;Introduction&gt;Sehr geehrte Damen und Herren&lt;/Introduction&gt;&lt;Closing&gt;Freundliche Grüsse&lt;/Closing&gt;&lt;FormattedFullAddress&gt;&amp;lt;Text Style=&quot;zOawRecipient&quot;&amp;gt;Amt für Integration und Soziales_x000d_Abteilung Familie und Gesellschaft / ptM_x000d_Rathausgasse 1_x000d_Postfach_x000d_3000 Bern 8&amp;lt;/Text&amp;gt;&lt;/FormattedFullAddress&gt;&lt;/Recipient&gt;&lt;/Recipients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07032314320003618694" w:val="&lt;empty/&gt;"/>
    <w:docVar w:name="OawSelectedSource.2007042109161414432689" w:val="&lt;empty/&gt;"/>
    <w:docVar w:name="OawTemplateProperties" w:val="password:=&lt;Semicolon/&gt;MnO`rrvnqc.=;jumpToFirstField:=1;dotReverenceRemove:=1;resizeA4Letter:=1;unpdateDocPropsOnNewOnly:=0;showAllNoteItems:=0;CharCodeChecked:=;CharCodeUnchecked:=;WizardSteps:=0|1|2|4;DocumentTitle:=;DisplayName:=&lt;translate&gt;Template.BE_Letter&lt;/translate&gt;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Template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/TemplPropsStm&gt;"/>
    <w:docVar w:name="officeatworkWordMasterTemplateConfiguration" w:val="&lt;!--Created with officeatwork--&gt;_x000d__x000a_&lt;WordMasterTemplateConfiguration&gt;_x000d__x000a_  &lt;LayoutSets /&gt;_x000d__x000a_  &lt;Pictures /&gt;_x000d__x000a_  &lt;PaperSettings /&gt;_x000d__x000a_&lt;/WordMasterTemplateConfiguration&gt;"/>
  </w:docVars>
  <w:rsids>
    <w:rsidRoot w:val="00823F2A"/>
    <w:rsid w:val="000002A5"/>
    <w:rsid w:val="00000C1D"/>
    <w:rsid w:val="00001886"/>
    <w:rsid w:val="00002B8D"/>
    <w:rsid w:val="00002D47"/>
    <w:rsid w:val="00004332"/>
    <w:rsid w:val="00004354"/>
    <w:rsid w:val="0000608F"/>
    <w:rsid w:val="00007904"/>
    <w:rsid w:val="0001180F"/>
    <w:rsid w:val="00011DE1"/>
    <w:rsid w:val="000139BD"/>
    <w:rsid w:val="000168B3"/>
    <w:rsid w:val="00022448"/>
    <w:rsid w:val="000231B0"/>
    <w:rsid w:val="00023E45"/>
    <w:rsid w:val="00024529"/>
    <w:rsid w:val="000252CF"/>
    <w:rsid w:val="0002542A"/>
    <w:rsid w:val="00025E24"/>
    <w:rsid w:val="000260A8"/>
    <w:rsid w:val="00030B19"/>
    <w:rsid w:val="00036ECD"/>
    <w:rsid w:val="00040CC5"/>
    <w:rsid w:val="00040FD6"/>
    <w:rsid w:val="00042314"/>
    <w:rsid w:val="00042D27"/>
    <w:rsid w:val="00043374"/>
    <w:rsid w:val="00043B70"/>
    <w:rsid w:val="00044306"/>
    <w:rsid w:val="00044A51"/>
    <w:rsid w:val="00044D14"/>
    <w:rsid w:val="00045131"/>
    <w:rsid w:val="0005055C"/>
    <w:rsid w:val="00052DBA"/>
    <w:rsid w:val="00053E99"/>
    <w:rsid w:val="00055195"/>
    <w:rsid w:val="00055FA5"/>
    <w:rsid w:val="000567AB"/>
    <w:rsid w:val="00060597"/>
    <w:rsid w:val="00062C3F"/>
    <w:rsid w:val="00063BB5"/>
    <w:rsid w:val="00064867"/>
    <w:rsid w:val="00066346"/>
    <w:rsid w:val="00076A6E"/>
    <w:rsid w:val="00077849"/>
    <w:rsid w:val="000803BC"/>
    <w:rsid w:val="00080F4C"/>
    <w:rsid w:val="00080F4E"/>
    <w:rsid w:val="00082083"/>
    <w:rsid w:val="00082738"/>
    <w:rsid w:val="000837C5"/>
    <w:rsid w:val="0009226A"/>
    <w:rsid w:val="00092A7B"/>
    <w:rsid w:val="00092D50"/>
    <w:rsid w:val="0009754A"/>
    <w:rsid w:val="000A30C3"/>
    <w:rsid w:val="000A38CC"/>
    <w:rsid w:val="000A576D"/>
    <w:rsid w:val="000A6412"/>
    <w:rsid w:val="000A67E3"/>
    <w:rsid w:val="000A67FE"/>
    <w:rsid w:val="000A7B8D"/>
    <w:rsid w:val="000A7BE1"/>
    <w:rsid w:val="000B3B9B"/>
    <w:rsid w:val="000B42E0"/>
    <w:rsid w:val="000B4ADF"/>
    <w:rsid w:val="000B5DB6"/>
    <w:rsid w:val="000C16E9"/>
    <w:rsid w:val="000C334E"/>
    <w:rsid w:val="000C4063"/>
    <w:rsid w:val="000C6089"/>
    <w:rsid w:val="000C70F6"/>
    <w:rsid w:val="000D1B60"/>
    <w:rsid w:val="000E0862"/>
    <w:rsid w:val="000E2428"/>
    <w:rsid w:val="000E4BE2"/>
    <w:rsid w:val="000E7D64"/>
    <w:rsid w:val="000F267E"/>
    <w:rsid w:val="000F359B"/>
    <w:rsid w:val="000F6D48"/>
    <w:rsid w:val="000F79CA"/>
    <w:rsid w:val="00100419"/>
    <w:rsid w:val="001006CE"/>
    <w:rsid w:val="0010098D"/>
    <w:rsid w:val="00100FF6"/>
    <w:rsid w:val="00101D3B"/>
    <w:rsid w:val="00103625"/>
    <w:rsid w:val="00104BB7"/>
    <w:rsid w:val="00105406"/>
    <w:rsid w:val="00105C27"/>
    <w:rsid w:val="00105EB8"/>
    <w:rsid w:val="00105F42"/>
    <w:rsid w:val="00106082"/>
    <w:rsid w:val="001074A6"/>
    <w:rsid w:val="001125B5"/>
    <w:rsid w:val="0011312B"/>
    <w:rsid w:val="00114492"/>
    <w:rsid w:val="00117D6B"/>
    <w:rsid w:val="001208FF"/>
    <w:rsid w:val="00123AA1"/>
    <w:rsid w:val="0012405E"/>
    <w:rsid w:val="00124C0D"/>
    <w:rsid w:val="00124C97"/>
    <w:rsid w:val="0012506A"/>
    <w:rsid w:val="00130760"/>
    <w:rsid w:val="0013294C"/>
    <w:rsid w:val="001349C9"/>
    <w:rsid w:val="00137978"/>
    <w:rsid w:val="001402EF"/>
    <w:rsid w:val="00142393"/>
    <w:rsid w:val="00142B2E"/>
    <w:rsid w:val="0014370D"/>
    <w:rsid w:val="0014447B"/>
    <w:rsid w:val="001455F9"/>
    <w:rsid w:val="00146849"/>
    <w:rsid w:val="00146B97"/>
    <w:rsid w:val="001507E3"/>
    <w:rsid w:val="00150AFA"/>
    <w:rsid w:val="00150CC8"/>
    <w:rsid w:val="00150EEA"/>
    <w:rsid w:val="001514A5"/>
    <w:rsid w:val="00152D5D"/>
    <w:rsid w:val="001538FB"/>
    <w:rsid w:val="00154143"/>
    <w:rsid w:val="001543B5"/>
    <w:rsid w:val="0016057B"/>
    <w:rsid w:val="00161D21"/>
    <w:rsid w:val="00165EAC"/>
    <w:rsid w:val="00165F1C"/>
    <w:rsid w:val="001678DF"/>
    <w:rsid w:val="00174CAD"/>
    <w:rsid w:val="00174EE0"/>
    <w:rsid w:val="00177080"/>
    <w:rsid w:val="001806B9"/>
    <w:rsid w:val="0018281A"/>
    <w:rsid w:val="00182F1D"/>
    <w:rsid w:val="00183D4D"/>
    <w:rsid w:val="00184153"/>
    <w:rsid w:val="00185672"/>
    <w:rsid w:val="001859D8"/>
    <w:rsid w:val="00186D97"/>
    <w:rsid w:val="00190973"/>
    <w:rsid w:val="00192081"/>
    <w:rsid w:val="00195E8B"/>
    <w:rsid w:val="00196F3D"/>
    <w:rsid w:val="001A0D83"/>
    <w:rsid w:val="001A1EB8"/>
    <w:rsid w:val="001A338B"/>
    <w:rsid w:val="001A5983"/>
    <w:rsid w:val="001A6C01"/>
    <w:rsid w:val="001B5BCF"/>
    <w:rsid w:val="001B6CC6"/>
    <w:rsid w:val="001B6D19"/>
    <w:rsid w:val="001B6D85"/>
    <w:rsid w:val="001C185F"/>
    <w:rsid w:val="001C18B4"/>
    <w:rsid w:val="001C38E7"/>
    <w:rsid w:val="001C3E2C"/>
    <w:rsid w:val="001C46FF"/>
    <w:rsid w:val="001C583D"/>
    <w:rsid w:val="001C6DBF"/>
    <w:rsid w:val="001C6F7F"/>
    <w:rsid w:val="001C709B"/>
    <w:rsid w:val="001D1D52"/>
    <w:rsid w:val="001D7C7B"/>
    <w:rsid w:val="001E050F"/>
    <w:rsid w:val="001E1D4D"/>
    <w:rsid w:val="001E29E4"/>
    <w:rsid w:val="001E2F94"/>
    <w:rsid w:val="001E44DA"/>
    <w:rsid w:val="001E4EFA"/>
    <w:rsid w:val="001E6E56"/>
    <w:rsid w:val="001F1DA8"/>
    <w:rsid w:val="001F261E"/>
    <w:rsid w:val="001F5040"/>
    <w:rsid w:val="001F68ED"/>
    <w:rsid w:val="0020387E"/>
    <w:rsid w:val="002055FB"/>
    <w:rsid w:val="002058D4"/>
    <w:rsid w:val="002101D7"/>
    <w:rsid w:val="00212C71"/>
    <w:rsid w:val="00213236"/>
    <w:rsid w:val="00216B14"/>
    <w:rsid w:val="00216C9D"/>
    <w:rsid w:val="002171C3"/>
    <w:rsid w:val="002225FA"/>
    <w:rsid w:val="00223DBA"/>
    <w:rsid w:val="0022436B"/>
    <w:rsid w:val="002251DD"/>
    <w:rsid w:val="002258F5"/>
    <w:rsid w:val="00227F92"/>
    <w:rsid w:val="00230C11"/>
    <w:rsid w:val="002315B5"/>
    <w:rsid w:val="00232E0D"/>
    <w:rsid w:val="00233119"/>
    <w:rsid w:val="002363A3"/>
    <w:rsid w:val="00240695"/>
    <w:rsid w:val="00243529"/>
    <w:rsid w:val="00244E0D"/>
    <w:rsid w:val="002452A9"/>
    <w:rsid w:val="0024652A"/>
    <w:rsid w:val="00252E77"/>
    <w:rsid w:val="00253748"/>
    <w:rsid w:val="00253FD3"/>
    <w:rsid w:val="00256B46"/>
    <w:rsid w:val="00257163"/>
    <w:rsid w:val="002571B1"/>
    <w:rsid w:val="00263BE3"/>
    <w:rsid w:val="002645DC"/>
    <w:rsid w:val="002650E6"/>
    <w:rsid w:val="00267613"/>
    <w:rsid w:val="00271915"/>
    <w:rsid w:val="00272287"/>
    <w:rsid w:val="0027544B"/>
    <w:rsid w:val="00276705"/>
    <w:rsid w:val="00277542"/>
    <w:rsid w:val="002775CA"/>
    <w:rsid w:val="00277E20"/>
    <w:rsid w:val="00281076"/>
    <w:rsid w:val="00281097"/>
    <w:rsid w:val="002830D7"/>
    <w:rsid w:val="00284AA5"/>
    <w:rsid w:val="00286E37"/>
    <w:rsid w:val="00287300"/>
    <w:rsid w:val="00287998"/>
    <w:rsid w:val="0029350F"/>
    <w:rsid w:val="00296CF8"/>
    <w:rsid w:val="002A028A"/>
    <w:rsid w:val="002A1929"/>
    <w:rsid w:val="002A228C"/>
    <w:rsid w:val="002A53C0"/>
    <w:rsid w:val="002A5905"/>
    <w:rsid w:val="002A66F2"/>
    <w:rsid w:val="002A688E"/>
    <w:rsid w:val="002B09D5"/>
    <w:rsid w:val="002B1E64"/>
    <w:rsid w:val="002B33AD"/>
    <w:rsid w:val="002B3964"/>
    <w:rsid w:val="002B7B5A"/>
    <w:rsid w:val="002C0DF8"/>
    <w:rsid w:val="002C2B4F"/>
    <w:rsid w:val="002C343A"/>
    <w:rsid w:val="002C4086"/>
    <w:rsid w:val="002D3DF6"/>
    <w:rsid w:val="002D6C07"/>
    <w:rsid w:val="002E06F3"/>
    <w:rsid w:val="002E0B33"/>
    <w:rsid w:val="002E15C5"/>
    <w:rsid w:val="002E3A81"/>
    <w:rsid w:val="002E54EB"/>
    <w:rsid w:val="002E5FAE"/>
    <w:rsid w:val="002E682F"/>
    <w:rsid w:val="002E6A0E"/>
    <w:rsid w:val="002E6B7A"/>
    <w:rsid w:val="002E6C59"/>
    <w:rsid w:val="002F0E22"/>
    <w:rsid w:val="002F27DE"/>
    <w:rsid w:val="002F2CD7"/>
    <w:rsid w:val="002F3435"/>
    <w:rsid w:val="002F3B70"/>
    <w:rsid w:val="002F480A"/>
    <w:rsid w:val="002F5071"/>
    <w:rsid w:val="002F6D01"/>
    <w:rsid w:val="002F77A6"/>
    <w:rsid w:val="00300C1E"/>
    <w:rsid w:val="003010ED"/>
    <w:rsid w:val="003013FA"/>
    <w:rsid w:val="00303785"/>
    <w:rsid w:val="0030532F"/>
    <w:rsid w:val="003060EE"/>
    <w:rsid w:val="003079DA"/>
    <w:rsid w:val="003079F6"/>
    <w:rsid w:val="00307DB2"/>
    <w:rsid w:val="00312AE1"/>
    <w:rsid w:val="00314D69"/>
    <w:rsid w:val="0031539B"/>
    <w:rsid w:val="0031562D"/>
    <w:rsid w:val="00315936"/>
    <w:rsid w:val="00317A5E"/>
    <w:rsid w:val="00322D36"/>
    <w:rsid w:val="00323BC2"/>
    <w:rsid w:val="00324332"/>
    <w:rsid w:val="003251F6"/>
    <w:rsid w:val="0032671E"/>
    <w:rsid w:val="003271F1"/>
    <w:rsid w:val="003305EB"/>
    <w:rsid w:val="003306E0"/>
    <w:rsid w:val="00330876"/>
    <w:rsid w:val="00332E4D"/>
    <w:rsid w:val="00334ABA"/>
    <w:rsid w:val="00335B07"/>
    <w:rsid w:val="0033641B"/>
    <w:rsid w:val="003372F5"/>
    <w:rsid w:val="0034186D"/>
    <w:rsid w:val="003448D9"/>
    <w:rsid w:val="003449A4"/>
    <w:rsid w:val="00345EF6"/>
    <w:rsid w:val="00346AC7"/>
    <w:rsid w:val="00352ADF"/>
    <w:rsid w:val="00355004"/>
    <w:rsid w:val="00355276"/>
    <w:rsid w:val="00355935"/>
    <w:rsid w:val="00357B7E"/>
    <w:rsid w:val="0036150A"/>
    <w:rsid w:val="00365420"/>
    <w:rsid w:val="00365886"/>
    <w:rsid w:val="00365931"/>
    <w:rsid w:val="00367DC7"/>
    <w:rsid w:val="003709F4"/>
    <w:rsid w:val="0037509A"/>
    <w:rsid w:val="00375C36"/>
    <w:rsid w:val="0038235C"/>
    <w:rsid w:val="0038353C"/>
    <w:rsid w:val="00383AD8"/>
    <w:rsid w:val="00383C0A"/>
    <w:rsid w:val="0038420A"/>
    <w:rsid w:val="0038615A"/>
    <w:rsid w:val="00387080"/>
    <w:rsid w:val="00390BF4"/>
    <w:rsid w:val="00390F5C"/>
    <w:rsid w:val="00391A0B"/>
    <w:rsid w:val="003921BD"/>
    <w:rsid w:val="0039559A"/>
    <w:rsid w:val="0039578E"/>
    <w:rsid w:val="00396159"/>
    <w:rsid w:val="003A06C1"/>
    <w:rsid w:val="003A0EAA"/>
    <w:rsid w:val="003A293A"/>
    <w:rsid w:val="003A318F"/>
    <w:rsid w:val="003A5C7A"/>
    <w:rsid w:val="003A5EB2"/>
    <w:rsid w:val="003B0D37"/>
    <w:rsid w:val="003B15CC"/>
    <w:rsid w:val="003B1612"/>
    <w:rsid w:val="003B67F4"/>
    <w:rsid w:val="003B6E89"/>
    <w:rsid w:val="003C0927"/>
    <w:rsid w:val="003C3BC4"/>
    <w:rsid w:val="003C679E"/>
    <w:rsid w:val="003C7AEF"/>
    <w:rsid w:val="003D27B0"/>
    <w:rsid w:val="003D3780"/>
    <w:rsid w:val="003D41C5"/>
    <w:rsid w:val="003D4EEE"/>
    <w:rsid w:val="003D5BA7"/>
    <w:rsid w:val="003E052B"/>
    <w:rsid w:val="003E0FA2"/>
    <w:rsid w:val="003E3DFB"/>
    <w:rsid w:val="003E46AD"/>
    <w:rsid w:val="003E77DF"/>
    <w:rsid w:val="003E7A3F"/>
    <w:rsid w:val="003E7CC4"/>
    <w:rsid w:val="003F1FE7"/>
    <w:rsid w:val="003F28E9"/>
    <w:rsid w:val="003F50C0"/>
    <w:rsid w:val="003F54C6"/>
    <w:rsid w:val="003F610B"/>
    <w:rsid w:val="003F6184"/>
    <w:rsid w:val="0040148B"/>
    <w:rsid w:val="004029AF"/>
    <w:rsid w:val="00407376"/>
    <w:rsid w:val="00411D4D"/>
    <w:rsid w:val="00411FEF"/>
    <w:rsid w:val="00412114"/>
    <w:rsid w:val="00412DBB"/>
    <w:rsid w:val="004140F0"/>
    <w:rsid w:val="0041733A"/>
    <w:rsid w:val="004173AA"/>
    <w:rsid w:val="004173F8"/>
    <w:rsid w:val="00420341"/>
    <w:rsid w:val="00422101"/>
    <w:rsid w:val="004229F4"/>
    <w:rsid w:val="00430709"/>
    <w:rsid w:val="004324CD"/>
    <w:rsid w:val="004328C8"/>
    <w:rsid w:val="004337AA"/>
    <w:rsid w:val="00435DAB"/>
    <w:rsid w:val="00436051"/>
    <w:rsid w:val="0043661F"/>
    <w:rsid w:val="004370E3"/>
    <w:rsid w:val="00437607"/>
    <w:rsid w:val="00437B8B"/>
    <w:rsid w:val="00440928"/>
    <w:rsid w:val="00440C1F"/>
    <w:rsid w:val="00442F98"/>
    <w:rsid w:val="00443C6E"/>
    <w:rsid w:val="00445CE0"/>
    <w:rsid w:val="004472F7"/>
    <w:rsid w:val="004506F2"/>
    <w:rsid w:val="00450991"/>
    <w:rsid w:val="00451317"/>
    <w:rsid w:val="00453852"/>
    <w:rsid w:val="0045387A"/>
    <w:rsid w:val="0045460B"/>
    <w:rsid w:val="00456142"/>
    <w:rsid w:val="00456701"/>
    <w:rsid w:val="00457586"/>
    <w:rsid w:val="0046373D"/>
    <w:rsid w:val="00463E8B"/>
    <w:rsid w:val="00464258"/>
    <w:rsid w:val="00467057"/>
    <w:rsid w:val="0046784E"/>
    <w:rsid w:val="0047384F"/>
    <w:rsid w:val="00473BB7"/>
    <w:rsid w:val="00477149"/>
    <w:rsid w:val="00477838"/>
    <w:rsid w:val="00480A39"/>
    <w:rsid w:val="004851C3"/>
    <w:rsid w:val="00485BEE"/>
    <w:rsid w:val="00486D68"/>
    <w:rsid w:val="00487E7E"/>
    <w:rsid w:val="004913B4"/>
    <w:rsid w:val="0049257B"/>
    <w:rsid w:val="00493944"/>
    <w:rsid w:val="00494AD2"/>
    <w:rsid w:val="00495399"/>
    <w:rsid w:val="00496494"/>
    <w:rsid w:val="004A060F"/>
    <w:rsid w:val="004A0D50"/>
    <w:rsid w:val="004A1CB8"/>
    <w:rsid w:val="004A3035"/>
    <w:rsid w:val="004A6381"/>
    <w:rsid w:val="004A6406"/>
    <w:rsid w:val="004A6F67"/>
    <w:rsid w:val="004A7C87"/>
    <w:rsid w:val="004B2331"/>
    <w:rsid w:val="004B4DF9"/>
    <w:rsid w:val="004B5AB0"/>
    <w:rsid w:val="004B6435"/>
    <w:rsid w:val="004B7284"/>
    <w:rsid w:val="004C4029"/>
    <w:rsid w:val="004C47DD"/>
    <w:rsid w:val="004C5052"/>
    <w:rsid w:val="004C5D10"/>
    <w:rsid w:val="004C5E07"/>
    <w:rsid w:val="004C5FA6"/>
    <w:rsid w:val="004C670D"/>
    <w:rsid w:val="004C6CF9"/>
    <w:rsid w:val="004D0F03"/>
    <w:rsid w:val="004D104D"/>
    <w:rsid w:val="004D5C7D"/>
    <w:rsid w:val="004E0447"/>
    <w:rsid w:val="004E1981"/>
    <w:rsid w:val="004E1F0B"/>
    <w:rsid w:val="004E5C37"/>
    <w:rsid w:val="004E60EC"/>
    <w:rsid w:val="004E7468"/>
    <w:rsid w:val="004F0652"/>
    <w:rsid w:val="004F35B8"/>
    <w:rsid w:val="004F3702"/>
    <w:rsid w:val="004F42A9"/>
    <w:rsid w:val="004F4C96"/>
    <w:rsid w:val="004F5462"/>
    <w:rsid w:val="004F6689"/>
    <w:rsid w:val="00500B96"/>
    <w:rsid w:val="00501357"/>
    <w:rsid w:val="00501EBB"/>
    <w:rsid w:val="00504535"/>
    <w:rsid w:val="00504F82"/>
    <w:rsid w:val="00505833"/>
    <w:rsid w:val="005124EC"/>
    <w:rsid w:val="00513EE2"/>
    <w:rsid w:val="00514F64"/>
    <w:rsid w:val="005159FD"/>
    <w:rsid w:val="005165D9"/>
    <w:rsid w:val="005169EE"/>
    <w:rsid w:val="00517798"/>
    <w:rsid w:val="005208A4"/>
    <w:rsid w:val="005218DC"/>
    <w:rsid w:val="00522003"/>
    <w:rsid w:val="005220FC"/>
    <w:rsid w:val="00522912"/>
    <w:rsid w:val="00523C4F"/>
    <w:rsid w:val="00524861"/>
    <w:rsid w:val="00530340"/>
    <w:rsid w:val="00530977"/>
    <w:rsid w:val="00530D31"/>
    <w:rsid w:val="005322DF"/>
    <w:rsid w:val="005324D6"/>
    <w:rsid w:val="00534CD8"/>
    <w:rsid w:val="0053694E"/>
    <w:rsid w:val="00542F7D"/>
    <w:rsid w:val="00543E2A"/>
    <w:rsid w:val="00544134"/>
    <w:rsid w:val="00544D23"/>
    <w:rsid w:val="00547981"/>
    <w:rsid w:val="0055005A"/>
    <w:rsid w:val="00550F8A"/>
    <w:rsid w:val="00552F8E"/>
    <w:rsid w:val="00553B23"/>
    <w:rsid w:val="00555C99"/>
    <w:rsid w:val="005563AF"/>
    <w:rsid w:val="00557113"/>
    <w:rsid w:val="00557308"/>
    <w:rsid w:val="005643BB"/>
    <w:rsid w:val="00565FFD"/>
    <w:rsid w:val="0056693A"/>
    <w:rsid w:val="0056720E"/>
    <w:rsid w:val="00571102"/>
    <w:rsid w:val="00575C25"/>
    <w:rsid w:val="00577A3D"/>
    <w:rsid w:val="0058050C"/>
    <w:rsid w:val="00585731"/>
    <w:rsid w:val="00585EBA"/>
    <w:rsid w:val="00586E75"/>
    <w:rsid w:val="00587A16"/>
    <w:rsid w:val="00587B04"/>
    <w:rsid w:val="00590C63"/>
    <w:rsid w:val="0059183C"/>
    <w:rsid w:val="00593FAB"/>
    <w:rsid w:val="00595286"/>
    <w:rsid w:val="005A01A4"/>
    <w:rsid w:val="005A0CBF"/>
    <w:rsid w:val="005A3816"/>
    <w:rsid w:val="005B0ADF"/>
    <w:rsid w:val="005B2EB5"/>
    <w:rsid w:val="005B3D70"/>
    <w:rsid w:val="005B57D7"/>
    <w:rsid w:val="005B5BCC"/>
    <w:rsid w:val="005C1B96"/>
    <w:rsid w:val="005C5E32"/>
    <w:rsid w:val="005C6812"/>
    <w:rsid w:val="005D0158"/>
    <w:rsid w:val="005D1237"/>
    <w:rsid w:val="005D4E20"/>
    <w:rsid w:val="005D4F8A"/>
    <w:rsid w:val="005D6B6F"/>
    <w:rsid w:val="005D7F56"/>
    <w:rsid w:val="005E110D"/>
    <w:rsid w:val="005E4E42"/>
    <w:rsid w:val="005E6EC3"/>
    <w:rsid w:val="005E7427"/>
    <w:rsid w:val="005E7E3B"/>
    <w:rsid w:val="005F17C5"/>
    <w:rsid w:val="005F381B"/>
    <w:rsid w:val="005F43A0"/>
    <w:rsid w:val="005F5606"/>
    <w:rsid w:val="00600A25"/>
    <w:rsid w:val="00600B0D"/>
    <w:rsid w:val="0060303B"/>
    <w:rsid w:val="006055FA"/>
    <w:rsid w:val="00605EF9"/>
    <w:rsid w:val="006062FE"/>
    <w:rsid w:val="006064CE"/>
    <w:rsid w:val="00606F94"/>
    <w:rsid w:val="00607715"/>
    <w:rsid w:val="00610DCC"/>
    <w:rsid w:val="00611C00"/>
    <w:rsid w:val="00611F49"/>
    <w:rsid w:val="0061715B"/>
    <w:rsid w:val="0062010B"/>
    <w:rsid w:val="006208F5"/>
    <w:rsid w:val="006222F5"/>
    <w:rsid w:val="00630CD1"/>
    <w:rsid w:val="0063352C"/>
    <w:rsid w:val="00634439"/>
    <w:rsid w:val="00634C2C"/>
    <w:rsid w:val="006376D9"/>
    <w:rsid w:val="00641B62"/>
    <w:rsid w:val="00641CF6"/>
    <w:rsid w:val="00643251"/>
    <w:rsid w:val="006443AF"/>
    <w:rsid w:val="006446F5"/>
    <w:rsid w:val="00645C93"/>
    <w:rsid w:val="006525D5"/>
    <w:rsid w:val="006549D1"/>
    <w:rsid w:val="00655B55"/>
    <w:rsid w:val="006606D9"/>
    <w:rsid w:val="00663C99"/>
    <w:rsid w:val="0066460F"/>
    <w:rsid w:val="00664AB2"/>
    <w:rsid w:val="00664EC9"/>
    <w:rsid w:val="00665FFA"/>
    <w:rsid w:val="00666D33"/>
    <w:rsid w:val="0066771E"/>
    <w:rsid w:val="00670433"/>
    <w:rsid w:val="00672E46"/>
    <w:rsid w:val="00672E7C"/>
    <w:rsid w:val="00673293"/>
    <w:rsid w:val="006753FE"/>
    <w:rsid w:val="00675CDE"/>
    <w:rsid w:val="00681715"/>
    <w:rsid w:val="00683536"/>
    <w:rsid w:val="00684A06"/>
    <w:rsid w:val="00685132"/>
    <w:rsid w:val="00685B16"/>
    <w:rsid w:val="00686198"/>
    <w:rsid w:val="006861CF"/>
    <w:rsid w:val="006912FA"/>
    <w:rsid w:val="00694094"/>
    <w:rsid w:val="00697947"/>
    <w:rsid w:val="006A0256"/>
    <w:rsid w:val="006A0A55"/>
    <w:rsid w:val="006A1BFE"/>
    <w:rsid w:val="006A27FE"/>
    <w:rsid w:val="006A49EA"/>
    <w:rsid w:val="006A4EAF"/>
    <w:rsid w:val="006A5329"/>
    <w:rsid w:val="006A7958"/>
    <w:rsid w:val="006B131C"/>
    <w:rsid w:val="006B1740"/>
    <w:rsid w:val="006B22D0"/>
    <w:rsid w:val="006B437B"/>
    <w:rsid w:val="006D3D4C"/>
    <w:rsid w:val="006D3EF1"/>
    <w:rsid w:val="006D4FF5"/>
    <w:rsid w:val="006D59BE"/>
    <w:rsid w:val="006D6A1A"/>
    <w:rsid w:val="006E2AE9"/>
    <w:rsid w:val="006E3670"/>
    <w:rsid w:val="006E37D6"/>
    <w:rsid w:val="006E503F"/>
    <w:rsid w:val="006E5642"/>
    <w:rsid w:val="006E7FA8"/>
    <w:rsid w:val="006F0082"/>
    <w:rsid w:val="006F38DD"/>
    <w:rsid w:val="006F3FE9"/>
    <w:rsid w:val="006F61A4"/>
    <w:rsid w:val="006F684B"/>
    <w:rsid w:val="00700642"/>
    <w:rsid w:val="00701B95"/>
    <w:rsid w:val="00703563"/>
    <w:rsid w:val="00706257"/>
    <w:rsid w:val="00706FA1"/>
    <w:rsid w:val="007115F8"/>
    <w:rsid w:val="00711610"/>
    <w:rsid w:val="00711F3C"/>
    <w:rsid w:val="00712CE8"/>
    <w:rsid w:val="00713603"/>
    <w:rsid w:val="00715CC5"/>
    <w:rsid w:val="00716023"/>
    <w:rsid w:val="00717E04"/>
    <w:rsid w:val="00722F35"/>
    <w:rsid w:val="0072323E"/>
    <w:rsid w:val="007237B2"/>
    <w:rsid w:val="00724142"/>
    <w:rsid w:val="00724281"/>
    <w:rsid w:val="00724F75"/>
    <w:rsid w:val="00726D55"/>
    <w:rsid w:val="00726E75"/>
    <w:rsid w:val="00730FCB"/>
    <w:rsid w:val="00743D20"/>
    <w:rsid w:val="00747CBE"/>
    <w:rsid w:val="007514B9"/>
    <w:rsid w:val="007516F5"/>
    <w:rsid w:val="00752C45"/>
    <w:rsid w:val="0076101E"/>
    <w:rsid w:val="00761036"/>
    <w:rsid w:val="007613B9"/>
    <w:rsid w:val="00762783"/>
    <w:rsid w:val="007639BD"/>
    <w:rsid w:val="007640FB"/>
    <w:rsid w:val="00765219"/>
    <w:rsid w:val="0076665B"/>
    <w:rsid w:val="00767DEB"/>
    <w:rsid w:val="00767FBD"/>
    <w:rsid w:val="007740C9"/>
    <w:rsid w:val="00776C5A"/>
    <w:rsid w:val="00776D6D"/>
    <w:rsid w:val="00776F68"/>
    <w:rsid w:val="00782E7E"/>
    <w:rsid w:val="00793E66"/>
    <w:rsid w:val="00794A1A"/>
    <w:rsid w:val="00795787"/>
    <w:rsid w:val="007961DF"/>
    <w:rsid w:val="007A234C"/>
    <w:rsid w:val="007A3944"/>
    <w:rsid w:val="007A56A0"/>
    <w:rsid w:val="007A7B93"/>
    <w:rsid w:val="007B57B6"/>
    <w:rsid w:val="007C1ED8"/>
    <w:rsid w:val="007C2009"/>
    <w:rsid w:val="007C2228"/>
    <w:rsid w:val="007C42A5"/>
    <w:rsid w:val="007C4472"/>
    <w:rsid w:val="007C65B3"/>
    <w:rsid w:val="007C6AB3"/>
    <w:rsid w:val="007C7082"/>
    <w:rsid w:val="007C7B75"/>
    <w:rsid w:val="007C7C56"/>
    <w:rsid w:val="007D285F"/>
    <w:rsid w:val="007D29E8"/>
    <w:rsid w:val="007D2C06"/>
    <w:rsid w:val="007D3BBA"/>
    <w:rsid w:val="007D5E3D"/>
    <w:rsid w:val="007D6623"/>
    <w:rsid w:val="007D728A"/>
    <w:rsid w:val="007D7C96"/>
    <w:rsid w:val="007E0390"/>
    <w:rsid w:val="007E059D"/>
    <w:rsid w:val="007E51FC"/>
    <w:rsid w:val="007E7E05"/>
    <w:rsid w:val="007F0C74"/>
    <w:rsid w:val="007F0F48"/>
    <w:rsid w:val="007F24E2"/>
    <w:rsid w:val="007F25CF"/>
    <w:rsid w:val="007F4F57"/>
    <w:rsid w:val="007F6D45"/>
    <w:rsid w:val="007F7BA4"/>
    <w:rsid w:val="00800E72"/>
    <w:rsid w:val="00801ADE"/>
    <w:rsid w:val="0080207A"/>
    <w:rsid w:val="0080228F"/>
    <w:rsid w:val="008026B6"/>
    <w:rsid w:val="0080273A"/>
    <w:rsid w:val="0080554E"/>
    <w:rsid w:val="00805CA9"/>
    <w:rsid w:val="00806D72"/>
    <w:rsid w:val="00806E0D"/>
    <w:rsid w:val="00810944"/>
    <w:rsid w:val="00814495"/>
    <w:rsid w:val="00814F86"/>
    <w:rsid w:val="00820152"/>
    <w:rsid w:val="00823182"/>
    <w:rsid w:val="0082330C"/>
    <w:rsid w:val="008237F8"/>
    <w:rsid w:val="00823A9D"/>
    <w:rsid w:val="00823F2A"/>
    <w:rsid w:val="00825083"/>
    <w:rsid w:val="0082712E"/>
    <w:rsid w:val="0082798D"/>
    <w:rsid w:val="0083034B"/>
    <w:rsid w:val="00832A31"/>
    <w:rsid w:val="00832AED"/>
    <w:rsid w:val="00841468"/>
    <w:rsid w:val="00842209"/>
    <w:rsid w:val="00842F39"/>
    <w:rsid w:val="00844E6C"/>
    <w:rsid w:val="00846501"/>
    <w:rsid w:val="008468B7"/>
    <w:rsid w:val="00847862"/>
    <w:rsid w:val="00847BDD"/>
    <w:rsid w:val="0085142C"/>
    <w:rsid w:val="00851A01"/>
    <w:rsid w:val="00853756"/>
    <w:rsid w:val="00854EF8"/>
    <w:rsid w:val="00860C53"/>
    <w:rsid w:val="00861E86"/>
    <w:rsid w:val="00861EC9"/>
    <w:rsid w:val="00862B78"/>
    <w:rsid w:val="00862F6F"/>
    <w:rsid w:val="00863A7D"/>
    <w:rsid w:val="008648C0"/>
    <w:rsid w:val="00865C65"/>
    <w:rsid w:val="00866570"/>
    <w:rsid w:val="0087070C"/>
    <w:rsid w:val="00871D7C"/>
    <w:rsid w:val="008734EB"/>
    <w:rsid w:val="00877A88"/>
    <w:rsid w:val="0088071F"/>
    <w:rsid w:val="00881C9C"/>
    <w:rsid w:val="00882663"/>
    <w:rsid w:val="00884A6F"/>
    <w:rsid w:val="00884CAE"/>
    <w:rsid w:val="00890E0D"/>
    <w:rsid w:val="008913D6"/>
    <w:rsid w:val="0089301D"/>
    <w:rsid w:val="00894085"/>
    <w:rsid w:val="00896389"/>
    <w:rsid w:val="00897044"/>
    <w:rsid w:val="008A0B15"/>
    <w:rsid w:val="008A0EED"/>
    <w:rsid w:val="008A5328"/>
    <w:rsid w:val="008A78F8"/>
    <w:rsid w:val="008B02FC"/>
    <w:rsid w:val="008B0C14"/>
    <w:rsid w:val="008B1C88"/>
    <w:rsid w:val="008B40D9"/>
    <w:rsid w:val="008B4D14"/>
    <w:rsid w:val="008B6626"/>
    <w:rsid w:val="008B6976"/>
    <w:rsid w:val="008B75FF"/>
    <w:rsid w:val="008C06BD"/>
    <w:rsid w:val="008C15D4"/>
    <w:rsid w:val="008C1EBB"/>
    <w:rsid w:val="008C30D0"/>
    <w:rsid w:val="008C5072"/>
    <w:rsid w:val="008D0610"/>
    <w:rsid w:val="008D0704"/>
    <w:rsid w:val="008D0BF7"/>
    <w:rsid w:val="008D38B6"/>
    <w:rsid w:val="008D43AC"/>
    <w:rsid w:val="008D4950"/>
    <w:rsid w:val="008E0D53"/>
    <w:rsid w:val="008E1035"/>
    <w:rsid w:val="008F02E6"/>
    <w:rsid w:val="008F0962"/>
    <w:rsid w:val="008F0A99"/>
    <w:rsid w:val="008F2695"/>
    <w:rsid w:val="008F35E9"/>
    <w:rsid w:val="008F41DC"/>
    <w:rsid w:val="008F5A38"/>
    <w:rsid w:val="00904439"/>
    <w:rsid w:val="00904C14"/>
    <w:rsid w:val="00904CA5"/>
    <w:rsid w:val="00905132"/>
    <w:rsid w:val="00905189"/>
    <w:rsid w:val="00905CE4"/>
    <w:rsid w:val="00906BE0"/>
    <w:rsid w:val="009132BC"/>
    <w:rsid w:val="009133D8"/>
    <w:rsid w:val="00917686"/>
    <w:rsid w:val="009227ED"/>
    <w:rsid w:val="009231BE"/>
    <w:rsid w:val="00924872"/>
    <w:rsid w:val="00925789"/>
    <w:rsid w:val="0092600B"/>
    <w:rsid w:val="0093054A"/>
    <w:rsid w:val="009316FF"/>
    <w:rsid w:val="0093517F"/>
    <w:rsid w:val="00935DB4"/>
    <w:rsid w:val="00936E0C"/>
    <w:rsid w:val="009405EF"/>
    <w:rsid w:val="00940C25"/>
    <w:rsid w:val="00941DEF"/>
    <w:rsid w:val="00945CD5"/>
    <w:rsid w:val="00946314"/>
    <w:rsid w:val="00951B10"/>
    <w:rsid w:val="00953997"/>
    <w:rsid w:val="00954E0A"/>
    <w:rsid w:val="00955258"/>
    <w:rsid w:val="00956703"/>
    <w:rsid w:val="00957921"/>
    <w:rsid w:val="009579B6"/>
    <w:rsid w:val="00962B04"/>
    <w:rsid w:val="009676E7"/>
    <w:rsid w:val="00967B46"/>
    <w:rsid w:val="009713F2"/>
    <w:rsid w:val="0097415F"/>
    <w:rsid w:val="0097590A"/>
    <w:rsid w:val="0098363B"/>
    <w:rsid w:val="00984641"/>
    <w:rsid w:val="009876C5"/>
    <w:rsid w:val="0098793C"/>
    <w:rsid w:val="00987B66"/>
    <w:rsid w:val="009906EE"/>
    <w:rsid w:val="00990E17"/>
    <w:rsid w:val="00991A2D"/>
    <w:rsid w:val="00991AAB"/>
    <w:rsid w:val="009935D9"/>
    <w:rsid w:val="00995E20"/>
    <w:rsid w:val="00995F05"/>
    <w:rsid w:val="009963BE"/>
    <w:rsid w:val="00996A3D"/>
    <w:rsid w:val="009976BF"/>
    <w:rsid w:val="009A1748"/>
    <w:rsid w:val="009A1965"/>
    <w:rsid w:val="009A353D"/>
    <w:rsid w:val="009A50D4"/>
    <w:rsid w:val="009B0072"/>
    <w:rsid w:val="009B0C1C"/>
    <w:rsid w:val="009B3D60"/>
    <w:rsid w:val="009B3F6C"/>
    <w:rsid w:val="009C0AC0"/>
    <w:rsid w:val="009C0B77"/>
    <w:rsid w:val="009C14D2"/>
    <w:rsid w:val="009C3C0C"/>
    <w:rsid w:val="009C4F42"/>
    <w:rsid w:val="009C7D17"/>
    <w:rsid w:val="009D1490"/>
    <w:rsid w:val="009D24D9"/>
    <w:rsid w:val="009D48A4"/>
    <w:rsid w:val="009E0C56"/>
    <w:rsid w:val="009E0E4C"/>
    <w:rsid w:val="009E1B47"/>
    <w:rsid w:val="009E2E22"/>
    <w:rsid w:val="009E3753"/>
    <w:rsid w:val="009E3A46"/>
    <w:rsid w:val="009E67CB"/>
    <w:rsid w:val="009F2DD1"/>
    <w:rsid w:val="009F5768"/>
    <w:rsid w:val="009F74D0"/>
    <w:rsid w:val="00A0089D"/>
    <w:rsid w:val="00A014BF"/>
    <w:rsid w:val="00A0167A"/>
    <w:rsid w:val="00A0207D"/>
    <w:rsid w:val="00A02515"/>
    <w:rsid w:val="00A03765"/>
    <w:rsid w:val="00A07128"/>
    <w:rsid w:val="00A07482"/>
    <w:rsid w:val="00A10ECA"/>
    <w:rsid w:val="00A10F5D"/>
    <w:rsid w:val="00A12731"/>
    <w:rsid w:val="00A13F5F"/>
    <w:rsid w:val="00A155BB"/>
    <w:rsid w:val="00A1587A"/>
    <w:rsid w:val="00A15ED1"/>
    <w:rsid w:val="00A16EAE"/>
    <w:rsid w:val="00A216F8"/>
    <w:rsid w:val="00A2247B"/>
    <w:rsid w:val="00A23824"/>
    <w:rsid w:val="00A246E4"/>
    <w:rsid w:val="00A27C3A"/>
    <w:rsid w:val="00A34B80"/>
    <w:rsid w:val="00A372E4"/>
    <w:rsid w:val="00A42955"/>
    <w:rsid w:val="00A45CAA"/>
    <w:rsid w:val="00A46CBC"/>
    <w:rsid w:val="00A53162"/>
    <w:rsid w:val="00A54BCA"/>
    <w:rsid w:val="00A55BF1"/>
    <w:rsid w:val="00A57B99"/>
    <w:rsid w:val="00A605B3"/>
    <w:rsid w:val="00A63A78"/>
    <w:rsid w:val="00A64124"/>
    <w:rsid w:val="00A6503D"/>
    <w:rsid w:val="00A66278"/>
    <w:rsid w:val="00A70B67"/>
    <w:rsid w:val="00A714F1"/>
    <w:rsid w:val="00A71CC5"/>
    <w:rsid w:val="00A764BB"/>
    <w:rsid w:val="00A76703"/>
    <w:rsid w:val="00A778A2"/>
    <w:rsid w:val="00A84437"/>
    <w:rsid w:val="00A87126"/>
    <w:rsid w:val="00A877C9"/>
    <w:rsid w:val="00A879A9"/>
    <w:rsid w:val="00A90526"/>
    <w:rsid w:val="00A90627"/>
    <w:rsid w:val="00A90E6A"/>
    <w:rsid w:val="00A926D6"/>
    <w:rsid w:val="00A92F31"/>
    <w:rsid w:val="00A9356C"/>
    <w:rsid w:val="00A93E1D"/>
    <w:rsid w:val="00A95EB0"/>
    <w:rsid w:val="00AA0023"/>
    <w:rsid w:val="00AA10AE"/>
    <w:rsid w:val="00AA1AAF"/>
    <w:rsid w:val="00AA220A"/>
    <w:rsid w:val="00AA2567"/>
    <w:rsid w:val="00AA39CF"/>
    <w:rsid w:val="00AA4CAA"/>
    <w:rsid w:val="00AA5C46"/>
    <w:rsid w:val="00AA77C7"/>
    <w:rsid w:val="00AB00D6"/>
    <w:rsid w:val="00AB1204"/>
    <w:rsid w:val="00AB5AD4"/>
    <w:rsid w:val="00AC0276"/>
    <w:rsid w:val="00AC29D9"/>
    <w:rsid w:val="00AC41F5"/>
    <w:rsid w:val="00AC7258"/>
    <w:rsid w:val="00AD2783"/>
    <w:rsid w:val="00AD47AE"/>
    <w:rsid w:val="00AD4BEC"/>
    <w:rsid w:val="00AD737D"/>
    <w:rsid w:val="00AD7FDF"/>
    <w:rsid w:val="00AE1B37"/>
    <w:rsid w:val="00AE2D44"/>
    <w:rsid w:val="00AE66A9"/>
    <w:rsid w:val="00AE6C6B"/>
    <w:rsid w:val="00AE7C1B"/>
    <w:rsid w:val="00AF2C95"/>
    <w:rsid w:val="00AF3F2A"/>
    <w:rsid w:val="00AF486A"/>
    <w:rsid w:val="00AF75CA"/>
    <w:rsid w:val="00B0183D"/>
    <w:rsid w:val="00B04D35"/>
    <w:rsid w:val="00B059A1"/>
    <w:rsid w:val="00B0709A"/>
    <w:rsid w:val="00B0732A"/>
    <w:rsid w:val="00B10091"/>
    <w:rsid w:val="00B107D9"/>
    <w:rsid w:val="00B12C33"/>
    <w:rsid w:val="00B13226"/>
    <w:rsid w:val="00B15B0E"/>
    <w:rsid w:val="00B16872"/>
    <w:rsid w:val="00B2374D"/>
    <w:rsid w:val="00B251AC"/>
    <w:rsid w:val="00B25A7F"/>
    <w:rsid w:val="00B25D84"/>
    <w:rsid w:val="00B265F6"/>
    <w:rsid w:val="00B274C9"/>
    <w:rsid w:val="00B306C3"/>
    <w:rsid w:val="00B3125D"/>
    <w:rsid w:val="00B32433"/>
    <w:rsid w:val="00B35827"/>
    <w:rsid w:val="00B35B33"/>
    <w:rsid w:val="00B36E7E"/>
    <w:rsid w:val="00B37F8E"/>
    <w:rsid w:val="00B403BD"/>
    <w:rsid w:val="00B40F06"/>
    <w:rsid w:val="00B419D2"/>
    <w:rsid w:val="00B41C8E"/>
    <w:rsid w:val="00B43F54"/>
    <w:rsid w:val="00B47466"/>
    <w:rsid w:val="00B509D8"/>
    <w:rsid w:val="00B53BF5"/>
    <w:rsid w:val="00B5459E"/>
    <w:rsid w:val="00B54FB8"/>
    <w:rsid w:val="00B55226"/>
    <w:rsid w:val="00B5554C"/>
    <w:rsid w:val="00B5624D"/>
    <w:rsid w:val="00B60C51"/>
    <w:rsid w:val="00B61C29"/>
    <w:rsid w:val="00B644B2"/>
    <w:rsid w:val="00B72AB6"/>
    <w:rsid w:val="00B777C3"/>
    <w:rsid w:val="00B77B2D"/>
    <w:rsid w:val="00B80714"/>
    <w:rsid w:val="00B807B4"/>
    <w:rsid w:val="00B812A3"/>
    <w:rsid w:val="00B82901"/>
    <w:rsid w:val="00B840DC"/>
    <w:rsid w:val="00B85845"/>
    <w:rsid w:val="00B868DE"/>
    <w:rsid w:val="00B87EB3"/>
    <w:rsid w:val="00B91838"/>
    <w:rsid w:val="00B92F21"/>
    <w:rsid w:val="00B93428"/>
    <w:rsid w:val="00B93B7B"/>
    <w:rsid w:val="00B970CE"/>
    <w:rsid w:val="00B97982"/>
    <w:rsid w:val="00BA045D"/>
    <w:rsid w:val="00BA601A"/>
    <w:rsid w:val="00BA64D1"/>
    <w:rsid w:val="00BA7D0F"/>
    <w:rsid w:val="00BB0C2C"/>
    <w:rsid w:val="00BB243D"/>
    <w:rsid w:val="00BB294F"/>
    <w:rsid w:val="00BB50FB"/>
    <w:rsid w:val="00BB5AE4"/>
    <w:rsid w:val="00BB77AC"/>
    <w:rsid w:val="00BB7AE9"/>
    <w:rsid w:val="00BC6D2E"/>
    <w:rsid w:val="00BC77C2"/>
    <w:rsid w:val="00BD0055"/>
    <w:rsid w:val="00BD0CE1"/>
    <w:rsid w:val="00BD1D3E"/>
    <w:rsid w:val="00BD3162"/>
    <w:rsid w:val="00BD3AEC"/>
    <w:rsid w:val="00BD5F18"/>
    <w:rsid w:val="00BD6DF3"/>
    <w:rsid w:val="00BD79AB"/>
    <w:rsid w:val="00BE0B7A"/>
    <w:rsid w:val="00BE424E"/>
    <w:rsid w:val="00BE425C"/>
    <w:rsid w:val="00BE4299"/>
    <w:rsid w:val="00BE50E7"/>
    <w:rsid w:val="00BE5447"/>
    <w:rsid w:val="00BE545A"/>
    <w:rsid w:val="00BE67D4"/>
    <w:rsid w:val="00BF07B9"/>
    <w:rsid w:val="00BF28FC"/>
    <w:rsid w:val="00BF4370"/>
    <w:rsid w:val="00BF468F"/>
    <w:rsid w:val="00BF52FF"/>
    <w:rsid w:val="00BF566B"/>
    <w:rsid w:val="00BF6336"/>
    <w:rsid w:val="00BF7896"/>
    <w:rsid w:val="00C047B4"/>
    <w:rsid w:val="00C06374"/>
    <w:rsid w:val="00C06728"/>
    <w:rsid w:val="00C06E54"/>
    <w:rsid w:val="00C10155"/>
    <w:rsid w:val="00C1235B"/>
    <w:rsid w:val="00C16D11"/>
    <w:rsid w:val="00C21BA1"/>
    <w:rsid w:val="00C22BC2"/>
    <w:rsid w:val="00C2381B"/>
    <w:rsid w:val="00C23D85"/>
    <w:rsid w:val="00C24B86"/>
    <w:rsid w:val="00C25D12"/>
    <w:rsid w:val="00C30E25"/>
    <w:rsid w:val="00C32E47"/>
    <w:rsid w:val="00C335AC"/>
    <w:rsid w:val="00C34549"/>
    <w:rsid w:val="00C35AF9"/>
    <w:rsid w:val="00C4027A"/>
    <w:rsid w:val="00C41F9C"/>
    <w:rsid w:val="00C42539"/>
    <w:rsid w:val="00C450FF"/>
    <w:rsid w:val="00C45CCD"/>
    <w:rsid w:val="00C47BBB"/>
    <w:rsid w:val="00C50369"/>
    <w:rsid w:val="00C5096E"/>
    <w:rsid w:val="00C544A6"/>
    <w:rsid w:val="00C573AE"/>
    <w:rsid w:val="00C61256"/>
    <w:rsid w:val="00C624A3"/>
    <w:rsid w:val="00C62F4E"/>
    <w:rsid w:val="00C6359B"/>
    <w:rsid w:val="00C6594B"/>
    <w:rsid w:val="00C67212"/>
    <w:rsid w:val="00C67435"/>
    <w:rsid w:val="00C70241"/>
    <w:rsid w:val="00C7086A"/>
    <w:rsid w:val="00C7172D"/>
    <w:rsid w:val="00C73019"/>
    <w:rsid w:val="00C731A9"/>
    <w:rsid w:val="00C73775"/>
    <w:rsid w:val="00C766B2"/>
    <w:rsid w:val="00C776FB"/>
    <w:rsid w:val="00C77782"/>
    <w:rsid w:val="00C8328D"/>
    <w:rsid w:val="00C83E72"/>
    <w:rsid w:val="00C84BB6"/>
    <w:rsid w:val="00C86C04"/>
    <w:rsid w:val="00C8717D"/>
    <w:rsid w:val="00C87C86"/>
    <w:rsid w:val="00C9030B"/>
    <w:rsid w:val="00C92DAE"/>
    <w:rsid w:val="00C94968"/>
    <w:rsid w:val="00C9796B"/>
    <w:rsid w:val="00CA17CA"/>
    <w:rsid w:val="00CA3E54"/>
    <w:rsid w:val="00CA41A6"/>
    <w:rsid w:val="00CA4594"/>
    <w:rsid w:val="00CA4A03"/>
    <w:rsid w:val="00CA61E7"/>
    <w:rsid w:val="00CA6401"/>
    <w:rsid w:val="00CA6445"/>
    <w:rsid w:val="00CA64F1"/>
    <w:rsid w:val="00CB1E1D"/>
    <w:rsid w:val="00CB30D5"/>
    <w:rsid w:val="00CB3210"/>
    <w:rsid w:val="00CB7A47"/>
    <w:rsid w:val="00CB7F32"/>
    <w:rsid w:val="00CC264B"/>
    <w:rsid w:val="00CC269B"/>
    <w:rsid w:val="00CC2A68"/>
    <w:rsid w:val="00CC43C0"/>
    <w:rsid w:val="00CC490F"/>
    <w:rsid w:val="00CC6072"/>
    <w:rsid w:val="00CC6E89"/>
    <w:rsid w:val="00CC79AD"/>
    <w:rsid w:val="00CD1B13"/>
    <w:rsid w:val="00CD3466"/>
    <w:rsid w:val="00CD385D"/>
    <w:rsid w:val="00CD421B"/>
    <w:rsid w:val="00CD442A"/>
    <w:rsid w:val="00CD522A"/>
    <w:rsid w:val="00CD634D"/>
    <w:rsid w:val="00CD76B0"/>
    <w:rsid w:val="00CE1C64"/>
    <w:rsid w:val="00CE1E3E"/>
    <w:rsid w:val="00CE364B"/>
    <w:rsid w:val="00CE5F02"/>
    <w:rsid w:val="00CE6E04"/>
    <w:rsid w:val="00CF1C85"/>
    <w:rsid w:val="00CF1F0D"/>
    <w:rsid w:val="00CF3B19"/>
    <w:rsid w:val="00CF4969"/>
    <w:rsid w:val="00CF4EA1"/>
    <w:rsid w:val="00CF7266"/>
    <w:rsid w:val="00D00A88"/>
    <w:rsid w:val="00D044B4"/>
    <w:rsid w:val="00D048D6"/>
    <w:rsid w:val="00D05B39"/>
    <w:rsid w:val="00D05D50"/>
    <w:rsid w:val="00D12A17"/>
    <w:rsid w:val="00D138B9"/>
    <w:rsid w:val="00D13EA0"/>
    <w:rsid w:val="00D1613B"/>
    <w:rsid w:val="00D22C48"/>
    <w:rsid w:val="00D23C45"/>
    <w:rsid w:val="00D24584"/>
    <w:rsid w:val="00D24B76"/>
    <w:rsid w:val="00D2793F"/>
    <w:rsid w:val="00D3043F"/>
    <w:rsid w:val="00D304F6"/>
    <w:rsid w:val="00D31073"/>
    <w:rsid w:val="00D31DAF"/>
    <w:rsid w:val="00D31E0F"/>
    <w:rsid w:val="00D32908"/>
    <w:rsid w:val="00D3698C"/>
    <w:rsid w:val="00D3784B"/>
    <w:rsid w:val="00D42E30"/>
    <w:rsid w:val="00D4409D"/>
    <w:rsid w:val="00D44D47"/>
    <w:rsid w:val="00D466A3"/>
    <w:rsid w:val="00D540F8"/>
    <w:rsid w:val="00D5517E"/>
    <w:rsid w:val="00D55C04"/>
    <w:rsid w:val="00D55D19"/>
    <w:rsid w:val="00D56076"/>
    <w:rsid w:val="00D561DC"/>
    <w:rsid w:val="00D576F7"/>
    <w:rsid w:val="00D6207C"/>
    <w:rsid w:val="00D645C1"/>
    <w:rsid w:val="00D64B6B"/>
    <w:rsid w:val="00D64DC2"/>
    <w:rsid w:val="00D6500F"/>
    <w:rsid w:val="00D6593F"/>
    <w:rsid w:val="00D729DE"/>
    <w:rsid w:val="00D76F9F"/>
    <w:rsid w:val="00D804B0"/>
    <w:rsid w:val="00D80C5C"/>
    <w:rsid w:val="00D83EBC"/>
    <w:rsid w:val="00D84383"/>
    <w:rsid w:val="00D87525"/>
    <w:rsid w:val="00D9272E"/>
    <w:rsid w:val="00DA0B56"/>
    <w:rsid w:val="00DA0B6D"/>
    <w:rsid w:val="00DA15EA"/>
    <w:rsid w:val="00DA19B1"/>
    <w:rsid w:val="00DA2E79"/>
    <w:rsid w:val="00DA4779"/>
    <w:rsid w:val="00DA5457"/>
    <w:rsid w:val="00DA60EA"/>
    <w:rsid w:val="00DA680F"/>
    <w:rsid w:val="00DA6BED"/>
    <w:rsid w:val="00DA759A"/>
    <w:rsid w:val="00DB165B"/>
    <w:rsid w:val="00DB22C2"/>
    <w:rsid w:val="00DB3298"/>
    <w:rsid w:val="00DB3538"/>
    <w:rsid w:val="00DB63CE"/>
    <w:rsid w:val="00DB6409"/>
    <w:rsid w:val="00DB693C"/>
    <w:rsid w:val="00DC091C"/>
    <w:rsid w:val="00DC0B66"/>
    <w:rsid w:val="00DC0E44"/>
    <w:rsid w:val="00DC1825"/>
    <w:rsid w:val="00DC2FC0"/>
    <w:rsid w:val="00DC3614"/>
    <w:rsid w:val="00DC3B6F"/>
    <w:rsid w:val="00DC63B1"/>
    <w:rsid w:val="00DC7363"/>
    <w:rsid w:val="00DD0E50"/>
    <w:rsid w:val="00DD2123"/>
    <w:rsid w:val="00DD5C75"/>
    <w:rsid w:val="00DD60BE"/>
    <w:rsid w:val="00DE409C"/>
    <w:rsid w:val="00DE480B"/>
    <w:rsid w:val="00DE4FC1"/>
    <w:rsid w:val="00DE6567"/>
    <w:rsid w:val="00DE717C"/>
    <w:rsid w:val="00DE71E5"/>
    <w:rsid w:val="00DF25B4"/>
    <w:rsid w:val="00DF59F3"/>
    <w:rsid w:val="00DF6096"/>
    <w:rsid w:val="00DF66F3"/>
    <w:rsid w:val="00DF7379"/>
    <w:rsid w:val="00DF754E"/>
    <w:rsid w:val="00E0021F"/>
    <w:rsid w:val="00E00A1D"/>
    <w:rsid w:val="00E05CDE"/>
    <w:rsid w:val="00E10269"/>
    <w:rsid w:val="00E116DB"/>
    <w:rsid w:val="00E160D8"/>
    <w:rsid w:val="00E164D7"/>
    <w:rsid w:val="00E17B49"/>
    <w:rsid w:val="00E17ECF"/>
    <w:rsid w:val="00E2103E"/>
    <w:rsid w:val="00E21A7B"/>
    <w:rsid w:val="00E23BBD"/>
    <w:rsid w:val="00E24C35"/>
    <w:rsid w:val="00E251D1"/>
    <w:rsid w:val="00E25CC8"/>
    <w:rsid w:val="00E31C38"/>
    <w:rsid w:val="00E32CE3"/>
    <w:rsid w:val="00E33271"/>
    <w:rsid w:val="00E3350A"/>
    <w:rsid w:val="00E34755"/>
    <w:rsid w:val="00E34B5F"/>
    <w:rsid w:val="00E3780B"/>
    <w:rsid w:val="00E40873"/>
    <w:rsid w:val="00E4294D"/>
    <w:rsid w:val="00E42DA0"/>
    <w:rsid w:val="00E4315D"/>
    <w:rsid w:val="00E50342"/>
    <w:rsid w:val="00E506D3"/>
    <w:rsid w:val="00E508F3"/>
    <w:rsid w:val="00E5368A"/>
    <w:rsid w:val="00E53FC9"/>
    <w:rsid w:val="00E553E3"/>
    <w:rsid w:val="00E57C9A"/>
    <w:rsid w:val="00E6039C"/>
    <w:rsid w:val="00E60A45"/>
    <w:rsid w:val="00E6112F"/>
    <w:rsid w:val="00E61A27"/>
    <w:rsid w:val="00E63C25"/>
    <w:rsid w:val="00E63E5A"/>
    <w:rsid w:val="00E64712"/>
    <w:rsid w:val="00E648F3"/>
    <w:rsid w:val="00E675A1"/>
    <w:rsid w:val="00E70119"/>
    <w:rsid w:val="00E70538"/>
    <w:rsid w:val="00E71295"/>
    <w:rsid w:val="00E71423"/>
    <w:rsid w:val="00E71609"/>
    <w:rsid w:val="00E71F2C"/>
    <w:rsid w:val="00E72216"/>
    <w:rsid w:val="00E72FBC"/>
    <w:rsid w:val="00E77DEB"/>
    <w:rsid w:val="00E80496"/>
    <w:rsid w:val="00E80965"/>
    <w:rsid w:val="00E8160B"/>
    <w:rsid w:val="00E8645C"/>
    <w:rsid w:val="00E86882"/>
    <w:rsid w:val="00E95CE3"/>
    <w:rsid w:val="00EA0201"/>
    <w:rsid w:val="00EA0466"/>
    <w:rsid w:val="00EA05BA"/>
    <w:rsid w:val="00EA13C2"/>
    <w:rsid w:val="00EA1486"/>
    <w:rsid w:val="00EA1770"/>
    <w:rsid w:val="00EA265A"/>
    <w:rsid w:val="00EA3186"/>
    <w:rsid w:val="00EA5E38"/>
    <w:rsid w:val="00EA5FE8"/>
    <w:rsid w:val="00EB1026"/>
    <w:rsid w:val="00EB179B"/>
    <w:rsid w:val="00EB1826"/>
    <w:rsid w:val="00EB7AC1"/>
    <w:rsid w:val="00EB7B09"/>
    <w:rsid w:val="00EC10BB"/>
    <w:rsid w:val="00EC1C8E"/>
    <w:rsid w:val="00EC303A"/>
    <w:rsid w:val="00EC3B51"/>
    <w:rsid w:val="00EC4340"/>
    <w:rsid w:val="00EC5EAD"/>
    <w:rsid w:val="00EC5F83"/>
    <w:rsid w:val="00EC6816"/>
    <w:rsid w:val="00ED0491"/>
    <w:rsid w:val="00ED3026"/>
    <w:rsid w:val="00ED3AA7"/>
    <w:rsid w:val="00ED43C7"/>
    <w:rsid w:val="00ED605B"/>
    <w:rsid w:val="00EE0C73"/>
    <w:rsid w:val="00EE1B97"/>
    <w:rsid w:val="00EE28B1"/>
    <w:rsid w:val="00EE2D4B"/>
    <w:rsid w:val="00EE3CA4"/>
    <w:rsid w:val="00EE4374"/>
    <w:rsid w:val="00EE523D"/>
    <w:rsid w:val="00EE5810"/>
    <w:rsid w:val="00EE79AC"/>
    <w:rsid w:val="00F01EF8"/>
    <w:rsid w:val="00F02750"/>
    <w:rsid w:val="00F03E9F"/>
    <w:rsid w:val="00F064FD"/>
    <w:rsid w:val="00F06DC6"/>
    <w:rsid w:val="00F07FF2"/>
    <w:rsid w:val="00F10B33"/>
    <w:rsid w:val="00F11761"/>
    <w:rsid w:val="00F123C7"/>
    <w:rsid w:val="00F126AD"/>
    <w:rsid w:val="00F12E40"/>
    <w:rsid w:val="00F12F5C"/>
    <w:rsid w:val="00F13F9F"/>
    <w:rsid w:val="00F141F1"/>
    <w:rsid w:val="00F15E8C"/>
    <w:rsid w:val="00F16CB5"/>
    <w:rsid w:val="00F20482"/>
    <w:rsid w:val="00F211CC"/>
    <w:rsid w:val="00F21BDD"/>
    <w:rsid w:val="00F2276F"/>
    <w:rsid w:val="00F22C5A"/>
    <w:rsid w:val="00F22F92"/>
    <w:rsid w:val="00F25EFA"/>
    <w:rsid w:val="00F26331"/>
    <w:rsid w:val="00F27692"/>
    <w:rsid w:val="00F31082"/>
    <w:rsid w:val="00F31688"/>
    <w:rsid w:val="00F32024"/>
    <w:rsid w:val="00F32D9E"/>
    <w:rsid w:val="00F36402"/>
    <w:rsid w:val="00F40DF8"/>
    <w:rsid w:val="00F41738"/>
    <w:rsid w:val="00F45FBD"/>
    <w:rsid w:val="00F4602F"/>
    <w:rsid w:val="00F51D27"/>
    <w:rsid w:val="00F52186"/>
    <w:rsid w:val="00F5295F"/>
    <w:rsid w:val="00F555B6"/>
    <w:rsid w:val="00F5711E"/>
    <w:rsid w:val="00F571D4"/>
    <w:rsid w:val="00F57672"/>
    <w:rsid w:val="00F62297"/>
    <w:rsid w:val="00F625DC"/>
    <w:rsid w:val="00F63439"/>
    <w:rsid w:val="00F649C2"/>
    <w:rsid w:val="00F64BCA"/>
    <w:rsid w:val="00F64E8D"/>
    <w:rsid w:val="00F70431"/>
    <w:rsid w:val="00F70F59"/>
    <w:rsid w:val="00F716C1"/>
    <w:rsid w:val="00F71D64"/>
    <w:rsid w:val="00F73A54"/>
    <w:rsid w:val="00F74059"/>
    <w:rsid w:val="00F759D0"/>
    <w:rsid w:val="00F7682B"/>
    <w:rsid w:val="00F816D8"/>
    <w:rsid w:val="00F8299B"/>
    <w:rsid w:val="00F83F7D"/>
    <w:rsid w:val="00F863A0"/>
    <w:rsid w:val="00F868CD"/>
    <w:rsid w:val="00F90CB1"/>
    <w:rsid w:val="00F93001"/>
    <w:rsid w:val="00F9553F"/>
    <w:rsid w:val="00F97B81"/>
    <w:rsid w:val="00FA01EE"/>
    <w:rsid w:val="00FA16EA"/>
    <w:rsid w:val="00FA41ED"/>
    <w:rsid w:val="00FB0CAA"/>
    <w:rsid w:val="00FB13B1"/>
    <w:rsid w:val="00FB179E"/>
    <w:rsid w:val="00FB1C56"/>
    <w:rsid w:val="00FB1D41"/>
    <w:rsid w:val="00FB2736"/>
    <w:rsid w:val="00FB2C5F"/>
    <w:rsid w:val="00FB5FBE"/>
    <w:rsid w:val="00FB645F"/>
    <w:rsid w:val="00FB71F2"/>
    <w:rsid w:val="00FC0DEE"/>
    <w:rsid w:val="00FC1C0B"/>
    <w:rsid w:val="00FC378C"/>
    <w:rsid w:val="00FC3794"/>
    <w:rsid w:val="00FC4FC3"/>
    <w:rsid w:val="00FD0108"/>
    <w:rsid w:val="00FD24F7"/>
    <w:rsid w:val="00FD4132"/>
    <w:rsid w:val="00FD5D82"/>
    <w:rsid w:val="00FD629D"/>
    <w:rsid w:val="00FD63B3"/>
    <w:rsid w:val="00FD707E"/>
    <w:rsid w:val="00FD7115"/>
    <w:rsid w:val="00FD78A4"/>
    <w:rsid w:val="00FE00CC"/>
    <w:rsid w:val="00FE2D6F"/>
    <w:rsid w:val="00FE3CC6"/>
    <w:rsid w:val="00FE6B1B"/>
    <w:rsid w:val="00FE7089"/>
    <w:rsid w:val="00FE72AD"/>
    <w:rsid w:val="00FF1885"/>
    <w:rsid w:val="00FF1B4C"/>
    <w:rsid w:val="00FF520F"/>
    <w:rsid w:val="00FF600D"/>
    <w:rsid w:val="00FF6652"/>
    <w:rsid w:val="00FF681C"/>
    <w:rsid w:val="00FF7A35"/>
    <w:rsid w:val="00FF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font1482"/>
        <w:sz w:val="22"/>
        <w:szCs w:val="22"/>
        <w:lang w:val="de-CH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039A4"/>
    <w:pPr>
      <w:spacing w:after="0" w:line="270" w:lineRule="atLeast"/>
    </w:pPr>
    <w:rPr>
      <w:rFonts w:cs="System"/>
      <w:bCs/>
      <w:spacing w:val="2"/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573A1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438E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3">
    <w:name w:val="heading 3"/>
    <w:basedOn w:val="Standard"/>
    <w:next w:val="Standard"/>
    <w:link w:val="berschrift3Zchn"/>
    <w:uiPriority w:val="9"/>
    <w:semiHidden/>
    <w:rsid w:val="00AC321A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AC321A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AC321A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C22430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C22430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C22430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C22430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484FC6"/>
    <w:rPr>
      <w:color w:val="auto"/>
      <w:u w:val="single" w:color="EEECE1" w:themeColor="background2"/>
      <w:lang w:val="de-CH"/>
    </w:rPr>
  </w:style>
  <w:style w:type="paragraph" w:styleId="Kopfzeile">
    <w:name w:val="header"/>
    <w:basedOn w:val="Standard"/>
    <w:link w:val="KopfzeileZchn"/>
    <w:uiPriority w:val="79"/>
    <w:rsid w:val="00D02693"/>
    <w:pPr>
      <w:tabs>
        <w:tab w:val="left" w:pos="5100"/>
        <w:tab w:val="right" w:pos="9967"/>
      </w:tabs>
      <w:spacing w:line="240" w:lineRule="auto"/>
    </w:pPr>
    <w:rPr>
      <w:noProof/>
      <w:sz w:val="13"/>
      <w:szCs w:val="17"/>
      <w:lang w:eastAsia="de-CH"/>
    </w:rPr>
  </w:style>
  <w:style w:type="character" w:customStyle="1" w:styleId="KopfzeileZchn">
    <w:name w:val="Kopfzeile Zchn"/>
    <w:basedOn w:val="Absatz-Standardschriftart"/>
    <w:link w:val="Kopfzeile"/>
    <w:uiPriority w:val="79"/>
    <w:rsid w:val="00D02693"/>
    <w:rPr>
      <w:rFonts w:cs="System"/>
      <w:bCs/>
      <w:noProof/>
      <w:spacing w:val="2"/>
      <w:sz w:val="13"/>
      <w:szCs w:val="17"/>
      <w:lang w:val="de-CH" w:eastAsia="de-CH"/>
    </w:rPr>
  </w:style>
  <w:style w:type="paragraph" w:styleId="Fuzeile">
    <w:name w:val="footer"/>
    <w:basedOn w:val="Standard"/>
    <w:link w:val="FuzeileZchn"/>
    <w:rsid w:val="00DC36B9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character" w:customStyle="1" w:styleId="FuzeileZchn">
    <w:name w:val="Fußzeile Zchn"/>
    <w:basedOn w:val="Absatz-Standardschriftart"/>
    <w:link w:val="Fuzeile"/>
    <w:rsid w:val="003359D8"/>
    <w:rPr>
      <w:rFonts w:cs="System"/>
      <w:spacing w:val="2"/>
      <w:sz w:val="13"/>
      <w:szCs w:val="13"/>
      <w:lang w:val="de-CH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573A1"/>
    <w:rPr>
      <w:rFonts w:asciiTheme="majorHAnsi" w:eastAsiaTheme="majorEastAsia" w:hAnsiTheme="majorHAnsi" w:cstheme="majorBidi"/>
      <w:b/>
      <w:bCs/>
      <w:spacing w:val="2"/>
      <w:sz w:val="21"/>
      <w:szCs w:val="21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438E"/>
    <w:rPr>
      <w:rFonts w:asciiTheme="majorHAnsi" w:eastAsiaTheme="majorEastAsia" w:hAnsiTheme="majorHAnsi" w:cstheme="majorBidi"/>
      <w:b/>
      <w:bCs/>
      <w:spacing w:val="2"/>
      <w:sz w:val="21"/>
      <w:szCs w:val="21"/>
      <w:lang w:val="de-CH"/>
    </w:rPr>
  </w:style>
  <w:style w:type="paragraph" w:styleId="Titel">
    <w:name w:val="Title"/>
    <w:aliases w:val="Titel/Titre"/>
    <w:basedOn w:val="Standard"/>
    <w:link w:val="TitelZchn"/>
    <w:uiPriority w:val="11"/>
    <w:qFormat/>
    <w:rsid w:val="002141FD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character" w:customStyle="1" w:styleId="TitelZchn">
    <w:name w:val="Titel Zchn"/>
    <w:aliases w:val="Titel/Titre Zchn"/>
    <w:basedOn w:val="Absatz-Standardschriftart"/>
    <w:link w:val="Titel"/>
    <w:uiPriority w:val="11"/>
    <w:rsid w:val="002141FD"/>
    <w:rPr>
      <w:rFonts w:asciiTheme="majorHAnsi" w:eastAsiaTheme="majorEastAsia" w:hAnsiTheme="majorHAnsi" w:cstheme="majorBidi"/>
      <w:kern w:val="28"/>
      <w:sz w:val="44"/>
      <w:szCs w:val="44"/>
      <w:lang w:val="de-CH"/>
    </w:rPr>
  </w:style>
  <w:style w:type="paragraph" w:customStyle="1" w:styleId="Brieftitel">
    <w:name w:val="Brieftitel"/>
    <w:basedOn w:val="Standard"/>
    <w:link w:val="BrieftitelZchn"/>
    <w:uiPriority w:val="14"/>
    <w:rsid w:val="00EA64E4"/>
    <w:pPr>
      <w:spacing w:before="720" w:after="48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EA64E4"/>
    <w:rPr>
      <w:rFonts w:asciiTheme="majorHAnsi" w:hAnsiTheme="majorHAnsi" w:cs="System"/>
      <w:b/>
      <w:bCs/>
      <w:spacing w:val="2"/>
      <w:sz w:val="21"/>
      <w:lang w:val="de-CH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szCs w:val="24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  <w:lang w:val="de-CH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  <w:lang w:val="de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lang w:val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D1066"/>
    <w:rPr>
      <w:rFonts w:asciiTheme="majorHAnsi" w:eastAsiaTheme="majorEastAsia" w:hAnsiTheme="majorHAnsi" w:cstheme="majorBidi"/>
      <w:b/>
      <w:iCs/>
      <w:spacing w:val="2"/>
      <w:sz w:val="21"/>
      <w:lang w:val="de-CH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D1066"/>
    <w:rPr>
      <w:rFonts w:asciiTheme="majorHAnsi" w:eastAsiaTheme="majorEastAsia" w:hAnsiTheme="majorHAnsi" w:cstheme="majorBidi"/>
      <w:b/>
      <w:color w:val="272727" w:themeColor="text1" w:themeTint="D8"/>
      <w:spacing w:val="2"/>
      <w:sz w:val="17"/>
      <w:szCs w:val="21"/>
      <w:lang w:val="de-CH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D1066"/>
    <w:rPr>
      <w:rFonts w:asciiTheme="majorHAnsi" w:eastAsiaTheme="majorEastAsia" w:hAnsiTheme="majorHAnsi" w:cstheme="majorBidi"/>
      <w:b/>
      <w:iCs/>
      <w:color w:val="272727" w:themeColor="text1" w:themeTint="D8"/>
      <w:spacing w:val="2"/>
      <w:sz w:val="17"/>
      <w:szCs w:val="21"/>
      <w:lang w:val="de-CH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itelNewsletter">
    <w:name w:val="Titel Newsletter"/>
    <w:basedOn w:val="Titel"/>
    <w:uiPriority w:val="13"/>
    <w:semiHidden/>
    <w:qFormat/>
    <w:rsid w:val="0011601D"/>
    <w:pPr>
      <w:spacing w:before="0" w:after="0"/>
      <w:jc w:val="right"/>
    </w:pPr>
    <w:rPr>
      <w:color w:val="F79646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196ABC"/>
    <w:pPr>
      <w:numPr>
        <w:numId w:val="16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semiHidden/>
    <w:rsid w:val="00484FC6"/>
    <w:rPr>
      <w:color w:val="auto"/>
      <w:u w:val="single" w:color="EEECE1" w:themeColor="background2"/>
      <w:lang w:val="de-CH"/>
    </w:rPr>
  </w:style>
  <w:style w:type="paragraph" w:styleId="Untertitel">
    <w:name w:val="Subtitle"/>
    <w:aliases w:val="Untertitel/Sous-titre"/>
    <w:basedOn w:val="Standard"/>
    <w:link w:val="UntertitelZchn"/>
    <w:uiPriority w:val="12"/>
    <w:rsid w:val="00754E65"/>
    <w:pPr>
      <w:numPr>
        <w:ilvl w:val="1"/>
      </w:numPr>
      <w:spacing w:line="240" w:lineRule="auto"/>
    </w:pPr>
    <w:rPr>
      <w:rFonts w:eastAsiaTheme="minorEastAsia"/>
      <w:color w:val="EEECE1" w:themeColor="background2"/>
      <w:sz w:val="44"/>
      <w:szCs w:val="44"/>
    </w:rPr>
  </w:style>
  <w:style w:type="character" w:customStyle="1" w:styleId="UntertitelZchn">
    <w:name w:val="Untertitel Zchn"/>
    <w:aliases w:val="Untertitel/Sous-titre Zchn"/>
    <w:basedOn w:val="Absatz-Standardschriftart"/>
    <w:link w:val="Untertitel"/>
    <w:uiPriority w:val="12"/>
    <w:rsid w:val="00754E65"/>
    <w:rPr>
      <w:rFonts w:eastAsiaTheme="minorEastAsia"/>
      <w:color w:val="EEECE1" w:themeColor="background2"/>
      <w:spacing w:val="2"/>
      <w:sz w:val="44"/>
      <w:szCs w:val="44"/>
      <w:lang w:val="de-CH"/>
    </w:rPr>
  </w:style>
  <w:style w:type="paragraph" w:styleId="Datum">
    <w:name w:val="Date"/>
    <w:basedOn w:val="Standard"/>
    <w:next w:val="Standard"/>
    <w:link w:val="DatumZchn"/>
    <w:uiPriority w:val="15"/>
    <w:semiHidden/>
    <w:rsid w:val="00BF7052"/>
    <w:pPr>
      <w:spacing w:before="480" w:after="48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3D1066"/>
    <w:rPr>
      <w:spacing w:val="2"/>
      <w:sz w:val="21"/>
      <w:lang w:val="de-CH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22965"/>
    <w:pPr>
      <w:spacing w:line="162" w:lineRule="atLeast"/>
    </w:pPr>
    <w:rPr>
      <w:sz w:val="13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22965"/>
    <w:rPr>
      <w:spacing w:val="2"/>
      <w:sz w:val="13"/>
      <w:szCs w:val="20"/>
      <w:lang w:val="de-CH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  <w:lang w:val="de-CH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  <w:lang w:val="de-CH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  <w:lang w:val="de-CH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unhideWhenUsed/>
    <w:rsid w:val="008A2609"/>
    <w:pPr>
      <w:spacing w:before="140" w:after="270" w:line="240" w:lineRule="auto"/>
    </w:pPr>
    <w:rPr>
      <w:iCs/>
      <w:sz w:val="17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spacing w:before="240"/>
      <w:outlineLvl w:val="9"/>
    </w:pPr>
    <w:rPr>
      <w:bCs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  <w:lang w:val="de-CH"/>
    </w:rPr>
  </w:style>
  <w:style w:type="paragraph" w:customStyle="1" w:styleId="Seitenzahlen">
    <w:name w:val="Seitenzahlen"/>
    <w:basedOn w:val="Fuzeile"/>
    <w:uiPriority w:val="85"/>
    <w:semiHidden/>
    <w:rsid w:val="00E8428A"/>
    <w:pPr>
      <w:jc w:val="right"/>
    </w:pPr>
  </w:style>
  <w:style w:type="paragraph" w:customStyle="1" w:styleId="berschrift1nummeriert">
    <w:name w:val="Überschrift 1 nummeriert"/>
    <w:basedOn w:val="berschrift1"/>
    <w:next w:val="Standard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513F66"/>
    <w:pPr>
      <w:numPr>
        <w:ilvl w:val="1"/>
        <w:numId w:val="24"/>
      </w:numPr>
      <w:spacing w:before="540"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Verzeichnis2">
    <w:name w:val="toc 2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3">
    <w:name w:val="toc 3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F7054A"/>
    <w:pPr>
      <w:tabs>
        <w:tab w:val="right" w:pos="7371"/>
      </w:tabs>
      <w:spacing w:after="110" w:line="215" w:lineRule="atLeast"/>
    </w:pPr>
    <w:rPr>
      <w:sz w:val="17"/>
    </w:rPr>
  </w:style>
  <w:style w:type="paragraph" w:customStyle="1" w:styleId="Absenderzeile">
    <w:name w:val="Absenderzeile"/>
    <w:basedOn w:val="Standard"/>
    <w:uiPriority w:val="84"/>
    <w:semiHidden/>
    <w:rsid w:val="004D5F14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Nummerierung1">
    <w:name w:val="Nummerierung 1"/>
    <w:basedOn w:val="Standard"/>
    <w:uiPriority w:val="3"/>
    <w:qFormat/>
    <w:rsid w:val="00B56332"/>
    <w:pPr>
      <w:numPr>
        <w:ilvl w:val="7"/>
        <w:numId w:val="24"/>
      </w:numPr>
    </w:pPr>
  </w:style>
  <w:style w:type="paragraph" w:customStyle="1" w:styleId="Nummerierung2">
    <w:name w:val="Nummerierung 2"/>
    <w:basedOn w:val="Nummerierung1"/>
    <w:uiPriority w:val="3"/>
    <w:qFormat/>
    <w:rsid w:val="00B56332"/>
    <w:pPr>
      <w:numPr>
        <w:ilvl w:val="8"/>
      </w:numPr>
      <w:ind w:left="709" w:hanging="425"/>
    </w:pPr>
  </w:style>
  <w:style w:type="character" w:styleId="Seitenzahl">
    <w:name w:val="page number"/>
    <w:basedOn w:val="Absatz-Standardschriftart"/>
    <w:uiPriority w:val="99"/>
    <w:semiHidden/>
    <w:rsid w:val="00E8428A"/>
    <w:rPr>
      <w:lang w:val="de-CH"/>
    </w:rPr>
  </w:style>
  <w:style w:type="paragraph" w:customStyle="1" w:styleId="Text85pt">
    <w:name w:val="Text 8.5 pt"/>
    <w:basedOn w:val="Standard"/>
    <w:link w:val="Text85ptZchn"/>
    <w:qFormat/>
    <w:rsid w:val="003E0D7F"/>
    <w:pPr>
      <w:spacing w:line="215" w:lineRule="atLeast"/>
    </w:pPr>
    <w:rPr>
      <w:sz w:val="17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D7F08"/>
    <w:rPr>
      <w:color w:val="605E5C"/>
      <w:shd w:val="clear" w:color="auto" w:fill="E1DFDD"/>
      <w:lang w:val="de-CH"/>
    </w:rPr>
  </w:style>
  <w:style w:type="paragraph" w:customStyle="1" w:styleId="Tabellenabschluss">
    <w:name w:val="Tabellenabschluss"/>
    <w:basedOn w:val="Standard"/>
    <w:next w:val="Standard"/>
    <w:uiPriority w:val="99"/>
    <w:semiHidden/>
    <w:rsid w:val="0097384E"/>
    <w:pPr>
      <w:spacing w:line="240" w:lineRule="auto"/>
    </w:pPr>
    <w:rPr>
      <w:sz w:val="4"/>
    </w:rPr>
  </w:style>
  <w:style w:type="paragraph" w:customStyle="1" w:styleId="Aufzhlung85pt">
    <w:name w:val="Aufzählung 8.5 pt"/>
    <w:basedOn w:val="Aufzhlung1"/>
    <w:uiPriority w:val="2"/>
    <w:qFormat/>
    <w:rsid w:val="00A45E6C"/>
    <w:pPr>
      <w:spacing w:line="215" w:lineRule="atLeast"/>
    </w:pPr>
    <w:rPr>
      <w:sz w:val="17"/>
      <w:szCs w:val="17"/>
    </w:rPr>
  </w:style>
  <w:style w:type="character" w:styleId="Platzhaltertext">
    <w:name w:val="Placeholder Text"/>
    <w:basedOn w:val="Absatz-Standardschriftart"/>
    <w:uiPriority w:val="99"/>
    <w:semiHidden/>
    <w:rsid w:val="00A12B05"/>
    <w:rPr>
      <w:vanish/>
      <w:color w:val="95B3D7" w:themeColor="accent1" w:themeTint="99"/>
      <w:lang w:val="de-CH"/>
    </w:rPr>
  </w:style>
  <w:style w:type="paragraph" w:customStyle="1" w:styleId="Kurzbrief">
    <w:name w:val="Kurzbrief"/>
    <w:basedOn w:val="Text85pt"/>
    <w:uiPriority w:val="99"/>
    <w:semiHidden/>
    <w:qFormat/>
    <w:rsid w:val="00B225B2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4A60C5"/>
    <w:pPr>
      <w:ind w:left="284" w:firstLine="0"/>
    </w:pPr>
    <w:rPr>
      <w:lang w:val="fr-CH"/>
    </w:rPr>
  </w:style>
  <w:style w:type="paragraph" w:customStyle="1" w:styleId="berschrift5nummeriert">
    <w:name w:val="Überschrift 5 nummeriert"/>
    <w:basedOn w:val="berschrift5"/>
    <w:next w:val="Standard"/>
    <w:uiPriority w:val="10"/>
    <w:qFormat/>
    <w:rsid w:val="00D8674A"/>
    <w:pPr>
      <w:numPr>
        <w:ilvl w:val="4"/>
        <w:numId w:val="24"/>
      </w:numPr>
      <w:tabs>
        <w:tab w:val="left" w:pos="1148"/>
      </w:tabs>
    </w:pPr>
  </w:style>
  <w:style w:type="paragraph" w:styleId="Verzeichnis4">
    <w:name w:val="toc 4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Verzeichnis5">
    <w:name w:val="toc 5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6">
    <w:name w:val="toc 6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Verzeichnis7">
    <w:name w:val="toc 7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Verzeichnis8">
    <w:name w:val="toc 8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Verzeichnis9">
    <w:name w:val="toc 9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customStyle="1" w:styleId="Text65pt">
    <w:name w:val="Text 6.5 pt"/>
    <w:basedOn w:val="Text85pt"/>
    <w:uiPriority w:val="1"/>
    <w:qFormat/>
    <w:rsid w:val="00645850"/>
    <w:pPr>
      <w:spacing w:line="162" w:lineRule="atLeast"/>
    </w:pPr>
    <w:rPr>
      <w:sz w:val="13"/>
      <w:lang w:val="en-US"/>
    </w:rPr>
  </w:style>
  <w:style w:type="table" w:customStyle="1" w:styleId="BETabelle1">
    <w:name w:val="BE: Tabelle 1"/>
    <w:basedOn w:val="NormaleTabelle"/>
    <w:uiPriority w:val="99"/>
    <w:rsid w:val="00D554AB"/>
    <w:pPr>
      <w:spacing w:after="0" w:line="240" w:lineRule="auto"/>
    </w:pPr>
    <w:rPr>
      <w:sz w:val="17"/>
    </w:rPr>
    <w:tblPr>
      <w:tblBorders>
        <w:bottom w:val="single" w:sz="2" w:space="0" w:color="C6D9F1" w:themeColor="text2" w:themeTint="33"/>
        <w:insideH w:val="single" w:sz="2" w:space="0" w:color="C6D9F1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ext13pt">
    <w:name w:val="Text 13 pt"/>
    <w:basedOn w:val="Standard"/>
    <w:qFormat/>
    <w:rsid w:val="00C573A1"/>
    <w:pPr>
      <w:spacing w:line="323" w:lineRule="atLeast"/>
    </w:pPr>
    <w:rPr>
      <w:sz w:val="26"/>
      <w:szCs w:val="26"/>
    </w:rPr>
  </w:style>
  <w:style w:type="paragraph" w:customStyle="1" w:styleId="Brieftext">
    <w:name w:val="Brieftext"/>
    <w:basedOn w:val="Standard"/>
    <w:uiPriority w:val="1"/>
    <w:semiHidden/>
    <w:qFormat/>
    <w:rsid w:val="00F72593"/>
    <w:pPr>
      <w:ind w:right="340"/>
    </w:pPr>
  </w:style>
  <w:style w:type="paragraph" w:customStyle="1" w:styleId="Traktandum-Titel2">
    <w:name w:val="Traktandum-Titel 2"/>
    <w:basedOn w:val="Text85pt"/>
    <w:next w:val="Text85pt"/>
    <w:uiPriority w:val="18"/>
    <w:semiHidden/>
    <w:rsid w:val="00225571"/>
    <w:pPr>
      <w:numPr>
        <w:ilvl w:val="1"/>
        <w:numId w:val="16"/>
      </w:numPr>
    </w:pPr>
  </w:style>
  <w:style w:type="paragraph" w:styleId="Textkrper">
    <w:name w:val="Body Text"/>
    <w:basedOn w:val="Standard"/>
    <w:link w:val="TextkrperZchn"/>
    <w:uiPriority w:val="1"/>
    <w:semiHidden/>
    <w:qFormat/>
    <w:rsid w:val="004B6A97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3359D8"/>
    <w:rPr>
      <w:rFonts w:ascii="Arial" w:eastAsia="Arial" w:hAnsi="Arial" w:cs="Arial"/>
      <w:sz w:val="21"/>
      <w:szCs w:val="21"/>
      <w:lang w:val="en-US"/>
    </w:rPr>
  </w:style>
  <w:style w:type="paragraph" w:customStyle="1" w:styleId="1pt">
    <w:name w:val="1pt"/>
    <w:basedOn w:val="Standard"/>
    <w:qFormat/>
    <w:rsid w:val="003F4534"/>
    <w:pPr>
      <w:tabs>
        <w:tab w:val="left" w:pos="181"/>
      </w:tabs>
      <w:adjustRightInd w:val="0"/>
      <w:snapToGrid w:val="0"/>
      <w:spacing w:line="180" w:lineRule="auto"/>
      <w:contextualSpacing/>
    </w:pPr>
    <w:rPr>
      <w:rFonts w:ascii="Arial" w:eastAsia="Times New Roman" w:hAnsi="Arial" w:cs="Times New Roman"/>
      <w:bCs w:val="0"/>
      <w:spacing w:val="0"/>
      <w:sz w:val="2"/>
      <w:szCs w:val="24"/>
      <w:lang w:eastAsia="de-CH"/>
    </w:rPr>
  </w:style>
  <w:style w:type="paragraph" w:customStyle="1" w:styleId="Rcksendeadresse">
    <w:name w:val="Rücksendeadresse"/>
    <w:basedOn w:val="Standard"/>
    <w:qFormat/>
    <w:rsid w:val="00233119"/>
    <w:pPr>
      <w:pBdr>
        <w:bottom w:val="single" w:sz="6" w:space="5" w:color="auto"/>
      </w:pBdr>
      <w:spacing w:after="40" w:line="220" w:lineRule="atLeast"/>
      <w:contextualSpacing/>
    </w:pPr>
    <w:rPr>
      <w:rFonts w:ascii="Arial" w:eastAsia="Times New Roman" w:hAnsi="Arial" w:cs="Times New Roman"/>
      <w:bCs w:val="0"/>
      <w:spacing w:val="0"/>
      <w:sz w:val="13"/>
      <w:lang w:eastAsia="de-CH"/>
    </w:rPr>
  </w:style>
  <w:style w:type="character" w:customStyle="1" w:styleId="Text85ptZchn">
    <w:name w:val="Text 8.5 pt Zchn"/>
    <w:basedOn w:val="Absatz-Standardschriftart"/>
    <w:link w:val="Text85pt"/>
    <w:rsid w:val="00A36223"/>
    <w:rPr>
      <w:rFonts w:cs="System"/>
      <w:bCs/>
      <w:spacing w:val="2"/>
      <w:sz w:val="17"/>
      <w:lang w:val="de-CH"/>
    </w:rPr>
  </w:style>
  <w:style w:type="paragraph" w:customStyle="1" w:styleId="Beilage">
    <w:name w:val="Beilage"/>
    <w:basedOn w:val="Text85pt"/>
    <w:link w:val="BeilageZchn"/>
    <w:qFormat/>
    <w:rsid w:val="00D02693"/>
  </w:style>
  <w:style w:type="paragraph" w:customStyle="1" w:styleId="Kopie">
    <w:name w:val="Kopie"/>
    <w:basedOn w:val="Text85pt"/>
    <w:link w:val="KopieZchn"/>
    <w:qFormat/>
    <w:rsid w:val="00D02693"/>
  </w:style>
  <w:style w:type="character" w:customStyle="1" w:styleId="BeilageZchn">
    <w:name w:val="Beilage Zchn"/>
    <w:basedOn w:val="Text85ptZchn"/>
    <w:link w:val="Beilage"/>
    <w:rsid w:val="00D02693"/>
    <w:rPr>
      <w:rFonts w:cs="System"/>
      <w:bCs/>
      <w:spacing w:val="2"/>
      <w:sz w:val="17"/>
      <w:lang w:val="de-CH"/>
    </w:rPr>
  </w:style>
  <w:style w:type="character" w:customStyle="1" w:styleId="KopieZchn">
    <w:name w:val="Kopie Zchn"/>
    <w:basedOn w:val="Text85ptZchn"/>
    <w:link w:val="Kopie"/>
    <w:rsid w:val="00D02693"/>
    <w:rPr>
      <w:rFonts w:cs="System"/>
      <w:bCs/>
      <w:spacing w:val="2"/>
      <w:sz w:val="17"/>
      <w:lang w:val="de-CH"/>
    </w:rPr>
  </w:style>
  <w:style w:type="table" w:customStyle="1" w:styleId="Tabellenraster2">
    <w:name w:val="Tabellenraster2"/>
    <w:basedOn w:val="NormaleTabelle"/>
    <w:next w:val="Tabellenraster"/>
    <w:rsid w:val="00EC1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6343BF06365454DBE169968D80476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23E230-3C81-4DA6-93EB-43ABF5C08DF4}"/>
      </w:docPartPr>
      <w:docPartBody>
        <w:p w:rsidR="00646CBB" w:rsidRDefault="002A6DC2">
          <w:pPr>
            <w:pStyle w:val="D6343BF06365454DBE169968D804769D"/>
          </w:pPr>
          <w:r w:rsidRPr="00D576F7">
            <w:rPr>
              <w:rStyle w:val="Platzhaltertext"/>
            </w:rPr>
            <w:t xml:space="preserve"> </w:t>
          </w:r>
        </w:p>
      </w:docPartBody>
    </w:docPart>
    <w:docPart>
      <w:docPartPr>
        <w:name w:val="7B5FD1DE739F400981AFB32482EA32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3004E6-BF02-43F8-8108-A5D70F86A082}"/>
      </w:docPartPr>
      <w:docPartBody>
        <w:p w:rsidR="00646CBB" w:rsidRDefault="002A6DC2">
          <w:pPr>
            <w:pStyle w:val="7B5FD1DE739F400981AFB32482EA324B"/>
          </w:pPr>
          <w:r w:rsidRPr="00D576F7">
            <w:rPr>
              <w:rStyle w:val="Platzhaltertext"/>
            </w:rPr>
            <w:t xml:space="preserve"> </w:t>
          </w:r>
        </w:p>
      </w:docPartBody>
    </w:docPart>
    <w:docPart>
      <w:docPartPr>
        <w:name w:val="66A005A67F004427B14C1B02D4A8D2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D80C27-A04F-41AB-B85F-2A2ED42AD6C5}"/>
      </w:docPartPr>
      <w:docPartBody>
        <w:p w:rsidR="00646CBB" w:rsidRDefault="002A6DC2">
          <w:pPr>
            <w:pStyle w:val="66A005A67F004427B14C1B02D4A8D2BA"/>
          </w:pPr>
          <w:r w:rsidRPr="00957921">
            <w:rPr>
              <w:rStyle w:val="Platzhaltertext"/>
            </w:rPr>
            <w:t xml:space="preserve"> </w:t>
          </w:r>
        </w:p>
      </w:docPartBody>
    </w:docPart>
    <w:docPart>
      <w:docPartPr>
        <w:name w:val="0D536DD7FBCE41B588A04314D8FFD8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378ED3-27A5-4482-9C1E-3C76BF637BAE}"/>
      </w:docPartPr>
      <w:docPartBody>
        <w:p w:rsidR="00646CBB" w:rsidRDefault="002A6DC2">
          <w:pPr>
            <w:pStyle w:val="0D536DD7FBCE41B588A04314D8FFD8A8"/>
          </w:pPr>
          <w:r w:rsidRPr="00D576F7">
            <w:rPr>
              <w:rStyle w:val="Platzhaltertext"/>
            </w:rPr>
            <w:t xml:space="preserve"> </w:t>
          </w:r>
        </w:p>
      </w:docPartBody>
    </w:docPart>
    <w:docPart>
      <w:docPartPr>
        <w:name w:val="CD1B43E4398645FFB56208BD9FB88F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BB1A73-85FE-47A7-AC19-4C96D977B5B7}"/>
      </w:docPartPr>
      <w:docPartBody>
        <w:p w:rsidR="00646CBB" w:rsidRDefault="008D1AF2" w:rsidP="008D1AF2">
          <w:pPr>
            <w:pStyle w:val="CD1B43E4398645FFB56208BD9FB88FE37"/>
          </w:pPr>
          <w:r w:rsidRPr="000C4063">
            <w:rPr>
              <w:b/>
              <w:bCs w:val="0"/>
            </w:rPr>
            <w:t>‍</w:t>
          </w:r>
        </w:p>
      </w:docPartBody>
    </w:docPart>
    <w:docPart>
      <w:docPartPr>
        <w:name w:val="819377DD3C53430994D89A3592B1B7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FC8297-5E54-4DCD-8F1B-4B096D3AF83E}"/>
      </w:docPartPr>
      <w:docPartBody>
        <w:p w:rsidR="00646CBB" w:rsidRDefault="002A6DC2" w:rsidP="002A6DC2">
          <w:pPr>
            <w:pStyle w:val="819377DD3C53430994D89A3592B1B743"/>
          </w:pPr>
          <w:r w:rsidRPr="00D576F7">
            <w:t xml:space="preserve"> </w:t>
          </w:r>
        </w:p>
      </w:docPartBody>
    </w:docPart>
    <w:docPart>
      <w:docPartPr>
        <w:name w:val="64B55F061560491A9E8C553C77B0F1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EAFC1B-91DA-48A0-BE84-EFBBC8A8748D}"/>
      </w:docPartPr>
      <w:docPartBody>
        <w:p w:rsidR="000B61A3" w:rsidRDefault="00945992" w:rsidP="00945992">
          <w:pPr>
            <w:pStyle w:val="64B55F061560491A9E8C553C77B0F14F"/>
          </w:pPr>
          <w:r w:rsidRPr="00375044">
            <w:rPr>
              <w:rStyle w:val="Platzhaltertext"/>
              <w:color w:val="000000" w:themeColor="text1"/>
            </w:rPr>
            <w:t>….</w:t>
          </w:r>
        </w:p>
      </w:docPartBody>
    </w:docPart>
    <w:docPart>
      <w:docPartPr>
        <w:name w:val="D6ABC5A77CFA4A4F8F5BB4AAF1D708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69F4E4-9B06-4A98-ACE2-B9B902399F2A}"/>
      </w:docPartPr>
      <w:docPartBody>
        <w:p w:rsidR="000B61A3" w:rsidRDefault="00945992" w:rsidP="00945992">
          <w:pPr>
            <w:pStyle w:val="D6ABC5A77CFA4A4F8F5BB4AAF1D708F6"/>
          </w:pPr>
          <w:r w:rsidRPr="00375044">
            <w:rPr>
              <w:rStyle w:val="Platzhaltertext"/>
              <w:color w:val="000000" w:themeColor="text1"/>
            </w:rPr>
            <w:t>….</w:t>
          </w:r>
        </w:p>
      </w:docPartBody>
    </w:docPart>
    <w:docPart>
      <w:docPartPr>
        <w:name w:val="A702BADEB9FF4D7E9C75D0A08D8438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571039-C3B8-4431-ABC1-9C4FE776E232}"/>
      </w:docPartPr>
      <w:docPartBody>
        <w:p w:rsidR="000B61A3" w:rsidRDefault="00945992" w:rsidP="00945992">
          <w:pPr>
            <w:pStyle w:val="A702BADEB9FF4D7E9C75D0A08D8438A0"/>
          </w:pPr>
          <w:r w:rsidRPr="00E400A2">
            <w:rPr>
              <w:vanish/>
            </w:rPr>
            <w:t>….</w:t>
          </w:r>
        </w:p>
      </w:docPartBody>
    </w:docPart>
    <w:docPart>
      <w:docPartPr>
        <w:name w:val="4FB261356FB34B759B6715FC6D7881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EC3F7A-4102-4C4C-8061-FB4DD6C5BD18}"/>
      </w:docPartPr>
      <w:docPartBody>
        <w:p w:rsidR="000B61A3" w:rsidRDefault="00945992" w:rsidP="00945992">
          <w:pPr>
            <w:pStyle w:val="4FB261356FB34B759B6715FC6D788197"/>
          </w:pPr>
          <w:r w:rsidRPr="00375044">
            <w:rPr>
              <w:rStyle w:val="Platzhaltertext"/>
              <w:color w:val="000000" w:themeColor="text1"/>
            </w:rPr>
            <w:t>….</w:t>
          </w:r>
        </w:p>
      </w:docPartBody>
    </w:docPart>
    <w:docPart>
      <w:docPartPr>
        <w:name w:val="DAD60D15D7E94C86849686522AE3E4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D8D64B-CB17-4494-B7F3-BE38976F7DC6}"/>
      </w:docPartPr>
      <w:docPartBody>
        <w:p w:rsidR="000B61A3" w:rsidRDefault="00945992" w:rsidP="00945992">
          <w:pPr>
            <w:pStyle w:val="DAD60D15D7E94C86849686522AE3E4A7"/>
          </w:pPr>
          <w:r w:rsidRPr="00375044">
            <w:rPr>
              <w:rStyle w:val="Platzhaltertext"/>
              <w:color w:val="000000" w:themeColor="text1"/>
            </w:rPr>
            <w:t>….</w:t>
          </w:r>
        </w:p>
      </w:docPartBody>
    </w:docPart>
    <w:docPart>
      <w:docPartPr>
        <w:name w:val="E0904A166A82434FA3FC057E869CB9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F4551B-1161-4095-BF2C-2270487A9D72}"/>
      </w:docPartPr>
      <w:docPartBody>
        <w:p w:rsidR="000B61A3" w:rsidRDefault="00945992" w:rsidP="00945992">
          <w:pPr>
            <w:pStyle w:val="E0904A166A82434FA3FC057E869CB971"/>
          </w:pPr>
          <w:r w:rsidRPr="00375044">
            <w:rPr>
              <w:rStyle w:val="Platzhaltertext"/>
              <w:color w:val="000000" w:themeColor="text1"/>
            </w:rPr>
            <w:t>….</w:t>
          </w:r>
        </w:p>
      </w:docPartBody>
    </w:docPart>
    <w:docPart>
      <w:docPartPr>
        <w:name w:val="41FEAC212ECC4EE68B883B24F86A26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34E728-1C39-4C1A-9D05-13404420CC17}"/>
      </w:docPartPr>
      <w:docPartBody>
        <w:p w:rsidR="000B61A3" w:rsidRDefault="00945992" w:rsidP="00945992">
          <w:pPr>
            <w:pStyle w:val="41FEAC212ECC4EE68B883B24F86A263D"/>
          </w:pPr>
          <w:r w:rsidRPr="00375044">
            <w:rPr>
              <w:rStyle w:val="Platzhaltertext"/>
              <w:color w:val="000000" w:themeColor="text1"/>
            </w:rPr>
            <w:t>….</w:t>
          </w:r>
        </w:p>
      </w:docPartBody>
    </w:docPart>
    <w:docPart>
      <w:docPartPr>
        <w:name w:val="DA872788C7AF48559913A51D562D82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83B81D-0F60-418C-B604-55E27F51F796}"/>
      </w:docPartPr>
      <w:docPartBody>
        <w:p w:rsidR="000B61A3" w:rsidRDefault="00945992" w:rsidP="00945992">
          <w:pPr>
            <w:pStyle w:val="DA872788C7AF48559913A51D562D82EA"/>
          </w:pPr>
          <w:r w:rsidRPr="00375044">
            <w:rPr>
              <w:rStyle w:val="Platzhaltertext"/>
              <w:color w:val="000000" w:themeColor="text1"/>
            </w:rPr>
            <w:t>….</w:t>
          </w:r>
        </w:p>
      </w:docPartBody>
    </w:docPart>
    <w:docPart>
      <w:docPartPr>
        <w:name w:val="7FD34884723B48F58B98FF164A534D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8F8A6A-E707-4E28-B36B-9D97C4104CC8}"/>
      </w:docPartPr>
      <w:docPartBody>
        <w:p w:rsidR="000B61A3" w:rsidRDefault="00945992" w:rsidP="00945992">
          <w:pPr>
            <w:pStyle w:val="7FD34884723B48F58B98FF164A534DED"/>
          </w:pPr>
          <w:r w:rsidRPr="00E400A2">
            <w:rPr>
              <w:vanish/>
            </w:rPr>
            <w:t>….</w:t>
          </w:r>
        </w:p>
      </w:docPartBody>
    </w:docPart>
    <w:docPart>
      <w:docPartPr>
        <w:name w:val="7F48EA2F971541FAB80A71A579E23F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558CD0-6451-4D25-BB32-AABA28211536}"/>
      </w:docPartPr>
      <w:docPartBody>
        <w:p w:rsidR="000B61A3" w:rsidRDefault="00945992" w:rsidP="00945992">
          <w:pPr>
            <w:pStyle w:val="7F48EA2F971541FAB80A71A579E23F13"/>
          </w:pPr>
          <w:r w:rsidRPr="00375044">
            <w:rPr>
              <w:rStyle w:val="Platzhaltertext"/>
              <w:color w:val="000000" w:themeColor="text1"/>
            </w:rPr>
            <w:t>….</w:t>
          </w:r>
        </w:p>
      </w:docPartBody>
    </w:docPart>
    <w:docPart>
      <w:docPartPr>
        <w:name w:val="FFEB9C2C645843139AD84362D350D3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6EEF98-0078-4259-A80D-C9746E576712}"/>
      </w:docPartPr>
      <w:docPartBody>
        <w:p w:rsidR="000B61A3" w:rsidRDefault="00945992" w:rsidP="00945992">
          <w:pPr>
            <w:pStyle w:val="FFEB9C2C645843139AD84362D350D3F5"/>
          </w:pPr>
          <w:r w:rsidRPr="00E400A2">
            <w:rPr>
              <w:vanish/>
            </w:rPr>
            <w:t>….</w:t>
          </w:r>
        </w:p>
      </w:docPartBody>
    </w:docPart>
    <w:docPart>
      <w:docPartPr>
        <w:name w:val="D189BE9DA7034B63832EFA486526C6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69E22E-C64E-4602-A496-4B75D535BF8D}"/>
      </w:docPartPr>
      <w:docPartBody>
        <w:p w:rsidR="009E4B24" w:rsidRDefault="002A7AC5" w:rsidP="002A7AC5">
          <w:pPr>
            <w:pStyle w:val="D189BE9DA7034B63832EFA486526C632"/>
          </w:pPr>
          <w:r w:rsidRPr="00375044">
            <w:rPr>
              <w:rStyle w:val="Platzhaltertext"/>
              <w:color w:val="000000" w:themeColor="text1"/>
            </w:rPr>
            <w:t>….</w:t>
          </w:r>
        </w:p>
      </w:docPartBody>
    </w:docPart>
    <w:docPart>
      <w:docPartPr>
        <w:name w:val="A43DBE1A4A7343B99AF9F8BD0CD119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9CC9AA-1235-4E11-80E9-92FB4738D25E}"/>
      </w:docPartPr>
      <w:docPartBody>
        <w:p w:rsidR="009E4B24" w:rsidRDefault="002A7AC5" w:rsidP="002A7AC5">
          <w:pPr>
            <w:pStyle w:val="A43DBE1A4A7343B99AF9F8BD0CD119F2"/>
          </w:pPr>
          <w:r w:rsidRPr="00375044">
            <w:rPr>
              <w:rStyle w:val="Platzhaltertext"/>
              <w:color w:val="000000" w:themeColor="text1"/>
            </w:rPr>
            <w:t>….</w:t>
          </w:r>
        </w:p>
      </w:docPartBody>
    </w:docPart>
    <w:docPart>
      <w:docPartPr>
        <w:name w:val="0036068C08324E39830D343796EECA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99CFE0-D837-4275-BAC9-9AAC2DB4D792}"/>
      </w:docPartPr>
      <w:docPartBody>
        <w:p w:rsidR="009E4B24" w:rsidRDefault="002A7AC5" w:rsidP="002A7AC5">
          <w:pPr>
            <w:pStyle w:val="0036068C08324E39830D343796EECAE9"/>
          </w:pPr>
          <w:r w:rsidRPr="00375044">
            <w:rPr>
              <w:rStyle w:val="Platzhaltertext"/>
              <w:color w:val="000000" w:themeColor="text1"/>
            </w:rPr>
            <w:t>….</w:t>
          </w:r>
        </w:p>
      </w:docPartBody>
    </w:docPart>
    <w:docPart>
      <w:docPartPr>
        <w:name w:val="F641A5C10FF148BA8972266C940184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2C1F4A-45D3-4DE4-B0A9-E85CAE372F70}"/>
      </w:docPartPr>
      <w:docPartBody>
        <w:p w:rsidR="009E4B24" w:rsidRDefault="002A7AC5" w:rsidP="002A7AC5">
          <w:pPr>
            <w:pStyle w:val="F641A5C10FF148BA8972266C940184E2"/>
          </w:pPr>
          <w:r w:rsidRPr="00375044">
            <w:rPr>
              <w:rStyle w:val="Platzhaltertext"/>
              <w:color w:val="000000" w:themeColor="text1"/>
            </w:rPr>
            <w:t>….</w:t>
          </w:r>
        </w:p>
      </w:docPartBody>
    </w:docPart>
    <w:docPart>
      <w:docPartPr>
        <w:name w:val="98284EC9D2744091A2880C8CFBD411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9E633C-9361-4E6E-9727-DC26D04C6CAA}"/>
      </w:docPartPr>
      <w:docPartBody>
        <w:p w:rsidR="009E4B24" w:rsidRDefault="002A7AC5" w:rsidP="002A7AC5">
          <w:pPr>
            <w:pStyle w:val="98284EC9D2744091A2880C8CFBD4118D"/>
          </w:pPr>
          <w:r w:rsidRPr="00375044">
            <w:rPr>
              <w:rStyle w:val="Platzhaltertext"/>
              <w:color w:val="000000" w:themeColor="text1"/>
            </w:rPr>
            <w:t>….</w:t>
          </w:r>
        </w:p>
      </w:docPartBody>
    </w:docPart>
    <w:docPart>
      <w:docPartPr>
        <w:name w:val="82FD97D59D53421296D61649C4BF59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19ADC1-3EA1-411A-AE0D-0C3888270946}"/>
      </w:docPartPr>
      <w:docPartBody>
        <w:p w:rsidR="009E4B24" w:rsidRDefault="002A7AC5" w:rsidP="002A7AC5">
          <w:pPr>
            <w:pStyle w:val="82FD97D59D53421296D61649C4BF59AA"/>
          </w:pPr>
          <w:r w:rsidRPr="00375044">
            <w:rPr>
              <w:rStyle w:val="Platzhaltertext"/>
              <w:color w:val="000000" w:themeColor="text1"/>
            </w:rPr>
            <w:t>….</w:t>
          </w:r>
        </w:p>
      </w:docPartBody>
    </w:docPart>
    <w:docPart>
      <w:docPartPr>
        <w:name w:val="56252ED3CD374635AE51D7B0EB3107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2B6B3B-C0AA-4BA7-B45C-D899F8A58BDB}"/>
      </w:docPartPr>
      <w:docPartBody>
        <w:p w:rsidR="009E4B24" w:rsidRDefault="002A7AC5" w:rsidP="002A7AC5">
          <w:pPr>
            <w:pStyle w:val="56252ED3CD374635AE51D7B0EB310750"/>
          </w:pPr>
          <w:r w:rsidRPr="00375044">
            <w:rPr>
              <w:rStyle w:val="Platzhaltertext"/>
              <w:color w:val="000000" w:themeColor="text1"/>
            </w:rPr>
            <w:t>….</w:t>
          </w:r>
        </w:p>
      </w:docPartBody>
    </w:docPart>
    <w:docPart>
      <w:docPartPr>
        <w:name w:val="24B79F4ECF464E979EEC52B10DF5E2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BE9E02-7F86-4727-B8F6-F3E3ACE9F566}"/>
      </w:docPartPr>
      <w:docPartBody>
        <w:p w:rsidR="009E4B24" w:rsidRDefault="002A7AC5" w:rsidP="002A7AC5">
          <w:pPr>
            <w:pStyle w:val="24B79F4ECF464E979EEC52B10DF5E235"/>
          </w:pPr>
          <w:r w:rsidRPr="00375044">
            <w:rPr>
              <w:rStyle w:val="Platzhaltertext"/>
              <w:color w:val="000000" w:themeColor="text1"/>
            </w:rPr>
            <w:t>….</w:t>
          </w:r>
        </w:p>
      </w:docPartBody>
    </w:docPart>
    <w:docPart>
      <w:docPartPr>
        <w:name w:val="9E9E95C316D84C1080351B1C999BCE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AFE781-6341-4D84-AE6D-E42ED1B40ACC}"/>
      </w:docPartPr>
      <w:docPartBody>
        <w:p w:rsidR="009E4B24" w:rsidRDefault="002A7AC5" w:rsidP="002A7AC5">
          <w:pPr>
            <w:pStyle w:val="9E9E95C316D84C1080351B1C999BCE28"/>
          </w:pPr>
          <w:r w:rsidRPr="00375044">
            <w:rPr>
              <w:rStyle w:val="Platzhaltertext"/>
              <w:color w:val="000000" w:themeColor="text1"/>
            </w:rPr>
            <w:t>….</w:t>
          </w:r>
        </w:p>
      </w:docPartBody>
    </w:docPart>
    <w:docPart>
      <w:docPartPr>
        <w:name w:val="08C57ABAA5984B468ADB2F390EDF11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2FBBB5-200B-421A-9617-777F28A0D6A5}"/>
      </w:docPartPr>
      <w:docPartBody>
        <w:p w:rsidR="004C3AB9" w:rsidRDefault="00A77ACF" w:rsidP="00A77ACF">
          <w:pPr>
            <w:pStyle w:val="08C57ABAA5984B468ADB2F390EDF11AC"/>
          </w:pPr>
          <w:r w:rsidRPr="00375044">
            <w:rPr>
              <w:rStyle w:val="Platzhaltertext"/>
              <w:color w:val="000000" w:themeColor="text1"/>
            </w:rPr>
            <w:t>….</w:t>
          </w:r>
        </w:p>
      </w:docPartBody>
    </w:docPart>
    <w:docPart>
      <w:docPartPr>
        <w:name w:val="D616B5D9ADF84B50B816B08CB23074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5CEF79-48F8-48C8-8272-BA891E254B08}"/>
      </w:docPartPr>
      <w:docPartBody>
        <w:p w:rsidR="004C3AB9" w:rsidRDefault="00A77ACF" w:rsidP="00A77ACF">
          <w:pPr>
            <w:pStyle w:val="D616B5D9ADF84B50B816B08CB2307425"/>
          </w:pPr>
          <w:r w:rsidRPr="00375044">
            <w:rPr>
              <w:rStyle w:val="Platzhaltertext"/>
              <w:color w:val="000000" w:themeColor="text1"/>
            </w:rPr>
            <w:t>….</w:t>
          </w:r>
        </w:p>
      </w:docPartBody>
    </w:docPart>
    <w:docPart>
      <w:docPartPr>
        <w:name w:val="A56A085C4F0B4370A8D39DC9E45663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93608E-78F3-4305-B418-F91283B19146}"/>
      </w:docPartPr>
      <w:docPartBody>
        <w:p w:rsidR="004C3AB9" w:rsidRDefault="00A77ACF" w:rsidP="00A77ACF">
          <w:pPr>
            <w:pStyle w:val="A56A085C4F0B4370A8D39DC9E4566383"/>
          </w:pPr>
          <w:r w:rsidRPr="00375044">
            <w:rPr>
              <w:rStyle w:val="Platzhaltertext"/>
              <w:color w:val="000000" w:themeColor="text1"/>
            </w:rPr>
            <w:t>….</w:t>
          </w:r>
        </w:p>
      </w:docPartBody>
    </w:docPart>
    <w:docPart>
      <w:docPartPr>
        <w:name w:val="D1A76BA304944723B647F58CF73735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C811A0-FE07-4F50-A9C4-4853B79A8098}"/>
      </w:docPartPr>
      <w:docPartBody>
        <w:p w:rsidR="004C3AB9" w:rsidRDefault="00A77ACF" w:rsidP="00A77ACF">
          <w:pPr>
            <w:pStyle w:val="D1A76BA304944723B647F58CF737355E"/>
          </w:pPr>
          <w:r w:rsidRPr="00375044">
            <w:rPr>
              <w:rStyle w:val="Platzhaltertext"/>
              <w:color w:val="000000" w:themeColor="text1"/>
            </w:rPr>
            <w:t>….</w:t>
          </w:r>
        </w:p>
      </w:docPartBody>
    </w:docPart>
    <w:docPart>
      <w:docPartPr>
        <w:name w:val="F9AD13DCB4C340C9A9D28426BCA087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A5914B-1D7F-40AC-98D5-8D7B94FDAE9F}"/>
      </w:docPartPr>
      <w:docPartBody>
        <w:p w:rsidR="004C3AB9" w:rsidRDefault="00A77ACF" w:rsidP="00A77ACF">
          <w:pPr>
            <w:pStyle w:val="F9AD13DCB4C340C9A9D28426BCA0870E"/>
          </w:pPr>
          <w:r w:rsidRPr="00375044">
            <w:rPr>
              <w:rStyle w:val="Platzhaltertext"/>
              <w:color w:val="000000" w:themeColor="text1"/>
            </w:rPr>
            <w:t>….</w:t>
          </w:r>
        </w:p>
      </w:docPartBody>
    </w:docPart>
    <w:docPart>
      <w:docPartPr>
        <w:name w:val="D8380153B6A14C9EBFD22A99B1FED8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D7E0B9-1A28-44C6-86F4-B8CD66270FE0}"/>
      </w:docPartPr>
      <w:docPartBody>
        <w:p w:rsidR="004C3AB9" w:rsidRDefault="00A77ACF" w:rsidP="00A77ACF">
          <w:pPr>
            <w:pStyle w:val="D8380153B6A14C9EBFD22A99B1FED835"/>
          </w:pPr>
          <w:r w:rsidRPr="00375044">
            <w:rPr>
              <w:rStyle w:val="Platzhaltertext"/>
              <w:color w:val="000000" w:themeColor="text1"/>
            </w:rPr>
            <w:t>….</w:t>
          </w:r>
        </w:p>
      </w:docPartBody>
    </w:docPart>
    <w:docPart>
      <w:docPartPr>
        <w:name w:val="484E389BCDD7419EAECD9E8B7C42CA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898121-5400-425F-BF11-DE5C721501B9}"/>
      </w:docPartPr>
      <w:docPartBody>
        <w:p w:rsidR="004C3AB9" w:rsidRDefault="00A77ACF" w:rsidP="00A77ACF">
          <w:pPr>
            <w:pStyle w:val="484E389BCDD7419EAECD9E8B7C42CA46"/>
          </w:pPr>
          <w:r w:rsidRPr="00375044">
            <w:rPr>
              <w:rStyle w:val="Platzhaltertext"/>
              <w:color w:val="000000" w:themeColor="text1"/>
            </w:rPr>
            <w:t>….</w:t>
          </w:r>
        </w:p>
      </w:docPartBody>
    </w:docPart>
    <w:docPart>
      <w:docPartPr>
        <w:name w:val="D600886606B2459B99624831B5C1FA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8B8C66-5ACF-46A4-ABA9-926F3E64BF3F}"/>
      </w:docPartPr>
      <w:docPartBody>
        <w:p w:rsidR="004C3AB9" w:rsidRDefault="00A77ACF" w:rsidP="00A77ACF">
          <w:pPr>
            <w:pStyle w:val="D600886606B2459B99624831B5C1FA44"/>
          </w:pPr>
          <w:r w:rsidRPr="00E400A2">
            <w:rPr>
              <w:vanish/>
            </w:rPr>
            <w:t>….</w:t>
          </w:r>
        </w:p>
      </w:docPartBody>
    </w:docPart>
    <w:docPart>
      <w:docPartPr>
        <w:name w:val="B36E981A10314C1FB1A945DF0F7C92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DF11DB-99B3-49CE-89CD-09E9AE9C51BD}"/>
      </w:docPartPr>
      <w:docPartBody>
        <w:p w:rsidR="004C3AB9" w:rsidRDefault="00A77ACF" w:rsidP="00A77ACF">
          <w:pPr>
            <w:pStyle w:val="B36E981A10314C1FB1A945DF0F7C9252"/>
          </w:pPr>
          <w:r w:rsidRPr="00375044">
            <w:rPr>
              <w:rStyle w:val="Platzhaltertext"/>
              <w:color w:val="000000" w:themeColor="text1"/>
            </w:rPr>
            <w:t>….</w:t>
          </w:r>
        </w:p>
      </w:docPartBody>
    </w:docPart>
    <w:docPart>
      <w:docPartPr>
        <w:name w:val="6798600E5B314675B5C38F59805093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D81812-21F9-48BB-A3BB-BECF1A5A0D29}"/>
      </w:docPartPr>
      <w:docPartBody>
        <w:p w:rsidR="004C3AB9" w:rsidRDefault="00A77ACF" w:rsidP="00A77ACF">
          <w:pPr>
            <w:pStyle w:val="6798600E5B314675B5C38F59805093B1"/>
          </w:pPr>
          <w:r w:rsidRPr="00375044">
            <w:rPr>
              <w:rStyle w:val="Platzhaltertext"/>
              <w:color w:val="000000" w:themeColor="text1"/>
            </w:rPr>
            <w:t>….</w:t>
          </w:r>
        </w:p>
      </w:docPartBody>
    </w:docPart>
    <w:docPart>
      <w:docPartPr>
        <w:name w:val="996B7F34BFF04B298DCA627FDAFB1E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7ACF93-51B4-4286-9093-C3E634DDB35B}"/>
      </w:docPartPr>
      <w:docPartBody>
        <w:p w:rsidR="004C3AB9" w:rsidRDefault="00A77ACF" w:rsidP="00A77ACF">
          <w:pPr>
            <w:pStyle w:val="996B7F34BFF04B298DCA627FDAFB1E6B"/>
          </w:pPr>
          <w:r w:rsidRPr="00375044">
            <w:rPr>
              <w:rStyle w:val="Platzhaltertext"/>
              <w:color w:val="000000" w:themeColor="text1"/>
            </w:rPr>
            <w:t>….</w:t>
          </w:r>
        </w:p>
      </w:docPartBody>
    </w:docPart>
    <w:docPart>
      <w:docPartPr>
        <w:name w:val="5645250449CC4F268C8C5DB193FFBB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F9D33E-BAD8-4E5E-B2FC-884BA79C8B60}"/>
      </w:docPartPr>
      <w:docPartBody>
        <w:p w:rsidR="004C3AB9" w:rsidRDefault="00A77ACF" w:rsidP="00A77ACF">
          <w:pPr>
            <w:pStyle w:val="5645250449CC4F268C8C5DB193FFBB82"/>
          </w:pPr>
          <w:r w:rsidRPr="00E400A2">
            <w:rPr>
              <w:vanish/>
            </w:rPr>
            <w:t>….</w:t>
          </w:r>
        </w:p>
      </w:docPartBody>
    </w:docPart>
    <w:docPart>
      <w:docPartPr>
        <w:name w:val="482C8C1A11A44147B225CF58269D74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61F853-7903-4D95-80F4-FC7043F820B1}"/>
      </w:docPartPr>
      <w:docPartBody>
        <w:p w:rsidR="004C3AB9" w:rsidRDefault="00A77ACF" w:rsidP="00A77ACF">
          <w:pPr>
            <w:pStyle w:val="482C8C1A11A44147B225CF58269D74F5"/>
          </w:pPr>
          <w:r w:rsidRPr="00375044">
            <w:rPr>
              <w:rStyle w:val="Platzhaltertext"/>
              <w:color w:val="000000" w:themeColor="text1"/>
            </w:rPr>
            <w:t>….</w:t>
          </w:r>
        </w:p>
      </w:docPartBody>
    </w:docPart>
    <w:docPart>
      <w:docPartPr>
        <w:name w:val="C463DBB4723E4EC3A8162F89A8E50C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63F524-380A-4CD7-AF56-04CE7B7F288A}"/>
      </w:docPartPr>
      <w:docPartBody>
        <w:p w:rsidR="004C3AB9" w:rsidRDefault="00A77ACF" w:rsidP="00A77ACF">
          <w:pPr>
            <w:pStyle w:val="C463DBB4723E4EC3A8162F89A8E50CB1"/>
          </w:pPr>
          <w:r w:rsidRPr="00375044">
            <w:rPr>
              <w:rStyle w:val="Platzhaltertext"/>
              <w:color w:val="000000" w:themeColor="text1"/>
            </w:rPr>
            <w:t>….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DC2"/>
    <w:rsid w:val="000B61A3"/>
    <w:rsid w:val="002A6DC2"/>
    <w:rsid w:val="002A7AC5"/>
    <w:rsid w:val="0030471F"/>
    <w:rsid w:val="0034127A"/>
    <w:rsid w:val="00376E81"/>
    <w:rsid w:val="00476A8B"/>
    <w:rsid w:val="004C3AB9"/>
    <w:rsid w:val="00617AE7"/>
    <w:rsid w:val="00646CBB"/>
    <w:rsid w:val="007057E4"/>
    <w:rsid w:val="00723FBB"/>
    <w:rsid w:val="007509AA"/>
    <w:rsid w:val="008D1AF2"/>
    <w:rsid w:val="00945992"/>
    <w:rsid w:val="009E4B24"/>
    <w:rsid w:val="00A7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77ACF"/>
    <w:rPr>
      <w:vanish/>
      <w:color w:val="9CC2E5" w:themeColor="accent1" w:themeTint="99"/>
      <w:lang w:val="de-CH"/>
    </w:rPr>
  </w:style>
  <w:style w:type="paragraph" w:customStyle="1" w:styleId="D6343BF06365454DBE169968D804769D">
    <w:name w:val="D6343BF06365454DBE169968D804769D"/>
  </w:style>
  <w:style w:type="paragraph" w:customStyle="1" w:styleId="7B5FD1DE739F400981AFB32482EA324B">
    <w:name w:val="7B5FD1DE739F400981AFB32482EA324B"/>
  </w:style>
  <w:style w:type="paragraph" w:customStyle="1" w:styleId="4227DAD2441C454AA9ACCC434CAF3E6B">
    <w:name w:val="4227DAD2441C454AA9ACCC434CAF3E6B"/>
  </w:style>
  <w:style w:type="paragraph" w:customStyle="1" w:styleId="388AF173A8DC40F8BDF727DC323F86DE">
    <w:name w:val="388AF173A8DC40F8BDF727DC323F86DE"/>
  </w:style>
  <w:style w:type="paragraph" w:customStyle="1" w:styleId="ED41E7A4B5FC44D1B07350AEE9D483B9">
    <w:name w:val="ED41E7A4B5FC44D1B07350AEE9D483B9"/>
  </w:style>
  <w:style w:type="paragraph" w:customStyle="1" w:styleId="10DF8FFA6C354C98A4D861AF2AF39F53">
    <w:name w:val="10DF8FFA6C354C98A4D861AF2AF39F53"/>
  </w:style>
  <w:style w:type="paragraph" w:customStyle="1" w:styleId="F6D55A1350ED4B6286D7E681D4C4F5E9">
    <w:name w:val="F6D55A1350ED4B6286D7E681D4C4F5E9"/>
  </w:style>
  <w:style w:type="paragraph" w:customStyle="1" w:styleId="66A005A67F004427B14C1B02D4A8D2BA">
    <w:name w:val="66A005A67F004427B14C1B02D4A8D2BA"/>
  </w:style>
  <w:style w:type="paragraph" w:customStyle="1" w:styleId="372E0929A5624DC3AC953BCAAF9828D2">
    <w:name w:val="372E0929A5624DC3AC953BCAAF9828D2"/>
  </w:style>
  <w:style w:type="paragraph" w:customStyle="1" w:styleId="2732EF9F439C4F1D94ABB2F22657A76C">
    <w:name w:val="2732EF9F439C4F1D94ABB2F22657A76C"/>
  </w:style>
  <w:style w:type="paragraph" w:customStyle="1" w:styleId="0D536DD7FBCE41B588A04314D8FFD8A8">
    <w:name w:val="0D536DD7FBCE41B588A04314D8FFD8A8"/>
  </w:style>
  <w:style w:type="paragraph" w:customStyle="1" w:styleId="01388667626A4BBEB16B31044E65A714">
    <w:name w:val="01388667626A4BBEB16B31044E65A714"/>
  </w:style>
  <w:style w:type="paragraph" w:customStyle="1" w:styleId="42F2A332F63643389232B42779B57CC8">
    <w:name w:val="42F2A332F63643389232B42779B57CC8"/>
  </w:style>
  <w:style w:type="paragraph" w:customStyle="1" w:styleId="165406D69CE849409C9A0C1DFFBB9D0C">
    <w:name w:val="165406D69CE849409C9A0C1DFFBB9D0C"/>
  </w:style>
  <w:style w:type="paragraph" w:customStyle="1" w:styleId="186598A34F774AB88DE641A036577710">
    <w:name w:val="186598A34F774AB88DE641A036577710"/>
  </w:style>
  <w:style w:type="paragraph" w:customStyle="1" w:styleId="F0750824F5044755AAE5CD2DD7DDBC58">
    <w:name w:val="F0750824F5044755AAE5CD2DD7DDBC58"/>
  </w:style>
  <w:style w:type="paragraph" w:customStyle="1" w:styleId="6F5D4CD9C33B487BAA01720FE241868B">
    <w:name w:val="6F5D4CD9C33B487BAA01720FE241868B"/>
  </w:style>
  <w:style w:type="paragraph" w:customStyle="1" w:styleId="41648F1AC2A440198D2937FA0D86AE1E">
    <w:name w:val="41648F1AC2A440198D2937FA0D86AE1E"/>
  </w:style>
  <w:style w:type="paragraph" w:customStyle="1" w:styleId="479E5FB2C30D4F50B2CC272DC9FD96A1">
    <w:name w:val="479E5FB2C30D4F50B2CC272DC9FD96A1"/>
  </w:style>
  <w:style w:type="paragraph" w:customStyle="1" w:styleId="9B0C82DFEE0443BEB0BB1A9A261C2352">
    <w:name w:val="9B0C82DFEE0443BEB0BB1A9A261C2352"/>
    <w:rsid w:val="002A6DC2"/>
  </w:style>
  <w:style w:type="paragraph" w:customStyle="1" w:styleId="5E6872AA90034B9ABA5E6AC8AF48E2EA">
    <w:name w:val="5E6872AA90034B9ABA5E6AC8AF48E2EA"/>
    <w:rsid w:val="002A6DC2"/>
  </w:style>
  <w:style w:type="paragraph" w:customStyle="1" w:styleId="02F6778744204A419DF904AE5082731E">
    <w:name w:val="02F6778744204A419DF904AE5082731E"/>
    <w:rsid w:val="002A6DC2"/>
  </w:style>
  <w:style w:type="paragraph" w:customStyle="1" w:styleId="7E27B58F6011492FA1C599E0F0761B49">
    <w:name w:val="7E27B58F6011492FA1C599E0F0761B49"/>
    <w:rsid w:val="002A6DC2"/>
  </w:style>
  <w:style w:type="paragraph" w:customStyle="1" w:styleId="CD1B43E4398645FFB56208BD9FB88FE3">
    <w:name w:val="CD1B43E4398645FFB56208BD9FB88FE3"/>
    <w:rsid w:val="002A6DC2"/>
  </w:style>
  <w:style w:type="paragraph" w:customStyle="1" w:styleId="819377DD3C53430994D89A3592B1B743">
    <w:name w:val="819377DD3C53430994D89A3592B1B743"/>
    <w:rsid w:val="002A6DC2"/>
  </w:style>
  <w:style w:type="paragraph" w:customStyle="1" w:styleId="CD1B43E4398645FFB56208BD9FB88FE31">
    <w:name w:val="CD1B43E4398645FFB56208BD9FB88FE31"/>
    <w:rsid w:val="002A6DC2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CD1B43E4398645FFB56208BD9FB88FE32">
    <w:name w:val="CD1B43E4398645FFB56208BD9FB88FE32"/>
    <w:rsid w:val="002A6DC2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5E12CAFB28784C85AEE18E6A10D96CE0">
    <w:name w:val="5E12CAFB28784C85AEE18E6A10D96CE0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89A17329C6C431C92B687CD490FC331">
    <w:name w:val="E89A17329C6C431C92B687CD490FC331"/>
    <w:rsid w:val="002A6DC2"/>
  </w:style>
  <w:style w:type="paragraph" w:customStyle="1" w:styleId="7421FA5207734B86B31FB4F98EC57954">
    <w:name w:val="7421FA5207734B86B31FB4F98EC57954"/>
    <w:rsid w:val="002A6DC2"/>
  </w:style>
  <w:style w:type="paragraph" w:customStyle="1" w:styleId="AD689AF7ADEB446C987BC6DA72193BBD">
    <w:name w:val="AD689AF7ADEB446C987BC6DA72193BBD"/>
    <w:rsid w:val="002A6DC2"/>
  </w:style>
  <w:style w:type="paragraph" w:customStyle="1" w:styleId="F291A70102044BA0B7BBBFF4C12F6F8D">
    <w:name w:val="F291A70102044BA0B7BBBFF4C12F6F8D"/>
    <w:rsid w:val="002A6DC2"/>
  </w:style>
  <w:style w:type="paragraph" w:customStyle="1" w:styleId="F2CFD729CEE24EC9BBB1D70E9436EBA0">
    <w:name w:val="F2CFD729CEE24EC9BBB1D70E9436EBA0"/>
    <w:rsid w:val="002A6DC2"/>
  </w:style>
  <w:style w:type="paragraph" w:customStyle="1" w:styleId="E8A21D56BEA04A1EBAA69131F56C5170">
    <w:name w:val="E8A21D56BEA04A1EBAA69131F56C5170"/>
    <w:rsid w:val="002A6DC2"/>
  </w:style>
  <w:style w:type="paragraph" w:customStyle="1" w:styleId="EF0EA88CEA6F46BF9D3C5E34FC71C004">
    <w:name w:val="EF0EA88CEA6F46BF9D3C5E34FC71C004"/>
    <w:rsid w:val="002A6DC2"/>
  </w:style>
  <w:style w:type="paragraph" w:customStyle="1" w:styleId="4E53AB0E10A34F759051F7B8CDDB8E73">
    <w:name w:val="4E53AB0E10A34F759051F7B8CDDB8E73"/>
    <w:rsid w:val="002A6DC2"/>
  </w:style>
  <w:style w:type="paragraph" w:customStyle="1" w:styleId="6BD5CB45E904483EB078128C1955BDBE">
    <w:name w:val="6BD5CB45E904483EB078128C1955BDBE"/>
    <w:rsid w:val="002A6DC2"/>
  </w:style>
  <w:style w:type="paragraph" w:customStyle="1" w:styleId="B8D5C316D0B741298529C761BDD28964">
    <w:name w:val="B8D5C316D0B741298529C761BDD28964"/>
    <w:rsid w:val="002A6DC2"/>
  </w:style>
  <w:style w:type="paragraph" w:customStyle="1" w:styleId="618D618F44D94F67B635866788E9179F">
    <w:name w:val="618D618F44D94F67B635866788E9179F"/>
    <w:rsid w:val="002A6DC2"/>
  </w:style>
  <w:style w:type="paragraph" w:customStyle="1" w:styleId="79A0B0F2FEC44823920C0CC1FE3475DE">
    <w:name w:val="79A0B0F2FEC44823920C0CC1FE3475DE"/>
    <w:rsid w:val="002A6DC2"/>
  </w:style>
  <w:style w:type="paragraph" w:customStyle="1" w:styleId="47D5F010CF6D4057BC0D5457BAEBECE8">
    <w:name w:val="47D5F010CF6D4057BC0D5457BAEBECE8"/>
    <w:rsid w:val="002A6DC2"/>
  </w:style>
  <w:style w:type="paragraph" w:customStyle="1" w:styleId="B7B5DB0DC24F4D41AF964301F4145CDF">
    <w:name w:val="B7B5DB0DC24F4D41AF964301F4145CDF"/>
    <w:rsid w:val="002A6DC2"/>
  </w:style>
  <w:style w:type="paragraph" w:customStyle="1" w:styleId="49C35548929744EC864B0ED3874DD61A">
    <w:name w:val="49C35548929744EC864B0ED3874DD61A"/>
    <w:rsid w:val="002A6DC2"/>
  </w:style>
  <w:style w:type="paragraph" w:customStyle="1" w:styleId="31076A681620485FA7F3023272EAA0BB">
    <w:name w:val="31076A681620485FA7F3023272EAA0BB"/>
    <w:rsid w:val="002A6DC2"/>
  </w:style>
  <w:style w:type="paragraph" w:customStyle="1" w:styleId="8011BA46EF2F4D97A71EA016175E334F">
    <w:name w:val="8011BA46EF2F4D97A71EA016175E334F"/>
    <w:rsid w:val="002A6DC2"/>
  </w:style>
  <w:style w:type="paragraph" w:customStyle="1" w:styleId="B414F8B8678E4A808BAB242D62ABA86C">
    <w:name w:val="B414F8B8678E4A808BAB242D62ABA86C"/>
    <w:rsid w:val="002A6DC2"/>
  </w:style>
  <w:style w:type="paragraph" w:customStyle="1" w:styleId="CD1B43E4398645FFB56208BD9FB88FE33">
    <w:name w:val="CD1B43E4398645FFB56208BD9FB88FE33"/>
    <w:rsid w:val="002A6DC2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5E12CAFB28784C85AEE18E6A10D96CE01">
    <w:name w:val="5E12CAFB28784C85AEE18E6A10D96CE01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89A17329C6C431C92B687CD490FC3311">
    <w:name w:val="E89A17329C6C431C92B687CD490FC3311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291A70102044BA0B7BBBFF4C12F6F8D1">
    <w:name w:val="F291A70102044BA0B7BBBFF4C12F6F8D1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2CFD729CEE24EC9BBB1D70E9436EBA01">
    <w:name w:val="F2CFD729CEE24EC9BBB1D70E9436EBA01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8A21D56BEA04A1EBAA69131F56C51701">
    <w:name w:val="E8A21D56BEA04A1EBAA69131F56C51701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F0EA88CEA6F46BF9D3C5E34FC71C0041">
    <w:name w:val="EF0EA88CEA6F46BF9D3C5E34FC71C0041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E53AB0E10A34F759051F7B8CDDB8E731">
    <w:name w:val="4E53AB0E10A34F759051F7B8CDDB8E731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BD5CB45E904483EB078128C1955BDBE1">
    <w:name w:val="6BD5CB45E904483EB078128C1955BDBE1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8D5C316D0B741298529C761BDD289641">
    <w:name w:val="B8D5C316D0B741298529C761BDD289641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18D618F44D94F67B635866788E9179F1">
    <w:name w:val="618D618F44D94F67B635866788E9179F1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9A0B0F2FEC44823920C0CC1FE3475DE1">
    <w:name w:val="79A0B0F2FEC44823920C0CC1FE3475DE1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7D5F010CF6D4057BC0D5457BAEBECE81">
    <w:name w:val="47D5F010CF6D4057BC0D5457BAEBECE81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7B5DB0DC24F4D41AF964301F4145CDF1">
    <w:name w:val="B7B5DB0DC24F4D41AF964301F4145CDF1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9C35548929744EC864B0ED3874DD61A1">
    <w:name w:val="49C35548929744EC864B0ED3874DD61A1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1076A681620485FA7F3023272EAA0BB1">
    <w:name w:val="31076A681620485FA7F3023272EAA0BB1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011BA46EF2F4D97A71EA016175E334F1">
    <w:name w:val="8011BA46EF2F4D97A71EA016175E334F1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3F31EEB784C4442BBC5A46197580490">
    <w:name w:val="A3F31EEB784C4442BBC5A46197580490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1B2714DCFB141BA8BFE3669252B43BF">
    <w:name w:val="F1B2714DCFB141BA8BFE3669252B43BF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D577B14539F4881A6ADD315E376319D">
    <w:name w:val="DD577B14539F4881A6ADD315E376319D"/>
    <w:rsid w:val="002A6DC2"/>
  </w:style>
  <w:style w:type="paragraph" w:customStyle="1" w:styleId="3E603E3D971A42EDB7CB62DDC19896B2">
    <w:name w:val="3E603E3D971A42EDB7CB62DDC19896B2"/>
    <w:rsid w:val="002A6DC2"/>
  </w:style>
  <w:style w:type="paragraph" w:customStyle="1" w:styleId="CD1B43E4398645FFB56208BD9FB88FE34">
    <w:name w:val="CD1B43E4398645FFB56208BD9FB88FE34"/>
    <w:rsid w:val="002A6DC2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5E12CAFB28784C85AEE18E6A10D96CE02">
    <w:name w:val="5E12CAFB28784C85AEE18E6A10D96CE02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89A17329C6C431C92B687CD490FC3312">
    <w:name w:val="E89A17329C6C431C92B687CD490FC3312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291A70102044BA0B7BBBFF4C12F6F8D2">
    <w:name w:val="F291A70102044BA0B7BBBFF4C12F6F8D2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2CFD729CEE24EC9BBB1D70E9436EBA02">
    <w:name w:val="F2CFD729CEE24EC9BBB1D70E9436EBA02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8A21D56BEA04A1EBAA69131F56C51702">
    <w:name w:val="E8A21D56BEA04A1EBAA69131F56C51702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F0EA88CEA6F46BF9D3C5E34FC71C0042">
    <w:name w:val="EF0EA88CEA6F46BF9D3C5E34FC71C0042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E53AB0E10A34F759051F7B8CDDB8E732">
    <w:name w:val="4E53AB0E10A34F759051F7B8CDDB8E732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BD5CB45E904483EB078128C1955BDBE2">
    <w:name w:val="6BD5CB45E904483EB078128C1955BDBE2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8D5C316D0B741298529C761BDD289642">
    <w:name w:val="B8D5C316D0B741298529C761BDD289642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18D618F44D94F67B635866788E9179F2">
    <w:name w:val="618D618F44D94F67B635866788E9179F2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9A0B0F2FEC44823920C0CC1FE3475DE2">
    <w:name w:val="79A0B0F2FEC44823920C0CC1FE3475DE2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7D5F010CF6D4057BC0D5457BAEBECE82">
    <w:name w:val="47D5F010CF6D4057BC0D5457BAEBECE82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7B5DB0DC24F4D41AF964301F4145CDF2">
    <w:name w:val="B7B5DB0DC24F4D41AF964301F4145CDF2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9C35548929744EC864B0ED3874DD61A2">
    <w:name w:val="49C35548929744EC864B0ED3874DD61A2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1076A681620485FA7F3023272EAA0BB2">
    <w:name w:val="31076A681620485FA7F3023272EAA0BB2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011BA46EF2F4D97A71EA016175E334F2">
    <w:name w:val="8011BA46EF2F4D97A71EA016175E334F2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3F31EEB784C4442BBC5A461975804901">
    <w:name w:val="A3F31EEB784C4442BBC5A461975804901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1B2714DCFB141BA8BFE3669252B43BF1">
    <w:name w:val="F1B2714DCFB141BA8BFE3669252B43BF1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51480F87F3440D48B279B077E211CD5">
    <w:name w:val="451480F87F3440D48B279B077E211CD5"/>
    <w:rsid w:val="002A6DC2"/>
  </w:style>
  <w:style w:type="paragraph" w:customStyle="1" w:styleId="1B58E2FAB5C5466D9D1E27F4140A29A5">
    <w:name w:val="1B58E2FAB5C5466D9D1E27F4140A29A5"/>
    <w:rsid w:val="002A6DC2"/>
  </w:style>
  <w:style w:type="paragraph" w:customStyle="1" w:styleId="7C870094ED314D9F9FE213871655E76C">
    <w:name w:val="7C870094ED314D9F9FE213871655E76C"/>
    <w:rsid w:val="002A6DC2"/>
  </w:style>
  <w:style w:type="paragraph" w:customStyle="1" w:styleId="FBA236A5C2B4490FA5BFFCB8707E6675">
    <w:name w:val="FBA236A5C2B4490FA5BFFCB8707E6675"/>
    <w:rsid w:val="002A6DC2"/>
  </w:style>
  <w:style w:type="paragraph" w:customStyle="1" w:styleId="E3CA995683264AA693787E788086647F">
    <w:name w:val="E3CA995683264AA693787E788086647F"/>
    <w:rsid w:val="002A6DC2"/>
  </w:style>
  <w:style w:type="paragraph" w:customStyle="1" w:styleId="509C7D5D078544BE9FC129123E94C8F2">
    <w:name w:val="509C7D5D078544BE9FC129123E94C8F2"/>
    <w:rsid w:val="002A6DC2"/>
  </w:style>
  <w:style w:type="paragraph" w:customStyle="1" w:styleId="1323111185FA4B4FA44E931CA179E61F">
    <w:name w:val="1323111185FA4B4FA44E931CA179E61F"/>
    <w:rsid w:val="002A6DC2"/>
  </w:style>
  <w:style w:type="paragraph" w:customStyle="1" w:styleId="3209E324536D4FA48291C612B9D75C9B">
    <w:name w:val="3209E324536D4FA48291C612B9D75C9B"/>
    <w:rsid w:val="002A6DC2"/>
  </w:style>
  <w:style w:type="paragraph" w:customStyle="1" w:styleId="0396499D868B4462B8C397B0EDCEE185">
    <w:name w:val="0396499D868B4462B8C397B0EDCEE185"/>
    <w:rsid w:val="002A6DC2"/>
  </w:style>
  <w:style w:type="paragraph" w:customStyle="1" w:styleId="8D6A0341B75A47C3B067599E299E62ED">
    <w:name w:val="8D6A0341B75A47C3B067599E299E62ED"/>
    <w:rsid w:val="002A6DC2"/>
  </w:style>
  <w:style w:type="paragraph" w:customStyle="1" w:styleId="796B806261FE431099DC42D65341BA7F">
    <w:name w:val="796B806261FE431099DC42D65341BA7F"/>
    <w:rsid w:val="002A6DC2"/>
  </w:style>
  <w:style w:type="paragraph" w:customStyle="1" w:styleId="E96B988DF28C432C8289D65377FB2318">
    <w:name w:val="E96B988DF28C432C8289D65377FB2318"/>
    <w:rsid w:val="002A6DC2"/>
  </w:style>
  <w:style w:type="paragraph" w:customStyle="1" w:styleId="2527393028274B71A3051ABF68CEB0B4">
    <w:name w:val="2527393028274B71A3051ABF68CEB0B4"/>
    <w:rsid w:val="002A6DC2"/>
  </w:style>
  <w:style w:type="paragraph" w:customStyle="1" w:styleId="EF2C8878BF2945E28D15CBD8714F2877">
    <w:name w:val="EF2C8878BF2945E28D15CBD8714F2877"/>
    <w:rsid w:val="002A6DC2"/>
  </w:style>
  <w:style w:type="paragraph" w:customStyle="1" w:styleId="62492C0D5E3540BBB4ECB2AE4F81E02D">
    <w:name w:val="62492C0D5E3540BBB4ECB2AE4F81E02D"/>
    <w:rsid w:val="002A6DC2"/>
  </w:style>
  <w:style w:type="paragraph" w:customStyle="1" w:styleId="B9F326E5240340518E7839A9E06ABA24">
    <w:name w:val="B9F326E5240340518E7839A9E06ABA24"/>
    <w:rsid w:val="002A6DC2"/>
  </w:style>
  <w:style w:type="paragraph" w:customStyle="1" w:styleId="208770CB8E7A4E6297630D6F13563F58">
    <w:name w:val="208770CB8E7A4E6297630D6F13563F58"/>
    <w:rsid w:val="002A6DC2"/>
  </w:style>
  <w:style w:type="paragraph" w:customStyle="1" w:styleId="7AA01073B5C74EA5BB91873373335B40">
    <w:name w:val="7AA01073B5C74EA5BB91873373335B40"/>
    <w:rsid w:val="002A6DC2"/>
  </w:style>
  <w:style w:type="paragraph" w:customStyle="1" w:styleId="6ADA60CA65FB4CBDBC0EC39664C8C5D2">
    <w:name w:val="6ADA60CA65FB4CBDBC0EC39664C8C5D2"/>
    <w:rsid w:val="002A6DC2"/>
  </w:style>
  <w:style w:type="paragraph" w:customStyle="1" w:styleId="72484E5B330F4AC4A285F3582344EADE">
    <w:name w:val="72484E5B330F4AC4A285F3582344EADE"/>
    <w:rsid w:val="002A6DC2"/>
  </w:style>
  <w:style w:type="paragraph" w:customStyle="1" w:styleId="0478BC7FF6DF4A8D99CA42241D54C81A">
    <w:name w:val="0478BC7FF6DF4A8D99CA42241D54C81A"/>
    <w:rsid w:val="002A6DC2"/>
  </w:style>
  <w:style w:type="paragraph" w:customStyle="1" w:styleId="9B63388441434C06A2F8DCC58145EF44">
    <w:name w:val="9B63388441434C06A2F8DCC58145EF44"/>
    <w:rsid w:val="002A6DC2"/>
  </w:style>
  <w:style w:type="paragraph" w:customStyle="1" w:styleId="7092E1133A0E468DA7F798A78AD09F89">
    <w:name w:val="7092E1133A0E468DA7F798A78AD09F89"/>
    <w:rsid w:val="002A6DC2"/>
  </w:style>
  <w:style w:type="paragraph" w:customStyle="1" w:styleId="0A0428C3282848C6953FAD5487892271">
    <w:name w:val="0A0428C3282848C6953FAD5487892271"/>
    <w:rsid w:val="002A6DC2"/>
  </w:style>
  <w:style w:type="paragraph" w:customStyle="1" w:styleId="0A7017ED9F0F488FBC99871A262919EC">
    <w:name w:val="0A7017ED9F0F488FBC99871A262919EC"/>
    <w:rsid w:val="002A6DC2"/>
  </w:style>
  <w:style w:type="paragraph" w:customStyle="1" w:styleId="109D369293C747DFB29D937FBE7E646F">
    <w:name w:val="109D369293C747DFB29D937FBE7E646F"/>
    <w:rsid w:val="002A6DC2"/>
  </w:style>
  <w:style w:type="paragraph" w:customStyle="1" w:styleId="A8475CA31E9F4BBE8DED8F94DEA9DF92">
    <w:name w:val="A8475CA31E9F4BBE8DED8F94DEA9DF92"/>
    <w:rsid w:val="002A6DC2"/>
  </w:style>
  <w:style w:type="paragraph" w:customStyle="1" w:styleId="68CA2FB483C64F0EA4D89E6537E36F3F">
    <w:name w:val="68CA2FB483C64F0EA4D89E6537E36F3F"/>
    <w:rsid w:val="002A6DC2"/>
  </w:style>
  <w:style w:type="paragraph" w:customStyle="1" w:styleId="EB4869F1C51F431BA15451AF0DC6C322">
    <w:name w:val="EB4869F1C51F431BA15451AF0DC6C322"/>
    <w:rsid w:val="002A6DC2"/>
  </w:style>
  <w:style w:type="paragraph" w:customStyle="1" w:styleId="B893C50ECA5D4FCB839F804A368207F7">
    <w:name w:val="B893C50ECA5D4FCB839F804A368207F7"/>
    <w:rsid w:val="002A6DC2"/>
  </w:style>
  <w:style w:type="paragraph" w:customStyle="1" w:styleId="325FC22BE1C84DD783DEF77DECA8204F">
    <w:name w:val="325FC22BE1C84DD783DEF77DECA8204F"/>
    <w:rsid w:val="002A6DC2"/>
  </w:style>
  <w:style w:type="paragraph" w:customStyle="1" w:styleId="4793DA8DF0934C22A110C78FDE55F291">
    <w:name w:val="4793DA8DF0934C22A110C78FDE55F291"/>
    <w:rsid w:val="002A6DC2"/>
  </w:style>
  <w:style w:type="paragraph" w:customStyle="1" w:styleId="A62495DE7EC242D9B9841652D5ECB50F">
    <w:name w:val="A62495DE7EC242D9B9841652D5ECB50F"/>
    <w:rsid w:val="002A6DC2"/>
  </w:style>
  <w:style w:type="paragraph" w:customStyle="1" w:styleId="FE7B33F197CB43699D1415CE4FBEFDE6">
    <w:name w:val="FE7B33F197CB43699D1415CE4FBEFDE6"/>
    <w:rsid w:val="002A6DC2"/>
  </w:style>
  <w:style w:type="paragraph" w:customStyle="1" w:styleId="A593916C072D4B70801297C58E56E5DB">
    <w:name w:val="A593916C072D4B70801297C58E56E5DB"/>
    <w:rsid w:val="002A6DC2"/>
  </w:style>
  <w:style w:type="paragraph" w:customStyle="1" w:styleId="9AD2CCF9157E4AB096159A8AAD29389A">
    <w:name w:val="9AD2CCF9157E4AB096159A8AAD29389A"/>
    <w:rsid w:val="002A6DC2"/>
  </w:style>
  <w:style w:type="paragraph" w:customStyle="1" w:styleId="44A747D754B54FE78C6B213E96122CB6">
    <w:name w:val="44A747D754B54FE78C6B213E96122CB6"/>
    <w:rsid w:val="002A6DC2"/>
  </w:style>
  <w:style w:type="paragraph" w:customStyle="1" w:styleId="CA2D39EA4BD04B23B1B2D95AA88EE147">
    <w:name w:val="CA2D39EA4BD04B23B1B2D95AA88EE147"/>
    <w:rsid w:val="002A6DC2"/>
  </w:style>
  <w:style w:type="paragraph" w:customStyle="1" w:styleId="CD1B43E4398645FFB56208BD9FB88FE35">
    <w:name w:val="CD1B43E4398645FFB56208BD9FB88FE35"/>
    <w:rsid w:val="002A6DC2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451480F87F3440D48B279B077E211CD51">
    <w:name w:val="451480F87F3440D48B279B077E211CD51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BA236A5C2B4490FA5BFFCB8707E66751">
    <w:name w:val="FBA236A5C2B4490FA5BFFCB8707E66751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323111185FA4B4FA44E931CA179E61F1">
    <w:name w:val="1323111185FA4B4FA44E931CA179E61F1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209E324536D4FA48291C612B9D75C9B1">
    <w:name w:val="3209E324536D4FA48291C612B9D75C9B1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396499D868B4462B8C397B0EDCEE1851">
    <w:name w:val="0396499D868B4462B8C397B0EDCEE1851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D6A0341B75A47C3B067599E299E62ED1">
    <w:name w:val="8D6A0341B75A47C3B067599E299E62ED1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96B806261FE431099DC42D65341BA7F1">
    <w:name w:val="796B806261FE431099DC42D65341BA7F1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96B988DF28C432C8289D65377FB23181">
    <w:name w:val="E96B988DF28C432C8289D65377FB23181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527393028274B71A3051ABF68CEB0B41">
    <w:name w:val="2527393028274B71A3051ABF68CEB0B41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AA01073B5C74EA5BB91873373335B401">
    <w:name w:val="7AA01073B5C74EA5BB91873373335B401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092E1133A0E468DA7F798A78AD09F891">
    <w:name w:val="7092E1133A0E468DA7F798A78AD09F891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8CA2FB483C64F0EA4D89E6537E36F3F1">
    <w:name w:val="68CA2FB483C64F0EA4D89E6537E36F3F1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B4869F1C51F431BA15451AF0DC6C3221">
    <w:name w:val="EB4869F1C51F431BA15451AF0DC6C3221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E7B33F197CB43699D1415CE4FBEFDE61">
    <w:name w:val="FE7B33F197CB43699D1415CE4FBEFDE61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593916C072D4B70801297C58E56E5DB1">
    <w:name w:val="A593916C072D4B70801297C58E56E5DB1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AD2CCF9157E4AB096159A8AAD29389A1">
    <w:name w:val="9AD2CCF9157E4AB096159A8AAD29389A1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A2D39EA4BD04B23B1B2D95AA88EE1471">
    <w:name w:val="CA2D39EA4BD04B23B1B2D95AA88EE1471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3F31EEB784C4442BBC5A461975804902">
    <w:name w:val="A3F31EEB784C4442BBC5A461975804902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1B2714DCFB141BA8BFE3669252B43BF2">
    <w:name w:val="F1B2714DCFB141BA8BFE3669252B43BF2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38038F36D1F4E7B95305597F027C66F">
    <w:name w:val="538038F36D1F4E7B95305597F027C66F"/>
    <w:rsid w:val="002A6DC2"/>
  </w:style>
  <w:style w:type="paragraph" w:customStyle="1" w:styleId="848BC395903446AA9205EB9CD76BA3E1">
    <w:name w:val="848BC395903446AA9205EB9CD76BA3E1"/>
    <w:rsid w:val="002A6DC2"/>
  </w:style>
  <w:style w:type="paragraph" w:customStyle="1" w:styleId="CD1B43E4398645FFB56208BD9FB88FE36">
    <w:name w:val="CD1B43E4398645FFB56208BD9FB88FE36"/>
    <w:rsid w:val="002A6DC2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451480F87F3440D48B279B077E211CD52">
    <w:name w:val="451480F87F3440D48B279B077E211CD52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BA236A5C2B4490FA5BFFCB8707E66752">
    <w:name w:val="FBA236A5C2B4490FA5BFFCB8707E66752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323111185FA4B4FA44E931CA179E61F2">
    <w:name w:val="1323111185FA4B4FA44E931CA179E61F2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209E324536D4FA48291C612B9D75C9B2">
    <w:name w:val="3209E324536D4FA48291C612B9D75C9B2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396499D868B4462B8C397B0EDCEE1852">
    <w:name w:val="0396499D868B4462B8C397B0EDCEE1852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D6A0341B75A47C3B067599E299E62ED2">
    <w:name w:val="8D6A0341B75A47C3B067599E299E62ED2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96B806261FE431099DC42D65341BA7F2">
    <w:name w:val="796B806261FE431099DC42D65341BA7F2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96B988DF28C432C8289D65377FB23182">
    <w:name w:val="E96B988DF28C432C8289D65377FB23182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527393028274B71A3051ABF68CEB0B42">
    <w:name w:val="2527393028274B71A3051ABF68CEB0B42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AA01073B5C74EA5BB91873373335B402">
    <w:name w:val="7AA01073B5C74EA5BB91873373335B402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092E1133A0E468DA7F798A78AD09F892">
    <w:name w:val="7092E1133A0E468DA7F798A78AD09F892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8CA2FB483C64F0EA4D89E6537E36F3F2">
    <w:name w:val="68CA2FB483C64F0EA4D89E6537E36F3F2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B4869F1C51F431BA15451AF0DC6C3222">
    <w:name w:val="EB4869F1C51F431BA15451AF0DC6C3222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E7B33F197CB43699D1415CE4FBEFDE62">
    <w:name w:val="FE7B33F197CB43699D1415CE4FBEFDE62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593916C072D4B70801297C58E56E5DB2">
    <w:name w:val="A593916C072D4B70801297C58E56E5DB2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AD2CCF9157E4AB096159A8AAD29389A2">
    <w:name w:val="9AD2CCF9157E4AB096159A8AAD29389A2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A2D39EA4BD04B23B1B2D95AA88EE1472">
    <w:name w:val="CA2D39EA4BD04B23B1B2D95AA88EE1472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48BC395903446AA9205EB9CD76BA3E11">
    <w:name w:val="848BC395903446AA9205EB9CD76BA3E11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38038F36D1F4E7B95305597F027C66F1">
    <w:name w:val="538038F36D1F4E7B95305597F027C66F1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3712F04472C484188E0219B8D379C01">
    <w:name w:val="C3712F04472C484188E0219B8D379C01"/>
    <w:rsid w:val="002A6DC2"/>
  </w:style>
  <w:style w:type="paragraph" w:customStyle="1" w:styleId="47D4727EDE284D8EA03DC3C98BC20B45">
    <w:name w:val="47D4727EDE284D8EA03DC3C98BC20B45"/>
    <w:rsid w:val="002A6DC2"/>
  </w:style>
  <w:style w:type="paragraph" w:customStyle="1" w:styleId="A5BE47D5334D48838AE3C68C065EEA58">
    <w:name w:val="A5BE47D5334D48838AE3C68C065EEA58"/>
    <w:rsid w:val="002A6DC2"/>
  </w:style>
  <w:style w:type="paragraph" w:customStyle="1" w:styleId="34B363ED7D55467CB165AC3173BDA971">
    <w:name w:val="34B363ED7D55467CB165AC3173BDA971"/>
    <w:rsid w:val="002A6DC2"/>
  </w:style>
  <w:style w:type="paragraph" w:customStyle="1" w:styleId="C971DC6A788B4548AAD87EA9A14AA59A">
    <w:name w:val="C971DC6A788B4548AAD87EA9A14AA59A"/>
    <w:rsid w:val="002A6DC2"/>
  </w:style>
  <w:style w:type="paragraph" w:customStyle="1" w:styleId="A239FB25B65848879799CBF5F8A6FC9D">
    <w:name w:val="A239FB25B65848879799CBF5F8A6FC9D"/>
    <w:rsid w:val="002A6DC2"/>
  </w:style>
  <w:style w:type="paragraph" w:customStyle="1" w:styleId="2CC2A6554548489FA80DB208D30E787F">
    <w:name w:val="2CC2A6554548489FA80DB208D30E787F"/>
    <w:rsid w:val="002A6DC2"/>
  </w:style>
  <w:style w:type="paragraph" w:customStyle="1" w:styleId="EC77D07FF09C462FB6212866E81FD62C">
    <w:name w:val="EC77D07FF09C462FB6212866E81FD62C"/>
    <w:rsid w:val="002A6DC2"/>
  </w:style>
  <w:style w:type="paragraph" w:customStyle="1" w:styleId="53E46C4A7EFB4B83B8742145F55B601C">
    <w:name w:val="53E46C4A7EFB4B83B8742145F55B601C"/>
    <w:rsid w:val="002A6DC2"/>
  </w:style>
  <w:style w:type="paragraph" w:customStyle="1" w:styleId="E5B7CA428F2240E1A7326E1A22B94E5B">
    <w:name w:val="E5B7CA428F2240E1A7326E1A22B94E5B"/>
    <w:rsid w:val="002A6DC2"/>
  </w:style>
  <w:style w:type="paragraph" w:customStyle="1" w:styleId="FCAE8643931C4A298E47F6AD8039B851">
    <w:name w:val="FCAE8643931C4A298E47F6AD8039B851"/>
    <w:rsid w:val="002A6DC2"/>
  </w:style>
  <w:style w:type="paragraph" w:customStyle="1" w:styleId="0AE42461205C4D42B5110FB67A42C093">
    <w:name w:val="0AE42461205C4D42B5110FB67A42C093"/>
    <w:rsid w:val="002A6DC2"/>
  </w:style>
  <w:style w:type="paragraph" w:customStyle="1" w:styleId="7D382B7170F14CCF99C616EE351419D7">
    <w:name w:val="7D382B7170F14CCF99C616EE351419D7"/>
    <w:rsid w:val="002A6DC2"/>
  </w:style>
  <w:style w:type="paragraph" w:customStyle="1" w:styleId="10959DDAAB27439BB6E8EC3B8E269855">
    <w:name w:val="10959DDAAB27439BB6E8EC3B8E269855"/>
    <w:rsid w:val="002A6DC2"/>
  </w:style>
  <w:style w:type="paragraph" w:customStyle="1" w:styleId="4E0AF582A99B4D059F3D35FD569A4C23">
    <w:name w:val="4E0AF582A99B4D059F3D35FD569A4C23"/>
    <w:rsid w:val="002A6DC2"/>
  </w:style>
  <w:style w:type="paragraph" w:customStyle="1" w:styleId="20CC9B8060924DB3A4C6D03DE0EE7F2F">
    <w:name w:val="20CC9B8060924DB3A4C6D03DE0EE7F2F"/>
    <w:rsid w:val="002A6DC2"/>
  </w:style>
  <w:style w:type="paragraph" w:customStyle="1" w:styleId="0C88D91C34634CCBB1022BFF1906189C">
    <w:name w:val="0C88D91C34634CCBB1022BFF1906189C"/>
    <w:rsid w:val="002A6DC2"/>
  </w:style>
  <w:style w:type="paragraph" w:customStyle="1" w:styleId="FB72CDA07D5E475DA7B3D1DC1CDD0705">
    <w:name w:val="FB72CDA07D5E475DA7B3D1DC1CDD0705"/>
    <w:rsid w:val="002A6DC2"/>
  </w:style>
  <w:style w:type="paragraph" w:customStyle="1" w:styleId="C8348B496C414FEDA43D85DE766E1E70">
    <w:name w:val="C8348B496C414FEDA43D85DE766E1E70"/>
    <w:rsid w:val="002A6DC2"/>
  </w:style>
  <w:style w:type="paragraph" w:customStyle="1" w:styleId="FB47849742904D01ABBC76BEACEC0953">
    <w:name w:val="FB47849742904D01ABBC76BEACEC0953"/>
    <w:rsid w:val="002A6DC2"/>
  </w:style>
  <w:style w:type="paragraph" w:customStyle="1" w:styleId="3880F73E14FE43EBB22AE1B4CBD061AD">
    <w:name w:val="3880F73E14FE43EBB22AE1B4CBD061AD"/>
    <w:rsid w:val="002A6DC2"/>
  </w:style>
  <w:style w:type="paragraph" w:customStyle="1" w:styleId="F2D2B1A77BD7402EA0C1411BABBC8A53">
    <w:name w:val="F2D2B1A77BD7402EA0C1411BABBC8A53"/>
    <w:rsid w:val="002A6DC2"/>
  </w:style>
  <w:style w:type="paragraph" w:customStyle="1" w:styleId="865FAB706BAC40348A1D21860029E9C4">
    <w:name w:val="865FAB706BAC40348A1D21860029E9C4"/>
    <w:rsid w:val="002A6DC2"/>
  </w:style>
  <w:style w:type="paragraph" w:customStyle="1" w:styleId="7B10EEFF48E34AA58AEDA494C0AF395F">
    <w:name w:val="7B10EEFF48E34AA58AEDA494C0AF395F"/>
    <w:rsid w:val="002A6DC2"/>
  </w:style>
  <w:style w:type="paragraph" w:customStyle="1" w:styleId="071CC84E438149F7A07CA9A39FB32373">
    <w:name w:val="071CC84E438149F7A07CA9A39FB32373"/>
    <w:rsid w:val="002A6DC2"/>
  </w:style>
  <w:style w:type="paragraph" w:customStyle="1" w:styleId="9084768B533A4CDB9ED3FE73B8B4E4E4">
    <w:name w:val="9084768B533A4CDB9ED3FE73B8B4E4E4"/>
    <w:rsid w:val="002A6DC2"/>
  </w:style>
  <w:style w:type="paragraph" w:customStyle="1" w:styleId="1AA4FA2B937545478F1E8BBE29D5B7E8">
    <w:name w:val="1AA4FA2B937545478F1E8BBE29D5B7E8"/>
    <w:rsid w:val="002A6DC2"/>
  </w:style>
  <w:style w:type="paragraph" w:customStyle="1" w:styleId="E53CAF1D3812477DB82624DABD6FA1BB">
    <w:name w:val="E53CAF1D3812477DB82624DABD6FA1BB"/>
    <w:rsid w:val="002A6DC2"/>
  </w:style>
  <w:style w:type="paragraph" w:customStyle="1" w:styleId="C654303736E2461AAC6A5F3BD42A133D">
    <w:name w:val="C654303736E2461AAC6A5F3BD42A133D"/>
    <w:rsid w:val="002A6DC2"/>
  </w:style>
  <w:style w:type="paragraph" w:customStyle="1" w:styleId="2370CF8E222540E288F319236D33432B">
    <w:name w:val="2370CF8E222540E288F319236D33432B"/>
    <w:rsid w:val="002A6DC2"/>
  </w:style>
  <w:style w:type="paragraph" w:customStyle="1" w:styleId="09C42C840E4542EBAC83DE8606B9AC34">
    <w:name w:val="09C42C840E4542EBAC83DE8606B9AC34"/>
    <w:rsid w:val="002A6DC2"/>
  </w:style>
  <w:style w:type="paragraph" w:customStyle="1" w:styleId="8AB8743740514EA6A7C10F7F8424CF46">
    <w:name w:val="8AB8743740514EA6A7C10F7F8424CF46"/>
    <w:rsid w:val="002A6DC2"/>
  </w:style>
  <w:style w:type="paragraph" w:customStyle="1" w:styleId="E0CC579946264C19B7AB7E1D8A399F19">
    <w:name w:val="E0CC579946264C19B7AB7E1D8A399F19"/>
    <w:rsid w:val="002A6DC2"/>
  </w:style>
  <w:style w:type="paragraph" w:customStyle="1" w:styleId="6F8648ECB2AD495781D505BD6E9AB02A">
    <w:name w:val="6F8648ECB2AD495781D505BD6E9AB02A"/>
    <w:rsid w:val="002A6DC2"/>
  </w:style>
  <w:style w:type="paragraph" w:customStyle="1" w:styleId="1AA48D152FCB4370BB4B365CD2AB1B93">
    <w:name w:val="1AA48D152FCB4370BB4B365CD2AB1B93"/>
    <w:rsid w:val="002A6DC2"/>
  </w:style>
  <w:style w:type="paragraph" w:customStyle="1" w:styleId="19F908E562274F14AFB66D4949D393E8">
    <w:name w:val="19F908E562274F14AFB66D4949D393E8"/>
    <w:rsid w:val="002A6DC2"/>
  </w:style>
  <w:style w:type="paragraph" w:customStyle="1" w:styleId="F913FEA6C9F24F3EB43B1B267185B8FB">
    <w:name w:val="F913FEA6C9F24F3EB43B1B267185B8FB"/>
    <w:rsid w:val="002A6DC2"/>
  </w:style>
  <w:style w:type="paragraph" w:customStyle="1" w:styleId="B063B8264BAC4B1EB247DF4B31545D9D">
    <w:name w:val="B063B8264BAC4B1EB247DF4B31545D9D"/>
    <w:rsid w:val="002A6DC2"/>
  </w:style>
  <w:style w:type="paragraph" w:customStyle="1" w:styleId="6C180E86BB8C4585BDA91A7C990FCBB2">
    <w:name w:val="6C180E86BB8C4585BDA91A7C990FCBB2"/>
    <w:rsid w:val="002A6DC2"/>
  </w:style>
  <w:style w:type="paragraph" w:customStyle="1" w:styleId="95D40E889F294147ACBAD8BC76715C31">
    <w:name w:val="95D40E889F294147ACBAD8BC76715C31"/>
    <w:rsid w:val="002A6DC2"/>
  </w:style>
  <w:style w:type="paragraph" w:customStyle="1" w:styleId="BCEDC5BE2A75464CADDB77C003F9A155">
    <w:name w:val="BCEDC5BE2A75464CADDB77C003F9A155"/>
    <w:rsid w:val="002A6DC2"/>
  </w:style>
  <w:style w:type="paragraph" w:customStyle="1" w:styleId="428165B0E9914475B54759BA23412975">
    <w:name w:val="428165B0E9914475B54759BA23412975"/>
    <w:rsid w:val="002A6DC2"/>
  </w:style>
  <w:style w:type="paragraph" w:customStyle="1" w:styleId="457F2D2B006C478CBB0EAC22974B1481">
    <w:name w:val="457F2D2B006C478CBB0EAC22974B1481"/>
    <w:rsid w:val="002A6DC2"/>
  </w:style>
  <w:style w:type="paragraph" w:customStyle="1" w:styleId="45669154BDAD4183906FBF09C59B0758">
    <w:name w:val="45669154BDAD4183906FBF09C59B0758"/>
    <w:rsid w:val="002A6DC2"/>
  </w:style>
  <w:style w:type="paragraph" w:customStyle="1" w:styleId="BEA72DAFF5D94FE08A39BDB49630E38D">
    <w:name w:val="BEA72DAFF5D94FE08A39BDB49630E38D"/>
    <w:rsid w:val="002A6DC2"/>
  </w:style>
  <w:style w:type="paragraph" w:customStyle="1" w:styleId="092E2CBB6FCE44BE92AB06DCD92E0FAC">
    <w:name w:val="092E2CBB6FCE44BE92AB06DCD92E0FAC"/>
    <w:rsid w:val="002A6DC2"/>
  </w:style>
  <w:style w:type="paragraph" w:customStyle="1" w:styleId="503DC657DF6B4B8B860DA76509B0C336">
    <w:name w:val="503DC657DF6B4B8B860DA76509B0C336"/>
    <w:rsid w:val="002A6DC2"/>
  </w:style>
  <w:style w:type="paragraph" w:customStyle="1" w:styleId="AF31A2B981C34192BD76C1D3480E4C6A">
    <w:name w:val="AF31A2B981C34192BD76C1D3480E4C6A"/>
    <w:rsid w:val="002A6DC2"/>
  </w:style>
  <w:style w:type="paragraph" w:customStyle="1" w:styleId="B91C6BEE168C42CC88736476FAD91E9F">
    <w:name w:val="B91C6BEE168C42CC88736476FAD91E9F"/>
    <w:rsid w:val="002A6DC2"/>
  </w:style>
  <w:style w:type="paragraph" w:customStyle="1" w:styleId="6253ABEBA7D2416E8241F0C1ACD0D2AB">
    <w:name w:val="6253ABEBA7D2416E8241F0C1ACD0D2AB"/>
    <w:rsid w:val="002A6DC2"/>
  </w:style>
  <w:style w:type="paragraph" w:customStyle="1" w:styleId="06490376468B46AFA566C829001C5F66">
    <w:name w:val="06490376468B46AFA566C829001C5F66"/>
    <w:rsid w:val="002A6DC2"/>
  </w:style>
  <w:style w:type="paragraph" w:customStyle="1" w:styleId="825B1FF0BFC2407BAC28F4FB9A4614DA">
    <w:name w:val="825B1FF0BFC2407BAC28F4FB9A4614DA"/>
    <w:rsid w:val="002A6DC2"/>
  </w:style>
  <w:style w:type="paragraph" w:customStyle="1" w:styleId="6B055CDABD7D4E068D327388D2C78B29">
    <w:name w:val="6B055CDABD7D4E068D327388D2C78B29"/>
    <w:rsid w:val="002A6DC2"/>
  </w:style>
  <w:style w:type="paragraph" w:customStyle="1" w:styleId="DC9E1AA1C8944275AA8828358B511DD1">
    <w:name w:val="DC9E1AA1C8944275AA8828358B511DD1"/>
    <w:rsid w:val="002A6DC2"/>
  </w:style>
  <w:style w:type="paragraph" w:customStyle="1" w:styleId="030EEA802A2C4708832C152FEFA9C966">
    <w:name w:val="030EEA802A2C4708832C152FEFA9C966"/>
    <w:rsid w:val="002A6DC2"/>
  </w:style>
  <w:style w:type="paragraph" w:customStyle="1" w:styleId="3D1CF28DD3C8470A856914E6AC548C19">
    <w:name w:val="3D1CF28DD3C8470A856914E6AC548C19"/>
    <w:rsid w:val="002A6DC2"/>
  </w:style>
  <w:style w:type="paragraph" w:customStyle="1" w:styleId="3CCC0B8E044441D0BCA3FAE7A288BE33">
    <w:name w:val="3CCC0B8E044441D0BCA3FAE7A288BE33"/>
    <w:rsid w:val="002A6DC2"/>
  </w:style>
  <w:style w:type="paragraph" w:customStyle="1" w:styleId="FE449C32EAFB429A9B90FF5FBE0ECAF3">
    <w:name w:val="FE449C32EAFB429A9B90FF5FBE0ECAF3"/>
    <w:rsid w:val="002A6DC2"/>
  </w:style>
  <w:style w:type="paragraph" w:customStyle="1" w:styleId="67B4564B1170497A86FEABD5642895B6">
    <w:name w:val="67B4564B1170497A86FEABD5642895B6"/>
    <w:rsid w:val="002A6DC2"/>
  </w:style>
  <w:style w:type="paragraph" w:customStyle="1" w:styleId="A5EBF61E7CF84F1B97F646A1EFA1D221">
    <w:name w:val="A5EBF61E7CF84F1B97F646A1EFA1D221"/>
    <w:rsid w:val="002A6DC2"/>
  </w:style>
  <w:style w:type="paragraph" w:customStyle="1" w:styleId="B038B0E9F37A42E6AF3E68BA53B3E737">
    <w:name w:val="B038B0E9F37A42E6AF3E68BA53B3E737"/>
    <w:rsid w:val="002A6DC2"/>
  </w:style>
  <w:style w:type="paragraph" w:customStyle="1" w:styleId="C1F0F4E6F882474297A2CF90ADD82FBC">
    <w:name w:val="C1F0F4E6F882474297A2CF90ADD82FBC"/>
    <w:rsid w:val="002A6DC2"/>
  </w:style>
  <w:style w:type="paragraph" w:customStyle="1" w:styleId="300F60FADC4E484C9F53B12CB1EE5F48">
    <w:name w:val="300F60FADC4E484C9F53B12CB1EE5F48"/>
    <w:rsid w:val="002A6DC2"/>
  </w:style>
  <w:style w:type="paragraph" w:customStyle="1" w:styleId="1AA3DF56F91645AC8AB00D1143095CE4">
    <w:name w:val="1AA3DF56F91645AC8AB00D1143095CE4"/>
    <w:rsid w:val="002A6DC2"/>
  </w:style>
  <w:style w:type="paragraph" w:customStyle="1" w:styleId="AAF26D5237EB4052B411BBFA5BFDED79">
    <w:name w:val="AAF26D5237EB4052B411BBFA5BFDED79"/>
    <w:rsid w:val="002A6DC2"/>
  </w:style>
  <w:style w:type="paragraph" w:customStyle="1" w:styleId="43C1714377664277B4788157FC9990E5">
    <w:name w:val="43C1714377664277B4788157FC9990E5"/>
    <w:rsid w:val="002A6DC2"/>
  </w:style>
  <w:style w:type="paragraph" w:customStyle="1" w:styleId="3A9F00FD0BC54110B678FD88707C1726">
    <w:name w:val="3A9F00FD0BC54110B678FD88707C1726"/>
    <w:rsid w:val="002A6DC2"/>
  </w:style>
  <w:style w:type="paragraph" w:customStyle="1" w:styleId="9886A59E448B4A4A8C4E923E90BC7336">
    <w:name w:val="9886A59E448B4A4A8C4E923E90BC7336"/>
    <w:rsid w:val="002A6DC2"/>
  </w:style>
  <w:style w:type="paragraph" w:customStyle="1" w:styleId="F4759B1560F74023B36781F8DD1643CA">
    <w:name w:val="F4759B1560F74023B36781F8DD1643CA"/>
    <w:rsid w:val="002A6DC2"/>
  </w:style>
  <w:style w:type="paragraph" w:customStyle="1" w:styleId="4FBBAB478F9A4485AC95CAA24F8433EE">
    <w:name w:val="4FBBAB478F9A4485AC95CAA24F8433EE"/>
    <w:rsid w:val="002A6DC2"/>
  </w:style>
  <w:style w:type="paragraph" w:customStyle="1" w:styleId="2CAD72AE5A364AD6B213C843A37B5A84">
    <w:name w:val="2CAD72AE5A364AD6B213C843A37B5A84"/>
    <w:rsid w:val="002A6DC2"/>
  </w:style>
  <w:style w:type="paragraph" w:customStyle="1" w:styleId="3DAEE7B5DC7749769763C204A4C0F67C">
    <w:name w:val="3DAEE7B5DC7749769763C204A4C0F67C"/>
    <w:rsid w:val="002A6DC2"/>
  </w:style>
  <w:style w:type="paragraph" w:customStyle="1" w:styleId="C7C89D00D57D43BB8AD26ACED2466D30">
    <w:name w:val="C7C89D00D57D43BB8AD26ACED2466D30"/>
    <w:rsid w:val="002A6DC2"/>
  </w:style>
  <w:style w:type="paragraph" w:customStyle="1" w:styleId="F965C9F6222B4AFFA6A922FD4574A818">
    <w:name w:val="F965C9F6222B4AFFA6A922FD4574A818"/>
    <w:rsid w:val="002A6DC2"/>
  </w:style>
  <w:style w:type="paragraph" w:customStyle="1" w:styleId="048BDB6B343349CF843D9AE63DE89A33">
    <w:name w:val="048BDB6B343349CF843D9AE63DE89A33"/>
    <w:rsid w:val="002A6DC2"/>
  </w:style>
  <w:style w:type="paragraph" w:customStyle="1" w:styleId="9479291D39834CE0AC35F7714E031A99">
    <w:name w:val="9479291D39834CE0AC35F7714E031A99"/>
    <w:rsid w:val="002A6DC2"/>
  </w:style>
  <w:style w:type="paragraph" w:customStyle="1" w:styleId="595B10C415A94C589B9FFC4F55EE75A8">
    <w:name w:val="595B10C415A94C589B9FFC4F55EE75A8"/>
    <w:rsid w:val="002A6DC2"/>
  </w:style>
  <w:style w:type="paragraph" w:customStyle="1" w:styleId="E785BF1D5D874BC580A664A3BCC007CE">
    <w:name w:val="E785BF1D5D874BC580A664A3BCC007CE"/>
    <w:rsid w:val="002A6DC2"/>
  </w:style>
  <w:style w:type="paragraph" w:customStyle="1" w:styleId="F4BD0E5E28994A65A7A1178E44FB29ED">
    <w:name w:val="F4BD0E5E28994A65A7A1178E44FB29ED"/>
    <w:rsid w:val="002A6DC2"/>
  </w:style>
  <w:style w:type="paragraph" w:customStyle="1" w:styleId="4F50BA278C1841C7B92FA8349D13E866">
    <w:name w:val="4F50BA278C1841C7B92FA8349D13E866"/>
    <w:rsid w:val="002A6DC2"/>
  </w:style>
  <w:style w:type="paragraph" w:customStyle="1" w:styleId="95EBEAAE88874F6E99EB98BC3759EF8A">
    <w:name w:val="95EBEAAE88874F6E99EB98BC3759EF8A"/>
    <w:rsid w:val="00617AE7"/>
  </w:style>
  <w:style w:type="paragraph" w:customStyle="1" w:styleId="92DA750A2D8F48A68508FB4B77FCE78E">
    <w:name w:val="92DA750A2D8F48A68508FB4B77FCE78E"/>
    <w:rsid w:val="00617AE7"/>
  </w:style>
  <w:style w:type="paragraph" w:customStyle="1" w:styleId="7D8CDD96D13342608132FDA818A3CB8E">
    <w:name w:val="7D8CDD96D13342608132FDA818A3CB8E"/>
    <w:rsid w:val="0030471F"/>
  </w:style>
  <w:style w:type="paragraph" w:customStyle="1" w:styleId="2C6D0665B57C48ABBDBADB3A3E9D27EC">
    <w:name w:val="2C6D0665B57C48ABBDBADB3A3E9D27EC"/>
    <w:rsid w:val="0030471F"/>
  </w:style>
  <w:style w:type="paragraph" w:customStyle="1" w:styleId="1B4732BB00AA438290B3C322D684954A">
    <w:name w:val="1B4732BB00AA438290B3C322D684954A"/>
    <w:rsid w:val="0030471F"/>
  </w:style>
  <w:style w:type="paragraph" w:customStyle="1" w:styleId="DD22CD1539834A6492942D9E92324DED">
    <w:name w:val="DD22CD1539834A6492942D9E92324DED"/>
    <w:rsid w:val="0030471F"/>
  </w:style>
  <w:style w:type="paragraph" w:customStyle="1" w:styleId="79A1D175F9C4469799D733090C45413E">
    <w:name w:val="79A1D175F9C4469799D733090C45413E"/>
    <w:rsid w:val="0030471F"/>
  </w:style>
  <w:style w:type="paragraph" w:customStyle="1" w:styleId="B2A398CD0E7645FF9262F6991610610B">
    <w:name w:val="B2A398CD0E7645FF9262F6991610610B"/>
    <w:rsid w:val="0030471F"/>
  </w:style>
  <w:style w:type="paragraph" w:customStyle="1" w:styleId="337BA481AAC14991B3411A8FC91552EE">
    <w:name w:val="337BA481AAC14991B3411A8FC91552EE"/>
    <w:rsid w:val="0030471F"/>
  </w:style>
  <w:style w:type="paragraph" w:customStyle="1" w:styleId="CF82CAC1B365482A9F9A0051573F7D5E">
    <w:name w:val="CF82CAC1B365482A9F9A0051573F7D5E"/>
    <w:rsid w:val="0030471F"/>
  </w:style>
  <w:style w:type="paragraph" w:customStyle="1" w:styleId="C66F0F6453314404ABA19C149F5C8976">
    <w:name w:val="C66F0F6453314404ABA19C149F5C8976"/>
    <w:rsid w:val="0030471F"/>
  </w:style>
  <w:style w:type="paragraph" w:customStyle="1" w:styleId="F8B8478E71CB48EAACA30C385A6C4FB1">
    <w:name w:val="F8B8478E71CB48EAACA30C385A6C4FB1"/>
    <w:rsid w:val="0030471F"/>
  </w:style>
  <w:style w:type="paragraph" w:customStyle="1" w:styleId="BB744D56538A4C6EA060722D5D79CBE5">
    <w:name w:val="BB744D56538A4C6EA060722D5D79CBE5"/>
    <w:rsid w:val="0030471F"/>
  </w:style>
  <w:style w:type="paragraph" w:customStyle="1" w:styleId="2A0531CDF33E4472AA9FCDE6AD1F778F">
    <w:name w:val="2A0531CDF33E4472AA9FCDE6AD1F778F"/>
    <w:rsid w:val="0030471F"/>
  </w:style>
  <w:style w:type="paragraph" w:customStyle="1" w:styleId="8378958F41884906AD6B81450EFE2FD0">
    <w:name w:val="8378958F41884906AD6B81450EFE2FD0"/>
    <w:rsid w:val="0030471F"/>
  </w:style>
  <w:style w:type="paragraph" w:customStyle="1" w:styleId="666D6A392FE947D089DF872D7F656FF6">
    <w:name w:val="666D6A392FE947D089DF872D7F656FF6"/>
    <w:rsid w:val="0030471F"/>
  </w:style>
  <w:style w:type="paragraph" w:customStyle="1" w:styleId="9794255CEFFB416AA45ABA1C321D2C6B">
    <w:name w:val="9794255CEFFB416AA45ABA1C321D2C6B"/>
    <w:rsid w:val="0030471F"/>
  </w:style>
  <w:style w:type="paragraph" w:customStyle="1" w:styleId="76E485EEA53243BCBA9FC4ECCBB30038">
    <w:name w:val="76E485EEA53243BCBA9FC4ECCBB30038"/>
    <w:rsid w:val="0030471F"/>
  </w:style>
  <w:style w:type="paragraph" w:customStyle="1" w:styleId="E033C348771B463DA9206EE24A1A9BA4">
    <w:name w:val="E033C348771B463DA9206EE24A1A9BA4"/>
    <w:rsid w:val="0030471F"/>
  </w:style>
  <w:style w:type="paragraph" w:customStyle="1" w:styleId="9F13870E45904761B483DED1C9727183">
    <w:name w:val="9F13870E45904761B483DED1C9727183"/>
    <w:rsid w:val="0030471F"/>
  </w:style>
  <w:style w:type="paragraph" w:customStyle="1" w:styleId="64AC81158B62493F9447B64F0F403203">
    <w:name w:val="64AC81158B62493F9447B64F0F403203"/>
    <w:rsid w:val="0030471F"/>
  </w:style>
  <w:style w:type="paragraph" w:customStyle="1" w:styleId="FAADCE3AEC6E4054AD2AE76AC0EBE463">
    <w:name w:val="FAADCE3AEC6E4054AD2AE76AC0EBE463"/>
    <w:rsid w:val="0030471F"/>
  </w:style>
  <w:style w:type="paragraph" w:customStyle="1" w:styleId="B4BA6803697B44F19B87575D044008DF">
    <w:name w:val="B4BA6803697B44F19B87575D044008DF"/>
    <w:rsid w:val="0030471F"/>
  </w:style>
  <w:style w:type="paragraph" w:customStyle="1" w:styleId="465A74C565A440A59AAFF59D2DB4BAC5">
    <w:name w:val="465A74C565A440A59AAFF59D2DB4BAC5"/>
    <w:rsid w:val="0030471F"/>
  </w:style>
  <w:style w:type="paragraph" w:customStyle="1" w:styleId="95B51C9469BB43D3944070C5C1925E5D">
    <w:name w:val="95B51C9469BB43D3944070C5C1925E5D"/>
    <w:rsid w:val="0030471F"/>
  </w:style>
  <w:style w:type="paragraph" w:customStyle="1" w:styleId="7814ECC7343F4A6E83FF0AB2B5E39F74">
    <w:name w:val="7814ECC7343F4A6E83FF0AB2B5E39F74"/>
    <w:rsid w:val="0030471F"/>
  </w:style>
  <w:style w:type="paragraph" w:customStyle="1" w:styleId="AE48696440254423A559B1C90954BFA7">
    <w:name w:val="AE48696440254423A559B1C90954BFA7"/>
    <w:rsid w:val="0030471F"/>
  </w:style>
  <w:style w:type="paragraph" w:customStyle="1" w:styleId="CD1B43E4398645FFB56208BD9FB88FE37">
    <w:name w:val="CD1B43E4398645FFB56208BD9FB88FE37"/>
    <w:rsid w:val="008D1AF2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451480F87F3440D48B279B077E211CD53">
    <w:name w:val="451480F87F3440D48B279B077E211CD53"/>
    <w:rsid w:val="008D1AF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084768B533A4CDB9ED3FE73B8B4E4E41">
    <w:name w:val="9084768B533A4CDB9ED3FE73B8B4E4E41"/>
    <w:rsid w:val="008D1AF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AA4FA2B937545478F1E8BBE29D5B7E81">
    <w:name w:val="1AA4FA2B937545478F1E8BBE29D5B7E81"/>
    <w:rsid w:val="008D1AF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5EBEAAE88874F6E99EB98BC3759EF8A1">
    <w:name w:val="95EBEAAE88874F6E99EB98BC3759EF8A1"/>
    <w:rsid w:val="008D1AF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2DA750A2D8F48A68508FB4B77FCE78E1">
    <w:name w:val="92DA750A2D8F48A68508FB4B77FCE78E1"/>
    <w:rsid w:val="008D1AF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53CAF1D3812477DB82624DABD6FA1BB1">
    <w:name w:val="E53CAF1D3812477DB82624DABD6FA1BB1"/>
    <w:rsid w:val="008D1AF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654303736E2461AAC6A5F3BD42A133D1">
    <w:name w:val="C654303736E2461AAC6A5F3BD42A133D1"/>
    <w:rsid w:val="008D1AF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370CF8E222540E288F319236D33432B1">
    <w:name w:val="2370CF8E222540E288F319236D33432B1"/>
    <w:rsid w:val="008D1AF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9C42C840E4542EBAC83DE8606B9AC341">
    <w:name w:val="09C42C840E4542EBAC83DE8606B9AC341"/>
    <w:rsid w:val="008D1AF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6490376468B46AFA566C829001C5F661">
    <w:name w:val="06490376468B46AFA566C829001C5F661"/>
    <w:rsid w:val="008D1AF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25B1FF0BFC2407BAC28F4FB9A4614DA1">
    <w:name w:val="825B1FF0BFC2407BAC28F4FB9A4614DA1"/>
    <w:rsid w:val="008D1AF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AB8743740514EA6A7C10F7F8424CF461">
    <w:name w:val="8AB8743740514EA6A7C10F7F8424CF461"/>
    <w:rsid w:val="008D1AF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B055CDABD7D4E068D327388D2C78B291">
    <w:name w:val="6B055CDABD7D4E068D327388D2C78B291"/>
    <w:rsid w:val="008D1AF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F8648ECB2AD495781D505BD6E9AB02A1">
    <w:name w:val="6F8648ECB2AD495781D505BD6E9AB02A1"/>
    <w:rsid w:val="008D1AF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AA48D152FCB4370BB4B365CD2AB1B931">
    <w:name w:val="1AA48D152FCB4370BB4B365CD2AB1B931"/>
    <w:rsid w:val="008D1AF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C9E1AA1C8944275AA8828358B511DD11">
    <w:name w:val="DC9E1AA1C8944275AA8828358B511DD11"/>
    <w:rsid w:val="008D1AF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30EEA802A2C4708832C152FEFA9C9661">
    <w:name w:val="030EEA802A2C4708832C152FEFA9C9661"/>
    <w:rsid w:val="008D1AF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9F908E562274F14AFB66D4949D393E81">
    <w:name w:val="19F908E562274F14AFB66D4949D393E81"/>
    <w:rsid w:val="008D1AF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913FEA6C9F24F3EB43B1B267185B8FB1">
    <w:name w:val="F913FEA6C9F24F3EB43B1B267185B8FB1"/>
    <w:rsid w:val="008D1AF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063B8264BAC4B1EB247DF4B31545D9D1">
    <w:name w:val="B063B8264BAC4B1EB247DF4B31545D9D1"/>
    <w:rsid w:val="008D1AF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D1CF28DD3C8470A856914E6AC548C191">
    <w:name w:val="3D1CF28DD3C8470A856914E6AC548C191"/>
    <w:rsid w:val="008D1AF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CCC0B8E044441D0BCA3FAE7A288BE331">
    <w:name w:val="3CCC0B8E044441D0BCA3FAE7A288BE331"/>
    <w:rsid w:val="008D1AF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C180E86BB8C4585BDA91A7C990FCBB21">
    <w:name w:val="6C180E86BB8C4585BDA91A7C990FCBB21"/>
    <w:rsid w:val="008D1AF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5D40E889F294147ACBAD8BC76715C311">
    <w:name w:val="95D40E889F294147ACBAD8BC76715C311"/>
    <w:rsid w:val="008D1AF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37BA481AAC14991B3411A8FC91552EE1">
    <w:name w:val="337BA481AAC14991B3411A8FC91552EE1"/>
    <w:rsid w:val="008D1AF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F82CAC1B365482A9F9A0051573F7D5E1">
    <w:name w:val="CF82CAC1B365482A9F9A0051573F7D5E1"/>
    <w:rsid w:val="008D1AF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66F0F6453314404ABA19C149F5C89761">
    <w:name w:val="C66F0F6453314404ABA19C149F5C89761"/>
    <w:rsid w:val="008D1AF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378958F41884906AD6B81450EFE2FD01">
    <w:name w:val="8378958F41884906AD6B81450EFE2FD01"/>
    <w:rsid w:val="008D1AF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66D6A392FE947D089DF872D7F656FF61">
    <w:name w:val="666D6A392FE947D089DF872D7F656FF61"/>
    <w:rsid w:val="008D1AF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794255CEFFB416AA45ABA1C321D2C6B1">
    <w:name w:val="9794255CEFFB416AA45ABA1C321D2C6B1"/>
    <w:rsid w:val="008D1AF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6E485EEA53243BCBA9FC4ECCBB300381">
    <w:name w:val="76E485EEA53243BCBA9FC4ECCBB300381"/>
    <w:rsid w:val="008D1AF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033C348771B463DA9206EE24A1A9BA41">
    <w:name w:val="E033C348771B463DA9206EE24A1A9BA41"/>
    <w:rsid w:val="008D1AF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4AC81158B62493F9447B64F0F4032031">
    <w:name w:val="64AC81158B62493F9447B64F0F4032031"/>
    <w:rsid w:val="008D1AF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AADCE3AEC6E4054AD2AE76AC0EBE4631">
    <w:name w:val="FAADCE3AEC6E4054AD2AE76AC0EBE4631"/>
    <w:rsid w:val="008D1AF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4BA6803697B44F19B87575D044008DF1">
    <w:name w:val="B4BA6803697B44F19B87575D044008DF1"/>
    <w:rsid w:val="008D1AF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5B51C9469BB43D3944070C5C1925E5D1">
    <w:name w:val="95B51C9469BB43D3944070C5C1925E5D1"/>
    <w:rsid w:val="008D1AF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814ECC7343F4A6E83FF0AB2B5E39F741">
    <w:name w:val="7814ECC7343F4A6E83FF0AB2B5E39F741"/>
    <w:rsid w:val="008D1AF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E48696440254423A559B1C90954BFA71">
    <w:name w:val="AE48696440254423A559B1C90954BFA71"/>
    <w:rsid w:val="008D1AF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367690A60BE4BB6BAC8481144B752C3">
    <w:name w:val="5367690A60BE4BB6BAC8481144B752C3"/>
    <w:rsid w:val="0034127A"/>
  </w:style>
  <w:style w:type="paragraph" w:customStyle="1" w:styleId="EDF5EE1D1E084BEF9E1897A881FA8FC0">
    <w:name w:val="EDF5EE1D1E084BEF9E1897A881FA8FC0"/>
    <w:rsid w:val="0034127A"/>
  </w:style>
  <w:style w:type="paragraph" w:customStyle="1" w:styleId="29563903C47A4EA49A8294611090C95D">
    <w:name w:val="29563903C47A4EA49A8294611090C95D"/>
    <w:rsid w:val="0034127A"/>
  </w:style>
  <w:style w:type="paragraph" w:customStyle="1" w:styleId="B2470A74A8624B31B2BEB5B3A06237C6">
    <w:name w:val="B2470A74A8624B31B2BEB5B3A06237C6"/>
    <w:rsid w:val="0034127A"/>
  </w:style>
  <w:style w:type="paragraph" w:customStyle="1" w:styleId="1269D44A31EC47E685E530115E85D70C">
    <w:name w:val="1269D44A31EC47E685E530115E85D70C"/>
    <w:rsid w:val="0034127A"/>
  </w:style>
  <w:style w:type="paragraph" w:customStyle="1" w:styleId="86BC56E7910E43B39FD89AEB2B412341">
    <w:name w:val="86BC56E7910E43B39FD89AEB2B412341"/>
    <w:rsid w:val="0034127A"/>
  </w:style>
  <w:style w:type="paragraph" w:customStyle="1" w:styleId="4322D7F678DA44F6BD3C6EDDE70C8E1B">
    <w:name w:val="4322D7F678DA44F6BD3C6EDDE70C8E1B"/>
    <w:rsid w:val="0034127A"/>
  </w:style>
  <w:style w:type="paragraph" w:customStyle="1" w:styleId="EDE6ED4A3D724D70837079F3357FFB6D">
    <w:name w:val="EDE6ED4A3D724D70837079F3357FFB6D"/>
    <w:rsid w:val="0034127A"/>
  </w:style>
  <w:style w:type="paragraph" w:customStyle="1" w:styleId="DCEB274DEED94D79B8210535075D1B10">
    <w:name w:val="DCEB274DEED94D79B8210535075D1B10"/>
    <w:rsid w:val="0034127A"/>
  </w:style>
  <w:style w:type="paragraph" w:customStyle="1" w:styleId="27B54A49AAF3456D902E541E72C93CD6">
    <w:name w:val="27B54A49AAF3456D902E541E72C93CD6"/>
    <w:rsid w:val="0034127A"/>
  </w:style>
  <w:style w:type="paragraph" w:customStyle="1" w:styleId="F40CB50476BD40908C79DB62E4E96C81">
    <w:name w:val="F40CB50476BD40908C79DB62E4E96C81"/>
    <w:rsid w:val="0034127A"/>
  </w:style>
  <w:style w:type="paragraph" w:customStyle="1" w:styleId="6C6F602E84EA47B3835190C1E95AB197">
    <w:name w:val="6C6F602E84EA47B3835190C1E95AB197"/>
    <w:rsid w:val="0034127A"/>
  </w:style>
  <w:style w:type="paragraph" w:customStyle="1" w:styleId="E70974B01E39455683F509C220CC9E4F">
    <w:name w:val="E70974B01E39455683F509C220CC9E4F"/>
    <w:rsid w:val="0034127A"/>
  </w:style>
  <w:style w:type="paragraph" w:customStyle="1" w:styleId="53B6A73963CB43E2847CC06CC40255C4">
    <w:name w:val="53B6A73963CB43E2847CC06CC40255C4"/>
    <w:rsid w:val="0034127A"/>
  </w:style>
  <w:style w:type="paragraph" w:customStyle="1" w:styleId="86A6D3B7E04C488496C51E1D33FB539F">
    <w:name w:val="86A6D3B7E04C488496C51E1D33FB539F"/>
    <w:rsid w:val="0034127A"/>
  </w:style>
  <w:style w:type="paragraph" w:customStyle="1" w:styleId="64B55F061560491A9E8C553C77B0F14F">
    <w:name w:val="64B55F061560491A9E8C553C77B0F14F"/>
    <w:rsid w:val="00945992"/>
  </w:style>
  <w:style w:type="paragraph" w:customStyle="1" w:styleId="D6ABC5A77CFA4A4F8F5BB4AAF1D708F6">
    <w:name w:val="D6ABC5A77CFA4A4F8F5BB4AAF1D708F6"/>
    <w:rsid w:val="00945992"/>
  </w:style>
  <w:style w:type="paragraph" w:customStyle="1" w:styleId="A702BADEB9FF4D7E9C75D0A08D8438A0">
    <w:name w:val="A702BADEB9FF4D7E9C75D0A08D8438A0"/>
    <w:rsid w:val="00945992"/>
  </w:style>
  <w:style w:type="paragraph" w:customStyle="1" w:styleId="4FB261356FB34B759B6715FC6D788197">
    <w:name w:val="4FB261356FB34B759B6715FC6D788197"/>
    <w:rsid w:val="00945992"/>
  </w:style>
  <w:style w:type="paragraph" w:customStyle="1" w:styleId="DAD60D15D7E94C86849686522AE3E4A7">
    <w:name w:val="DAD60D15D7E94C86849686522AE3E4A7"/>
    <w:rsid w:val="00945992"/>
  </w:style>
  <w:style w:type="paragraph" w:customStyle="1" w:styleId="E0904A166A82434FA3FC057E869CB971">
    <w:name w:val="E0904A166A82434FA3FC057E869CB971"/>
    <w:rsid w:val="00945992"/>
  </w:style>
  <w:style w:type="paragraph" w:customStyle="1" w:styleId="7C094BBF65EE41089A74BC3C83A784E3">
    <w:name w:val="7C094BBF65EE41089A74BC3C83A784E3"/>
    <w:rsid w:val="00945992"/>
  </w:style>
  <w:style w:type="paragraph" w:customStyle="1" w:styleId="62A6886CABAF474E8C8C1923D92620C9">
    <w:name w:val="62A6886CABAF474E8C8C1923D92620C9"/>
    <w:rsid w:val="00945992"/>
  </w:style>
  <w:style w:type="paragraph" w:customStyle="1" w:styleId="155DE25A23C84CB089EB9548EAA1C61F">
    <w:name w:val="155DE25A23C84CB089EB9548EAA1C61F"/>
    <w:rsid w:val="00945992"/>
  </w:style>
  <w:style w:type="paragraph" w:customStyle="1" w:styleId="008759436AEE42FDB390ECC53D5E8566">
    <w:name w:val="008759436AEE42FDB390ECC53D5E8566"/>
    <w:rsid w:val="00945992"/>
  </w:style>
  <w:style w:type="paragraph" w:customStyle="1" w:styleId="BF47183DF31F4245990B5AD80C255D2B">
    <w:name w:val="BF47183DF31F4245990B5AD80C255D2B"/>
    <w:rsid w:val="00945992"/>
  </w:style>
  <w:style w:type="paragraph" w:customStyle="1" w:styleId="71177532D5714EE68308F577DAF49F6D">
    <w:name w:val="71177532D5714EE68308F577DAF49F6D"/>
    <w:rsid w:val="00945992"/>
  </w:style>
  <w:style w:type="paragraph" w:customStyle="1" w:styleId="2C062DA6B3CD450C98D2FDC9DC3FDC8B">
    <w:name w:val="2C062DA6B3CD450C98D2FDC9DC3FDC8B"/>
    <w:rsid w:val="00945992"/>
  </w:style>
  <w:style w:type="paragraph" w:customStyle="1" w:styleId="B783EEAC84E94A2FB9E541783105D947">
    <w:name w:val="B783EEAC84E94A2FB9E541783105D947"/>
    <w:rsid w:val="00945992"/>
  </w:style>
  <w:style w:type="paragraph" w:customStyle="1" w:styleId="7BD31626A5F74D8997AE0C2BA1D6CA39">
    <w:name w:val="7BD31626A5F74D8997AE0C2BA1D6CA39"/>
    <w:rsid w:val="00945992"/>
  </w:style>
  <w:style w:type="paragraph" w:customStyle="1" w:styleId="002E6DEC92974A57AFDE6793BA7FA213">
    <w:name w:val="002E6DEC92974A57AFDE6793BA7FA213"/>
    <w:rsid w:val="00945992"/>
  </w:style>
  <w:style w:type="paragraph" w:customStyle="1" w:styleId="8207C2D349F44492A57C647C9824D80A">
    <w:name w:val="8207C2D349F44492A57C647C9824D80A"/>
    <w:rsid w:val="00945992"/>
  </w:style>
  <w:style w:type="paragraph" w:customStyle="1" w:styleId="29243863BA0342FFA967CD06C95FF0CA">
    <w:name w:val="29243863BA0342FFA967CD06C95FF0CA"/>
    <w:rsid w:val="00945992"/>
  </w:style>
  <w:style w:type="paragraph" w:customStyle="1" w:styleId="5A73FBB47FC046358EC12C784777B990">
    <w:name w:val="5A73FBB47FC046358EC12C784777B990"/>
    <w:rsid w:val="00945992"/>
  </w:style>
  <w:style w:type="paragraph" w:customStyle="1" w:styleId="24C2072939C3454F92CC76DF2862E924">
    <w:name w:val="24C2072939C3454F92CC76DF2862E924"/>
    <w:rsid w:val="00945992"/>
  </w:style>
  <w:style w:type="paragraph" w:customStyle="1" w:styleId="99742C3197A644BF85C96690F32C06AC">
    <w:name w:val="99742C3197A644BF85C96690F32C06AC"/>
    <w:rsid w:val="00945992"/>
  </w:style>
  <w:style w:type="paragraph" w:customStyle="1" w:styleId="F5EDD5018E204B47BC75F4DD2ADD98E6">
    <w:name w:val="F5EDD5018E204B47BC75F4DD2ADD98E6"/>
    <w:rsid w:val="00945992"/>
  </w:style>
  <w:style w:type="paragraph" w:customStyle="1" w:styleId="FA9B2A541F2844F4BC5443A13B5A5670">
    <w:name w:val="FA9B2A541F2844F4BC5443A13B5A5670"/>
    <w:rsid w:val="00945992"/>
  </w:style>
  <w:style w:type="paragraph" w:customStyle="1" w:styleId="F4D1F619EE5D4C90A25B3B93852C0959">
    <w:name w:val="F4D1F619EE5D4C90A25B3B93852C0959"/>
    <w:rsid w:val="00945992"/>
  </w:style>
  <w:style w:type="paragraph" w:customStyle="1" w:styleId="FE7E21F41E474D75A9321EE6A816957F">
    <w:name w:val="FE7E21F41E474D75A9321EE6A816957F"/>
    <w:rsid w:val="00945992"/>
  </w:style>
  <w:style w:type="paragraph" w:customStyle="1" w:styleId="DE8B8572181E4C6794A21FD644A53103">
    <w:name w:val="DE8B8572181E4C6794A21FD644A53103"/>
    <w:rsid w:val="00945992"/>
  </w:style>
  <w:style w:type="paragraph" w:customStyle="1" w:styleId="0826D54D171D4E179F3944EAA5C14239">
    <w:name w:val="0826D54D171D4E179F3944EAA5C14239"/>
    <w:rsid w:val="00945992"/>
  </w:style>
  <w:style w:type="paragraph" w:customStyle="1" w:styleId="AE66078B3F274E489FC744F3AF978AE3">
    <w:name w:val="AE66078B3F274E489FC744F3AF978AE3"/>
    <w:rsid w:val="00945992"/>
  </w:style>
  <w:style w:type="paragraph" w:customStyle="1" w:styleId="5FA77E62DE974C5FBE466503A8114014">
    <w:name w:val="5FA77E62DE974C5FBE466503A8114014"/>
    <w:rsid w:val="00945992"/>
  </w:style>
  <w:style w:type="paragraph" w:customStyle="1" w:styleId="1606BFE924CC41A1BF2813A97357B907">
    <w:name w:val="1606BFE924CC41A1BF2813A97357B907"/>
    <w:rsid w:val="00945992"/>
  </w:style>
  <w:style w:type="paragraph" w:customStyle="1" w:styleId="D2B8CE2D7A83442AB3B93C6C34674C51">
    <w:name w:val="D2B8CE2D7A83442AB3B93C6C34674C51"/>
    <w:rsid w:val="00945992"/>
  </w:style>
  <w:style w:type="paragraph" w:customStyle="1" w:styleId="429A37910C994D48829CC297C50E01DC">
    <w:name w:val="429A37910C994D48829CC297C50E01DC"/>
    <w:rsid w:val="00945992"/>
  </w:style>
  <w:style w:type="paragraph" w:customStyle="1" w:styleId="BC53E0E07C1E49D89FB0D767CBDE7FAF">
    <w:name w:val="BC53E0E07C1E49D89FB0D767CBDE7FAF"/>
    <w:rsid w:val="00945992"/>
  </w:style>
  <w:style w:type="paragraph" w:customStyle="1" w:styleId="593F5BABB6C34A8488E23C8AE81B2192">
    <w:name w:val="593F5BABB6C34A8488E23C8AE81B2192"/>
    <w:rsid w:val="00945992"/>
  </w:style>
  <w:style w:type="paragraph" w:customStyle="1" w:styleId="BAF3DD5E98E1440996DA61D516F99F85">
    <w:name w:val="BAF3DD5E98E1440996DA61D516F99F85"/>
    <w:rsid w:val="00945992"/>
  </w:style>
  <w:style w:type="paragraph" w:customStyle="1" w:styleId="950793DB04F14C0DB64E04061D5FE5B5">
    <w:name w:val="950793DB04F14C0DB64E04061D5FE5B5"/>
    <w:rsid w:val="00945992"/>
  </w:style>
  <w:style w:type="paragraph" w:customStyle="1" w:styleId="F56F9B03F3264D4CBD1C88130F2D1CF1">
    <w:name w:val="F56F9B03F3264D4CBD1C88130F2D1CF1"/>
    <w:rsid w:val="00945992"/>
  </w:style>
  <w:style w:type="paragraph" w:customStyle="1" w:styleId="53E1744BCF794ACA865ACE6D08554471">
    <w:name w:val="53E1744BCF794ACA865ACE6D08554471"/>
    <w:rsid w:val="00945992"/>
  </w:style>
  <w:style w:type="paragraph" w:customStyle="1" w:styleId="F6CA3DF866834DDCB80958001D5D233D">
    <w:name w:val="F6CA3DF866834DDCB80958001D5D233D"/>
    <w:rsid w:val="00945992"/>
  </w:style>
  <w:style w:type="paragraph" w:customStyle="1" w:styleId="764146129EF8461EBDD36F9A1761E5C0">
    <w:name w:val="764146129EF8461EBDD36F9A1761E5C0"/>
    <w:rsid w:val="00945992"/>
  </w:style>
  <w:style w:type="paragraph" w:customStyle="1" w:styleId="0F17EAA26B6F4919A00723D303ED7ECF">
    <w:name w:val="0F17EAA26B6F4919A00723D303ED7ECF"/>
    <w:rsid w:val="00945992"/>
  </w:style>
  <w:style w:type="paragraph" w:customStyle="1" w:styleId="6CB165B5988A4DC591CCB87C1493117D">
    <w:name w:val="6CB165B5988A4DC591CCB87C1493117D"/>
    <w:rsid w:val="00945992"/>
  </w:style>
  <w:style w:type="paragraph" w:customStyle="1" w:styleId="6CC3F77C7F2A4E1FB59415932F78599D">
    <w:name w:val="6CC3F77C7F2A4E1FB59415932F78599D"/>
    <w:rsid w:val="00945992"/>
  </w:style>
  <w:style w:type="paragraph" w:customStyle="1" w:styleId="A63BBEE823D2425588F87C1F9EE77F60">
    <w:name w:val="A63BBEE823D2425588F87C1F9EE77F60"/>
    <w:rsid w:val="00945992"/>
  </w:style>
  <w:style w:type="paragraph" w:customStyle="1" w:styleId="B19A3F39D37840A2A3BA6C72BA24FFAC">
    <w:name w:val="B19A3F39D37840A2A3BA6C72BA24FFAC"/>
    <w:rsid w:val="00945992"/>
  </w:style>
  <w:style w:type="paragraph" w:customStyle="1" w:styleId="C2E8F7FFB03F4D088E440BFA87A6A71A">
    <w:name w:val="C2E8F7FFB03F4D088E440BFA87A6A71A"/>
    <w:rsid w:val="00945992"/>
  </w:style>
  <w:style w:type="paragraph" w:customStyle="1" w:styleId="62161CAC02B64385A1E8F61851B01AE6">
    <w:name w:val="62161CAC02B64385A1E8F61851B01AE6"/>
    <w:rsid w:val="00945992"/>
  </w:style>
  <w:style w:type="paragraph" w:customStyle="1" w:styleId="12F95D77E2FA46CF9C2F28DF9C9C1640">
    <w:name w:val="12F95D77E2FA46CF9C2F28DF9C9C1640"/>
    <w:rsid w:val="00945992"/>
  </w:style>
  <w:style w:type="paragraph" w:customStyle="1" w:styleId="E02AFFE7F70641338162C1471ADC0786">
    <w:name w:val="E02AFFE7F70641338162C1471ADC0786"/>
    <w:rsid w:val="00945992"/>
  </w:style>
  <w:style w:type="paragraph" w:customStyle="1" w:styleId="D115756B97A746269E815EAFFBEDCAAE">
    <w:name w:val="D115756B97A746269E815EAFFBEDCAAE"/>
    <w:rsid w:val="00945992"/>
  </w:style>
  <w:style w:type="paragraph" w:customStyle="1" w:styleId="CD57B42F6B354D0BB3C1EE6E2954C23A">
    <w:name w:val="CD57B42F6B354D0BB3C1EE6E2954C23A"/>
    <w:rsid w:val="00945992"/>
  </w:style>
  <w:style w:type="paragraph" w:customStyle="1" w:styleId="653221A703724B28BBF7BF4B4BBFD94D">
    <w:name w:val="653221A703724B28BBF7BF4B4BBFD94D"/>
    <w:rsid w:val="00945992"/>
  </w:style>
  <w:style w:type="paragraph" w:customStyle="1" w:styleId="8692F6E301394D648E1DF12C5A3C7B2A">
    <w:name w:val="8692F6E301394D648E1DF12C5A3C7B2A"/>
    <w:rsid w:val="00945992"/>
  </w:style>
  <w:style w:type="paragraph" w:customStyle="1" w:styleId="7FE312A76F704D7ABFD8FFCAA3EB2DB2">
    <w:name w:val="7FE312A76F704D7ABFD8FFCAA3EB2DB2"/>
    <w:rsid w:val="00945992"/>
  </w:style>
  <w:style w:type="paragraph" w:customStyle="1" w:styleId="E2CB4709C4A843CEBB9D30C051F24E42">
    <w:name w:val="E2CB4709C4A843CEBB9D30C051F24E42"/>
    <w:rsid w:val="00945992"/>
  </w:style>
  <w:style w:type="paragraph" w:customStyle="1" w:styleId="7436037D098D4B67B4C74E649F119CA8">
    <w:name w:val="7436037D098D4B67B4C74E649F119CA8"/>
    <w:rsid w:val="00945992"/>
  </w:style>
  <w:style w:type="paragraph" w:customStyle="1" w:styleId="D436BD5E0BE34D04B3FA5E254C2DC608">
    <w:name w:val="D436BD5E0BE34D04B3FA5E254C2DC608"/>
    <w:rsid w:val="00945992"/>
  </w:style>
  <w:style w:type="paragraph" w:customStyle="1" w:styleId="F85302DD93C8405BB076AA9458FB1443">
    <w:name w:val="F85302DD93C8405BB076AA9458FB1443"/>
    <w:rsid w:val="00945992"/>
  </w:style>
  <w:style w:type="paragraph" w:customStyle="1" w:styleId="086E056639B349A7BC68BA003C35DB9A">
    <w:name w:val="086E056639B349A7BC68BA003C35DB9A"/>
    <w:rsid w:val="00945992"/>
  </w:style>
  <w:style w:type="paragraph" w:customStyle="1" w:styleId="9B142F211E3D403C8FF31A3E5422DB5D">
    <w:name w:val="9B142F211E3D403C8FF31A3E5422DB5D"/>
    <w:rsid w:val="00945992"/>
  </w:style>
  <w:style w:type="paragraph" w:customStyle="1" w:styleId="3E82202D5A6640C1A38BCD2817B91068">
    <w:name w:val="3E82202D5A6640C1A38BCD2817B91068"/>
    <w:rsid w:val="00945992"/>
  </w:style>
  <w:style w:type="paragraph" w:customStyle="1" w:styleId="94EA370CE8C841BA9A1524804D84C0B9">
    <w:name w:val="94EA370CE8C841BA9A1524804D84C0B9"/>
    <w:rsid w:val="00945992"/>
  </w:style>
  <w:style w:type="paragraph" w:customStyle="1" w:styleId="457089D92538419D9B9485D06E923FCE">
    <w:name w:val="457089D92538419D9B9485D06E923FCE"/>
    <w:rsid w:val="00945992"/>
  </w:style>
  <w:style w:type="paragraph" w:customStyle="1" w:styleId="9ABF29B9972643E4B18789B8B006B06B">
    <w:name w:val="9ABF29B9972643E4B18789B8B006B06B"/>
    <w:rsid w:val="00945992"/>
  </w:style>
  <w:style w:type="paragraph" w:customStyle="1" w:styleId="CD1192F50B8047CBAEB4B9FE3009D664">
    <w:name w:val="CD1192F50B8047CBAEB4B9FE3009D664"/>
    <w:rsid w:val="00945992"/>
  </w:style>
  <w:style w:type="paragraph" w:customStyle="1" w:styleId="6A71E5E3E64B467BB11CD790213002F2">
    <w:name w:val="6A71E5E3E64B467BB11CD790213002F2"/>
    <w:rsid w:val="00945992"/>
  </w:style>
  <w:style w:type="paragraph" w:customStyle="1" w:styleId="05969D0DD4074989ACDB53CDD6C01531">
    <w:name w:val="05969D0DD4074989ACDB53CDD6C01531"/>
    <w:rsid w:val="00945992"/>
  </w:style>
  <w:style w:type="paragraph" w:customStyle="1" w:styleId="0F2E10FA10034E4F92F44DE7B33A52CF">
    <w:name w:val="0F2E10FA10034E4F92F44DE7B33A52CF"/>
    <w:rsid w:val="00945992"/>
  </w:style>
  <w:style w:type="paragraph" w:customStyle="1" w:styleId="ED97F9631FA141D498AEA45E74289AB6">
    <w:name w:val="ED97F9631FA141D498AEA45E74289AB6"/>
    <w:rsid w:val="00945992"/>
  </w:style>
  <w:style w:type="paragraph" w:customStyle="1" w:styleId="9207B43B90A8407B937A239011957E5A">
    <w:name w:val="9207B43B90A8407B937A239011957E5A"/>
    <w:rsid w:val="00945992"/>
  </w:style>
  <w:style w:type="paragraph" w:customStyle="1" w:styleId="C0FF4549505F4261B3369BD4255EC355">
    <w:name w:val="C0FF4549505F4261B3369BD4255EC355"/>
    <w:rsid w:val="00945992"/>
  </w:style>
  <w:style w:type="paragraph" w:customStyle="1" w:styleId="36A17ACB4FD249FD90539ACF847A41D9">
    <w:name w:val="36A17ACB4FD249FD90539ACF847A41D9"/>
    <w:rsid w:val="00945992"/>
  </w:style>
  <w:style w:type="paragraph" w:customStyle="1" w:styleId="C42A4A7D1E71473EAC3AC7108C2ACF1E">
    <w:name w:val="C42A4A7D1E71473EAC3AC7108C2ACF1E"/>
    <w:rsid w:val="00945992"/>
  </w:style>
  <w:style w:type="paragraph" w:customStyle="1" w:styleId="5CDDAD7401D44C52A444BAC5FFC255EE">
    <w:name w:val="5CDDAD7401D44C52A444BAC5FFC255EE"/>
    <w:rsid w:val="00945992"/>
  </w:style>
  <w:style w:type="paragraph" w:customStyle="1" w:styleId="220233DA0C7242C89EBC8504731BE799">
    <w:name w:val="220233DA0C7242C89EBC8504731BE799"/>
    <w:rsid w:val="00945992"/>
  </w:style>
  <w:style w:type="paragraph" w:customStyle="1" w:styleId="457DE12E4D2B43729926407D84126B53">
    <w:name w:val="457DE12E4D2B43729926407D84126B53"/>
    <w:rsid w:val="00945992"/>
  </w:style>
  <w:style w:type="paragraph" w:customStyle="1" w:styleId="F83007E6EB474281BB9425AAD06A54FB">
    <w:name w:val="F83007E6EB474281BB9425AAD06A54FB"/>
    <w:rsid w:val="00945992"/>
  </w:style>
  <w:style w:type="paragraph" w:customStyle="1" w:styleId="A742EBACA21E4F279C82C263FB51FDB9">
    <w:name w:val="A742EBACA21E4F279C82C263FB51FDB9"/>
    <w:rsid w:val="00945992"/>
  </w:style>
  <w:style w:type="paragraph" w:customStyle="1" w:styleId="33084646E5124D0285F7F62496880BB9">
    <w:name w:val="33084646E5124D0285F7F62496880BB9"/>
    <w:rsid w:val="00945992"/>
  </w:style>
  <w:style w:type="paragraph" w:customStyle="1" w:styleId="CB8392C71B26459D8CE2AE5143FE4604">
    <w:name w:val="CB8392C71B26459D8CE2AE5143FE4604"/>
    <w:rsid w:val="00945992"/>
  </w:style>
  <w:style w:type="paragraph" w:customStyle="1" w:styleId="2DF5810D01744A23BC2E6F20896B4B05">
    <w:name w:val="2DF5810D01744A23BC2E6F20896B4B05"/>
    <w:rsid w:val="00945992"/>
  </w:style>
  <w:style w:type="paragraph" w:customStyle="1" w:styleId="0A1BEE7350EE4787BEDE6999533F40D7">
    <w:name w:val="0A1BEE7350EE4787BEDE6999533F40D7"/>
    <w:rsid w:val="00945992"/>
  </w:style>
  <w:style w:type="paragraph" w:customStyle="1" w:styleId="AD4D7A144EB04F59A422F414E1E1C153">
    <w:name w:val="AD4D7A144EB04F59A422F414E1E1C153"/>
    <w:rsid w:val="00945992"/>
  </w:style>
  <w:style w:type="paragraph" w:customStyle="1" w:styleId="837C7F992A5F4B0696AF5FB50A6F0F43">
    <w:name w:val="837C7F992A5F4B0696AF5FB50A6F0F43"/>
    <w:rsid w:val="00945992"/>
  </w:style>
  <w:style w:type="paragraph" w:customStyle="1" w:styleId="72C00E929FA4407BAF8581EB9EF419C0">
    <w:name w:val="72C00E929FA4407BAF8581EB9EF419C0"/>
    <w:rsid w:val="00945992"/>
  </w:style>
  <w:style w:type="paragraph" w:customStyle="1" w:styleId="661E9DBE5FCD46A59236BB88270CA67C">
    <w:name w:val="661E9DBE5FCD46A59236BB88270CA67C"/>
    <w:rsid w:val="00945992"/>
  </w:style>
  <w:style w:type="paragraph" w:customStyle="1" w:styleId="9386C9CBBDF3434B841878F8DE305771">
    <w:name w:val="9386C9CBBDF3434B841878F8DE305771"/>
    <w:rsid w:val="00945992"/>
  </w:style>
  <w:style w:type="paragraph" w:customStyle="1" w:styleId="E00F99021DAC45A6A99B60082F1F419C">
    <w:name w:val="E00F99021DAC45A6A99B60082F1F419C"/>
    <w:rsid w:val="00945992"/>
  </w:style>
  <w:style w:type="paragraph" w:customStyle="1" w:styleId="9711CDB7B16947D3800BB6605815F19F">
    <w:name w:val="9711CDB7B16947D3800BB6605815F19F"/>
    <w:rsid w:val="00945992"/>
  </w:style>
  <w:style w:type="paragraph" w:customStyle="1" w:styleId="4612E934F84C4664BB70FB9C43844210">
    <w:name w:val="4612E934F84C4664BB70FB9C43844210"/>
    <w:rsid w:val="00945992"/>
  </w:style>
  <w:style w:type="paragraph" w:customStyle="1" w:styleId="335693DBFCB44364900511748CE9B3F4">
    <w:name w:val="335693DBFCB44364900511748CE9B3F4"/>
    <w:rsid w:val="00945992"/>
  </w:style>
  <w:style w:type="paragraph" w:customStyle="1" w:styleId="3167484BD3F14224ADDAF44205DC0E1A">
    <w:name w:val="3167484BD3F14224ADDAF44205DC0E1A"/>
    <w:rsid w:val="00945992"/>
  </w:style>
  <w:style w:type="paragraph" w:customStyle="1" w:styleId="FFB3B799042E46F281AE04E6D4F9B375">
    <w:name w:val="FFB3B799042E46F281AE04E6D4F9B375"/>
    <w:rsid w:val="00945992"/>
  </w:style>
  <w:style w:type="paragraph" w:customStyle="1" w:styleId="2A80A44C6667493BAF3BE24570BE2BEB">
    <w:name w:val="2A80A44C6667493BAF3BE24570BE2BEB"/>
    <w:rsid w:val="00945992"/>
  </w:style>
  <w:style w:type="paragraph" w:customStyle="1" w:styleId="55D1D735840345B0BDC88B637164DD0A">
    <w:name w:val="55D1D735840345B0BDC88B637164DD0A"/>
    <w:rsid w:val="00945992"/>
  </w:style>
  <w:style w:type="paragraph" w:customStyle="1" w:styleId="0AA9B93D11F541499C582E288D9F313B">
    <w:name w:val="0AA9B93D11F541499C582E288D9F313B"/>
    <w:rsid w:val="00945992"/>
  </w:style>
  <w:style w:type="paragraph" w:customStyle="1" w:styleId="3CBDA03AF3ED4BC9BD56A82598EE5091">
    <w:name w:val="3CBDA03AF3ED4BC9BD56A82598EE5091"/>
    <w:rsid w:val="00945992"/>
  </w:style>
  <w:style w:type="paragraph" w:customStyle="1" w:styleId="4407DCDE3E9942E88A94F92A0D6B6AD9">
    <w:name w:val="4407DCDE3E9942E88A94F92A0D6B6AD9"/>
    <w:rsid w:val="00945992"/>
  </w:style>
  <w:style w:type="paragraph" w:customStyle="1" w:styleId="FFABBE1D7BC549158F03CA60C5EC1F03">
    <w:name w:val="FFABBE1D7BC549158F03CA60C5EC1F03"/>
    <w:rsid w:val="00945992"/>
  </w:style>
  <w:style w:type="paragraph" w:customStyle="1" w:styleId="1B852485EAA4491A9E5D9BDDBA282963">
    <w:name w:val="1B852485EAA4491A9E5D9BDDBA282963"/>
    <w:rsid w:val="00945992"/>
  </w:style>
  <w:style w:type="paragraph" w:customStyle="1" w:styleId="99AE035932B743119DAF4D8270729FD8">
    <w:name w:val="99AE035932B743119DAF4D8270729FD8"/>
    <w:rsid w:val="00945992"/>
  </w:style>
  <w:style w:type="paragraph" w:customStyle="1" w:styleId="ED1AC070DCA4488DAC64A417617ED04C">
    <w:name w:val="ED1AC070DCA4488DAC64A417617ED04C"/>
    <w:rsid w:val="00945992"/>
  </w:style>
  <w:style w:type="paragraph" w:customStyle="1" w:styleId="5B888093175448EB937E3533DFBF2225">
    <w:name w:val="5B888093175448EB937E3533DFBF2225"/>
    <w:rsid w:val="00945992"/>
  </w:style>
  <w:style w:type="paragraph" w:customStyle="1" w:styleId="4D7AF91C1C5C41ECA4E01393CDA5EF8B">
    <w:name w:val="4D7AF91C1C5C41ECA4E01393CDA5EF8B"/>
    <w:rsid w:val="00945992"/>
  </w:style>
  <w:style w:type="paragraph" w:customStyle="1" w:styleId="14924F3A44F44BFE92AB744E7DD9B22C">
    <w:name w:val="14924F3A44F44BFE92AB744E7DD9B22C"/>
    <w:rsid w:val="00945992"/>
  </w:style>
  <w:style w:type="paragraph" w:customStyle="1" w:styleId="7DD5068F6D9547EAB010DDB4A6D3AED4">
    <w:name w:val="7DD5068F6D9547EAB010DDB4A6D3AED4"/>
    <w:rsid w:val="00945992"/>
  </w:style>
  <w:style w:type="paragraph" w:customStyle="1" w:styleId="62DE48BD596F445BAA582F535D8BDF2F">
    <w:name w:val="62DE48BD596F445BAA582F535D8BDF2F"/>
    <w:rsid w:val="00945992"/>
  </w:style>
  <w:style w:type="paragraph" w:customStyle="1" w:styleId="266D0535E29445198F2ED04819F16E84">
    <w:name w:val="266D0535E29445198F2ED04819F16E84"/>
    <w:rsid w:val="00945992"/>
  </w:style>
  <w:style w:type="paragraph" w:customStyle="1" w:styleId="966254B1532F4FC283912A1D54CDBEB0">
    <w:name w:val="966254B1532F4FC283912A1D54CDBEB0"/>
    <w:rsid w:val="00945992"/>
  </w:style>
  <w:style w:type="paragraph" w:customStyle="1" w:styleId="71220BEBB57342FEB2899BCBF6E0462E">
    <w:name w:val="71220BEBB57342FEB2899BCBF6E0462E"/>
    <w:rsid w:val="00945992"/>
  </w:style>
  <w:style w:type="paragraph" w:customStyle="1" w:styleId="37BBCB4732AD499BBB9465663906B747">
    <w:name w:val="37BBCB4732AD499BBB9465663906B747"/>
    <w:rsid w:val="00945992"/>
  </w:style>
  <w:style w:type="paragraph" w:customStyle="1" w:styleId="41FEAC212ECC4EE68B883B24F86A263D">
    <w:name w:val="41FEAC212ECC4EE68B883B24F86A263D"/>
    <w:rsid w:val="00945992"/>
  </w:style>
  <w:style w:type="paragraph" w:customStyle="1" w:styleId="DA872788C7AF48559913A51D562D82EA">
    <w:name w:val="DA872788C7AF48559913A51D562D82EA"/>
    <w:rsid w:val="00945992"/>
  </w:style>
  <w:style w:type="paragraph" w:customStyle="1" w:styleId="7FD34884723B48F58B98FF164A534DED">
    <w:name w:val="7FD34884723B48F58B98FF164A534DED"/>
    <w:rsid w:val="00945992"/>
  </w:style>
  <w:style w:type="paragraph" w:customStyle="1" w:styleId="C64DFED716C24B52A7EE97262B35A915">
    <w:name w:val="C64DFED716C24B52A7EE97262B35A915"/>
    <w:rsid w:val="00945992"/>
  </w:style>
  <w:style w:type="paragraph" w:customStyle="1" w:styleId="5A4BEEE9A1F049D8B02EC78A1A45C5F3">
    <w:name w:val="5A4BEEE9A1F049D8B02EC78A1A45C5F3"/>
    <w:rsid w:val="00945992"/>
  </w:style>
  <w:style w:type="paragraph" w:customStyle="1" w:styleId="7F48EA2F971541FAB80A71A579E23F13">
    <w:name w:val="7F48EA2F971541FAB80A71A579E23F13"/>
    <w:rsid w:val="00945992"/>
  </w:style>
  <w:style w:type="paragraph" w:customStyle="1" w:styleId="FFEB9C2C645843139AD84362D350D3F5">
    <w:name w:val="FFEB9C2C645843139AD84362D350D3F5"/>
    <w:rsid w:val="00945992"/>
  </w:style>
  <w:style w:type="paragraph" w:customStyle="1" w:styleId="EA14798FD8A0492F9B9300399D3F605D">
    <w:name w:val="EA14798FD8A0492F9B9300399D3F605D"/>
    <w:rsid w:val="00945992"/>
  </w:style>
  <w:style w:type="paragraph" w:customStyle="1" w:styleId="F98372CBEC4341DC9DD7983E87CE13B4">
    <w:name w:val="F98372CBEC4341DC9DD7983E87CE13B4"/>
    <w:rsid w:val="00945992"/>
  </w:style>
  <w:style w:type="paragraph" w:customStyle="1" w:styleId="F6497EFF4B624C83BA18F8433A0CA9E5">
    <w:name w:val="F6497EFF4B624C83BA18F8433A0CA9E5"/>
    <w:rsid w:val="00945992"/>
  </w:style>
  <w:style w:type="paragraph" w:customStyle="1" w:styleId="686CAFF617444671964648FAE46D70FC">
    <w:name w:val="686CAFF617444671964648FAE46D70FC"/>
    <w:rsid w:val="00945992"/>
  </w:style>
  <w:style w:type="paragraph" w:customStyle="1" w:styleId="7D725A2EE83C4ED0A8016A69C9C8876E">
    <w:name w:val="7D725A2EE83C4ED0A8016A69C9C8876E"/>
    <w:rsid w:val="00945992"/>
  </w:style>
  <w:style w:type="paragraph" w:customStyle="1" w:styleId="4C31DE4FAD4A4530B5C5AC46544BE76E">
    <w:name w:val="4C31DE4FAD4A4530B5C5AC46544BE76E"/>
    <w:rsid w:val="00945992"/>
  </w:style>
  <w:style w:type="paragraph" w:customStyle="1" w:styleId="973EEB7A7C3A48BD8BC7A45CEDB1BA96">
    <w:name w:val="973EEB7A7C3A48BD8BC7A45CEDB1BA96"/>
    <w:rsid w:val="00945992"/>
  </w:style>
  <w:style w:type="paragraph" w:customStyle="1" w:styleId="D2760A38BE6044D3A308879A0A08AD5D">
    <w:name w:val="D2760A38BE6044D3A308879A0A08AD5D"/>
    <w:rsid w:val="00945992"/>
  </w:style>
  <w:style w:type="paragraph" w:customStyle="1" w:styleId="3A7537B1857F423A9960C8BD987A18B1">
    <w:name w:val="3A7537B1857F423A9960C8BD987A18B1"/>
    <w:rsid w:val="00945992"/>
  </w:style>
  <w:style w:type="paragraph" w:customStyle="1" w:styleId="EDA6DD0E6D0A4FFD8F5B2A269279B37C">
    <w:name w:val="EDA6DD0E6D0A4FFD8F5B2A269279B37C"/>
    <w:rsid w:val="00945992"/>
  </w:style>
  <w:style w:type="paragraph" w:customStyle="1" w:styleId="47098EA283D246A4ADD7F6B75B155975">
    <w:name w:val="47098EA283D246A4ADD7F6B75B155975"/>
    <w:rsid w:val="00945992"/>
  </w:style>
  <w:style w:type="paragraph" w:customStyle="1" w:styleId="C68F7DDD2EA445C29709A139D65EE73D">
    <w:name w:val="C68F7DDD2EA445C29709A139D65EE73D"/>
    <w:rsid w:val="00945992"/>
  </w:style>
  <w:style w:type="paragraph" w:customStyle="1" w:styleId="A44AEA5F72CB4D2681ED8DF294B0EE51">
    <w:name w:val="A44AEA5F72CB4D2681ED8DF294B0EE51"/>
    <w:rsid w:val="00945992"/>
  </w:style>
  <w:style w:type="paragraph" w:customStyle="1" w:styleId="2D8F114FD5C5474D858F9EA29441DDD6">
    <w:name w:val="2D8F114FD5C5474D858F9EA29441DDD6"/>
    <w:rsid w:val="00945992"/>
  </w:style>
  <w:style w:type="paragraph" w:customStyle="1" w:styleId="ACE1C73385E1465E8A49A9B3D74988D4">
    <w:name w:val="ACE1C73385E1465E8A49A9B3D74988D4"/>
    <w:rsid w:val="00945992"/>
  </w:style>
  <w:style w:type="paragraph" w:customStyle="1" w:styleId="ABAAA34B6E644936AD23B56D0910B9C3">
    <w:name w:val="ABAAA34B6E644936AD23B56D0910B9C3"/>
    <w:rsid w:val="00945992"/>
  </w:style>
  <w:style w:type="paragraph" w:customStyle="1" w:styleId="4459D89FF34B4120BCC425F6D310C94C">
    <w:name w:val="4459D89FF34B4120BCC425F6D310C94C"/>
    <w:rsid w:val="00945992"/>
  </w:style>
  <w:style w:type="paragraph" w:customStyle="1" w:styleId="CA662DB7E0074A7C9BC86C2ABFD86F25">
    <w:name w:val="CA662DB7E0074A7C9BC86C2ABFD86F25"/>
    <w:rsid w:val="00945992"/>
  </w:style>
  <w:style w:type="paragraph" w:customStyle="1" w:styleId="723B6AACCF2B4607AB580D666CF29DCE">
    <w:name w:val="723B6AACCF2B4607AB580D666CF29DCE"/>
    <w:rsid w:val="00945992"/>
  </w:style>
  <w:style w:type="paragraph" w:customStyle="1" w:styleId="BE850A164328442797498C702DD6C214">
    <w:name w:val="BE850A164328442797498C702DD6C214"/>
    <w:rsid w:val="00945992"/>
  </w:style>
  <w:style w:type="paragraph" w:customStyle="1" w:styleId="A17114E1CED545CDA70F6CD03A73C559">
    <w:name w:val="A17114E1CED545CDA70F6CD03A73C559"/>
    <w:rsid w:val="00945992"/>
  </w:style>
  <w:style w:type="paragraph" w:customStyle="1" w:styleId="831ACC394AD14180B1A79265C0BC481D">
    <w:name w:val="831ACC394AD14180B1A79265C0BC481D"/>
    <w:rsid w:val="00945992"/>
  </w:style>
  <w:style w:type="paragraph" w:customStyle="1" w:styleId="23BBFD9CE6DF4F91821906C4E9C7DE25">
    <w:name w:val="23BBFD9CE6DF4F91821906C4E9C7DE25"/>
    <w:rsid w:val="00945992"/>
  </w:style>
  <w:style w:type="paragraph" w:customStyle="1" w:styleId="98A56E9D71724712B170136AEEB432AC">
    <w:name w:val="98A56E9D71724712B170136AEEB432AC"/>
    <w:rsid w:val="00945992"/>
  </w:style>
  <w:style w:type="paragraph" w:customStyle="1" w:styleId="D568AAA11DC84D0FBD43CA5DB0454C80">
    <w:name w:val="D568AAA11DC84D0FBD43CA5DB0454C80"/>
    <w:rsid w:val="00945992"/>
  </w:style>
  <w:style w:type="paragraph" w:customStyle="1" w:styleId="2766D38C04E84993892034640E05B73A">
    <w:name w:val="2766D38C04E84993892034640E05B73A"/>
    <w:rsid w:val="00945992"/>
  </w:style>
  <w:style w:type="paragraph" w:customStyle="1" w:styleId="E697995487DD41B48CE3509D67BA42C8">
    <w:name w:val="E697995487DD41B48CE3509D67BA42C8"/>
    <w:rsid w:val="00945992"/>
  </w:style>
  <w:style w:type="paragraph" w:customStyle="1" w:styleId="B2B28C28C2CA4F77909A56F95D27FF61">
    <w:name w:val="B2B28C28C2CA4F77909A56F95D27FF61"/>
    <w:rsid w:val="00945992"/>
  </w:style>
  <w:style w:type="paragraph" w:customStyle="1" w:styleId="2D54725B194440488740625592FE3ADD">
    <w:name w:val="2D54725B194440488740625592FE3ADD"/>
    <w:rsid w:val="00945992"/>
  </w:style>
  <w:style w:type="paragraph" w:customStyle="1" w:styleId="6D87676B24874B0DA59417F0625486BC">
    <w:name w:val="6D87676B24874B0DA59417F0625486BC"/>
    <w:rsid w:val="00945992"/>
  </w:style>
  <w:style w:type="paragraph" w:customStyle="1" w:styleId="7B5CABB0192A4BD8B600E16135A38A1D">
    <w:name w:val="7B5CABB0192A4BD8B600E16135A38A1D"/>
    <w:rsid w:val="00945992"/>
  </w:style>
  <w:style w:type="paragraph" w:customStyle="1" w:styleId="A567F9CE1C034F4E8094FA293743B100">
    <w:name w:val="A567F9CE1C034F4E8094FA293743B100"/>
    <w:rsid w:val="00945992"/>
  </w:style>
  <w:style w:type="paragraph" w:customStyle="1" w:styleId="609C68260C9D4C26A2BFBAFD541CBDE8">
    <w:name w:val="609C68260C9D4C26A2BFBAFD541CBDE8"/>
    <w:rsid w:val="00945992"/>
  </w:style>
  <w:style w:type="paragraph" w:customStyle="1" w:styleId="9B33419C23254BDE8E23B5B76B49E480">
    <w:name w:val="9B33419C23254BDE8E23B5B76B49E480"/>
    <w:rsid w:val="00945992"/>
  </w:style>
  <w:style w:type="paragraph" w:customStyle="1" w:styleId="D2604B3D6C0948BEBEED1A6F3B9A140F">
    <w:name w:val="D2604B3D6C0948BEBEED1A6F3B9A140F"/>
    <w:rsid w:val="00945992"/>
  </w:style>
  <w:style w:type="paragraph" w:customStyle="1" w:styleId="3318B91E7D6A4D15BB87979C244ED619">
    <w:name w:val="3318B91E7D6A4D15BB87979C244ED619"/>
    <w:rsid w:val="00945992"/>
  </w:style>
  <w:style w:type="paragraph" w:customStyle="1" w:styleId="2489230AD1F747B483244BFDA6E94715">
    <w:name w:val="2489230AD1F747B483244BFDA6E94715"/>
    <w:rsid w:val="00945992"/>
  </w:style>
  <w:style w:type="paragraph" w:customStyle="1" w:styleId="836A5EFF22A649079D2630E8AA1F34EA">
    <w:name w:val="836A5EFF22A649079D2630E8AA1F34EA"/>
    <w:rsid w:val="00945992"/>
  </w:style>
  <w:style w:type="paragraph" w:customStyle="1" w:styleId="305D8C9C551F4D8E98DF34D18BB9DB2E">
    <w:name w:val="305D8C9C551F4D8E98DF34D18BB9DB2E"/>
    <w:rsid w:val="00945992"/>
  </w:style>
  <w:style w:type="paragraph" w:customStyle="1" w:styleId="DD2E5A57E4B544F69EAAC42E746BB700">
    <w:name w:val="DD2E5A57E4B544F69EAAC42E746BB700"/>
    <w:rsid w:val="00945992"/>
  </w:style>
  <w:style w:type="paragraph" w:customStyle="1" w:styleId="52B291BB6D1F4CFF88AB67C224A1F361">
    <w:name w:val="52B291BB6D1F4CFF88AB67C224A1F361"/>
    <w:rsid w:val="00945992"/>
  </w:style>
  <w:style w:type="paragraph" w:customStyle="1" w:styleId="EF22D68AB1DE4F4D88E6831C03950758">
    <w:name w:val="EF22D68AB1DE4F4D88E6831C03950758"/>
    <w:rsid w:val="00945992"/>
  </w:style>
  <w:style w:type="paragraph" w:customStyle="1" w:styleId="21881CFC1D24465FA4080847F42AD168">
    <w:name w:val="21881CFC1D24465FA4080847F42AD168"/>
    <w:rsid w:val="00945992"/>
  </w:style>
  <w:style w:type="paragraph" w:customStyle="1" w:styleId="345F6273C824427BBEB3A475AFE61549">
    <w:name w:val="345F6273C824427BBEB3A475AFE61549"/>
    <w:rsid w:val="00945992"/>
  </w:style>
  <w:style w:type="paragraph" w:customStyle="1" w:styleId="6E8E3D4927D2454D880F6652F0C7E865">
    <w:name w:val="6E8E3D4927D2454D880F6652F0C7E865"/>
    <w:rsid w:val="00945992"/>
  </w:style>
  <w:style w:type="paragraph" w:customStyle="1" w:styleId="74469F34F0EE4594B087A5A4C0E50FB0">
    <w:name w:val="74469F34F0EE4594B087A5A4C0E50FB0"/>
    <w:rsid w:val="00945992"/>
  </w:style>
  <w:style w:type="paragraph" w:customStyle="1" w:styleId="142A0265862646A2BD9420772291EF16">
    <w:name w:val="142A0265862646A2BD9420772291EF16"/>
    <w:rsid w:val="00945992"/>
  </w:style>
  <w:style w:type="paragraph" w:customStyle="1" w:styleId="7EA2D2564858455B858B850F9D8568EC">
    <w:name w:val="7EA2D2564858455B858B850F9D8568EC"/>
    <w:rsid w:val="00945992"/>
  </w:style>
  <w:style w:type="paragraph" w:customStyle="1" w:styleId="D4FF3EA54B9C46368470E4A9A3C294DF">
    <w:name w:val="D4FF3EA54B9C46368470E4A9A3C294DF"/>
    <w:rsid w:val="00945992"/>
  </w:style>
  <w:style w:type="paragraph" w:customStyle="1" w:styleId="B5FDBD1333B44FBCA6228D6AF5D6D6EF">
    <w:name w:val="B5FDBD1333B44FBCA6228D6AF5D6D6EF"/>
    <w:rsid w:val="00945992"/>
  </w:style>
  <w:style w:type="paragraph" w:customStyle="1" w:styleId="ECA9B25B13874F86A45EAF87C548591D">
    <w:name w:val="ECA9B25B13874F86A45EAF87C548591D"/>
    <w:rsid w:val="00945992"/>
  </w:style>
  <w:style w:type="paragraph" w:customStyle="1" w:styleId="1B720FE74A2A4FD9B48938FD9F78E683">
    <w:name w:val="1B720FE74A2A4FD9B48938FD9F78E683"/>
    <w:rsid w:val="00945992"/>
  </w:style>
  <w:style w:type="paragraph" w:customStyle="1" w:styleId="BBD7D010D465466CAF74BA0CEDF7849A">
    <w:name w:val="BBD7D010D465466CAF74BA0CEDF7849A"/>
    <w:rsid w:val="00945992"/>
  </w:style>
  <w:style w:type="paragraph" w:customStyle="1" w:styleId="F344BFD824204A15BA6AA92E1687093E">
    <w:name w:val="F344BFD824204A15BA6AA92E1687093E"/>
    <w:rsid w:val="00945992"/>
  </w:style>
  <w:style w:type="paragraph" w:customStyle="1" w:styleId="5346F1B69EB642C9955E1605679FDD01">
    <w:name w:val="5346F1B69EB642C9955E1605679FDD01"/>
    <w:rsid w:val="00945992"/>
  </w:style>
  <w:style w:type="paragraph" w:customStyle="1" w:styleId="F69F5D94AEF64796AEB708F0B9418FEA">
    <w:name w:val="F69F5D94AEF64796AEB708F0B9418FEA"/>
    <w:rsid w:val="00945992"/>
  </w:style>
  <w:style w:type="paragraph" w:customStyle="1" w:styleId="9B9749FFDEC74EA48E902E58766A6EA3">
    <w:name w:val="9B9749FFDEC74EA48E902E58766A6EA3"/>
    <w:rsid w:val="00945992"/>
  </w:style>
  <w:style w:type="paragraph" w:customStyle="1" w:styleId="B51893ED28A744E7B1451015BF5AD83F">
    <w:name w:val="B51893ED28A744E7B1451015BF5AD83F"/>
    <w:rsid w:val="00945992"/>
  </w:style>
  <w:style w:type="paragraph" w:customStyle="1" w:styleId="9C073091B78A4F0DB3A5B0FE0C9E43B3">
    <w:name w:val="9C073091B78A4F0DB3A5B0FE0C9E43B3"/>
    <w:rsid w:val="00945992"/>
  </w:style>
  <w:style w:type="paragraph" w:customStyle="1" w:styleId="61EE8093A7CD4F7A9BED6F709C5F3FD9">
    <w:name w:val="61EE8093A7CD4F7A9BED6F709C5F3FD9"/>
    <w:rsid w:val="00945992"/>
  </w:style>
  <w:style w:type="paragraph" w:customStyle="1" w:styleId="8E0ABF5B1183459DBE099A906EAEC1FE">
    <w:name w:val="8E0ABF5B1183459DBE099A906EAEC1FE"/>
    <w:rsid w:val="00945992"/>
  </w:style>
  <w:style w:type="paragraph" w:customStyle="1" w:styleId="85EB3C7753E547A79A19AC5A9F183BE5">
    <w:name w:val="85EB3C7753E547A79A19AC5A9F183BE5"/>
    <w:rsid w:val="00945992"/>
  </w:style>
  <w:style w:type="paragraph" w:customStyle="1" w:styleId="57F38FF039B44E70B1355637ED9CA6B8">
    <w:name w:val="57F38FF039B44E70B1355637ED9CA6B8"/>
    <w:rsid w:val="00945992"/>
  </w:style>
  <w:style w:type="paragraph" w:customStyle="1" w:styleId="5A33658998FD46AE90F5E52E0B38C413">
    <w:name w:val="5A33658998FD46AE90F5E52E0B38C413"/>
    <w:rsid w:val="00945992"/>
  </w:style>
  <w:style w:type="paragraph" w:customStyle="1" w:styleId="A20958159F7A448FB19D543EEC578DE4">
    <w:name w:val="A20958159F7A448FB19D543EEC578DE4"/>
    <w:rsid w:val="00945992"/>
  </w:style>
  <w:style w:type="paragraph" w:customStyle="1" w:styleId="D72DE2884B16498C8033D23CD730F6BF">
    <w:name w:val="D72DE2884B16498C8033D23CD730F6BF"/>
    <w:rsid w:val="00945992"/>
  </w:style>
  <w:style w:type="paragraph" w:customStyle="1" w:styleId="E4181538A96742B7B4C5CD7F5B1D6095">
    <w:name w:val="E4181538A96742B7B4C5CD7F5B1D6095"/>
    <w:rsid w:val="00945992"/>
  </w:style>
  <w:style w:type="paragraph" w:customStyle="1" w:styleId="2336641005FB4DA2BBD0582D99051590">
    <w:name w:val="2336641005FB4DA2BBD0582D99051590"/>
    <w:rsid w:val="000B61A3"/>
  </w:style>
  <w:style w:type="paragraph" w:customStyle="1" w:styleId="1F30F996EE08476E9D168BF05087C82A">
    <w:name w:val="1F30F996EE08476E9D168BF05087C82A"/>
    <w:rsid w:val="000B61A3"/>
  </w:style>
  <w:style w:type="paragraph" w:customStyle="1" w:styleId="68A368DC6EFB4CF79DAFDF4A8A2FD358">
    <w:name w:val="68A368DC6EFB4CF79DAFDF4A8A2FD358"/>
    <w:rsid w:val="000B61A3"/>
  </w:style>
  <w:style w:type="paragraph" w:customStyle="1" w:styleId="92AAB2AA30E6426DBBBDAF3653173C4B">
    <w:name w:val="92AAB2AA30E6426DBBBDAF3653173C4B"/>
    <w:rsid w:val="000B61A3"/>
  </w:style>
  <w:style w:type="paragraph" w:customStyle="1" w:styleId="BEF625766EEA4705B92BDA24A6A6DF3D">
    <w:name w:val="BEF625766EEA4705B92BDA24A6A6DF3D"/>
    <w:rsid w:val="000B61A3"/>
  </w:style>
  <w:style w:type="paragraph" w:customStyle="1" w:styleId="5232476D149144999F5014DD7A67AD95">
    <w:name w:val="5232476D149144999F5014DD7A67AD95"/>
    <w:rsid w:val="000B61A3"/>
  </w:style>
  <w:style w:type="paragraph" w:customStyle="1" w:styleId="61A1853E222B4A319C50645337AB899E">
    <w:name w:val="61A1853E222B4A319C50645337AB899E"/>
    <w:rsid w:val="000B61A3"/>
  </w:style>
  <w:style w:type="paragraph" w:customStyle="1" w:styleId="BEAF6886FE7B4EF3974F8F1FC30911E8">
    <w:name w:val="BEAF6886FE7B4EF3974F8F1FC30911E8"/>
    <w:rsid w:val="000B61A3"/>
  </w:style>
  <w:style w:type="paragraph" w:customStyle="1" w:styleId="86A03759A0BD4DE79C32C2D1617B607B">
    <w:name w:val="86A03759A0BD4DE79C32C2D1617B607B"/>
    <w:rsid w:val="000B61A3"/>
  </w:style>
  <w:style w:type="paragraph" w:customStyle="1" w:styleId="E6A431269BC843EF9FDFA1C662A970E6">
    <w:name w:val="E6A431269BC843EF9FDFA1C662A970E6"/>
    <w:rsid w:val="000B61A3"/>
  </w:style>
  <w:style w:type="paragraph" w:customStyle="1" w:styleId="92F45005AB4F4488990371EE86BB7292">
    <w:name w:val="92F45005AB4F4488990371EE86BB7292"/>
    <w:rsid w:val="000B61A3"/>
  </w:style>
  <w:style w:type="paragraph" w:customStyle="1" w:styleId="D67BE73E1FE940A7A310250357103824">
    <w:name w:val="D67BE73E1FE940A7A310250357103824"/>
    <w:rsid w:val="000B61A3"/>
  </w:style>
  <w:style w:type="paragraph" w:customStyle="1" w:styleId="79F13CEE9EE34DCB848B3AC66A7F8446">
    <w:name w:val="79F13CEE9EE34DCB848B3AC66A7F8446"/>
    <w:rsid w:val="000B61A3"/>
  </w:style>
  <w:style w:type="paragraph" w:customStyle="1" w:styleId="6319E0F80F9042FA8BB6BA6817EE8E1F">
    <w:name w:val="6319E0F80F9042FA8BB6BA6817EE8E1F"/>
    <w:rsid w:val="000B61A3"/>
  </w:style>
  <w:style w:type="paragraph" w:customStyle="1" w:styleId="43D51C4FDE054DF2B3CBB90D05ACE208">
    <w:name w:val="43D51C4FDE054DF2B3CBB90D05ACE208"/>
    <w:rsid w:val="000B61A3"/>
  </w:style>
  <w:style w:type="paragraph" w:customStyle="1" w:styleId="37BE0071B71B455FA9AA2DC393CF8732">
    <w:name w:val="37BE0071B71B455FA9AA2DC393CF8732"/>
    <w:rsid w:val="000B61A3"/>
  </w:style>
  <w:style w:type="paragraph" w:customStyle="1" w:styleId="460799688A8645CFAD350D65DCC7473D">
    <w:name w:val="460799688A8645CFAD350D65DCC7473D"/>
    <w:rsid w:val="007509AA"/>
  </w:style>
  <w:style w:type="paragraph" w:customStyle="1" w:styleId="6E24CF99FD414F4A9A17769854C1CD08">
    <w:name w:val="6E24CF99FD414F4A9A17769854C1CD08"/>
    <w:rsid w:val="007509AA"/>
  </w:style>
  <w:style w:type="paragraph" w:customStyle="1" w:styleId="87DF4486508E42619A63285AC7027075">
    <w:name w:val="87DF4486508E42619A63285AC7027075"/>
    <w:rsid w:val="007509AA"/>
  </w:style>
  <w:style w:type="paragraph" w:customStyle="1" w:styleId="9681408BDF5F4C6BABBB90DDAE2D5FEB">
    <w:name w:val="9681408BDF5F4C6BABBB90DDAE2D5FEB"/>
    <w:rsid w:val="007509AA"/>
  </w:style>
  <w:style w:type="paragraph" w:customStyle="1" w:styleId="7CF46FD5C9614077A06E2A28F364F383">
    <w:name w:val="7CF46FD5C9614077A06E2A28F364F383"/>
    <w:rsid w:val="007509AA"/>
  </w:style>
  <w:style w:type="paragraph" w:customStyle="1" w:styleId="FA9F0B563F1847CFAEA15EF6CD115B73">
    <w:name w:val="FA9F0B563F1847CFAEA15EF6CD115B73"/>
    <w:rsid w:val="007509AA"/>
  </w:style>
  <w:style w:type="paragraph" w:customStyle="1" w:styleId="60B43C22EBCB4F65A426096B94011177">
    <w:name w:val="60B43C22EBCB4F65A426096B94011177"/>
    <w:rsid w:val="007509AA"/>
  </w:style>
  <w:style w:type="paragraph" w:customStyle="1" w:styleId="046CC3FBA75A4BDF99FA99515F9D35D8">
    <w:name w:val="046CC3FBA75A4BDF99FA99515F9D35D8"/>
    <w:rsid w:val="007509AA"/>
  </w:style>
  <w:style w:type="paragraph" w:customStyle="1" w:styleId="9D887784E0D0417D9CD09632D9164A5D">
    <w:name w:val="9D887784E0D0417D9CD09632D9164A5D"/>
    <w:rsid w:val="007509AA"/>
  </w:style>
  <w:style w:type="paragraph" w:customStyle="1" w:styleId="E405AC01753D4598B615189C77FA4A09">
    <w:name w:val="E405AC01753D4598B615189C77FA4A09"/>
    <w:rsid w:val="007509AA"/>
  </w:style>
  <w:style w:type="paragraph" w:customStyle="1" w:styleId="DA8FC68E2B894F2B9B58B1B3596E5AB3">
    <w:name w:val="DA8FC68E2B894F2B9B58B1B3596E5AB3"/>
    <w:rsid w:val="007509AA"/>
  </w:style>
  <w:style w:type="paragraph" w:customStyle="1" w:styleId="538776AC9CC54463AD0A2B6A667A0FCD">
    <w:name w:val="538776AC9CC54463AD0A2B6A667A0FCD"/>
    <w:rsid w:val="007509AA"/>
  </w:style>
  <w:style w:type="paragraph" w:customStyle="1" w:styleId="A15C49CE87DB453C9F11CF7A7F22F46C">
    <w:name w:val="A15C49CE87DB453C9F11CF7A7F22F46C"/>
    <w:rsid w:val="00476A8B"/>
  </w:style>
  <w:style w:type="paragraph" w:customStyle="1" w:styleId="5BC52C7BC3354BFA99E7D18C18DAD61D">
    <w:name w:val="5BC52C7BC3354BFA99E7D18C18DAD61D"/>
    <w:rsid w:val="00476A8B"/>
  </w:style>
  <w:style w:type="paragraph" w:customStyle="1" w:styleId="6ECD07EFB3B24D48959DDAB4AACDEA3D">
    <w:name w:val="6ECD07EFB3B24D48959DDAB4AACDEA3D"/>
    <w:rsid w:val="00476A8B"/>
  </w:style>
  <w:style w:type="paragraph" w:customStyle="1" w:styleId="E0D330CDC5E9436B9E7F98B38D89687D">
    <w:name w:val="E0D330CDC5E9436B9E7F98B38D89687D"/>
    <w:rsid w:val="007057E4"/>
  </w:style>
  <w:style w:type="paragraph" w:customStyle="1" w:styleId="A97471D05F6241E99AC2832F295CD4E4">
    <w:name w:val="A97471D05F6241E99AC2832F295CD4E4"/>
    <w:rsid w:val="007057E4"/>
  </w:style>
  <w:style w:type="paragraph" w:customStyle="1" w:styleId="4171B748D04A4D75ACD7DAA67FD79290">
    <w:name w:val="4171B748D04A4D75ACD7DAA67FD79290"/>
    <w:rsid w:val="007057E4"/>
  </w:style>
  <w:style w:type="paragraph" w:customStyle="1" w:styleId="4BBB92A1F6D74786B2DD87412BB02231">
    <w:name w:val="4BBB92A1F6D74786B2DD87412BB02231"/>
    <w:rsid w:val="007057E4"/>
  </w:style>
  <w:style w:type="paragraph" w:customStyle="1" w:styleId="98674D145EA1401ABB3F64645FB35B19">
    <w:name w:val="98674D145EA1401ABB3F64645FB35B19"/>
    <w:rsid w:val="007057E4"/>
  </w:style>
  <w:style w:type="paragraph" w:customStyle="1" w:styleId="BEC8FF26E59940EBACC2834CB8958774">
    <w:name w:val="BEC8FF26E59940EBACC2834CB8958774"/>
    <w:rsid w:val="007057E4"/>
  </w:style>
  <w:style w:type="paragraph" w:customStyle="1" w:styleId="611A88D3CB5C4A0EBF8C299889BE0B44">
    <w:name w:val="611A88D3CB5C4A0EBF8C299889BE0B44"/>
    <w:rsid w:val="007057E4"/>
  </w:style>
  <w:style w:type="paragraph" w:customStyle="1" w:styleId="E739636ABB9946F58B27AA8BE5A895B5">
    <w:name w:val="E739636ABB9946F58B27AA8BE5A895B5"/>
    <w:rsid w:val="007057E4"/>
  </w:style>
  <w:style w:type="paragraph" w:customStyle="1" w:styleId="FB6D79D910394E12AFED752BC4B95F6B">
    <w:name w:val="FB6D79D910394E12AFED752BC4B95F6B"/>
    <w:rsid w:val="007057E4"/>
  </w:style>
  <w:style w:type="paragraph" w:customStyle="1" w:styleId="80FD8A56141B464FAB89D47BDE9EB4B6">
    <w:name w:val="80FD8A56141B464FAB89D47BDE9EB4B6"/>
    <w:rsid w:val="007057E4"/>
  </w:style>
  <w:style w:type="paragraph" w:customStyle="1" w:styleId="8EFFCD51D92048DC8E4D55CD3A959EE8">
    <w:name w:val="8EFFCD51D92048DC8E4D55CD3A959EE8"/>
    <w:rsid w:val="007057E4"/>
  </w:style>
  <w:style w:type="paragraph" w:customStyle="1" w:styleId="339CF690F22244E5A1E2668525ADD52A">
    <w:name w:val="339CF690F22244E5A1E2668525ADD52A"/>
    <w:rsid w:val="007057E4"/>
  </w:style>
  <w:style w:type="paragraph" w:customStyle="1" w:styleId="5D0A63917731443D87B045F4705DDA14">
    <w:name w:val="5D0A63917731443D87B045F4705DDA14"/>
    <w:rsid w:val="007057E4"/>
  </w:style>
  <w:style w:type="paragraph" w:customStyle="1" w:styleId="158F9757FA894D59BC1B35A9CB7760F1">
    <w:name w:val="158F9757FA894D59BC1B35A9CB7760F1"/>
    <w:rsid w:val="007057E4"/>
  </w:style>
  <w:style w:type="paragraph" w:customStyle="1" w:styleId="E6893A01492D417F80B31868CCEA3EB6">
    <w:name w:val="E6893A01492D417F80B31868CCEA3EB6"/>
    <w:rsid w:val="007057E4"/>
  </w:style>
  <w:style w:type="paragraph" w:customStyle="1" w:styleId="8086662DD7634448BCC05C47DCDD739E">
    <w:name w:val="8086662DD7634448BCC05C47DCDD739E"/>
    <w:rsid w:val="007057E4"/>
  </w:style>
  <w:style w:type="paragraph" w:customStyle="1" w:styleId="C1A7EF1B13F346769D99830375022FFA">
    <w:name w:val="C1A7EF1B13F346769D99830375022FFA"/>
    <w:rsid w:val="007057E4"/>
  </w:style>
  <w:style w:type="paragraph" w:customStyle="1" w:styleId="B8D8426C3E3144139526C143F1E98BF9">
    <w:name w:val="B8D8426C3E3144139526C143F1E98BF9"/>
    <w:rsid w:val="007057E4"/>
  </w:style>
  <w:style w:type="paragraph" w:customStyle="1" w:styleId="C7035CCDB53144FB8F0D08A679BD9ECC">
    <w:name w:val="C7035CCDB53144FB8F0D08A679BD9ECC"/>
    <w:rsid w:val="007057E4"/>
  </w:style>
  <w:style w:type="paragraph" w:customStyle="1" w:styleId="EEAA31324DE544549972FF563A3F14BB">
    <w:name w:val="EEAA31324DE544549972FF563A3F14BB"/>
    <w:rsid w:val="007057E4"/>
  </w:style>
  <w:style w:type="paragraph" w:customStyle="1" w:styleId="EB3A5CE34A0F4E8D9FBD2B58D9132120">
    <w:name w:val="EB3A5CE34A0F4E8D9FBD2B58D9132120"/>
    <w:rsid w:val="007057E4"/>
  </w:style>
  <w:style w:type="paragraph" w:customStyle="1" w:styleId="58702B884999451B83152BCED8CAEB7D">
    <w:name w:val="58702B884999451B83152BCED8CAEB7D"/>
    <w:rsid w:val="007057E4"/>
  </w:style>
  <w:style w:type="paragraph" w:customStyle="1" w:styleId="A12D50015AA148598879A8B855B07435">
    <w:name w:val="A12D50015AA148598879A8B855B07435"/>
    <w:rsid w:val="007057E4"/>
  </w:style>
  <w:style w:type="paragraph" w:customStyle="1" w:styleId="DEEB383943534AE6A742C215E44BF02A">
    <w:name w:val="DEEB383943534AE6A742C215E44BF02A"/>
    <w:rsid w:val="007057E4"/>
  </w:style>
  <w:style w:type="paragraph" w:customStyle="1" w:styleId="BE6C299F960440B78D0699CFB1177EE2">
    <w:name w:val="BE6C299F960440B78D0699CFB1177EE2"/>
    <w:rsid w:val="007057E4"/>
  </w:style>
  <w:style w:type="paragraph" w:customStyle="1" w:styleId="36ACAC4926884646AD0347F3CE2DE27E">
    <w:name w:val="36ACAC4926884646AD0347F3CE2DE27E"/>
    <w:rsid w:val="007057E4"/>
  </w:style>
  <w:style w:type="paragraph" w:customStyle="1" w:styleId="16355158A5754F7BBAA201FD098452BF">
    <w:name w:val="16355158A5754F7BBAA201FD098452BF"/>
    <w:rsid w:val="007057E4"/>
  </w:style>
  <w:style w:type="paragraph" w:customStyle="1" w:styleId="7A059BB664BE4400B1E11C0D707B1C9F">
    <w:name w:val="7A059BB664BE4400B1E11C0D707B1C9F"/>
    <w:rsid w:val="00723FBB"/>
  </w:style>
  <w:style w:type="paragraph" w:customStyle="1" w:styleId="1E24B3F2C6064EF1BF0A22C3E73A42EB">
    <w:name w:val="1E24B3F2C6064EF1BF0A22C3E73A42EB"/>
    <w:rsid w:val="00723FBB"/>
  </w:style>
  <w:style w:type="paragraph" w:customStyle="1" w:styleId="A7BF6257D98945CBBE6CAA6BF073589F">
    <w:name w:val="A7BF6257D98945CBBE6CAA6BF073589F"/>
    <w:rsid w:val="002A7AC5"/>
  </w:style>
  <w:style w:type="paragraph" w:customStyle="1" w:styleId="F4D20FB89E984746A1099D113ED47AFD">
    <w:name w:val="F4D20FB89E984746A1099D113ED47AFD"/>
    <w:rsid w:val="002A7AC5"/>
  </w:style>
  <w:style w:type="paragraph" w:customStyle="1" w:styleId="327733B5A73C46B88C1E013D5558274C">
    <w:name w:val="327733B5A73C46B88C1E013D5558274C"/>
    <w:rsid w:val="002A7AC5"/>
  </w:style>
  <w:style w:type="paragraph" w:customStyle="1" w:styleId="D189BE9DA7034B63832EFA486526C632">
    <w:name w:val="D189BE9DA7034B63832EFA486526C632"/>
    <w:rsid w:val="002A7AC5"/>
  </w:style>
  <w:style w:type="paragraph" w:customStyle="1" w:styleId="A43DBE1A4A7343B99AF9F8BD0CD119F2">
    <w:name w:val="A43DBE1A4A7343B99AF9F8BD0CD119F2"/>
    <w:rsid w:val="002A7AC5"/>
  </w:style>
  <w:style w:type="paragraph" w:customStyle="1" w:styleId="CAAE3351DC644E43B10976BC85608F45">
    <w:name w:val="CAAE3351DC644E43B10976BC85608F45"/>
    <w:rsid w:val="002A7AC5"/>
  </w:style>
  <w:style w:type="paragraph" w:customStyle="1" w:styleId="213FEB91DA784DEFA39430E2FAB044E8">
    <w:name w:val="213FEB91DA784DEFA39430E2FAB044E8"/>
    <w:rsid w:val="002A7AC5"/>
  </w:style>
  <w:style w:type="paragraph" w:customStyle="1" w:styleId="444C790DBCEB4C838050DBB0E71F5B2F">
    <w:name w:val="444C790DBCEB4C838050DBB0E71F5B2F"/>
    <w:rsid w:val="002A7AC5"/>
  </w:style>
  <w:style w:type="paragraph" w:customStyle="1" w:styleId="0036068C08324E39830D343796EECAE9">
    <w:name w:val="0036068C08324E39830D343796EECAE9"/>
    <w:rsid w:val="002A7AC5"/>
  </w:style>
  <w:style w:type="paragraph" w:customStyle="1" w:styleId="F641A5C10FF148BA8972266C940184E2">
    <w:name w:val="F641A5C10FF148BA8972266C940184E2"/>
    <w:rsid w:val="002A7AC5"/>
  </w:style>
  <w:style w:type="paragraph" w:customStyle="1" w:styleId="98284EC9D2744091A2880C8CFBD4118D">
    <w:name w:val="98284EC9D2744091A2880C8CFBD4118D"/>
    <w:rsid w:val="002A7AC5"/>
  </w:style>
  <w:style w:type="paragraph" w:customStyle="1" w:styleId="82FD97D59D53421296D61649C4BF59AA">
    <w:name w:val="82FD97D59D53421296D61649C4BF59AA"/>
    <w:rsid w:val="002A7AC5"/>
  </w:style>
  <w:style w:type="paragraph" w:customStyle="1" w:styleId="56252ED3CD374635AE51D7B0EB310750">
    <w:name w:val="56252ED3CD374635AE51D7B0EB310750"/>
    <w:rsid w:val="002A7AC5"/>
  </w:style>
  <w:style w:type="paragraph" w:customStyle="1" w:styleId="24B79F4ECF464E979EEC52B10DF5E235">
    <w:name w:val="24B79F4ECF464E979EEC52B10DF5E235"/>
    <w:rsid w:val="002A7AC5"/>
  </w:style>
  <w:style w:type="paragraph" w:customStyle="1" w:styleId="FE70FFA7FF6D4B5FAADD56A84D9B5410">
    <w:name w:val="FE70FFA7FF6D4B5FAADD56A84D9B5410"/>
    <w:rsid w:val="002A7AC5"/>
  </w:style>
  <w:style w:type="paragraph" w:customStyle="1" w:styleId="9973CF7DA0A34B80B9B35DB2FED7D448">
    <w:name w:val="9973CF7DA0A34B80B9B35DB2FED7D448"/>
    <w:rsid w:val="002A7AC5"/>
  </w:style>
  <w:style w:type="paragraph" w:customStyle="1" w:styleId="FC029B54E1314ED4ADA27CB71E5E6119">
    <w:name w:val="FC029B54E1314ED4ADA27CB71E5E6119"/>
    <w:rsid w:val="002A7AC5"/>
  </w:style>
  <w:style w:type="paragraph" w:customStyle="1" w:styleId="E275D5CB71D24D6E9A56D5B0BA8F724D">
    <w:name w:val="E275D5CB71D24D6E9A56D5B0BA8F724D"/>
    <w:rsid w:val="002A7AC5"/>
  </w:style>
  <w:style w:type="paragraph" w:customStyle="1" w:styleId="5F0FB529E4E64C288AC9C54999497EB7">
    <w:name w:val="5F0FB529E4E64C288AC9C54999497EB7"/>
    <w:rsid w:val="002A7AC5"/>
  </w:style>
  <w:style w:type="paragraph" w:customStyle="1" w:styleId="E9F424CCD86F48458D9D514EE4F71B77">
    <w:name w:val="E9F424CCD86F48458D9D514EE4F71B77"/>
    <w:rsid w:val="002A7AC5"/>
  </w:style>
  <w:style w:type="paragraph" w:customStyle="1" w:styleId="0DD8C3EA61A64C0F8D917F9E9E023CF1">
    <w:name w:val="0DD8C3EA61A64C0F8D917F9E9E023CF1"/>
    <w:rsid w:val="002A7AC5"/>
  </w:style>
  <w:style w:type="paragraph" w:customStyle="1" w:styleId="A46EA404583C4DE8A025137B8F32673B">
    <w:name w:val="A46EA404583C4DE8A025137B8F32673B"/>
    <w:rsid w:val="002A7AC5"/>
  </w:style>
  <w:style w:type="paragraph" w:customStyle="1" w:styleId="3592A0015E6248958AE2B8B2256963AB">
    <w:name w:val="3592A0015E6248958AE2B8B2256963AB"/>
    <w:rsid w:val="002A7AC5"/>
  </w:style>
  <w:style w:type="paragraph" w:customStyle="1" w:styleId="6E4038499C6848F88CA4F72B89AAC436">
    <w:name w:val="6E4038499C6848F88CA4F72B89AAC436"/>
    <w:rsid w:val="002A7AC5"/>
  </w:style>
  <w:style w:type="paragraph" w:customStyle="1" w:styleId="258E6B0511974F99978C0B2D249C39E5">
    <w:name w:val="258E6B0511974F99978C0B2D249C39E5"/>
    <w:rsid w:val="002A7AC5"/>
  </w:style>
  <w:style w:type="paragraph" w:customStyle="1" w:styleId="9E9E95C316D84C1080351B1C999BCE28">
    <w:name w:val="9E9E95C316D84C1080351B1C999BCE28"/>
    <w:rsid w:val="002A7AC5"/>
  </w:style>
  <w:style w:type="paragraph" w:customStyle="1" w:styleId="6DF76CC81E844DEC8BEB96F20EEC4D67">
    <w:name w:val="6DF76CC81E844DEC8BEB96F20EEC4D67"/>
    <w:rsid w:val="002A7AC5"/>
  </w:style>
  <w:style w:type="paragraph" w:customStyle="1" w:styleId="4D26E530B19542A781B02A1E2C082D86">
    <w:name w:val="4D26E530B19542A781B02A1E2C082D86"/>
    <w:rsid w:val="002A7AC5"/>
  </w:style>
  <w:style w:type="paragraph" w:customStyle="1" w:styleId="154D20EE94D74B819B3A8BC95E3E68AC">
    <w:name w:val="154D20EE94D74B819B3A8BC95E3E68AC"/>
    <w:rsid w:val="002A7AC5"/>
  </w:style>
  <w:style w:type="paragraph" w:customStyle="1" w:styleId="A552E043D2D74927831C8377F02904AE">
    <w:name w:val="A552E043D2D74927831C8377F02904AE"/>
    <w:rsid w:val="002A7AC5"/>
  </w:style>
  <w:style w:type="paragraph" w:customStyle="1" w:styleId="08C57ABAA5984B468ADB2F390EDF11AC">
    <w:name w:val="08C57ABAA5984B468ADB2F390EDF11AC"/>
    <w:rsid w:val="00A77ACF"/>
  </w:style>
  <w:style w:type="paragraph" w:customStyle="1" w:styleId="D616B5D9ADF84B50B816B08CB2307425">
    <w:name w:val="D616B5D9ADF84B50B816B08CB2307425"/>
    <w:rsid w:val="00A77ACF"/>
  </w:style>
  <w:style w:type="paragraph" w:customStyle="1" w:styleId="A56A085C4F0B4370A8D39DC9E4566383">
    <w:name w:val="A56A085C4F0B4370A8D39DC9E4566383"/>
    <w:rsid w:val="00A77ACF"/>
  </w:style>
  <w:style w:type="paragraph" w:customStyle="1" w:styleId="D1A76BA304944723B647F58CF737355E">
    <w:name w:val="D1A76BA304944723B647F58CF737355E"/>
    <w:rsid w:val="00A77ACF"/>
  </w:style>
  <w:style w:type="paragraph" w:customStyle="1" w:styleId="F9AD13DCB4C340C9A9D28426BCA0870E">
    <w:name w:val="F9AD13DCB4C340C9A9D28426BCA0870E"/>
    <w:rsid w:val="00A77ACF"/>
  </w:style>
  <w:style w:type="paragraph" w:customStyle="1" w:styleId="390263789F304315AE6D17A7B91FAFAA">
    <w:name w:val="390263789F304315AE6D17A7B91FAFAA"/>
    <w:rsid w:val="00A77ACF"/>
  </w:style>
  <w:style w:type="paragraph" w:customStyle="1" w:styleId="E3FB856E3C1B4A94A7EAEFC1092222AD">
    <w:name w:val="E3FB856E3C1B4A94A7EAEFC1092222AD"/>
    <w:rsid w:val="00A77ACF"/>
  </w:style>
  <w:style w:type="paragraph" w:customStyle="1" w:styleId="D48BD85D8E2F48689E8F361DEB49B45E">
    <w:name w:val="D48BD85D8E2F48689E8F361DEB49B45E"/>
    <w:rsid w:val="00A77ACF"/>
  </w:style>
  <w:style w:type="paragraph" w:customStyle="1" w:styleId="843ABE6FEA144D55805FA7CA1202B6F6">
    <w:name w:val="843ABE6FEA144D55805FA7CA1202B6F6"/>
    <w:rsid w:val="00A77ACF"/>
  </w:style>
  <w:style w:type="paragraph" w:customStyle="1" w:styleId="ADD91D51B8B246208B2BEDC7ACA783CB">
    <w:name w:val="ADD91D51B8B246208B2BEDC7ACA783CB"/>
    <w:rsid w:val="00A77ACF"/>
  </w:style>
  <w:style w:type="paragraph" w:customStyle="1" w:styleId="C76118AF4C0841C8960E6FB16C215846">
    <w:name w:val="C76118AF4C0841C8960E6FB16C215846"/>
    <w:rsid w:val="00A77ACF"/>
  </w:style>
  <w:style w:type="paragraph" w:customStyle="1" w:styleId="6C1BC783515E467C9D135EA799B59402">
    <w:name w:val="6C1BC783515E467C9D135EA799B59402"/>
    <w:rsid w:val="00A77ACF"/>
  </w:style>
  <w:style w:type="paragraph" w:customStyle="1" w:styleId="2CD70C42025040A1A6AC72C7D91E38E3">
    <w:name w:val="2CD70C42025040A1A6AC72C7D91E38E3"/>
    <w:rsid w:val="00A77ACF"/>
  </w:style>
  <w:style w:type="paragraph" w:customStyle="1" w:styleId="786A7E8FC9C847F89F3909FA3F935901">
    <w:name w:val="786A7E8FC9C847F89F3909FA3F935901"/>
    <w:rsid w:val="00A77ACF"/>
  </w:style>
  <w:style w:type="paragraph" w:customStyle="1" w:styleId="5A628B35D7F744F0BA4D98E82471E925">
    <w:name w:val="5A628B35D7F744F0BA4D98E82471E925"/>
    <w:rsid w:val="00A77ACF"/>
  </w:style>
  <w:style w:type="paragraph" w:customStyle="1" w:styleId="7A11F87B1A3349329CFD621ECD0969AF">
    <w:name w:val="7A11F87B1A3349329CFD621ECD0969AF"/>
    <w:rsid w:val="00A77ACF"/>
  </w:style>
  <w:style w:type="paragraph" w:customStyle="1" w:styleId="F5E7A35D41044E92BF08EB854539487E">
    <w:name w:val="F5E7A35D41044E92BF08EB854539487E"/>
    <w:rsid w:val="00A77ACF"/>
  </w:style>
  <w:style w:type="paragraph" w:customStyle="1" w:styleId="B7B66C49B848458EB6E007394B2328CE">
    <w:name w:val="B7B66C49B848458EB6E007394B2328CE"/>
    <w:rsid w:val="00A77ACF"/>
  </w:style>
  <w:style w:type="paragraph" w:customStyle="1" w:styleId="9244DFCD896247E88FFC7EA4F82EAADF">
    <w:name w:val="9244DFCD896247E88FFC7EA4F82EAADF"/>
    <w:rsid w:val="00A77ACF"/>
  </w:style>
  <w:style w:type="paragraph" w:customStyle="1" w:styleId="BA92C8E1BF514157A5AB8434F2C97C97">
    <w:name w:val="BA92C8E1BF514157A5AB8434F2C97C97"/>
    <w:rsid w:val="00A77ACF"/>
  </w:style>
  <w:style w:type="paragraph" w:customStyle="1" w:styleId="78C2E62335744119A4220EBCD11C36A5">
    <w:name w:val="78C2E62335744119A4220EBCD11C36A5"/>
    <w:rsid w:val="00A77ACF"/>
  </w:style>
  <w:style w:type="paragraph" w:customStyle="1" w:styleId="31866C3A201449CF887779DB3D019B35">
    <w:name w:val="31866C3A201449CF887779DB3D019B35"/>
    <w:rsid w:val="00A77ACF"/>
  </w:style>
  <w:style w:type="paragraph" w:customStyle="1" w:styleId="6FCD50BD52424918A624731FCDA57D02">
    <w:name w:val="6FCD50BD52424918A624731FCDA57D02"/>
    <w:rsid w:val="00A77ACF"/>
  </w:style>
  <w:style w:type="paragraph" w:customStyle="1" w:styleId="87EDAC16FCCF47A88E9C9AF54A466FF6">
    <w:name w:val="87EDAC16FCCF47A88E9C9AF54A466FF6"/>
    <w:rsid w:val="00A77ACF"/>
  </w:style>
  <w:style w:type="paragraph" w:customStyle="1" w:styleId="EE91D01D585A44D79704471B299742BC">
    <w:name w:val="EE91D01D585A44D79704471B299742BC"/>
    <w:rsid w:val="00A77ACF"/>
  </w:style>
  <w:style w:type="paragraph" w:customStyle="1" w:styleId="030244864F1149599A9CAA32C3A611E3">
    <w:name w:val="030244864F1149599A9CAA32C3A611E3"/>
    <w:rsid w:val="00A77ACF"/>
  </w:style>
  <w:style w:type="paragraph" w:customStyle="1" w:styleId="C078A8D5C7E745A080FB7900DB5F050B">
    <w:name w:val="C078A8D5C7E745A080FB7900DB5F050B"/>
    <w:rsid w:val="00A77ACF"/>
  </w:style>
  <w:style w:type="paragraph" w:customStyle="1" w:styleId="64D4B448EEC24C8189BD5F3027011B50">
    <w:name w:val="64D4B448EEC24C8189BD5F3027011B50"/>
    <w:rsid w:val="00A77ACF"/>
  </w:style>
  <w:style w:type="paragraph" w:customStyle="1" w:styleId="BBDCFEFC39214B3E848DBF9D8F08384C">
    <w:name w:val="BBDCFEFC39214B3E848DBF9D8F08384C"/>
    <w:rsid w:val="00A77ACF"/>
  </w:style>
  <w:style w:type="paragraph" w:customStyle="1" w:styleId="753BA69DF62D43E78EA8B7843454CC56">
    <w:name w:val="753BA69DF62D43E78EA8B7843454CC56"/>
    <w:rsid w:val="00A77ACF"/>
  </w:style>
  <w:style w:type="paragraph" w:customStyle="1" w:styleId="DB005F62F57643C79A91A99391B6D871">
    <w:name w:val="DB005F62F57643C79A91A99391B6D871"/>
    <w:rsid w:val="00A77ACF"/>
  </w:style>
  <w:style w:type="paragraph" w:customStyle="1" w:styleId="C9510DA6087F48698E31AD203CA70701">
    <w:name w:val="C9510DA6087F48698E31AD203CA70701"/>
    <w:rsid w:val="00A77ACF"/>
  </w:style>
  <w:style w:type="paragraph" w:customStyle="1" w:styleId="D8380153B6A14C9EBFD22A99B1FED835">
    <w:name w:val="D8380153B6A14C9EBFD22A99B1FED835"/>
    <w:rsid w:val="00A77ACF"/>
  </w:style>
  <w:style w:type="paragraph" w:customStyle="1" w:styleId="484E389BCDD7419EAECD9E8B7C42CA46">
    <w:name w:val="484E389BCDD7419EAECD9E8B7C42CA46"/>
    <w:rsid w:val="00A77ACF"/>
  </w:style>
  <w:style w:type="paragraph" w:customStyle="1" w:styleId="D600886606B2459B99624831B5C1FA44">
    <w:name w:val="D600886606B2459B99624831B5C1FA44"/>
    <w:rsid w:val="00A77ACF"/>
  </w:style>
  <w:style w:type="paragraph" w:customStyle="1" w:styleId="B36E981A10314C1FB1A945DF0F7C9252">
    <w:name w:val="B36E981A10314C1FB1A945DF0F7C9252"/>
    <w:rsid w:val="00A77ACF"/>
  </w:style>
  <w:style w:type="paragraph" w:customStyle="1" w:styleId="6798600E5B314675B5C38F59805093B1">
    <w:name w:val="6798600E5B314675B5C38F59805093B1"/>
    <w:rsid w:val="00A77ACF"/>
  </w:style>
  <w:style w:type="paragraph" w:customStyle="1" w:styleId="996B7F34BFF04B298DCA627FDAFB1E6B">
    <w:name w:val="996B7F34BFF04B298DCA627FDAFB1E6B"/>
    <w:rsid w:val="00A77ACF"/>
  </w:style>
  <w:style w:type="paragraph" w:customStyle="1" w:styleId="5645250449CC4F268C8C5DB193FFBB82">
    <w:name w:val="5645250449CC4F268C8C5DB193FFBB82"/>
    <w:rsid w:val="00A77ACF"/>
  </w:style>
  <w:style w:type="paragraph" w:customStyle="1" w:styleId="482C8C1A11A44147B225CF58269D74F5">
    <w:name w:val="482C8C1A11A44147B225CF58269D74F5"/>
    <w:rsid w:val="00A77ACF"/>
  </w:style>
  <w:style w:type="paragraph" w:customStyle="1" w:styleId="C463DBB4723E4EC3A8162F89A8E50CB1">
    <w:name w:val="C463DBB4723E4EC3A8162F89A8E50CB1"/>
    <w:rsid w:val="00A77ACF"/>
  </w:style>
  <w:style w:type="paragraph" w:customStyle="1" w:styleId="45FC41770B1D4386B5C360DF4E4E6A0D">
    <w:name w:val="45FC41770B1D4386B5C360DF4E4E6A0D"/>
    <w:rsid w:val="00A77ACF"/>
  </w:style>
  <w:style w:type="paragraph" w:customStyle="1" w:styleId="567D74567AAD472BA9FFD3257FB82A91">
    <w:name w:val="567D74567AAD472BA9FFD3257FB82A91"/>
    <w:rsid w:val="00A77ACF"/>
  </w:style>
  <w:style w:type="paragraph" w:customStyle="1" w:styleId="789F5548E2504218B98647DE4F451483">
    <w:name w:val="789F5548E2504218B98647DE4F451483"/>
    <w:rsid w:val="00A77ACF"/>
  </w:style>
  <w:style w:type="paragraph" w:customStyle="1" w:styleId="1695D9DBB32C4B2AA7ADABB4658899C6">
    <w:name w:val="1695D9DBB32C4B2AA7ADABB4658899C6"/>
    <w:rsid w:val="00A77ACF"/>
  </w:style>
  <w:style w:type="paragraph" w:customStyle="1" w:styleId="C7AD481BDA4B408EA093479A3FCBDA4A">
    <w:name w:val="C7AD481BDA4B408EA093479A3FCBDA4A"/>
    <w:rsid w:val="00A77ACF"/>
  </w:style>
  <w:style w:type="paragraph" w:customStyle="1" w:styleId="31E3F7DCCB3D4C41B026C4776CD7C2EE">
    <w:name w:val="31E3F7DCCB3D4C41B026C4776CD7C2EE"/>
    <w:rsid w:val="00A77ACF"/>
  </w:style>
  <w:style w:type="paragraph" w:customStyle="1" w:styleId="4A64D05C7A6A4C78BD26783A0767558B">
    <w:name w:val="4A64D05C7A6A4C78BD26783A0767558B"/>
    <w:rsid w:val="00A77ACF"/>
  </w:style>
  <w:style w:type="paragraph" w:customStyle="1" w:styleId="D942A15C2CF146EAADC1ECCC4739B3BB">
    <w:name w:val="D942A15C2CF146EAADC1ECCC4739B3BB"/>
    <w:rsid w:val="00A77ACF"/>
  </w:style>
  <w:style w:type="paragraph" w:customStyle="1" w:styleId="34AA513DB4374FA0BD83D150311E8657">
    <w:name w:val="34AA513DB4374FA0BD83D150311E8657"/>
    <w:rsid w:val="00A77A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enutzerdefiniert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CustomXMLPart">
  <Recipient.DeliveryOption/>
  <Recipient.CompleteAddress>Amt für Integration und Soziales
Abteilung Familie und Gesellschaft / ptM
Rathausgasse 1
Postfach
3000 Bern 8</Recipient.CompleteAddress>
  <Recipient.Introduction>Sehr geehrte Damen und Herren</Recipient.Introduction>
  <Recipient.Closing1>Freundliche Grüsse</Recipient.Closing1>
  <Recipient.Closing2/>
  <AddressBlock>Gesundheits-, Sozial- und Integrationsdirektion   
Amt für Integration und Soziales   
Rathausgasse 1
Postfach
3000 Bern 8
+41 31 633 78 11
info.ais.gsi@be.ch
www.be.ch/gsi
</AddressBlock>
  <Signature1Block/>
  <Signature2Block/>
  <Ruecksendeadresse>GSI-AIS, Rathausgasse 1, Postfach, 3000 Bern 8</Ruecksendeadresse>
  <Organisationseinheit1/>
  <Organisationseinheit2/>
  <CustomField.Subject>pädagogisch - therapeutische Massnahmen</CustomField.Subject>
  <CustomField.CopieTo/>
  <CustomField.Attach/>
  <CustomField.BE_YourRefNo/>
  <CustomField.BE_OurRefNo/>
  <Abteilung_1/>
  <Abteilung_2/>
  <CustomField.Datum/>
</officeatwork>
</file>

<file path=customXml/item2.xml><?xml version="1.0" encoding="utf-8"?>
<officeatwork xmlns="http://schemas.officeatwork.com/Media"/>
</file>

<file path=customXml/item3.xml><?xml version="1.0" encoding="utf-8"?>
<officeatwork xmlns="http://schemas.officeatwork.com/MasterProperties">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</officeatwork>
</file>

<file path=customXml/item4.xml><?xml version="1.0" encoding="utf-8"?>
<officeatwork xmlns="http://schemas.officeatwork.com/Document">eNp7v3u/jUt+cmlual6JnU1wfk5pSWZ+nmeKnY0+MscnMS+9NDE91c7IwNTURh/OtQnLTC0HqoVScJMAxiof0g==</officeatwork>
</file>

<file path=customXml/item5.xml><?xml version="1.0" encoding="utf-8"?>
<officeatwork xmlns="http://schemas.officeatwork.com/Formulas">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</officeatwork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F7656-0210-462C-829B-A9AFE99E1459}">
  <ds:schemaRefs>
    <ds:schemaRef ds:uri="http://schemas.officeatwork.com/CustomXMLPart"/>
  </ds:schemaRefs>
</ds:datastoreItem>
</file>

<file path=customXml/itemProps2.xml><?xml version="1.0" encoding="utf-8"?>
<ds:datastoreItem xmlns:ds="http://schemas.openxmlformats.org/officeDocument/2006/customXml" ds:itemID="{266ABE55-E049-409F-9CBD-15A8924B0F65}">
  <ds:schemaRefs>
    <ds:schemaRef ds:uri="http://schemas.officeatwork.com/Media"/>
  </ds:schemaRefs>
</ds:datastoreItem>
</file>

<file path=customXml/itemProps3.xml><?xml version="1.0" encoding="utf-8"?>
<ds:datastoreItem xmlns:ds="http://schemas.openxmlformats.org/officeDocument/2006/customXml" ds:itemID="{7A2D38B3-6B2C-4167-AD5A-ABA2691D1A98}">
  <ds:schemaRefs>
    <ds:schemaRef ds:uri="http://schemas.officeatwork.com/MasterProperties"/>
  </ds:schemaRefs>
</ds:datastoreItem>
</file>

<file path=customXml/itemProps4.xml><?xml version="1.0" encoding="utf-8"?>
<ds:datastoreItem xmlns:ds="http://schemas.openxmlformats.org/officeDocument/2006/customXml" ds:itemID="{689BBD46-C29D-4655-AC43-F138195ABA56}">
  <ds:schemaRefs>
    <ds:schemaRef ds:uri="http://schemas.officeatwork.com/Document"/>
  </ds:schemaRefs>
</ds:datastoreItem>
</file>

<file path=customXml/itemProps5.xml><?xml version="1.0" encoding="utf-8"?>
<ds:datastoreItem xmlns:ds="http://schemas.openxmlformats.org/officeDocument/2006/customXml" ds:itemID="{DF20F474-602E-4888-AD09-7D578490F71F}">
  <ds:schemaRefs>
    <ds:schemaRef ds:uri="http://schemas.officeatwork.com/Formulas"/>
  </ds:schemaRefs>
</ds:datastoreItem>
</file>

<file path=customXml/itemProps6.xml><?xml version="1.0" encoding="utf-8"?>
<ds:datastoreItem xmlns:ds="http://schemas.openxmlformats.org/officeDocument/2006/customXml" ds:itemID="{C33409DF-D859-4798-9111-9CB679219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2565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Gesuch um Bewilligung pädagogisch-therapeutischer Massnahmen</vt:lpstr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Gesuch um Bewilligung pädagogisch-therapeutischer Massnahmen</dc:title>
  <dc:subject/>
  <dc:creator/>
  <cp:keywords/>
  <dc:description/>
  <cp:lastModifiedBy/>
  <cp:revision>1</cp:revision>
  <dcterms:created xsi:type="dcterms:W3CDTF">2022-01-28T12:09:00Z</dcterms:created>
  <dcterms:modified xsi:type="dcterms:W3CDTF">2022-01-28T12:12:00Z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Text</vt:lpwstr>
  </property>
  <property fmtid="{D5CDD505-2E9C-101B-9397-08002B2CF9AE}" pid="3" name="Doc.Subject">
    <vt:lpwstr>Betreff</vt:lpwstr>
  </property>
  <property fmtid="{D5CDD505-2E9C-101B-9397-08002B2CF9AE}" pid="4" name="Author.Name">
    <vt:lpwstr/>
  </property>
  <property fmtid="{D5CDD505-2E9C-101B-9397-08002B2CF9AE}" pid="5" name="KESB/APEA">
    <vt:lpwstr/>
  </property>
  <property fmtid="{D5CDD505-2E9C-101B-9397-08002B2CF9AE}" pid="6" name="CustomField.pfad">
    <vt:lpwstr>Keine Angaben</vt:lpwstr>
  </property>
</Properties>
</file>