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9676E7" w:rsidRPr="00375044" w14:paraId="592A4CC1" w14:textId="77777777" w:rsidTr="00375044">
        <w:trPr>
          <w:trHeight w:val="1219"/>
        </w:trPr>
        <w:sdt>
          <w:sdtPr>
            <w:tag w:val="AddressBlock"/>
            <w:id w:val="1441489229"/>
            <w:lock w:val="sdtContentLocked"/>
            <w:placeholder>
              <w:docPart w:val="D6343BF06365454DBE169968D804769D"/>
            </w:placeholder>
            <w:dataBinding w:prefixMappings="xmlns:ns='http://schemas.officeatwork.com/CustomXMLPart'" w:xpath="/ns:officeatwork/ns:AddressBlock" w:storeItemID="{C9EF7656-0210-462C-829B-A9AFE99E1459}"/>
            <w:text w:multiLine="1"/>
          </w:sdtPr>
          <w:sdtEndPr/>
          <w:sdtContent>
            <w:tc>
              <w:tcPr>
                <w:tcW w:w="5102" w:type="dxa"/>
                <w:vMerge w:val="restart"/>
              </w:tcPr>
              <w:p w14:paraId="506EA651" w14:textId="3789DF97" w:rsidR="009676E7" w:rsidRPr="00375044" w:rsidRDefault="008F50BD" w:rsidP="00375044">
                <w:pPr>
                  <w:pStyle w:val="Text85pt"/>
                </w:pPr>
                <w:r>
                  <w:t xml:space="preserve">Gesundheits-, Sozial- und Integrationsdirektion   </w:t>
                </w:r>
                <w:r>
                  <w:br/>
                  <w:t xml:space="preserve">Amt für Integration und Soziales   </w:t>
                </w:r>
                <w:r>
                  <w:br/>
                </w:r>
                <w:r>
                  <w:br/>
                </w:r>
                <w:r>
                  <w:br/>
                  <w:t>Rathausgasse 1</w:t>
                </w:r>
                <w:r>
                  <w:br/>
                  <w:t>Postfach</w:t>
                </w:r>
                <w:r>
                  <w:br/>
                  <w:t>3000 Bern 8</w:t>
                </w:r>
                <w:r>
                  <w:br/>
                  <w:t>+41 31 633 78 11</w:t>
                </w:r>
                <w:r>
                  <w:br/>
                  <w:t>info.ais.gsi@be.ch</w:t>
                </w:r>
                <w:r>
                  <w:br/>
                  <w:t>www.be.ch/gsi</w:t>
                </w:r>
                <w:r>
                  <w:br/>
                </w:r>
              </w:p>
            </w:tc>
          </w:sdtContent>
        </w:sdt>
        <w:sdt>
          <w:sdtPr>
            <w:tag w:val="Ruecksendeadresse"/>
            <w:id w:val="-101498209"/>
            <w:lock w:val="sdtContentLocked"/>
            <w:placeholder>
              <w:docPart w:val="7B5FD1DE739F400981AFB32482EA324B"/>
            </w:placeholder>
            <w:dataBinding w:prefixMappings="xmlns:ns='http://schemas.officeatwork.com/CustomXMLPart'" w:xpath="/ns:officeatwork/ns:Ruecksendeadresse" w:storeItemID="{C9EF7656-0210-462C-829B-A9AFE99E1459}"/>
            <w:text w:multiLine="1"/>
          </w:sdtPr>
          <w:sdtEndPr/>
          <w:sdtContent>
            <w:tc>
              <w:tcPr>
                <w:tcW w:w="4876" w:type="dxa"/>
                <w:vAlign w:val="bottom"/>
              </w:tcPr>
              <w:p w14:paraId="3FEF44AC" w14:textId="5B8A35F1" w:rsidR="009676E7" w:rsidRPr="00375044" w:rsidRDefault="008F50BD" w:rsidP="00645C93">
                <w:pPr>
                  <w:pStyle w:val="Rcksendeadresse"/>
                </w:pPr>
                <w:r>
                  <w:t>GSI-AIS, Rathausgasse 1, Postfach, 3000 Bern 8</w:t>
                </w:r>
              </w:p>
            </w:tc>
          </w:sdtContent>
        </w:sdt>
      </w:tr>
      <w:tr w:rsidR="00823F2A" w:rsidRPr="00375044" w14:paraId="2967E4C1" w14:textId="77777777" w:rsidTr="00823F2A">
        <w:trPr>
          <w:trHeight w:val="939"/>
        </w:trPr>
        <w:tc>
          <w:tcPr>
            <w:tcW w:w="5102" w:type="dxa"/>
            <w:vMerge/>
          </w:tcPr>
          <w:p w14:paraId="46CF72E3" w14:textId="77777777" w:rsidR="00823F2A" w:rsidRPr="00375044" w:rsidRDefault="00823F2A" w:rsidP="00375044"/>
        </w:tc>
        <w:tc>
          <w:tcPr>
            <w:tcW w:w="4876" w:type="dxa"/>
            <w:vMerge w:val="restart"/>
          </w:tcPr>
          <w:p w14:paraId="1F774216" w14:textId="77777777" w:rsidR="00823F2A" w:rsidRPr="00375044" w:rsidRDefault="00823F2A" w:rsidP="00375044">
            <w:pPr>
              <w:pStyle w:val="Text85pt"/>
            </w:pPr>
          </w:p>
          <w:p w14:paraId="3D2F14BE" w14:textId="77777777" w:rsidR="00823F2A" w:rsidRPr="00375044" w:rsidRDefault="00823F2A" w:rsidP="00375044">
            <w:pPr>
              <w:pStyle w:val="Text85pt"/>
            </w:pPr>
          </w:p>
          <w:p w14:paraId="523B9331" w14:textId="49453145" w:rsidR="00823F2A" w:rsidRPr="00375044" w:rsidRDefault="00564B66" w:rsidP="00375044">
            <w:pPr>
              <w:pStyle w:val="Text85pt"/>
            </w:pPr>
            <w:sdt>
              <w:sdtPr>
                <w:rPr>
                  <w:b/>
                  <w:bCs w:val="0"/>
                </w:rPr>
                <w:tag w:val="Recipient.DeliveryOption"/>
                <w:id w:val="-23792725"/>
                <w:lock w:val="sdtContentLocked"/>
                <w:placeholder>
                  <w:docPart w:val="CD1B43E4398645FFB56208BD9FB88FE3"/>
                </w:placeholder>
                <w:showingPlcHdr/>
                <w:dataBinding w:prefixMappings="xmlns:ns='http://schemas.officeatwork.com/CustomXMLPart'" w:xpath="/ns:officeatwork/ns:Recipient.DeliveryOption" w:storeItemID="{C9EF7656-0210-462C-829B-A9AFE99E1459}"/>
                <w:text w:multiLine="1"/>
              </w:sdtPr>
              <w:sdtEndPr/>
              <w:sdtContent>
                <w:r w:rsidR="00823F2A" w:rsidRPr="00375044">
                  <w:rPr>
                    <w:b/>
                    <w:bCs w:val="0"/>
                  </w:rPr>
                  <w:t>‍</w:t>
                </w:r>
              </w:sdtContent>
            </w:sdt>
            <w:sdt>
              <w:sdtPr>
                <w:tag w:val="Recipient.CompleteAddress"/>
                <w:id w:val="-772702256"/>
                <w:lock w:val="sdtContentLocked"/>
                <w:placeholder>
                  <w:docPart w:val="819377DD3C53430994D89A3592B1B743"/>
                </w:placeholder>
                <w:dataBinding w:prefixMappings="xmlns:ns='http://schemas.officeatwork.com/CustomXMLPart'" w:xpath="/ns:officeatwork/ns:Recipient.CompleteAddress" w:storeItemID="{C9EF7656-0210-462C-829B-A9AFE99E1459}"/>
                <w:text w:multiLine="1"/>
              </w:sdtPr>
              <w:sdtEndPr/>
              <w:sdtContent>
                <w:r w:rsidR="00127762">
                  <w:t>Amt für Integration und Soziales</w:t>
                </w:r>
                <w:r w:rsidR="00127762">
                  <w:br/>
                  <w:t>Abteilung Familie und Gesellschaft / ptM</w:t>
                </w:r>
                <w:r w:rsidR="00127762">
                  <w:br/>
                  <w:t>Rathausgasse 1</w:t>
                </w:r>
                <w:r w:rsidR="00127762">
                  <w:br/>
                  <w:t>Postfach</w:t>
                </w:r>
                <w:r w:rsidR="00127762">
                  <w:br/>
                  <w:t>3000 Bern 8</w:t>
                </w:r>
              </w:sdtContent>
            </w:sdt>
          </w:p>
          <w:p w14:paraId="528A944B" w14:textId="77777777" w:rsidR="00823F2A" w:rsidRPr="006725A5" w:rsidRDefault="00823F2A" w:rsidP="00375044">
            <w:pPr>
              <w:pStyle w:val="Text85pt"/>
              <w:rPr>
                <w:color w:val="FFFFFF" w:themeColor="background1"/>
              </w:rPr>
            </w:pPr>
          </w:p>
        </w:tc>
      </w:tr>
      <w:tr w:rsidR="00823F2A" w:rsidRPr="00375044" w14:paraId="0CF41D31" w14:textId="77777777" w:rsidTr="00823F2A">
        <w:trPr>
          <w:trHeight w:val="270"/>
        </w:trPr>
        <w:tc>
          <w:tcPr>
            <w:tcW w:w="5102" w:type="dxa"/>
            <w:vMerge w:val="restart"/>
          </w:tcPr>
          <w:p w14:paraId="2D9E7AAC" w14:textId="338CD38E" w:rsidR="00127762" w:rsidRDefault="00AD3FD7" w:rsidP="00FA7AC3">
            <w:pPr>
              <w:pStyle w:val="Text85pt"/>
            </w:pPr>
            <w:r>
              <w:t xml:space="preserve">+41 31 636 43 84 </w:t>
            </w:r>
          </w:p>
          <w:p w14:paraId="11BF7BFC" w14:textId="206C198C" w:rsidR="00375044" w:rsidRPr="00375044" w:rsidRDefault="0009571B" w:rsidP="00FA7AC3">
            <w:pPr>
              <w:pStyle w:val="Text85pt"/>
            </w:pPr>
            <w:r>
              <w:t>p</w:t>
            </w:r>
            <w:r w:rsidR="00FA7AC3">
              <w:t>t</w:t>
            </w:r>
            <w:r w:rsidR="00A52DC7">
              <w:t>m</w:t>
            </w:r>
            <w:r w:rsidR="00AD3FD7">
              <w:t>assnahmen@be.ch</w:t>
            </w:r>
          </w:p>
        </w:tc>
        <w:tc>
          <w:tcPr>
            <w:tcW w:w="4876" w:type="dxa"/>
            <w:vMerge/>
          </w:tcPr>
          <w:p w14:paraId="7A042B0A" w14:textId="77777777" w:rsidR="00823F2A" w:rsidRPr="00375044" w:rsidRDefault="00823F2A" w:rsidP="00823F2A">
            <w:pPr>
              <w:pStyle w:val="Text85pt"/>
            </w:pPr>
          </w:p>
        </w:tc>
      </w:tr>
      <w:tr w:rsidR="009676E7" w:rsidRPr="00375044" w14:paraId="67228B35" w14:textId="77777777" w:rsidTr="00375044">
        <w:trPr>
          <w:trHeight w:val="283"/>
        </w:trPr>
        <w:tc>
          <w:tcPr>
            <w:tcW w:w="5102" w:type="dxa"/>
            <w:vMerge/>
          </w:tcPr>
          <w:p w14:paraId="0C108C56" w14:textId="77777777" w:rsidR="009676E7" w:rsidRPr="00375044" w:rsidRDefault="009676E7" w:rsidP="00375044"/>
        </w:tc>
        <w:tc>
          <w:tcPr>
            <w:tcW w:w="4876" w:type="dxa"/>
          </w:tcPr>
          <w:p w14:paraId="71E4872C" w14:textId="77777777" w:rsidR="009676E7" w:rsidRPr="00375044" w:rsidRDefault="009676E7" w:rsidP="00375044">
            <w:pPr>
              <w:pStyle w:val="Text85pt"/>
            </w:pPr>
          </w:p>
        </w:tc>
      </w:tr>
    </w:tbl>
    <w:bookmarkStart w:id="0" w:name="O_Referenz"/>
    <w:bookmarkEnd w:id="0"/>
    <w:p w14:paraId="33436392" w14:textId="0D53E127" w:rsidR="0091294F" w:rsidRDefault="00564B66" w:rsidP="004071EB">
      <w:pPr>
        <w:pStyle w:val="Brieftitel"/>
        <w:spacing w:before="180" w:after="60"/>
      </w:pPr>
      <w:sdt>
        <w:sdtPr>
          <w:tag w:val="CustomField.Subject"/>
          <w:id w:val="1624968152"/>
          <w:lock w:val="sdtContentLocked"/>
          <w:placeholder>
            <w:docPart w:val="66A005A67F004427B14C1B02D4A8D2BA"/>
          </w:placeholder>
          <w:dataBinding w:prefixMappings="xmlns:ns='http://schemas.officeatwork.com/CustomXMLPart'" w:xpath="/ns:officeatwork/ns:CustomField.Subject" w:storeItemID="{C9EF7656-0210-462C-829B-A9AFE99E1459}"/>
          <w:text w:multiLine="1"/>
        </w:sdtPr>
        <w:sdtEndPr/>
        <w:sdtContent>
          <w:r w:rsidR="00D55E75">
            <w:t>pädagogisch - therapeutische Massnahmen</w:t>
          </w:r>
        </w:sdtContent>
      </w:sdt>
    </w:p>
    <w:p w14:paraId="21558415" w14:textId="77777777" w:rsidR="0009571B" w:rsidRPr="0009571B" w:rsidRDefault="0009571B" w:rsidP="006725A5">
      <w:pPr>
        <w:pStyle w:val="Text85pt"/>
        <w:spacing w:before="60"/>
        <w:rPr>
          <w:b/>
          <w:sz w:val="16"/>
          <w:szCs w:val="16"/>
          <w:highlight w:val="yellow"/>
        </w:rPr>
      </w:pPr>
    </w:p>
    <w:p w14:paraId="629AA88D" w14:textId="0A16A21A" w:rsidR="0009571B" w:rsidRPr="0009571B" w:rsidRDefault="0009571B" w:rsidP="0009571B">
      <w:pPr>
        <w:pStyle w:val="Text85pt"/>
        <w:spacing w:before="60" w:line="240" w:lineRule="auto"/>
        <w:rPr>
          <w:b/>
          <w:sz w:val="28"/>
          <w:szCs w:val="28"/>
        </w:rPr>
      </w:pPr>
      <w:r w:rsidRPr="0009571B">
        <w:rPr>
          <w:b/>
          <w:sz w:val="28"/>
          <w:szCs w:val="28"/>
        </w:rPr>
        <w:t>Gesuch um Übernahme der Kosten für Logopädie</w:t>
      </w:r>
    </w:p>
    <w:p w14:paraId="7BE7BE66" w14:textId="77777777" w:rsidR="0009571B" w:rsidRPr="0009571B" w:rsidRDefault="0009571B" w:rsidP="0009571B">
      <w:pPr>
        <w:pStyle w:val="Text85pt"/>
        <w:spacing w:before="60" w:line="240" w:lineRule="auto"/>
        <w:rPr>
          <w:sz w:val="16"/>
          <w:szCs w:val="16"/>
          <w:highlight w:val="yellow"/>
        </w:rPr>
      </w:pPr>
    </w:p>
    <w:p w14:paraId="3B4FA06C" w14:textId="6688C8E9" w:rsidR="006062FE" w:rsidRDefault="0091294F" w:rsidP="0009571B">
      <w:pPr>
        <w:pStyle w:val="Text85pt"/>
        <w:spacing w:before="60" w:line="240" w:lineRule="auto"/>
      </w:pPr>
      <w:r w:rsidRPr="0009571B">
        <w:t>gemäss der Verordnung v</w:t>
      </w:r>
      <w:r w:rsidR="006725A5" w:rsidRPr="0009571B">
        <w:t xml:space="preserve">om </w:t>
      </w:r>
      <w:r w:rsidR="00577ADE" w:rsidRPr="0009571B">
        <w:t>24. November 2021</w:t>
      </w:r>
      <w:r w:rsidR="003C6C81" w:rsidRPr="0009571B">
        <w:t xml:space="preserve"> über die Leistungsangebote </w:t>
      </w:r>
      <w:r w:rsidR="006600A8">
        <w:t>der</w:t>
      </w:r>
      <w:r w:rsidR="00FF6D9F">
        <w:t xml:space="preserve"> </w:t>
      </w:r>
      <w:r w:rsidR="006725A5" w:rsidRPr="0009571B">
        <w:t>Familien-, Kinder- und Jugendförderung</w:t>
      </w:r>
      <w:r w:rsidR="003C6C81" w:rsidRPr="0009571B">
        <w:t xml:space="preserve"> (</w:t>
      </w:r>
      <w:proofErr w:type="gramStart"/>
      <w:r w:rsidR="003C6C81" w:rsidRPr="0009571B">
        <w:t>FKJV</w:t>
      </w:r>
      <w:r w:rsidR="0032569C">
        <w:t xml:space="preserve"> </w:t>
      </w:r>
      <w:r w:rsidR="00577ADE" w:rsidRPr="0009571B">
        <w:t>;</w:t>
      </w:r>
      <w:proofErr w:type="gramEnd"/>
      <w:r w:rsidR="0032569C">
        <w:t xml:space="preserve"> </w:t>
      </w:r>
      <w:r w:rsidR="00577ADE" w:rsidRPr="0032569C">
        <w:t>BSG</w:t>
      </w:r>
      <w:r w:rsidR="0032569C" w:rsidRPr="0032569C">
        <w:t xml:space="preserve"> 860.22</w:t>
      </w:r>
      <w:r w:rsidR="003C6C81" w:rsidRPr="0009571B">
        <w:t>)</w:t>
      </w:r>
    </w:p>
    <w:p w14:paraId="578E456F" w14:textId="14E8DA4B" w:rsidR="0094565C" w:rsidRDefault="0094565C" w:rsidP="0009571B">
      <w:pPr>
        <w:pStyle w:val="Text85pt"/>
        <w:spacing w:before="60" w:line="240" w:lineRule="auto"/>
      </w:pPr>
    </w:p>
    <w:p w14:paraId="440B20EC" w14:textId="2B5D3469" w:rsidR="0094565C" w:rsidRPr="0094565C" w:rsidRDefault="0094565C" w:rsidP="0094565C">
      <w:pPr>
        <w:spacing w:line="215" w:lineRule="atLeast"/>
        <w:rPr>
          <w:rFonts w:ascii="Cambria Math" w:hAnsi="Cambria Math" w:cs="Cambria Math"/>
          <w:b/>
          <w:color w:val="FF0000"/>
          <w:sz w:val="17"/>
        </w:rPr>
      </w:pPr>
      <w:r w:rsidRPr="0094565C">
        <w:rPr>
          <w:b/>
          <w:color w:val="FF0000"/>
          <w:sz w:val="17"/>
        </w:rPr>
        <w:t>Bitte deutlich schreiben!</w:t>
      </w:r>
    </w:p>
    <w:tbl>
      <w:tblPr>
        <w:tblStyle w:val="Tabellenraster"/>
        <w:tblpPr w:leftFromText="141" w:rightFromText="141" w:vertAnchor="text" w:horzAnchor="margin" w:tblpY="18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3"/>
      </w:tblGrid>
      <w:tr w:rsidR="0091294F" w:rsidRPr="004071EB" w14:paraId="69B17DBF" w14:textId="77777777" w:rsidTr="002C02EF">
        <w:tc>
          <w:tcPr>
            <w:tcW w:w="4673" w:type="dxa"/>
            <w:vAlign w:val="center"/>
          </w:tcPr>
          <w:p w14:paraId="78CA148A" w14:textId="7007EF46" w:rsidR="0091294F" w:rsidRPr="004071EB" w:rsidRDefault="00564B66" w:rsidP="00225935">
            <w:pPr>
              <w:pStyle w:val="Text85pt"/>
              <w:spacing w:before="60" w:after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062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294F" w:rsidRPr="004071EB">
              <w:rPr>
                <w:rFonts w:cstheme="minorHAnsi"/>
              </w:rPr>
              <w:t xml:space="preserve"> Erstmaliges Gesuch um Kostengutsprache</w:t>
            </w:r>
          </w:p>
        </w:tc>
        <w:tc>
          <w:tcPr>
            <w:tcW w:w="5103" w:type="dxa"/>
            <w:vAlign w:val="center"/>
          </w:tcPr>
          <w:p w14:paraId="7B82F302" w14:textId="6A103103" w:rsidR="0091294F" w:rsidRPr="004071EB" w:rsidRDefault="00564B66" w:rsidP="00225935">
            <w:pPr>
              <w:pStyle w:val="Text85pt"/>
              <w:spacing w:before="60" w:after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245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294F" w:rsidRPr="004071EB">
              <w:rPr>
                <w:rFonts w:cstheme="minorHAnsi"/>
              </w:rPr>
              <w:t xml:space="preserve"> Gesuch um </w:t>
            </w:r>
            <w:sdt>
              <w:sdtPr>
                <w:rPr>
                  <w:rFonts w:cstheme="minorHAnsi"/>
                </w:rPr>
                <w:id w:val="-1720117626"/>
                <w:placeholder>
                  <w:docPart w:val="67D9D4B6D7164A3FB2816251A39F6D13"/>
                </w:placeholder>
                <w:showingPlcHdr/>
              </w:sdtPr>
              <w:sdtEndPr/>
              <w:sdtContent>
                <w:r w:rsidR="0091294F" w:rsidRPr="00225935">
                  <w:t>….</w:t>
                </w:r>
              </w:sdtContent>
            </w:sdt>
            <w:r w:rsidR="0091294F" w:rsidRPr="004071EB">
              <w:rPr>
                <w:rFonts w:cstheme="minorHAnsi"/>
              </w:rPr>
              <w:t xml:space="preserve"> Verlängerung der Kostengutsprache</w:t>
            </w:r>
          </w:p>
        </w:tc>
      </w:tr>
    </w:tbl>
    <w:p w14:paraId="5932097D" w14:textId="0E38F092" w:rsidR="00375044" w:rsidRPr="00375044" w:rsidRDefault="00375044" w:rsidP="004071EB">
      <w:pPr>
        <w:pStyle w:val="Text85pt"/>
        <w:spacing w:before="120" w:after="60"/>
        <w:rPr>
          <w:i/>
        </w:rPr>
      </w:pPr>
      <w:r w:rsidRPr="00375044">
        <w:rPr>
          <w:i/>
        </w:rPr>
        <w:t xml:space="preserve">Die </w:t>
      </w:r>
      <w:r w:rsidRPr="00375044">
        <w:rPr>
          <w:b/>
          <w:i/>
        </w:rPr>
        <w:t>Felder 1a und 1b</w:t>
      </w:r>
      <w:r w:rsidR="00556C1D">
        <w:rPr>
          <w:i/>
        </w:rPr>
        <w:t xml:space="preserve"> </w:t>
      </w:r>
      <w:r w:rsidRPr="00375044">
        <w:rPr>
          <w:i/>
        </w:rPr>
        <w:t>sind durch die gesetzliche Vertretung auszufüllen.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75"/>
        <w:gridCol w:w="1768"/>
        <w:gridCol w:w="1701"/>
        <w:gridCol w:w="1418"/>
        <w:gridCol w:w="1109"/>
        <w:gridCol w:w="25"/>
        <w:gridCol w:w="425"/>
        <w:gridCol w:w="2129"/>
      </w:tblGrid>
      <w:tr w:rsidR="00375044" w:rsidRPr="00E400A2" w14:paraId="556ABD1F" w14:textId="77777777" w:rsidTr="000627E0">
        <w:trPr>
          <w:trHeight w:val="310"/>
        </w:trPr>
        <w:tc>
          <w:tcPr>
            <w:tcW w:w="97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A2D8F9" w14:textId="77777777" w:rsidR="00375044" w:rsidRPr="00E400A2" w:rsidRDefault="00375044" w:rsidP="00E400A2">
            <w:pPr>
              <w:pStyle w:val="berschrift1nummeriert"/>
              <w:spacing w:before="0" w:after="120"/>
              <w:ind w:left="206" w:hanging="206"/>
              <w:rPr>
                <w:sz w:val="17"/>
                <w:szCs w:val="17"/>
              </w:rPr>
            </w:pPr>
            <w:r w:rsidRPr="00E400A2">
              <w:rPr>
                <w:sz w:val="17"/>
                <w:szCs w:val="17"/>
              </w:rPr>
              <w:t>a) Personalien des Kindes oder der/des Jugendlichen</w:t>
            </w:r>
          </w:p>
        </w:tc>
      </w:tr>
      <w:tr w:rsidR="00375044" w:rsidRPr="00375044" w14:paraId="218E6D3E" w14:textId="77777777" w:rsidTr="006C7BE5">
        <w:trPr>
          <w:trHeight w:val="262"/>
        </w:trPr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6210E" w14:textId="1D6F75EF" w:rsidR="00375044" w:rsidRPr="00375044" w:rsidRDefault="00375044" w:rsidP="004071EB">
            <w:pPr>
              <w:pStyle w:val="Text85pt"/>
              <w:spacing w:before="60" w:after="60"/>
            </w:pPr>
            <w:r w:rsidRPr="00375044">
              <w:t>Name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F0B46" w14:textId="7A613B74" w:rsidR="00375044" w:rsidRPr="00375044" w:rsidRDefault="00564B66" w:rsidP="000627E0">
            <w:pPr>
              <w:pStyle w:val="Text85pt"/>
              <w:tabs>
                <w:tab w:val="right" w:leader="dot" w:pos="3538"/>
              </w:tabs>
              <w:spacing w:before="60" w:after="60"/>
            </w:pPr>
            <w:sdt>
              <w:sdtPr>
                <w:rPr>
                  <w:color w:val="000000" w:themeColor="text1"/>
                </w:rPr>
                <w:id w:val="971173033"/>
                <w:placeholder>
                  <w:docPart w:val="8BAAAC38F3BE46BF99301AFDA6C2FEA0"/>
                </w:placeholder>
                <w:showingPlcHdr/>
              </w:sdtPr>
              <w:sdtEndPr/>
              <w:sdtContent>
                <w:r w:rsidR="00E400A2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05991" w14:textId="77777777" w:rsidR="00375044" w:rsidRPr="00375044" w:rsidRDefault="00375044" w:rsidP="004071EB">
            <w:pPr>
              <w:pStyle w:val="Text85pt"/>
              <w:spacing w:before="60" w:after="60"/>
            </w:pPr>
            <w:r w:rsidRPr="0000353F">
              <w:t>Vorname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68E10D" w14:textId="6606338F" w:rsidR="00375044" w:rsidRPr="00375044" w:rsidRDefault="00564B66" w:rsidP="000627E0">
            <w:pPr>
              <w:pStyle w:val="Text85pt"/>
              <w:tabs>
                <w:tab w:val="right" w:leader="dot" w:pos="4028"/>
              </w:tabs>
              <w:spacing w:before="60" w:after="60"/>
            </w:pPr>
            <w:sdt>
              <w:sdtPr>
                <w:rPr>
                  <w:color w:val="000000" w:themeColor="text1"/>
                </w:rPr>
                <w:id w:val="-1681657852"/>
                <w:placeholder>
                  <w:docPart w:val="48067785122B4B329237FE187F06B1B2"/>
                </w:placeholder>
                <w:showingPlcHdr/>
              </w:sdtPr>
              <w:sdtEndPr/>
              <w:sdtContent>
                <w:r w:rsidR="00E400A2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</w:tr>
      <w:tr w:rsidR="00375044" w:rsidRPr="00375044" w14:paraId="209068A8" w14:textId="77777777" w:rsidTr="006C7BE5">
        <w:trPr>
          <w:trHeight w:val="268"/>
        </w:trPr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19BDE" w14:textId="77777777" w:rsidR="00375044" w:rsidRPr="00375044" w:rsidRDefault="00375044" w:rsidP="004071EB">
            <w:pPr>
              <w:pStyle w:val="Text85pt"/>
              <w:spacing w:before="60" w:after="60"/>
            </w:pPr>
            <w:r w:rsidRPr="00375044">
              <w:t>Strasse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58445" w14:textId="3B998303" w:rsidR="00375044" w:rsidRPr="00E400A2" w:rsidRDefault="00564B66" w:rsidP="000627E0">
            <w:pPr>
              <w:pStyle w:val="Text85pt"/>
              <w:tabs>
                <w:tab w:val="right" w:leader="dot" w:pos="3538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97233035"/>
                <w:placeholder>
                  <w:docPart w:val="50E874D5C66142D284C666CF6E1ADEBD"/>
                </w:placeholder>
                <w:showingPlcHdr/>
              </w:sdtPr>
              <w:sdtEndPr/>
              <w:sdtContent>
                <w:r w:rsidR="00E400A2" w:rsidRPr="00E400A2">
                  <w:rPr>
                    <w:vanish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FFED8" w14:textId="77777777" w:rsidR="00375044" w:rsidRPr="00375044" w:rsidRDefault="00375044" w:rsidP="004071EB">
            <w:pPr>
              <w:pStyle w:val="Text85pt"/>
              <w:spacing w:before="60" w:after="60"/>
            </w:pPr>
            <w:r w:rsidRPr="00375044">
              <w:t>PLZ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06BA7" w14:textId="3C84E559" w:rsidR="00375044" w:rsidRPr="00E400A2" w:rsidRDefault="00564B66" w:rsidP="000627E0">
            <w:pPr>
              <w:pStyle w:val="Text85pt"/>
              <w:tabs>
                <w:tab w:val="right" w:leader="dot" w:pos="704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63574805"/>
                <w:placeholder>
                  <w:docPart w:val="EB75B483EB844A0F8560218B15849658"/>
                </w:placeholder>
                <w:showingPlcHdr/>
              </w:sdtPr>
              <w:sdtEndPr/>
              <w:sdtContent>
                <w:r w:rsidR="000350A4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EAE93" w14:textId="77777777" w:rsidR="00375044" w:rsidRPr="00375044" w:rsidRDefault="00375044" w:rsidP="004071EB">
            <w:pPr>
              <w:pStyle w:val="Text85pt"/>
              <w:spacing w:before="60" w:after="60"/>
            </w:pPr>
            <w:r w:rsidRPr="00375044">
              <w:t>Ort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FC0D20" w14:textId="58C09223" w:rsidR="00375044" w:rsidRPr="00E400A2" w:rsidRDefault="00564B66" w:rsidP="000627E0">
            <w:pPr>
              <w:pStyle w:val="Text85pt"/>
              <w:tabs>
                <w:tab w:val="right" w:leader="dot" w:pos="2708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74355399"/>
                <w:placeholder>
                  <w:docPart w:val="46362D922F75451D93807836B3041AAB"/>
                </w:placeholder>
                <w:showingPlcHdr/>
              </w:sdtPr>
              <w:sdtEndPr/>
              <w:sdtContent>
                <w:r w:rsidR="000350A4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</w:tr>
      <w:tr w:rsidR="008C4997" w:rsidRPr="00375044" w14:paraId="7188E6BE" w14:textId="77777777" w:rsidTr="003768E9">
        <w:trPr>
          <w:trHeight w:val="262"/>
        </w:trPr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BBB50" w14:textId="77777777" w:rsidR="008C4997" w:rsidRPr="00375044" w:rsidRDefault="008C4997" w:rsidP="004071EB">
            <w:pPr>
              <w:pStyle w:val="Text85pt"/>
              <w:spacing w:before="60" w:after="60"/>
            </w:pPr>
            <w:r w:rsidRPr="00375044">
              <w:t>Geschlecht</w:t>
            </w:r>
          </w:p>
        </w:tc>
        <w:bookmarkStart w:id="1" w:name="Kontrollkästchen1"/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D470" w14:textId="5195A022" w:rsidR="008C4997" w:rsidRPr="00375044" w:rsidRDefault="00564B66" w:rsidP="004071EB">
            <w:pPr>
              <w:pStyle w:val="Text85pt"/>
              <w:spacing w:before="60" w:after="60"/>
            </w:pPr>
            <w:sdt>
              <w:sdtPr>
                <w:id w:val="-17956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997" w:rsidRPr="00375044">
              <w:t xml:space="preserve"> </w:t>
            </w:r>
            <w:bookmarkEnd w:id="1"/>
            <w:r w:rsidR="008C4997" w:rsidRPr="00375044">
              <w:t>männlich</w:t>
            </w:r>
          </w:p>
        </w:tc>
        <w:bookmarkStart w:id="2" w:name="Kontrollkästchen2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A77F" w14:textId="57FB3CFA" w:rsidR="008C4997" w:rsidRPr="00375044" w:rsidRDefault="00564B66" w:rsidP="004071EB">
            <w:pPr>
              <w:pStyle w:val="Text85pt"/>
              <w:spacing w:before="60" w:after="60"/>
            </w:pPr>
            <w:sdt>
              <w:sdtPr>
                <w:id w:val="276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997" w:rsidRPr="00375044">
              <w:t xml:space="preserve"> </w:t>
            </w:r>
            <w:bookmarkEnd w:id="2"/>
            <w:r w:rsidR="008C4997" w:rsidRPr="00375044">
              <w:t>weiblich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85885" w14:textId="0E01D47B" w:rsidR="008C4997" w:rsidRPr="008C4997" w:rsidRDefault="008C4997" w:rsidP="000627E0">
            <w:pPr>
              <w:pStyle w:val="Text85pt"/>
              <w:spacing w:before="60" w:after="60"/>
            </w:pPr>
            <w:r w:rsidRPr="00375044">
              <w:t>Geburtsdatum</w:t>
            </w:r>
            <w:r>
              <w:t xml:space="preserve"> </w:t>
            </w:r>
            <w:sdt>
              <w:sdtPr>
                <w:rPr>
                  <w:color w:val="000000" w:themeColor="text1"/>
                </w:rPr>
                <w:id w:val="-1623995221"/>
                <w:placeholder>
                  <w:docPart w:val="A3A6DE6E6FC14D38900BC7C89B5A6EB6"/>
                </w:placeholder>
                <w:showingPlcHdr/>
              </w:sdtPr>
              <w:sdtEndPr/>
              <w:sdtContent>
                <w:r w:rsidR="00EA3902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</w:tr>
      <w:tr w:rsidR="006C7BE5" w:rsidRPr="00375044" w14:paraId="790E96D4" w14:textId="77777777" w:rsidTr="006C7BE5">
        <w:trPr>
          <w:trHeight w:val="262"/>
        </w:trPr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67553" w14:textId="2E96611C" w:rsidR="006C7BE5" w:rsidRPr="008C4997" w:rsidRDefault="006C7BE5" w:rsidP="006C7BE5">
            <w:pPr>
              <w:pStyle w:val="Text85pt"/>
              <w:spacing w:before="60" w:after="60"/>
            </w:pPr>
            <w:r>
              <w:t>AHV-</w:t>
            </w:r>
            <w:r w:rsidRPr="002E4DFD">
              <w:t>Versicherungsnummer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1BD0E" w14:textId="4802739E" w:rsidR="006C7BE5" w:rsidRPr="008C4997" w:rsidRDefault="00564B66" w:rsidP="000627E0">
            <w:pPr>
              <w:pStyle w:val="Text85pt"/>
              <w:spacing w:before="60" w:after="60"/>
            </w:pPr>
            <w:sdt>
              <w:sdtPr>
                <w:rPr>
                  <w:color w:val="000000" w:themeColor="text1"/>
                </w:rPr>
                <w:id w:val="576555892"/>
                <w:placeholder>
                  <w:docPart w:val="796903B32D10425999260E2DD7664720"/>
                </w:placeholder>
                <w:showingPlcHdr/>
              </w:sdtPr>
              <w:sdtEndPr/>
              <w:sdtContent>
                <w:r w:rsidR="006C7BE5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</w:tr>
      <w:tr w:rsidR="0094565C" w:rsidRPr="00E400A2" w14:paraId="3773029F" w14:textId="77777777" w:rsidTr="0094565C">
        <w:trPr>
          <w:trHeight w:val="262"/>
        </w:trPr>
        <w:tc>
          <w:tcPr>
            <w:tcW w:w="9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C2DBB1" w14:textId="77777777" w:rsidR="0094565C" w:rsidRPr="0094565C" w:rsidRDefault="0094565C" w:rsidP="0094565C">
            <w:pPr>
              <w:pStyle w:val="Text85pt"/>
              <w:spacing w:before="60" w:after="60"/>
            </w:pPr>
            <w:r w:rsidRPr="00D0327F">
              <w:rPr>
                <w:rFonts w:asciiTheme="majorHAnsi" w:eastAsiaTheme="majorEastAsia" w:hAnsiTheme="majorHAnsi" w:cstheme="majorBidi"/>
                <w:b/>
                <w:bCs w:val="0"/>
                <w:szCs w:val="17"/>
              </w:rPr>
              <w:t>1. b) Personalien der gesetzlichen Vertretung</w:t>
            </w:r>
            <w:r w:rsidRPr="0094565C">
              <w:t xml:space="preserve"> </w:t>
            </w:r>
          </w:p>
        </w:tc>
      </w:tr>
      <w:tr w:rsidR="0094565C" w:rsidRPr="00375044" w14:paraId="57569460" w14:textId="77777777" w:rsidTr="006C7BE5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86833" w14:textId="77777777" w:rsidR="0094565C" w:rsidRPr="00375044" w:rsidRDefault="0094565C" w:rsidP="002912FF">
            <w:pPr>
              <w:pStyle w:val="Text85pt"/>
              <w:spacing w:before="60" w:after="60"/>
            </w:pPr>
            <w:r w:rsidRPr="00375044">
              <w:t>Name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24F95" w14:textId="77777777" w:rsidR="0094565C" w:rsidRPr="00375044" w:rsidRDefault="00564B66" w:rsidP="002912FF">
            <w:pPr>
              <w:pStyle w:val="Text85pt"/>
              <w:tabs>
                <w:tab w:val="right" w:leader="dot" w:pos="3538"/>
              </w:tabs>
              <w:spacing w:before="60" w:after="60"/>
            </w:pPr>
            <w:sdt>
              <w:sdtPr>
                <w:rPr>
                  <w:color w:val="000000" w:themeColor="text1"/>
                </w:rPr>
                <w:id w:val="-2069646617"/>
                <w:placeholder>
                  <w:docPart w:val="A40407467B094709867CE47627A98CCD"/>
                </w:placeholder>
                <w:showingPlcHdr/>
              </w:sdtPr>
              <w:sdtEndPr/>
              <w:sdtContent>
                <w:r w:rsidR="0094565C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3E5EA" w14:textId="77777777" w:rsidR="0094565C" w:rsidRPr="00375044" w:rsidRDefault="0094565C" w:rsidP="002912FF">
            <w:pPr>
              <w:pStyle w:val="Text85pt"/>
              <w:spacing w:before="60" w:after="60"/>
            </w:pPr>
            <w:r w:rsidRPr="00375044">
              <w:t>Vorname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88133B" w14:textId="77777777" w:rsidR="0094565C" w:rsidRPr="00375044" w:rsidRDefault="00564B66" w:rsidP="002912FF">
            <w:pPr>
              <w:pStyle w:val="Text85pt"/>
              <w:tabs>
                <w:tab w:val="right" w:leader="dot" w:pos="4028"/>
              </w:tabs>
              <w:spacing w:before="60" w:after="60"/>
            </w:pPr>
            <w:sdt>
              <w:sdtPr>
                <w:rPr>
                  <w:color w:val="000000" w:themeColor="text1"/>
                </w:rPr>
                <w:id w:val="-1305998647"/>
                <w:placeholder>
                  <w:docPart w:val="00968C25CC124A508B215A04C8708868"/>
                </w:placeholder>
                <w:showingPlcHdr/>
              </w:sdtPr>
              <w:sdtEndPr/>
              <w:sdtContent>
                <w:r w:rsidR="0094565C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</w:tr>
      <w:tr w:rsidR="0094565C" w:rsidRPr="00375044" w14:paraId="56D92525" w14:textId="77777777" w:rsidTr="006C7BE5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70DD4" w14:textId="77777777" w:rsidR="0094565C" w:rsidRPr="00375044" w:rsidRDefault="0094565C" w:rsidP="002912FF">
            <w:pPr>
              <w:pStyle w:val="Text85pt"/>
              <w:spacing w:before="60" w:after="60"/>
            </w:pPr>
            <w:r w:rsidRPr="00375044">
              <w:t>Strasse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A4785" w14:textId="77777777" w:rsidR="0094565C" w:rsidRPr="00E400A2" w:rsidRDefault="00564B66" w:rsidP="002912FF">
            <w:pPr>
              <w:pStyle w:val="Text85pt"/>
              <w:tabs>
                <w:tab w:val="right" w:leader="dot" w:pos="3538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17220396"/>
                <w:placeholder>
                  <w:docPart w:val="7F148CEC626E4939A7B3B4992E9246C0"/>
                </w:placeholder>
                <w:showingPlcHdr/>
              </w:sdtPr>
              <w:sdtEndPr/>
              <w:sdtContent>
                <w:r w:rsidR="0094565C" w:rsidRPr="00E400A2">
                  <w:rPr>
                    <w:vanish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69A6C" w14:textId="77777777" w:rsidR="0094565C" w:rsidRPr="00375044" w:rsidRDefault="0094565C" w:rsidP="002912FF">
            <w:pPr>
              <w:pStyle w:val="Text85pt"/>
              <w:spacing w:before="60" w:after="60"/>
            </w:pPr>
            <w:r w:rsidRPr="00375044">
              <w:t>PLZ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F0AA9" w14:textId="77777777" w:rsidR="0094565C" w:rsidRPr="00E400A2" w:rsidRDefault="00564B66" w:rsidP="002912FF">
            <w:pPr>
              <w:pStyle w:val="Text85pt"/>
              <w:tabs>
                <w:tab w:val="right" w:leader="dot" w:pos="704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47695919"/>
                <w:placeholder>
                  <w:docPart w:val="FD3B05A0FD634157B321913822CFC54F"/>
                </w:placeholder>
              </w:sdtPr>
              <w:sdtEndPr/>
              <w:sdtContent>
                <w:sdt>
                  <w:sdtPr>
                    <w:rPr>
                      <w:color w:val="000000" w:themeColor="text1"/>
                    </w:rPr>
                    <w:id w:val="2125189610"/>
                    <w:placeholder>
                      <w:docPart w:val="990AFFD0C67A4ABEBF897A2AE758AC6D"/>
                    </w:placeholder>
                    <w:showingPlcHdr/>
                  </w:sdtPr>
                  <w:sdtEndPr/>
                  <w:sdtContent>
                    <w:r w:rsidR="0094565C" w:rsidRPr="00375044">
                      <w:rPr>
                        <w:rStyle w:val="Platzhaltertext"/>
                        <w:color w:val="000000" w:themeColor="text1"/>
                      </w:rPr>
                      <w:t>….</w:t>
                    </w:r>
                  </w:sdtContent>
                </w:sdt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8BEAC" w14:textId="77777777" w:rsidR="0094565C" w:rsidRPr="00375044" w:rsidRDefault="0094565C" w:rsidP="002912FF">
            <w:pPr>
              <w:pStyle w:val="Text85pt"/>
              <w:spacing w:before="60" w:after="60"/>
            </w:pPr>
            <w:r w:rsidRPr="00375044">
              <w:t>Ort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27BF0C" w14:textId="77777777" w:rsidR="0094565C" w:rsidRPr="00E400A2" w:rsidRDefault="00564B66" w:rsidP="002912FF">
            <w:pPr>
              <w:pStyle w:val="Text85pt"/>
              <w:tabs>
                <w:tab w:val="right" w:leader="dot" w:pos="2708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125610646"/>
                <w:placeholder>
                  <w:docPart w:val="48FE0FE1FB7746E6A2657092EDB948DB"/>
                </w:placeholder>
                <w:showingPlcHdr/>
              </w:sdtPr>
              <w:sdtEndPr/>
              <w:sdtContent>
                <w:r w:rsidR="0094565C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</w:tr>
      <w:tr w:rsidR="0094565C" w:rsidRPr="00E400A2" w14:paraId="3F3957D7" w14:textId="77777777" w:rsidTr="003768E9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72EAF5" w14:textId="77777777" w:rsidR="0094565C" w:rsidRPr="00375044" w:rsidRDefault="0094565C" w:rsidP="002912FF">
            <w:pPr>
              <w:pStyle w:val="Text85pt"/>
              <w:spacing w:before="60" w:after="60"/>
            </w:pPr>
            <w:r w:rsidRPr="00936A31">
              <w:t>Geschlecht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B622" w14:textId="77777777" w:rsidR="0094565C" w:rsidRDefault="0094565C" w:rsidP="002912FF">
            <w:pPr>
              <w:pStyle w:val="Text85pt"/>
              <w:tabs>
                <w:tab w:val="right" w:leader="dot" w:pos="3540"/>
              </w:tabs>
              <w:spacing w:before="60" w:after="60"/>
              <w:rPr>
                <w:color w:val="000000" w:themeColor="text1"/>
              </w:rPr>
            </w:pPr>
            <w:r w:rsidRPr="00936A31">
              <w:rPr>
                <w:rFonts w:ascii="Segoe UI Symbol" w:hAnsi="Segoe UI Symbol" w:cs="Segoe UI Symbol"/>
              </w:rPr>
              <w:t>☐</w:t>
            </w:r>
            <w:r w:rsidRPr="00936A31">
              <w:t xml:space="preserve"> m</w:t>
            </w:r>
            <w:r w:rsidRPr="00936A31">
              <w:rPr>
                <w:rFonts w:ascii="Calibri" w:hAnsi="Calibri" w:cs="Calibri"/>
              </w:rPr>
              <w:t>ä</w:t>
            </w:r>
            <w:r w:rsidRPr="00936A31">
              <w:t>nnlich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1D3A" w14:textId="77777777" w:rsidR="0094565C" w:rsidRDefault="00564B66" w:rsidP="002912FF">
            <w:pPr>
              <w:pStyle w:val="Text85pt"/>
              <w:tabs>
                <w:tab w:val="right" w:leader="dot" w:pos="3540"/>
              </w:tabs>
              <w:spacing w:before="60" w:after="60"/>
              <w:rPr>
                <w:color w:val="000000" w:themeColor="text1"/>
              </w:rPr>
            </w:pPr>
            <w:sdt>
              <w:sdtPr>
                <w:id w:val="6215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65C" w:rsidRPr="00375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565C" w:rsidRPr="00375044">
              <w:t xml:space="preserve"> weiblich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7222F9" w14:textId="77777777" w:rsidR="0094565C" w:rsidRDefault="0094565C" w:rsidP="002912FF">
            <w:pPr>
              <w:pStyle w:val="Text85pt"/>
              <w:spacing w:before="60" w:after="60"/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46952" w14:textId="77777777" w:rsidR="0094565C" w:rsidRDefault="00564B66" w:rsidP="002912FF">
            <w:pPr>
              <w:pStyle w:val="Text85pt"/>
              <w:tabs>
                <w:tab w:val="right" w:leader="dot" w:pos="3180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540081571"/>
                <w:placeholder>
                  <w:docPart w:val="3F34D47B3D594F60995D9369FB5C63FC"/>
                </w:placeholder>
                <w:showingPlcHdr/>
              </w:sdtPr>
              <w:sdtEndPr/>
              <w:sdtContent>
                <w:r w:rsidR="0094565C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</w:tr>
      <w:tr w:rsidR="0094565C" w:rsidRPr="00E400A2" w14:paraId="1E3F7C11" w14:textId="77777777" w:rsidTr="006C7BE5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B9FE9" w14:textId="77777777" w:rsidR="0094565C" w:rsidRPr="00375044" w:rsidRDefault="0094565C" w:rsidP="002912FF">
            <w:pPr>
              <w:pStyle w:val="Text85pt"/>
              <w:spacing w:before="60" w:after="60"/>
            </w:pPr>
            <w:r w:rsidRPr="00375044">
              <w:t>Telefon-Nr.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26818" w14:textId="77777777" w:rsidR="0094565C" w:rsidRPr="00E400A2" w:rsidRDefault="00564B66" w:rsidP="002912FF">
            <w:pPr>
              <w:pStyle w:val="Text85pt"/>
              <w:tabs>
                <w:tab w:val="right" w:leader="dot" w:pos="3540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384903640"/>
                <w:placeholder>
                  <w:docPart w:val="FC28B346CB534A22AF4335EB8219416E"/>
                </w:placeholder>
                <w:showingPlcHdr/>
              </w:sdtPr>
              <w:sdtEndPr/>
              <w:sdtContent>
                <w:r w:rsidR="0094565C" w:rsidRPr="00E400A2">
                  <w:rPr>
                    <w:vanish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007E8" w14:textId="77777777" w:rsidR="0094565C" w:rsidRPr="00375044" w:rsidRDefault="0094565C" w:rsidP="002912FF">
            <w:pPr>
              <w:pStyle w:val="Text85pt"/>
              <w:spacing w:before="60" w:after="60"/>
            </w:pPr>
            <w:r>
              <w:t>E-Mail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7C290D" w14:textId="77777777" w:rsidR="0094565C" w:rsidRPr="00E400A2" w:rsidRDefault="00564B66" w:rsidP="002912FF">
            <w:pPr>
              <w:pStyle w:val="Text85pt"/>
              <w:tabs>
                <w:tab w:val="right" w:leader="dot" w:pos="3180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53877017"/>
                <w:placeholder>
                  <w:docPart w:val="192F358BE8E74748B184DE4222CEAE5C"/>
                </w:placeholder>
                <w:showingPlcHdr/>
              </w:sdtPr>
              <w:sdtEndPr/>
              <w:sdtContent>
                <w:r w:rsidR="0094565C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</w:tr>
      <w:tr w:rsidR="006C7BE5" w:rsidRPr="00375044" w14:paraId="55FAF100" w14:textId="77777777" w:rsidTr="006C7BE5">
        <w:trPr>
          <w:trHeight w:val="262"/>
        </w:trPr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FADA7" w14:textId="41DD2113" w:rsidR="006C7BE5" w:rsidRPr="008C4997" w:rsidRDefault="006C7BE5" w:rsidP="006C7BE5">
            <w:pPr>
              <w:pStyle w:val="Text85pt"/>
              <w:spacing w:before="60" w:after="60"/>
            </w:pPr>
            <w:r>
              <w:t>AHV-Versicherungsnummer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74F54" w14:textId="11D3D1D1" w:rsidR="006C7BE5" w:rsidRPr="008C4997" w:rsidRDefault="00564B66" w:rsidP="002912FF">
            <w:pPr>
              <w:pStyle w:val="Text85pt"/>
              <w:spacing w:before="60" w:after="60"/>
            </w:pPr>
            <w:sdt>
              <w:sdtPr>
                <w:rPr>
                  <w:color w:val="000000" w:themeColor="text1"/>
                </w:rPr>
                <w:id w:val="1633365838"/>
                <w:placeholder>
                  <w:docPart w:val="1805BB00117747EC90457EDED62800B5"/>
                </w:placeholder>
                <w:showingPlcHdr/>
              </w:sdtPr>
              <w:sdtEndPr/>
              <w:sdtContent>
                <w:r w:rsidR="006C7BE5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</w:tr>
      <w:tr w:rsidR="0094565C" w:rsidRPr="00E400A2" w14:paraId="702C87CB" w14:textId="77777777" w:rsidTr="0094565C">
        <w:tc>
          <w:tcPr>
            <w:tcW w:w="97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6FC82A4" w14:textId="50E1D3DF" w:rsidR="0094565C" w:rsidRPr="00E47EB5" w:rsidRDefault="0094565C" w:rsidP="002912FF">
            <w:pPr>
              <w:pStyle w:val="berschrift1nummeriert"/>
              <w:numPr>
                <w:ilvl w:val="0"/>
                <w:numId w:val="0"/>
              </w:numPr>
              <w:spacing w:before="0" w:after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  <w:r w:rsidRPr="00E47EB5">
              <w:rPr>
                <w:sz w:val="17"/>
                <w:szCs w:val="17"/>
              </w:rPr>
              <w:t>c) Antrag auf En</w:t>
            </w:r>
            <w:r>
              <w:rPr>
                <w:sz w:val="17"/>
                <w:szCs w:val="17"/>
              </w:rPr>
              <w:t xml:space="preserve">tschädigung der </w:t>
            </w:r>
            <w:r w:rsidRPr="00E47EB5">
              <w:rPr>
                <w:sz w:val="17"/>
                <w:szCs w:val="17"/>
              </w:rPr>
              <w:t>Transportkosten</w:t>
            </w:r>
            <w:r w:rsidRPr="00E47EB5">
              <w:rPr>
                <w:b w:val="0"/>
                <w:sz w:val="17"/>
                <w:szCs w:val="17"/>
              </w:rPr>
              <w:t xml:space="preserve"> </w:t>
            </w:r>
            <w:r w:rsidRPr="00E47EB5">
              <w:rPr>
                <w:b w:val="0"/>
                <w:sz w:val="16"/>
                <w:szCs w:val="17"/>
              </w:rPr>
              <w:t>(Das Abrechnungsformular wird mit der Kostengutsprache zugestellt)</w:t>
            </w:r>
          </w:p>
        </w:tc>
      </w:tr>
      <w:tr w:rsidR="0094565C" w:rsidRPr="002E3252" w14:paraId="0D13A697" w14:textId="77777777" w:rsidTr="00127762">
        <w:trPr>
          <w:cantSplit/>
          <w:trHeight w:val="219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07107" w14:textId="0DF12251" w:rsidR="0094565C" w:rsidRPr="002E3252" w:rsidRDefault="00D0327F" w:rsidP="002912FF">
            <w:pPr>
              <w:spacing w:before="60" w:after="6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D0327F">
              <w:rPr>
                <w:rFonts w:cs="Arial"/>
                <w:color w:val="000000"/>
                <w:sz w:val="17"/>
                <w:szCs w:val="17"/>
              </w:rPr>
              <w:t>Ersuchen Sie das AIS um Beiträge für Transportkosten?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4E435" w14:textId="388EA27D" w:rsidR="0094565C" w:rsidRPr="0094565C" w:rsidRDefault="00D0327F" w:rsidP="00D0327F">
            <w:pPr>
              <w:pStyle w:val="Text85pt"/>
              <w:tabs>
                <w:tab w:val="right" w:leader="dot" w:pos="6656"/>
              </w:tabs>
              <w:spacing w:before="60" w:after="60"/>
              <w:rPr>
                <w:color w:val="000000" w:themeColor="text1"/>
              </w:rPr>
            </w:pPr>
            <w:r w:rsidRPr="00D0327F">
              <w:rPr>
                <w:rFonts w:ascii="Segoe UI Symbol" w:hAnsi="Segoe UI Symbol" w:cs="Segoe UI Symbol"/>
                <w:color w:val="000000" w:themeColor="text1"/>
              </w:rPr>
              <w:t>☐</w:t>
            </w:r>
            <w:r>
              <w:rPr>
                <w:color w:val="000000" w:themeColor="text1"/>
              </w:rPr>
              <w:t xml:space="preserve"> ja                             </w:t>
            </w:r>
            <w:r w:rsidRPr="00D0327F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D0327F">
              <w:rPr>
                <w:color w:val="000000" w:themeColor="text1"/>
              </w:rPr>
              <w:t xml:space="preserve"> nein</w:t>
            </w:r>
          </w:p>
        </w:tc>
      </w:tr>
      <w:tr w:rsidR="0094565C" w:rsidRPr="002E3252" w14:paraId="600ED599" w14:textId="77777777" w:rsidTr="00127762">
        <w:trPr>
          <w:cantSplit/>
          <w:trHeight w:val="218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E1D3F" w14:textId="6FD9959E" w:rsidR="0094565C" w:rsidRDefault="00D0327F" w:rsidP="002912FF">
            <w:pPr>
              <w:spacing w:before="60" w:after="60" w:line="240" w:lineRule="auto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Name </w:t>
            </w:r>
            <w:r w:rsidRPr="002E3252">
              <w:rPr>
                <w:rFonts w:cs="Arial"/>
                <w:color w:val="000000"/>
                <w:sz w:val="17"/>
                <w:szCs w:val="17"/>
              </w:rPr>
              <w:t>der Bank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und </w:t>
            </w:r>
            <w:r w:rsidR="0094565C" w:rsidRPr="002E3252">
              <w:rPr>
                <w:rFonts w:cs="Arial"/>
                <w:color w:val="000000"/>
                <w:sz w:val="17"/>
                <w:szCs w:val="17"/>
              </w:rPr>
              <w:t>IBAN-Nr.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4C2B8" w14:textId="5533CE03" w:rsidR="0094565C" w:rsidRDefault="00564B66" w:rsidP="002912FF">
            <w:pPr>
              <w:pStyle w:val="Text85pt"/>
              <w:tabs>
                <w:tab w:val="right" w:leader="dot" w:pos="6656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Cs w:val="17"/>
                </w:rPr>
                <w:id w:val="-2046977328"/>
                <w:placeholder>
                  <w:docPart w:val="58502D328C0847D5BA178A61042900C7"/>
                </w:placeholder>
                <w:showingPlcHdr/>
              </w:sdtPr>
              <w:sdtEndPr/>
              <w:sdtContent>
                <w:r w:rsidR="0094565C" w:rsidRPr="002E3252">
                  <w:rPr>
                    <w:rStyle w:val="Platzhaltertext"/>
                    <w:color w:val="000000" w:themeColor="text1"/>
                    <w:szCs w:val="17"/>
                  </w:rPr>
                  <w:t>….</w:t>
                </w:r>
              </w:sdtContent>
            </w:sdt>
          </w:p>
        </w:tc>
      </w:tr>
    </w:tbl>
    <w:p w14:paraId="26EB7F42" w14:textId="77777777" w:rsidR="0094565C" w:rsidRDefault="0094565C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807"/>
      </w:tblGrid>
      <w:tr w:rsidR="0094565C" w:rsidRPr="00375044" w14:paraId="782FFA30" w14:textId="77777777" w:rsidTr="0094565C">
        <w:tc>
          <w:tcPr>
            <w:tcW w:w="9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6B58" w14:textId="77777777" w:rsidR="0094565C" w:rsidRPr="002E176C" w:rsidRDefault="0094565C" w:rsidP="002912FF">
            <w:pPr>
              <w:pStyle w:val="Text85pt"/>
              <w:tabs>
                <w:tab w:val="right" w:leader="dot" w:pos="4877"/>
              </w:tabs>
              <w:spacing w:before="60" w:after="60" w:line="240" w:lineRule="auto"/>
              <w:rPr>
                <w:b/>
                <w:color w:val="FF0000"/>
                <w:szCs w:val="17"/>
              </w:rPr>
            </w:pPr>
            <w:r w:rsidRPr="002E176C">
              <w:rPr>
                <w:b/>
                <w:szCs w:val="17"/>
              </w:rPr>
              <w:t>2. Unterschrift</w:t>
            </w:r>
          </w:p>
        </w:tc>
      </w:tr>
      <w:tr w:rsidR="0094565C" w:rsidRPr="00375044" w14:paraId="3F9700FB" w14:textId="77777777" w:rsidTr="00127762">
        <w:tc>
          <w:tcPr>
            <w:tcW w:w="9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E00F1" w14:textId="4753F813" w:rsidR="0094565C" w:rsidRPr="009A4BA9" w:rsidRDefault="0094565C" w:rsidP="00127762">
            <w:pPr>
              <w:pStyle w:val="Text85pt"/>
              <w:tabs>
                <w:tab w:val="right" w:leader="dot" w:pos="4877"/>
              </w:tabs>
              <w:spacing w:before="60" w:after="60" w:line="240" w:lineRule="auto"/>
              <w:rPr>
                <w:b/>
                <w:color w:val="FF0000"/>
                <w:sz w:val="13"/>
                <w:szCs w:val="13"/>
              </w:rPr>
            </w:pPr>
            <w:r w:rsidRPr="00127762">
              <w:rPr>
                <w:b/>
                <w:color w:val="FF0000"/>
                <w:sz w:val="13"/>
                <w:szCs w:val="13"/>
              </w:rPr>
              <w:t xml:space="preserve">Die gesetzliche Vertretung </w:t>
            </w:r>
            <w:r w:rsidR="00127762" w:rsidRPr="00127762">
              <w:rPr>
                <w:b/>
                <w:color w:val="FF0000"/>
                <w:sz w:val="13"/>
                <w:szCs w:val="13"/>
              </w:rPr>
              <w:t xml:space="preserve">stimmt zu, </w:t>
            </w:r>
            <w:r w:rsidRPr="00127762">
              <w:rPr>
                <w:b/>
                <w:color w:val="FF0000"/>
                <w:sz w:val="13"/>
                <w:szCs w:val="13"/>
              </w:rPr>
              <w:t xml:space="preserve">dass die zuständige Stelle im AIS </w:t>
            </w:r>
            <w:r w:rsidR="00127762" w:rsidRPr="00127762">
              <w:rPr>
                <w:b/>
                <w:color w:val="FF0000"/>
                <w:sz w:val="13"/>
                <w:szCs w:val="13"/>
              </w:rPr>
              <w:t xml:space="preserve">bei der leistungserbringenden Person und der Abklärungsstelle die zur Prüfung </w:t>
            </w:r>
            <w:r w:rsidRPr="00127762">
              <w:rPr>
                <w:b/>
                <w:color w:val="FF0000"/>
                <w:sz w:val="13"/>
                <w:szCs w:val="13"/>
              </w:rPr>
              <w:t>der Anspruchsvoraussetzungen</w:t>
            </w:r>
            <w:r w:rsidR="00127762" w:rsidRPr="00127762">
              <w:rPr>
                <w:b/>
                <w:color w:val="FF0000"/>
                <w:sz w:val="13"/>
                <w:szCs w:val="13"/>
              </w:rPr>
              <w:t xml:space="preserve"> erforderlichen Unterlagen</w:t>
            </w:r>
            <w:r w:rsidRPr="00127762">
              <w:rPr>
                <w:b/>
                <w:color w:val="FF0000"/>
                <w:sz w:val="13"/>
                <w:szCs w:val="13"/>
              </w:rPr>
              <w:t xml:space="preserve"> einholen darf.</w:t>
            </w:r>
          </w:p>
        </w:tc>
      </w:tr>
      <w:tr w:rsidR="0094565C" w:rsidRPr="00375044" w14:paraId="42FA4A82" w14:textId="77777777" w:rsidTr="0094565C">
        <w:trPr>
          <w:trHeight w:val="509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7873" w14:textId="77777777" w:rsidR="0094565C" w:rsidRPr="009A4BA9" w:rsidRDefault="0094565C" w:rsidP="002912FF">
            <w:pPr>
              <w:pStyle w:val="Text85pt"/>
              <w:tabs>
                <w:tab w:val="right" w:leader="dot" w:pos="2757"/>
              </w:tabs>
              <w:spacing w:before="60" w:after="60"/>
              <w:rPr>
                <w:b/>
                <w:color w:val="000000" w:themeColor="text1"/>
              </w:rPr>
            </w:pPr>
            <w:r w:rsidRPr="009A4BA9">
              <w:rPr>
                <w:b/>
                <w:color w:val="000000" w:themeColor="text1"/>
              </w:rPr>
              <w:t xml:space="preserve">Datum </w:t>
            </w:r>
            <w:sdt>
              <w:sdtPr>
                <w:rPr>
                  <w:b/>
                  <w:color w:val="000000" w:themeColor="text1"/>
                </w:rPr>
                <w:id w:val="1405955040"/>
                <w:placeholder>
                  <w:docPart w:val="89D097C36D99461E8E5F11EFEFD7FA8A"/>
                </w:placeholder>
                <w:showingPlcHdr/>
              </w:sdtPr>
              <w:sdtEndPr/>
              <w:sdtContent>
                <w:r w:rsidRPr="009A4BA9">
                  <w:rPr>
                    <w:rStyle w:val="Platzhaltertext"/>
                    <w:b/>
                    <w:color w:val="000000" w:themeColor="text1"/>
                  </w:rPr>
                  <w:t>….</w:t>
                </w:r>
              </w:sdtContent>
            </w:sdt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29064" w14:textId="77777777" w:rsidR="0094565C" w:rsidRPr="009A4BA9" w:rsidRDefault="0094565C" w:rsidP="002912FF">
            <w:pPr>
              <w:pStyle w:val="Text85pt"/>
              <w:tabs>
                <w:tab w:val="right" w:leader="dot" w:pos="6656"/>
              </w:tabs>
              <w:spacing w:before="60" w:after="60"/>
              <w:rPr>
                <w:b/>
                <w:color w:val="000000" w:themeColor="text1"/>
              </w:rPr>
            </w:pPr>
            <w:r w:rsidRPr="009A4BA9">
              <w:rPr>
                <w:b/>
                <w:color w:val="000000" w:themeColor="text1"/>
              </w:rPr>
              <w:t xml:space="preserve">Unterschrift </w:t>
            </w:r>
            <w:sdt>
              <w:sdtPr>
                <w:rPr>
                  <w:b/>
                  <w:color w:val="000000" w:themeColor="text1"/>
                </w:rPr>
                <w:id w:val="-317345642"/>
                <w:placeholder>
                  <w:docPart w:val="87D558AD4F924DB59F88E18891A17A9F"/>
                </w:placeholder>
                <w:showingPlcHdr/>
              </w:sdtPr>
              <w:sdtEndPr/>
              <w:sdtContent>
                <w:r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</w:tr>
    </w:tbl>
    <w:p w14:paraId="48FF280C" w14:textId="4B56D97E" w:rsidR="002E3252" w:rsidRDefault="002E3252" w:rsidP="004071EB">
      <w:pPr>
        <w:pStyle w:val="Text65pt"/>
        <w:spacing w:line="240" w:lineRule="auto"/>
        <w:rPr>
          <w:sz w:val="7"/>
          <w:lang w:val="de-CH"/>
        </w:rPr>
      </w:pPr>
    </w:p>
    <w:p w14:paraId="5DE29029" w14:textId="77777777" w:rsidR="008C4997" w:rsidRPr="008B732A" w:rsidRDefault="008C4997" w:rsidP="004071EB">
      <w:pPr>
        <w:pStyle w:val="Text65pt"/>
        <w:spacing w:line="240" w:lineRule="auto"/>
        <w:rPr>
          <w:sz w:val="7"/>
          <w:lang w:val="de-CH"/>
        </w:rPr>
      </w:pPr>
    </w:p>
    <w:p w14:paraId="713ACA2D" w14:textId="2738F23D" w:rsidR="003C6C81" w:rsidRDefault="000350A4" w:rsidP="004071EB">
      <w:pPr>
        <w:pStyle w:val="Text85pt"/>
        <w:spacing w:before="60"/>
        <w:rPr>
          <w:i/>
          <w:szCs w:val="17"/>
        </w:rPr>
      </w:pPr>
      <w:r w:rsidRPr="00F963E5">
        <w:rPr>
          <w:i/>
          <w:szCs w:val="17"/>
        </w:rPr>
        <w:t xml:space="preserve">Die gesetzliche Vertretung wird gebeten, das Formular mit den vollständig ausgefüllten Feldern 1a und 1b einer </w:t>
      </w:r>
      <w:r w:rsidR="00B3008F" w:rsidRPr="000627E0">
        <w:rPr>
          <w:i/>
          <w:szCs w:val="17"/>
        </w:rPr>
        <w:t>vorgegebenen</w:t>
      </w:r>
      <w:r w:rsidR="00B3008F" w:rsidRPr="00F963E5">
        <w:rPr>
          <w:i/>
          <w:szCs w:val="17"/>
        </w:rPr>
        <w:t xml:space="preserve"> </w:t>
      </w:r>
      <w:r w:rsidR="00DD4C03" w:rsidRPr="00F963E5">
        <w:rPr>
          <w:i/>
          <w:szCs w:val="17"/>
        </w:rPr>
        <w:t xml:space="preserve">Abklärungsstelle für Logopädie </w:t>
      </w:r>
      <w:r w:rsidRPr="00F963E5">
        <w:rPr>
          <w:i/>
          <w:szCs w:val="17"/>
        </w:rPr>
        <w:t>oder einer Logopädin</w:t>
      </w:r>
      <w:r w:rsidR="00DD4C03" w:rsidRPr="00F963E5">
        <w:rPr>
          <w:i/>
          <w:szCs w:val="17"/>
        </w:rPr>
        <w:t xml:space="preserve"> / </w:t>
      </w:r>
      <w:r w:rsidRPr="00F963E5">
        <w:rPr>
          <w:i/>
          <w:szCs w:val="17"/>
        </w:rPr>
        <w:t>einem Logopäden</w:t>
      </w:r>
      <w:r w:rsidR="00DD4C03" w:rsidRPr="00F963E5">
        <w:rPr>
          <w:i/>
          <w:szCs w:val="17"/>
        </w:rPr>
        <w:t xml:space="preserve"> bzw. </w:t>
      </w:r>
      <w:r w:rsidRPr="00F963E5">
        <w:rPr>
          <w:i/>
          <w:szCs w:val="17"/>
        </w:rPr>
        <w:t xml:space="preserve">einer </w:t>
      </w:r>
      <w:r w:rsidR="002E176C">
        <w:rPr>
          <w:i/>
          <w:szCs w:val="17"/>
        </w:rPr>
        <w:t>s</w:t>
      </w:r>
      <w:r w:rsidR="00DD4C03" w:rsidRPr="00F963E5">
        <w:rPr>
          <w:i/>
          <w:szCs w:val="17"/>
        </w:rPr>
        <w:t>chulischen Heilpädagogin /</w:t>
      </w:r>
      <w:r w:rsidRPr="00F963E5">
        <w:rPr>
          <w:i/>
          <w:szCs w:val="17"/>
        </w:rPr>
        <w:t xml:space="preserve"> einem </w:t>
      </w:r>
      <w:r w:rsidR="002E176C">
        <w:rPr>
          <w:i/>
          <w:szCs w:val="17"/>
        </w:rPr>
        <w:t>s</w:t>
      </w:r>
      <w:r w:rsidR="00DD4C03" w:rsidRPr="00F963E5">
        <w:rPr>
          <w:i/>
          <w:szCs w:val="17"/>
        </w:rPr>
        <w:t xml:space="preserve">chulischen Heilpädagogen </w:t>
      </w:r>
      <w:r w:rsidRPr="00F963E5">
        <w:rPr>
          <w:i/>
          <w:szCs w:val="17"/>
        </w:rPr>
        <w:t>zuzustellen.</w:t>
      </w:r>
    </w:p>
    <w:p w14:paraId="6CCC9C84" w14:textId="77777777" w:rsidR="008C4997" w:rsidRDefault="008C4997">
      <w:pPr>
        <w:spacing w:after="200" w:line="24" w:lineRule="auto"/>
        <w:rPr>
          <w:i/>
          <w:sz w:val="17"/>
          <w:szCs w:val="17"/>
        </w:rPr>
      </w:pPr>
      <w:r>
        <w:rPr>
          <w:i/>
          <w:szCs w:val="17"/>
        </w:rPr>
        <w:br w:type="page"/>
      </w:r>
    </w:p>
    <w:p w14:paraId="02F00AE4" w14:textId="2476CFAC" w:rsidR="00E400A2" w:rsidRPr="000350A4" w:rsidRDefault="00A57507" w:rsidP="004071EB">
      <w:pPr>
        <w:pStyle w:val="Text85pt"/>
        <w:spacing w:before="120" w:after="60"/>
        <w:rPr>
          <w:i/>
        </w:rPr>
      </w:pPr>
      <w:r>
        <w:rPr>
          <w:b/>
          <w:i/>
        </w:rPr>
        <w:lastRenderedPageBreak/>
        <w:t>Feld 3</w:t>
      </w:r>
      <w:r w:rsidR="008C4997">
        <w:rPr>
          <w:i/>
        </w:rPr>
        <w:t xml:space="preserve"> wird</w:t>
      </w:r>
      <w:r w:rsidR="000350A4" w:rsidRPr="000350A4">
        <w:rPr>
          <w:i/>
        </w:rPr>
        <w:t xml:space="preserve"> durch eine Logopädin</w:t>
      </w:r>
      <w:r w:rsidR="00B3008F">
        <w:rPr>
          <w:i/>
        </w:rPr>
        <w:t xml:space="preserve"> / </w:t>
      </w:r>
      <w:r w:rsidR="000350A4" w:rsidRPr="000350A4">
        <w:rPr>
          <w:i/>
        </w:rPr>
        <w:t>einen Logopäden</w:t>
      </w:r>
      <w:r w:rsidR="00B3008F">
        <w:rPr>
          <w:i/>
        </w:rPr>
        <w:t xml:space="preserve"> bzw. </w:t>
      </w:r>
      <w:r w:rsidR="00B3008F" w:rsidRPr="000350A4">
        <w:rPr>
          <w:i/>
        </w:rPr>
        <w:t xml:space="preserve">einer </w:t>
      </w:r>
      <w:r w:rsidR="008C4997">
        <w:rPr>
          <w:i/>
        </w:rPr>
        <w:t>s</w:t>
      </w:r>
      <w:r w:rsidR="00B3008F" w:rsidRPr="000023B1">
        <w:rPr>
          <w:i/>
        </w:rPr>
        <w:t>ch</w:t>
      </w:r>
      <w:r w:rsidR="008C4997">
        <w:rPr>
          <w:i/>
        </w:rPr>
        <w:t>ulischen Heilpädagogin / einem s</w:t>
      </w:r>
      <w:r w:rsidR="00B3008F" w:rsidRPr="000023B1">
        <w:rPr>
          <w:i/>
        </w:rPr>
        <w:t>chulischen Heilpädagogen</w:t>
      </w:r>
      <w:r w:rsidR="00B3008F" w:rsidRPr="000350A4">
        <w:rPr>
          <w:i/>
        </w:rPr>
        <w:t xml:space="preserve"> </w:t>
      </w:r>
      <w:r w:rsidR="000350A4" w:rsidRPr="000350A4">
        <w:rPr>
          <w:i/>
        </w:rPr>
        <w:t xml:space="preserve">ausgefüllt und mit einem Fachbericht an eine </w:t>
      </w:r>
      <w:r w:rsidR="00B3008F">
        <w:rPr>
          <w:i/>
        </w:rPr>
        <w:t xml:space="preserve">vorgegebene </w:t>
      </w:r>
      <w:r w:rsidR="000350A4" w:rsidRPr="000350A4">
        <w:rPr>
          <w:i/>
        </w:rPr>
        <w:t xml:space="preserve">Abklärungsstelle </w:t>
      </w:r>
      <w:r w:rsidR="00B3008F">
        <w:rPr>
          <w:i/>
        </w:rPr>
        <w:t>für Logopädie</w:t>
      </w:r>
      <w:r w:rsidR="008154C3">
        <w:rPr>
          <w:i/>
        </w:rPr>
        <w:t>/LRS</w:t>
      </w:r>
      <w:r w:rsidR="00B3008F">
        <w:rPr>
          <w:i/>
        </w:rPr>
        <w:t xml:space="preserve"> </w:t>
      </w:r>
      <w:r w:rsidR="008C4997">
        <w:rPr>
          <w:i/>
        </w:rPr>
        <w:t>weitergeleitet</w:t>
      </w:r>
      <w:r w:rsidR="000350A4" w:rsidRPr="000350A4">
        <w:rPr>
          <w:i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1203"/>
        <w:gridCol w:w="1701"/>
        <w:gridCol w:w="779"/>
        <w:gridCol w:w="852"/>
        <w:gridCol w:w="497"/>
        <w:gridCol w:w="824"/>
        <w:gridCol w:w="2861"/>
      </w:tblGrid>
      <w:tr w:rsidR="000350A4" w:rsidRPr="000350A4" w14:paraId="6CC4984F" w14:textId="77777777" w:rsidTr="000627E0">
        <w:tc>
          <w:tcPr>
            <w:tcW w:w="97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DDE85EC" w14:textId="4EF6866B" w:rsidR="000350A4" w:rsidRPr="004C034F" w:rsidRDefault="002E176C" w:rsidP="002E176C">
            <w:pPr>
              <w:pStyle w:val="berschrift1nummeriert"/>
              <w:numPr>
                <w:ilvl w:val="0"/>
                <w:numId w:val="0"/>
              </w:numPr>
              <w:tabs>
                <w:tab w:val="left" w:pos="3891"/>
              </w:tabs>
              <w:spacing w:before="0" w:after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="000350A4" w:rsidRPr="004C034F">
              <w:rPr>
                <w:sz w:val="17"/>
                <w:szCs w:val="17"/>
              </w:rPr>
              <w:t>Fachspezifische Beurteilung im Bereich</w:t>
            </w:r>
            <w:r w:rsidR="000350A4" w:rsidRPr="004C034F">
              <w:rPr>
                <w:sz w:val="17"/>
                <w:szCs w:val="17"/>
              </w:rPr>
              <w:tab/>
            </w:r>
            <w:sdt>
              <w:sdtPr>
                <w:rPr>
                  <w:rFonts w:ascii="Segoe UI Symbol" w:hAnsi="Segoe UI Symbol" w:cs="Segoe UI Symbol"/>
                  <w:sz w:val="17"/>
                  <w:szCs w:val="17"/>
                </w:rPr>
                <w:id w:val="-1794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0A4" w:rsidRPr="004C034F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350A4" w:rsidRPr="004C034F">
              <w:rPr>
                <w:sz w:val="17"/>
                <w:szCs w:val="17"/>
              </w:rPr>
              <w:t xml:space="preserve"> Logopädie</w:t>
            </w:r>
            <w:r w:rsidR="000B4EBF" w:rsidRPr="004C034F">
              <w:rPr>
                <w:sz w:val="17"/>
                <w:szCs w:val="17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sz w:val="17"/>
                  <w:szCs w:val="17"/>
                </w:rPr>
                <w:id w:val="-51437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0A4" w:rsidRPr="004C034F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350A4" w:rsidRPr="004C034F">
              <w:rPr>
                <w:sz w:val="17"/>
                <w:szCs w:val="17"/>
              </w:rPr>
              <w:t xml:space="preserve"> </w:t>
            </w:r>
            <w:r w:rsidR="00B3008F" w:rsidRPr="004C034F">
              <w:rPr>
                <w:sz w:val="17"/>
                <w:szCs w:val="17"/>
              </w:rPr>
              <w:t>Lese- und Rechtschreibstörungen</w:t>
            </w:r>
            <w:r w:rsidR="0035785E" w:rsidRPr="004C034F">
              <w:rPr>
                <w:sz w:val="17"/>
                <w:szCs w:val="17"/>
              </w:rPr>
              <w:t xml:space="preserve"> (LRS)</w:t>
            </w:r>
          </w:p>
        </w:tc>
      </w:tr>
      <w:tr w:rsidR="000350A4" w:rsidRPr="00375044" w14:paraId="6495D1EE" w14:textId="77777777" w:rsidTr="003768E9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3FCEB" w14:textId="77777777" w:rsidR="000350A4" w:rsidRPr="00375044" w:rsidRDefault="000350A4" w:rsidP="004071EB">
            <w:pPr>
              <w:pStyle w:val="Text85pt"/>
              <w:spacing w:before="60" w:after="60"/>
            </w:pPr>
            <w:r w:rsidRPr="00375044">
              <w:t>Name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AA4B5" w14:textId="44CBD835" w:rsidR="000350A4" w:rsidRPr="00375044" w:rsidRDefault="00564B66" w:rsidP="000627E0">
            <w:pPr>
              <w:pStyle w:val="Text85pt"/>
              <w:tabs>
                <w:tab w:val="right" w:leader="dot" w:pos="3538"/>
              </w:tabs>
              <w:spacing w:before="60" w:after="60"/>
            </w:pPr>
            <w:sdt>
              <w:sdtPr>
                <w:rPr>
                  <w:color w:val="000000" w:themeColor="text1"/>
                </w:rPr>
                <w:id w:val="1680070638"/>
                <w:placeholder>
                  <w:docPart w:val="3042B5A4CD9340A49055A43C8B06AAF0"/>
                </w:placeholder>
                <w:showingPlcHdr/>
              </w:sdtPr>
              <w:sdtEndPr/>
              <w:sdtContent>
                <w:r w:rsidR="000627E0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D655B" w14:textId="77777777" w:rsidR="000350A4" w:rsidRPr="003768E9" w:rsidRDefault="000350A4" w:rsidP="004071EB">
            <w:pPr>
              <w:pStyle w:val="Text85pt"/>
              <w:spacing w:before="60" w:after="60"/>
            </w:pPr>
            <w:r w:rsidRPr="003768E9">
              <w:t>Vorname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563756" w14:textId="6C85B930" w:rsidR="000350A4" w:rsidRPr="00375044" w:rsidRDefault="00564B66" w:rsidP="000627E0">
            <w:pPr>
              <w:pStyle w:val="Text85pt"/>
              <w:tabs>
                <w:tab w:val="right" w:leader="dot" w:pos="4028"/>
              </w:tabs>
              <w:spacing w:before="60" w:after="60"/>
            </w:pPr>
            <w:sdt>
              <w:sdtPr>
                <w:rPr>
                  <w:color w:val="000000" w:themeColor="text1"/>
                </w:rPr>
                <w:id w:val="633537646"/>
                <w:placeholder>
                  <w:docPart w:val="FF4A9D5DD036421B93807B1B445FC621"/>
                </w:placeholder>
                <w:showingPlcHdr/>
              </w:sdtPr>
              <w:sdtEndPr/>
              <w:sdtContent>
                <w:r w:rsidR="000627E0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</w:tr>
      <w:tr w:rsidR="000350A4" w:rsidRPr="00375044" w14:paraId="5DA9AC8B" w14:textId="77777777" w:rsidTr="003768E9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382AE" w14:textId="77777777" w:rsidR="000350A4" w:rsidRPr="00375044" w:rsidRDefault="000350A4" w:rsidP="004071EB">
            <w:pPr>
              <w:pStyle w:val="Text85pt"/>
              <w:spacing w:before="60" w:after="60"/>
            </w:pPr>
            <w:r w:rsidRPr="00375044">
              <w:t>Strasse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94AA4" w14:textId="0D56FB3D" w:rsidR="000350A4" w:rsidRPr="00E400A2" w:rsidRDefault="00564B66" w:rsidP="004071EB">
            <w:pPr>
              <w:pStyle w:val="Text85pt"/>
              <w:tabs>
                <w:tab w:val="right" w:leader="dot" w:pos="3538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00329706"/>
                <w:placeholder>
                  <w:docPart w:val="2C45859276334E66A0DB766558376353"/>
                </w:placeholder>
                <w:showingPlcHdr/>
              </w:sdtPr>
              <w:sdtEndPr/>
              <w:sdtContent>
                <w:r w:rsidR="000350A4" w:rsidRPr="00E400A2">
                  <w:rPr>
                    <w:vanish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151F6" w14:textId="77777777" w:rsidR="000350A4" w:rsidRPr="003768E9" w:rsidRDefault="000350A4" w:rsidP="004071EB">
            <w:pPr>
              <w:pStyle w:val="Text85pt"/>
              <w:spacing w:before="60" w:after="60"/>
            </w:pPr>
            <w:r w:rsidRPr="003768E9">
              <w:t>PLZ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24925" w14:textId="7A434A38" w:rsidR="000350A4" w:rsidRPr="00E400A2" w:rsidRDefault="00564B66" w:rsidP="000627E0">
            <w:pPr>
              <w:pStyle w:val="Text85pt"/>
              <w:tabs>
                <w:tab w:val="right" w:leader="dot" w:pos="704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20156164"/>
                <w:placeholder>
                  <w:docPart w:val="00366CB859DF43E49A5AA3A96ED34E77"/>
                </w:placeholder>
                <w:showingPlcHdr/>
              </w:sdtPr>
              <w:sdtEndPr/>
              <w:sdtContent>
                <w:r w:rsidR="00FA3FF0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CF72A" w14:textId="77777777" w:rsidR="000350A4" w:rsidRPr="00375044" w:rsidRDefault="000350A4" w:rsidP="004071EB">
            <w:pPr>
              <w:pStyle w:val="Text85pt"/>
              <w:spacing w:before="60" w:after="60"/>
            </w:pPr>
            <w:r w:rsidRPr="00375044">
              <w:t>Ort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E307A8" w14:textId="05C8C70A" w:rsidR="000350A4" w:rsidRPr="00E400A2" w:rsidRDefault="00564B66" w:rsidP="004071EB">
            <w:pPr>
              <w:pStyle w:val="Text85pt"/>
              <w:tabs>
                <w:tab w:val="right" w:leader="dot" w:pos="2708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9490782"/>
                <w:placeholder>
                  <w:docPart w:val="449F8128CC474EE1A44BD68481B69AAF"/>
                </w:placeholder>
                <w:showingPlcHdr/>
              </w:sdtPr>
              <w:sdtEndPr/>
              <w:sdtContent>
                <w:r w:rsidR="00FA3FF0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</w:tr>
      <w:tr w:rsidR="000350A4" w:rsidRPr="00375044" w14:paraId="0D3ECF26" w14:textId="77777777" w:rsidTr="003768E9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D3BA5" w14:textId="77777777" w:rsidR="000350A4" w:rsidRPr="00375044" w:rsidRDefault="000350A4" w:rsidP="004071EB">
            <w:pPr>
              <w:pStyle w:val="Text85pt"/>
              <w:spacing w:before="60" w:after="60"/>
            </w:pPr>
            <w:r w:rsidRPr="00375044">
              <w:t>Telefon-Nr.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5F90B" w14:textId="5389B11A" w:rsidR="000350A4" w:rsidRPr="00E400A2" w:rsidRDefault="00564B66" w:rsidP="00075962">
            <w:pPr>
              <w:pStyle w:val="Text85pt"/>
              <w:tabs>
                <w:tab w:val="right" w:leader="dot" w:pos="3541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13654871"/>
                <w:placeholder>
                  <w:docPart w:val="7F6BB49D7B7546299339D6ED811A1006"/>
                </w:placeholder>
                <w:showingPlcHdr/>
              </w:sdtPr>
              <w:sdtEndPr/>
              <w:sdtContent>
                <w:r w:rsidR="000350A4" w:rsidRPr="00E400A2">
                  <w:rPr>
                    <w:vanish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FD523" w14:textId="77777777" w:rsidR="000350A4" w:rsidRPr="003768E9" w:rsidRDefault="00FA3FF0" w:rsidP="004071EB">
            <w:pPr>
              <w:pStyle w:val="Text85pt"/>
              <w:spacing w:before="60" w:after="60"/>
            </w:pPr>
            <w:r w:rsidRPr="003768E9">
              <w:t>E-Mail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809E1F" w14:textId="3A945164" w:rsidR="000350A4" w:rsidRPr="00E400A2" w:rsidRDefault="00564B66" w:rsidP="004071EB">
            <w:pPr>
              <w:pStyle w:val="Text85pt"/>
              <w:tabs>
                <w:tab w:val="right" w:leader="dot" w:pos="3180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300801902"/>
                <w:placeholder>
                  <w:docPart w:val="9FEB021A67CD4B0C8863A408E98AEDFD"/>
                </w:placeholder>
                <w:showingPlcHdr/>
              </w:sdtPr>
              <w:sdtEndPr/>
              <w:sdtContent>
                <w:r w:rsidR="00FA3FF0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</w:tr>
      <w:tr w:rsidR="00FA3FF0" w:rsidRPr="00375044" w14:paraId="017A39B4" w14:textId="77777777" w:rsidTr="000627E0">
        <w:tc>
          <w:tcPr>
            <w:tcW w:w="4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AE03" w14:textId="44C3508E" w:rsidR="00FA3FF0" w:rsidRPr="00E400A2" w:rsidRDefault="00564B66" w:rsidP="004071EB">
            <w:pPr>
              <w:pStyle w:val="Text85pt"/>
              <w:tabs>
                <w:tab w:val="right" w:leader="dot" w:pos="3538"/>
              </w:tabs>
              <w:spacing w:before="60" w:after="60"/>
              <w:jc w:val="both"/>
              <w:rPr>
                <w:color w:val="000000" w:themeColor="text1"/>
              </w:rPr>
            </w:pPr>
            <w:sdt>
              <w:sdtPr>
                <w:id w:val="-136373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FF0">
              <w:rPr>
                <w:color w:val="000000" w:themeColor="text1"/>
              </w:rPr>
              <w:t xml:space="preserve"> </w:t>
            </w:r>
            <w:r w:rsidR="00FA3FF0" w:rsidRPr="00FA3FF0">
              <w:rPr>
                <w:b/>
                <w:color w:val="000000" w:themeColor="text1"/>
              </w:rPr>
              <w:t>A</w:t>
            </w:r>
            <w:r w:rsidR="00FA3FF0">
              <w:rPr>
                <w:color w:val="000000" w:themeColor="text1"/>
              </w:rPr>
              <w:t>)</w:t>
            </w:r>
            <w:r w:rsidR="00FA3FF0">
              <w:t xml:space="preserve"> </w:t>
            </w:r>
            <w:r w:rsidR="00DA7E9C">
              <w:rPr>
                <w:color w:val="000000" w:themeColor="text1"/>
              </w:rPr>
              <w:t>Abrechnung gemäss Tarif A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96E52" w14:textId="5E02F1D4" w:rsidR="00FA3FF0" w:rsidRPr="00E400A2" w:rsidRDefault="00564B66" w:rsidP="004071EB">
            <w:pPr>
              <w:pStyle w:val="Text85pt"/>
              <w:tabs>
                <w:tab w:val="right" w:leader="dot" w:pos="3180"/>
              </w:tabs>
              <w:spacing w:before="60" w:after="60"/>
              <w:jc w:val="both"/>
              <w:rPr>
                <w:color w:val="000000" w:themeColor="text1"/>
              </w:rPr>
            </w:pPr>
            <w:sdt>
              <w:sdtPr>
                <w:id w:val="7188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FF0" w:rsidRPr="00002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FF0" w:rsidRPr="000023B1">
              <w:rPr>
                <w:color w:val="000000" w:themeColor="text1"/>
              </w:rPr>
              <w:t xml:space="preserve"> </w:t>
            </w:r>
            <w:r w:rsidR="00FA3FF0" w:rsidRPr="000023B1">
              <w:rPr>
                <w:b/>
                <w:color w:val="000000" w:themeColor="text1"/>
              </w:rPr>
              <w:t>B</w:t>
            </w:r>
            <w:r w:rsidR="00DA7E9C" w:rsidRPr="000023B1">
              <w:rPr>
                <w:color w:val="000000" w:themeColor="text1"/>
              </w:rPr>
              <w:t>) Abrechnung gemäss Tarif B</w:t>
            </w:r>
          </w:p>
        </w:tc>
      </w:tr>
      <w:tr w:rsidR="000350A4" w:rsidRPr="002E3252" w14:paraId="0F29A6A5" w14:textId="77777777" w:rsidTr="003768E9">
        <w:trPr>
          <w:cantSplit/>
        </w:trPr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3B57A" w14:textId="77777777" w:rsidR="000350A4" w:rsidRPr="002E3252" w:rsidRDefault="009D35C1" w:rsidP="004071EB">
            <w:pPr>
              <w:spacing w:before="60" w:after="60" w:line="240" w:lineRule="auto"/>
              <w:rPr>
                <w:rFonts w:cs="Arial"/>
                <w:color w:val="000000"/>
                <w:sz w:val="17"/>
                <w:szCs w:val="17"/>
              </w:rPr>
            </w:pPr>
            <w:r w:rsidRPr="009D35C1">
              <w:rPr>
                <w:rFonts w:cs="Arial"/>
                <w:color w:val="000000"/>
                <w:sz w:val="17"/>
                <w:szCs w:val="17"/>
              </w:rPr>
              <w:t>Ergebnis der fach-</w:t>
            </w:r>
            <w:r w:rsidRPr="003768E9">
              <w:rPr>
                <w:rFonts w:cs="Arial"/>
                <w:color w:val="000000"/>
                <w:sz w:val="17"/>
                <w:szCs w:val="17"/>
                <w:shd w:val="clear" w:color="auto" w:fill="F2F2F2" w:themeFill="background1" w:themeFillShade="F2"/>
              </w:rPr>
              <w:t>spezifischen Beurteilun</w:t>
            </w:r>
            <w:r w:rsidRPr="009D35C1">
              <w:rPr>
                <w:rFonts w:cs="Arial"/>
                <w:color w:val="000000"/>
                <w:sz w:val="17"/>
                <w:szCs w:val="17"/>
              </w:rPr>
              <w:t>g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65F9B7" w14:textId="23DEB943" w:rsidR="000350A4" w:rsidRPr="002E3252" w:rsidRDefault="00564B66" w:rsidP="004071EB">
            <w:pPr>
              <w:pStyle w:val="Text85pt"/>
              <w:tabs>
                <w:tab w:val="right" w:leader="dot" w:pos="7372"/>
              </w:tabs>
              <w:spacing w:before="60" w:after="60"/>
              <w:rPr>
                <w:szCs w:val="17"/>
              </w:rPr>
            </w:pPr>
            <w:sdt>
              <w:sdtPr>
                <w:rPr>
                  <w:color w:val="000000" w:themeColor="text1"/>
                  <w:szCs w:val="17"/>
                </w:rPr>
                <w:id w:val="188423371"/>
                <w:placeholder>
                  <w:docPart w:val="94D71E733A474B0AA68575D9AA4BE5D2"/>
                </w:placeholder>
                <w:showingPlcHdr/>
              </w:sdtPr>
              <w:sdtEndPr/>
              <w:sdtContent>
                <w:r w:rsidR="000350A4" w:rsidRPr="002E3252">
                  <w:rPr>
                    <w:rStyle w:val="Platzhaltertext"/>
                    <w:color w:val="000000" w:themeColor="text1"/>
                    <w:szCs w:val="17"/>
                  </w:rPr>
                  <w:t>….</w:t>
                </w:r>
              </w:sdtContent>
            </w:sdt>
          </w:p>
        </w:tc>
      </w:tr>
      <w:tr w:rsidR="009D35C1" w:rsidRPr="00375044" w14:paraId="699C08CC" w14:textId="77777777" w:rsidTr="008154C3">
        <w:trPr>
          <w:trHeight w:val="54"/>
        </w:trPr>
        <w:tc>
          <w:tcPr>
            <w:tcW w:w="3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AE28" w14:textId="7C1C8493" w:rsidR="009D35C1" w:rsidRPr="00375044" w:rsidRDefault="000F42FE" w:rsidP="004071EB">
            <w:pPr>
              <w:pStyle w:val="Text85pt"/>
              <w:tabs>
                <w:tab w:val="right" w:leader="dot" w:pos="3822"/>
              </w:tabs>
              <w:spacing w:before="60" w:after="60"/>
              <w:rPr>
                <w:color w:val="000000" w:themeColor="text1"/>
              </w:rPr>
            </w:pPr>
            <w:r w:rsidRPr="000F42FE">
              <w:rPr>
                <w:color w:val="000000" w:themeColor="text1"/>
              </w:rPr>
              <w:t xml:space="preserve">Beilage: Fachbericht vom </w:t>
            </w:r>
            <w:sdt>
              <w:sdtPr>
                <w:rPr>
                  <w:color w:val="000000" w:themeColor="text1"/>
                </w:rPr>
                <w:id w:val="-1748797208"/>
                <w:placeholder>
                  <w:docPart w:val="94CD456B7F954C36B867BAF6E21197B9"/>
                </w:placeholder>
                <w:showingPlcHdr/>
              </w:sdtPr>
              <w:sdtEndPr/>
              <w:sdtContent>
                <w:r w:rsidR="009D35C1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0070" w14:textId="6120ADBC" w:rsidR="009D35C1" w:rsidRPr="00375044" w:rsidRDefault="000F42FE" w:rsidP="004071EB">
            <w:pPr>
              <w:pStyle w:val="Text85pt"/>
              <w:tabs>
                <w:tab w:val="right" w:leader="dot" w:pos="2199"/>
              </w:tabs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Datum </w:t>
            </w:r>
            <w:sdt>
              <w:sdtPr>
                <w:rPr>
                  <w:color w:val="000000" w:themeColor="text1"/>
                </w:rPr>
                <w:id w:val="1826775408"/>
                <w:placeholder>
                  <w:docPart w:val="EE8FD6B63ECC4F389C810C59FFCA237D"/>
                </w:placeholder>
                <w:showingPlcHdr/>
              </w:sdtPr>
              <w:sdtEndPr/>
              <w:sdtContent>
                <w:r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57C3C" w14:textId="3D31E685" w:rsidR="009D35C1" w:rsidRPr="00375044" w:rsidRDefault="000F42FE" w:rsidP="004071EB">
            <w:pPr>
              <w:pStyle w:val="Text85pt"/>
              <w:tabs>
                <w:tab w:val="right" w:leader="dot" w:pos="3257"/>
              </w:tabs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Unterschrift </w:t>
            </w:r>
            <w:sdt>
              <w:sdtPr>
                <w:rPr>
                  <w:color w:val="000000" w:themeColor="text1"/>
                </w:rPr>
                <w:id w:val="1116875676"/>
                <w:placeholder>
                  <w:docPart w:val="93287C18F1BF4B188866CD22B48BF756"/>
                </w:placeholder>
                <w:showingPlcHdr/>
              </w:sdtPr>
              <w:sdtEndPr/>
              <w:sdtContent>
                <w:r w:rsidRPr="000F42FE">
                  <w:rPr>
                    <w:vanish/>
                  </w:rPr>
                  <w:t>….</w:t>
                </w:r>
              </w:sdtContent>
            </w:sdt>
          </w:p>
        </w:tc>
      </w:tr>
    </w:tbl>
    <w:p w14:paraId="220A75BE" w14:textId="1EE81BB8" w:rsidR="00E400A2" w:rsidRDefault="00A57507" w:rsidP="004071EB">
      <w:pPr>
        <w:pStyle w:val="Text85pt"/>
        <w:spacing w:before="120" w:after="60"/>
      </w:pPr>
      <w:r>
        <w:rPr>
          <w:b/>
          <w:i/>
        </w:rPr>
        <w:t>Feld 4</w:t>
      </w:r>
      <w:r w:rsidR="000F42FE" w:rsidRPr="00375044">
        <w:rPr>
          <w:i/>
        </w:rPr>
        <w:t xml:space="preserve"> ist durch eine Abklärungsstelle </w:t>
      </w:r>
      <w:r w:rsidR="0035785E">
        <w:rPr>
          <w:i/>
        </w:rPr>
        <w:t>für Logopädie</w:t>
      </w:r>
      <w:r w:rsidR="000023B1">
        <w:rPr>
          <w:i/>
        </w:rPr>
        <w:t>/LRS</w:t>
      </w:r>
      <w:r w:rsidR="0035785E">
        <w:rPr>
          <w:i/>
        </w:rPr>
        <w:t xml:space="preserve"> </w:t>
      </w:r>
      <w:r w:rsidR="000F42FE" w:rsidRPr="00375044">
        <w:rPr>
          <w:i/>
        </w:rPr>
        <w:t xml:space="preserve">auszufüllen und an das </w:t>
      </w:r>
      <w:r w:rsidR="003C6C81">
        <w:rPr>
          <w:i/>
        </w:rPr>
        <w:t>Amt für Integration und Soziales</w:t>
      </w:r>
      <w:r w:rsidR="000F42FE" w:rsidRPr="00375044">
        <w:rPr>
          <w:i/>
        </w:rPr>
        <w:t xml:space="preserve"> weiterzuleiten.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1360"/>
        <w:gridCol w:w="846"/>
        <w:gridCol w:w="570"/>
        <w:gridCol w:w="63"/>
        <w:gridCol w:w="567"/>
        <w:gridCol w:w="362"/>
        <w:gridCol w:w="569"/>
        <w:gridCol w:w="1435"/>
        <w:gridCol w:w="711"/>
        <w:gridCol w:w="567"/>
        <w:gridCol w:w="2414"/>
        <w:gridCol w:w="11"/>
      </w:tblGrid>
      <w:tr w:rsidR="00856D7C" w:rsidRPr="000350A4" w14:paraId="57446A5B" w14:textId="77777777" w:rsidTr="00904D07">
        <w:trPr>
          <w:gridAfter w:val="1"/>
          <w:wAfter w:w="11" w:type="dxa"/>
        </w:trPr>
        <w:tc>
          <w:tcPr>
            <w:tcW w:w="977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653C8A1" w14:textId="5753CFD9" w:rsidR="00856D7C" w:rsidRPr="00856D7C" w:rsidRDefault="002E176C" w:rsidP="002E176C">
            <w:pPr>
              <w:pStyle w:val="berschrift1nummeriert"/>
              <w:numPr>
                <w:ilvl w:val="0"/>
                <w:numId w:val="0"/>
              </w:numPr>
              <w:tabs>
                <w:tab w:val="left" w:pos="3891"/>
                <w:tab w:val="left" w:pos="5167"/>
              </w:tabs>
              <w:spacing w:before="0" w:after="120"/>
              <w:ind w:left="851" w:hanging="85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="00856D7C" w:rsidRPr="00856D7C">
              <w:rPr>
                <w:sz w:val="17"/>
                <w:szCs w:val="17"/>
              </w:rPr>
              <w:t>Antrag der Abklärungsstelle auf</w:t>
            </w:r>
            <w:r w:rsidR="00856D7C" w:rsidRPr="00856D7C">
              <w:rPr>
                <w:sz w:val="17"/>
                <w:szCs w:val="17"/>
              </w:rPr>
              <w:tab/>
            </w:r>
            <w:sdt>
              <w:sdtPr>
                <w:rPr>
                  <w:sz w:val="17"/>
                  <w:szCs w:val="17"/>
                </w:rPr>
                <w:id w:val="69851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D7C" w:rsidRPr="00856D7C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56D7C" w:rsidRPr="00856D7C">
              <w:rPr>
                <w:sz w:val="17"/>
                <w:szCs w:val="17"/>
              </w:rPr>
              <w:t xml:space="preserve"> Bewilligung</w:t>
            </w:r>
            <w:r w:rsidR="00856D7C" w:rsidRPr="00856D7C">
              <w:rPr>
                <w:sz w:val="17"/>
                <w:szCs w:val="17"/>
              </w:rPr>
              <w:tab/>
            </w:r>
            <w:r w:rsidR="007E4984">
              <w:rPr>
                <w:sz w:val="17"/>
                <w:szCs w:val="17"/>
              </w:rPr>
              <w:t xml:space="preserve">                          </w:t>
            </w:r>
            <w:sdt>
              <w:sdtPr>
                <w:rPr>
                  <w:sz w:val="17"/>
                  <w:szCs w:val="17"/>
                </w:rPr>
                <w:id w:val="-140613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98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56D7C" w:rsidRPr="00856D7C">
              <w:rPr>
                <w:sz w:val="17"/>
                <w:szCs w:val="17"/>
              </w:rPr>
              <w:t xml:space="preserve"> Ablehnung der Kostengutsprache</w:t>
            </w:r>
          </w:p>
        </w:tc>
      </w:tr>
      <w:tr w:rsidR="007500BD" w:rsidRPr="0057432C" w14:paraId="79DDF073" w14:textId="77777777" w:rsidTr="00904D07">
        <w:trPr>
          <w:gridAfter w:val="1"/>
          <w:wAfter w:w="11" w:type="dxa"/>
        </w:trPr>
        <w:tc>
          <w:tcPr>
            <w:tcW w:w="6088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4B6C11" w14:textId="77777777" w:rsidR="007500BD" w:rsidRDefault="007500BD" w:rsidP="004071EB">
            <w:pPr>
              <w:pStyle w:val="Text85pt"/>
              <w:tabs>
                <w:tab w:val="right" w:leader="dot" w:pos="3538"/>
              </w:tabs>
              <w:spacing w:before="60" w:after="60"/>
              <w:rPr>
                <w:color w:val="000000" w:themeColor="text1"/>
              </w:rPr>
            </w:pPr>
            <w:r w:rsidRPr="0057432C">
              <w:rPr>
                <w:szCs w:val="17"/>
              </w:rPr>
              <w:t>Name, Adresse (Stempel)</w:t>
            </w:r>
            <w:r w:rsidR="00EA3902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427927443"/>
                <w:placeholder>
                  <w:docPart w:val="CF6DBC7C8ADC4BE985E9BD4CA9074946"/>
                </w:placeholder>
                <w:showingPlcHdr/>
              </w:sdtPr>
              <w:sdtEndPr/>
              <w:sdtContent>
                <w:r w:rsidR="00EA3902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  <w:p w14:paraId="64F21A35" w14:textId="77777777" w:rsidR="00EA3902" w:rsidRDefault="00EA3902" w:rsidP="004071EB">
            <w:pPr>
              <w:pStyle w:val="Text85pt"/>
              <w:tabs>
                <w:tab w:val="right" w:leader="dot" w:pos="3538"/>
              </w:tabs>
              <w:spacing w:before="60" w:after="60"/>
              <w:rPr>
                <w:color w:val="000000" w:themeColor="text1"/>
              </w:rPr>
            </w:pPr>
          </w:p>
          <w:p w14:paraId="40A54190" w14:textId="77777777" w:rsidR="00EA3902" w:rsidRPr="00564B66" w:rsidRDefault="00EA3902" w:rsidP="004071EB">
            <w:pPr>
              <w:pStyle w:val="Text85pt"/>
              <w:tabs>
                <w:tab w:val="right" w:leader="dot" w:pos="3538"/>
              </w:tabs>
              <w:spacing w:before="60" w:after="60"/>
              <w:rPr>
                <w:color w:val="000000" w:themeColor="text1"/>
                <w:sz w:val="13"/>
                <w:szCs w:val="13"/>
              </w:rPr>
            </w:pPr>
          </w:p>
          <w:p w14:paraId="76B102CA" w14:textId="607DA392" w:rsidR="00EA3902" w:rsidRPr="00564B66" w:rsidRDefault="00564B66" w:rsidP="004071EB">
            <w:pPr>
              <w:pStyle w:val="Text85pt"/>
              <w:tabs>
                <w:tab w:val="right" w:leader="dot" w:pos="3538"/>
              </w:tabs>
              <w:spacing w:before="60" w:after="60"/>
              <w:rPr>
                <w:b/>
                <w:color w:val="FF0000"/>
                <w:szCs w:val="17"/>
              </w:rPr>
            </w:pPr>
            <w:r w:rsidRPr="00564B66">
              <w:rPr>
                <w:b/>
                <w:color w:val="FF0000"/>
                <w:sz w:val="13"/>
                <w:szCs w:val="13"/>
              </w:rPr>
              <w:t xml:space="preserve">Mit dem </w:t>
            </w:r>
            <w:proofErr w:type="spellStart"/>
            <w:r w:rsidRPr="00564B66">
              <w:rPr>
                <w:b/>
                <w:color w:val="FF0000"/>
                <w:sz w:val="13"/>
                <w:szCs w:val="13"/>
              </w:rPr>
              <w:t>Gesuchsformular</w:t>
            </w:r>
            <w:proofErr w:type="spellEnd"/>
            <w:r w:rsidRPr="00564B66">
              <w:rPr>
                <w:b/>
                <w:color w:val="FF0000"/>
                <w:sz w:val="13"/>
                <w:szCs w:val="13"/>
              </w:rPr>
              <w:t xml:space="preserve"> ist der Fachbericht einzureichen.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5087F" w14:textId="77777777" w:rsidR="007500BD" w:rsidRPr="0057432C" w:rsidRDefault="007500BD" w:rsidP="004071EB">
            <w:pPr>
              <w:pStyle w:val="Text85pt"/>
              <w:spacing w:before="60" w:after="60"/>
              <w:rPr>
                <w:szCs w:val="17"/>
              </w:rPr>
            </w:pPr>
            <w:r w:rsidRPr="0057432C">
              <w:rPr>
                <w:szCs w:val="17"/>
              </w:rPr>
              <w:t>Telefon</w:t>
            </w:r>
            <w:r w:rsidR="0093527B">
              <w:rPr>
                <w:szCs w:val="17"/>
              </w:rPr>
              <w:t>-Nr.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E3FFED" w14:textId="390C1E03" w:rsidR="007500BD" w:rsidRPr="0057432C" w:rsidRDefault="00564B66" w:rsidP="004071EB">
            <w:pPr>
              <w:pStyle w:val="Text85pt"/>
              <w:tabs>
                <w:tab w:val="right" w:leader="dot" w:pos="2545"/>
              </w:tabs>
              <w:spacing w:before="60" w:after="60"/>
              <w:rPr>
                <w:szCs w:val="17"/>
              </w:rPr>
            </w:pPr>
            <w:sdt>
              <w:sdtPr>
                <w:rPr>
                  <w:color w:val="000000" w:themeColor="text1"/>
                  <w:szCs w:val="17"/>
                </w:rPr>
                <w:id w:val="-936983442"/>
                <w:placeholder>
                  <w:docPart w:val="D30CBB81D5F345E78AA7771A3C1840EE"/>
                </w:placeholder>
                <w:showingPlcHdr/>
              </w:sdtPr>
              <w:sdtEndPr/>
              <w:sdtContent>
                <w:r w:rsidR="007500BD" w:rsidRPr="0057432C">
                  <w:rPr>
                    <w:rStyle w:val="Platzhaltertext"/>
                    <w:color w:val="000000" w:themeColor="text1"/>
                    <w:szCs w:val="17"/>
                  </w:rPr>
                  <w:t>….</w:t>
                </w:r>
              </w:sdtContent>
            </w:sdt>
          </w:p>
        </w:tc>
      </w:tr>
      <w:tr w:rsidR="0057432C" w:rsidRPr="0057432C" w14:paraId="3147613D" w14:textId="77777777" w:rsidTr="00904D07">
        <w:trPr>
          <w:gridAfter w:val="1"/>
          <w:wAfter w:w="11" w:type="dxa"/>
          <w:trHeight w:val="54"/>
        </w:trPr>
        <w:tc>
          <w:tcPr>
            <w:tcW w:w="6088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654F" w14:textId="77777777" w:rsidR="0057432C" w:rsidRPr="0057432C" w:rsidRDefault="0057432C" w:rsidP="004071EB">
            <w:pPr>
              <w:pStyle w:val="Text85pt"/>
              <w:tabs>
                <w:tab w:val="right" w:leader="dot" w:pos="1412"/>
                <w:tab w:val="left" w:pos="1554"/>
                <w:tab w:val="right" w:leader="dot" w:pos="3538"/>
              </w:tabs>
              <w:spacing w:before="60" w:after="60"/>
              <w:rPr>
                <w:color w:val="000000" w:themeColor="text1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17985" w14:textId="62FA9DC6" w:rsidR="0057432C" w:rsidRPr="0057432C" w:rsidRDefault="0057432C" w:rsidP="004071EB">
            <w:pPr>
              <w:pStyle w:val="Text85pt"/>
              <w:spacing w:before="60" w:after="60"/>
              <w:rPr>
                <w:szCs w:val="17"/>
              </w:rPr>
            </w:pPr>
            <w:r w:rsidRPr="0057432C">
              <w:rPr>
                <w:szCs w:val="17"/>
              </w:rPr>
              <w:t>E-Mail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7F936B" w14:textId="2CFC76B8" w:rsidR="0057432C" w:rsidRPr="0057432C" w:rsidRDefault="00564B66" w:rsidP="004071EB">
            <w:pPr>
              <w:pStyle w:val="Text85pt"/>
              <w:tabs>
                <w:tab w:val="right" w:leader="dot" w:pos="2545"/>
              </w:tabs>
              <w:spacing w:before="60" w:after="60"/>
              <w:rPr>
                <w:szCs w:val="17"/>
              </w:rPr>
            </w:pPr>
            <w:sdt>
              <w:sdtPr>
                <w:rPr>
                  <w:color w:val="000000" w:themeColor="text1"/>
                  <w:szCs w:val="17"/>
                </w:rPr>
                <w:id w:val="1200823038"/>
                <w:placeholder>
                  <w:docPart w:val="17EC00BFBC0546A5B20226AC083F3350"/>
                </w:placeholder>
                <w:showingPlcHdr/>
              </w:sdtPr>
              <w:sdtEndPr/>
              <w:sdtContent>
                <w:r w:rsidR="0057432C" w:rsidRPr="0057432C">
                  <w:rPr>
                    <w:rStyle w:val="Platzhaltertext"/>
                    <w:color w:val="000000" w:themeColor="text1"/>
                    <w:szCs w:val="17"/>
                  </w:rPr>
                  <w:t>….</w:t>
                </w:r>
              </w:sdtContent>
            </w:sdt>
          </w:p>
        </w:tc>
      </w:tr>
      <w:tr w:rsidR="005420BE" w:rsidRPr="0057432C" w14:paraId="73A4AADC" w14:textId="77777777" w:rsidTr="00904D07">
        <w:trPr>
          <w:gridAfter w:val="1"/>
          <w:wAfter w:w="11" w:type="dxa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A342F" w14:textId="77777777" w:rsidR="0057432C" w:rsidRPr="0057432C" w:rsidRDefault="0057432C" w:rsidP="004071EB">
            <w:pPr>
              <w:pStyle w:val="Text85pt"/>
              <w:spacing w:before="60" w:after="60"/>
              <w:rPr>
                <w:szCs w:val="17"/>
              </w:rPr>
            </w:pPr>
            <w:r w:rsidRPr="0057432C">
              <w:rPr>
                <w:szCs w:val="17"/>
              </w:rPr>
              <w:t>zuständige Person</w:t>
            </w:r>
          </w:p>
        </w:tc>
        <w:tc>
          <w:tcPr>
            <w:tcW w:w="4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0AC70" w14:textId="5A284AE7" w:rsidR="0057432C" w:rsidRPr="0057432C" w:rsidRDefault="00564B66" w:rsidP="004071EB">
            <w:pPr>
              <w:pStyle w:val="Text85pt"/>
              <w:tabs>
                <w:tab w:val="right" w:leader="dot" w:pos="4817"/>
              </w:tabs>
              <w:spacing w:before="60" w:after="60"/>
              <w:rPr>
                <w:color w:val="000000" w:themeColor="text1"/>
                <w:szCs w:val="17"/>
              </w:rPr>
            </w:pPr>
            <w:sdt>
              <w:sdtPr>
                <w:rPr>
                  <w:color w:val="000000" w:themeColor="text1"/>
                  <w:szCs w:val="17"/>
                </w:rPr>
                <w:id w:val="-125705714"/>
                <w:placeholder>
                  <w:docPart w:val="63B54ED1349F447B93CCAA3B1AA9AF47"/>
                </w:placeholder>
                <w:showingPlcHdr/>
              </w:sdtPr>
              <w:sdtEndPr/>
              <w:sdtContent>
                <w:r w:rsidR="0057432C" w:rsidRPr="0057432C">
                  <w:rPr>
                    <w:vanish/>
                    <w:szCs w:val="17"/>
                  </w:rPr>
                  <w:t>….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43BD3" w14:textId="77777777" w:rsidR="0057432C" w:rsidRPr="0057432C" w:rsidRDefault="0057432C" w:rsidP="004071EB">
            <w:pPr>
              <w:pStyle w:val="Text85pt"/>
              <w:spacing w:before="60" w:after="60"/>
              <w:rPr>
                <w:szCs w:val="17"/>
              </w:rPr>
            </w:pPr>
            <w:r w:rsidRPr="0057432C">
              <w:rPr>
                <w:szCs w:val="17"/>
              </w:rPr>
              <w:t>Telefon</w:t>
            </w:r>
            <w:r w:rsidR="0093527B">
              <w:rPr>
                <w:szCs w:val="17"/>
              </w:rPr>
              <w:t>-Nr.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37E04C" w14:textId="25C65C5C" w:rsidR="0057432C" w:rsidRPr="0057432C" w:rsidRDefault="00564B66" w:rsidP="004071EB">
            <w:pPr>
              <w:pStyle w:val="Text85pt"/>
              <w:tabs>
                <w:tab w:val="right" w:leader="dot" w:pos="2545"/>
              </w:tabs>
              <w:spacing w:before="60" w:after="60"/>
              <w:rPr>
                <w:szCs w:val="17"/>
              </w:rPr>
            </w:pPr>
            <w:sdt>
              <w:sdtPr>
                <w:rPr>
                  <w:color w:val="000000" w:themeColor="text1"/>
                  <w:szCs w:val="17"/>
                </w:rPr>
                <w:id w:val="-335606955"/>
                <w:placeholder>
                  <w:docPart w:val="3D11B3D65C794608AD80A5DBCDBA561A"/>
                </w:placeholder>
                <w:showingPlcHdr/>
              </w:sdtPr>
              <w:sdtEndPr/>
              <w:sdtContent>
                <w:r w:rsidR="0057432C" w:rsidRPr="0057432C">
                  <w:rPr>
                    <w:rStyle w:val="Platzhaltertext"/>
                    <w:color w:val="000000" w:themeColor="text1"/>
                    <w:szCs w:val="17"/>
                  </w:rPr>
                  <w:t>….</w:t>
                </w:r>
              </w:sdtContent>
            </w:sdt>
          </w:p>
        </w:tc>
      </w:tr>
      <w:tr w:rsidR="002242CE" w:rsidRPr="00375044" w14:paraId="61331B60" w14:textId="77777777" w:rsidTr="00904D07">
        <w:trPr>
          <w:trHeight w:val="40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34B8F" w14:textId="74EDFC7D" w:rsidR="003609D2" w:rsidRPr="00E62D88" w:rsidRDefault="00D0237B" w:rsidP="00D0237B">
            <w:pPr>
              <w:pStyle w:val="Text85pt"/>
              <w:spacing w:before="60" w:after="6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Status 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303569" w14:textId="530ABF1F" w:rsidR="00EB7585" w:rsidRDefault="00564B66" w:rsidP="008154C3">
            <w:pPr>
              <w:pStyle w:val="Text85pt"/>
              <w:spacing w:before="60" w:after="60"/>
            </w:pPr>
            <w:sdt>
              <w:sdtPr>
                <w:id w:val="-165698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F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53F" w:rsidRPr="00DC50D5">
              <w:t xml:space="preserve"> </w:t>
            </w:r>
            <w:r w:rsidR="00D235CD">
              <w:t xml:space="preserve">Bei Beginn der Behandlung </w:t>
            </w:r>
            <w:r w:rsidR="0009571B">
              <w:t xml:space="preserve">ist das Kind </w:t>
            </w:r>
            <w:r w:rsidR="0000353F">
              <w:t>n</w:t>
            </w:r>
            <w:r w:rsidR="002242CE" w:rsidRPr="00DC50D5">
              <w:t>och nicht in den Kindergarten eingetreten</w:t>
            </w:r>
            <w:r w:rsidR="0000353F">
              <w:t>.</w:t>
            </w:r>
          </w:p>
          <w:p w14:paraId="43DE2B8E" w14:textId="0C750C6A" w:rsidR="00D235CD" w:rsidRDefault="00564B66" w:rsidP="0094565C">
            <w:pPr>
              <w:pStyle w:val="Text85pt"/>
              <w:spacing w:before="60" w:after="60"/>
            </w:pPr>
            <w:sdt>
              <w:sdtPr>
                <w:id w:val="156175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2CE">
              <w:t xml:space="preserve"> </w:t>
            </w:r>
            <w:r w:rsidR="00D235CD">
              <w:t>Das Kind wird/w</w:t>
            </w:r>
            <w:bookmarkStart w:id="3" w:name="_GoBack"/>
            <w:bookmarkEnd w:id="3"/>
            <w:r w:rsidR="00D235CD">
              <w:t xml:space="preserve">urde </w:t>
            </w:r>
            <w:r w:rsidR="00EB7585">
              <w:t>zurückgestellt</w:t>
            </w:r>
            <w:r w:rsidR="003147FA">
              <w:t xml:space="preserve"> (Verschiebung des Eintritts in den Kindergarten um </w:t>
            </w:r>
            <w:r w:rsidR="003147FA" w:rsidRPr="00CE6F6A">
              <w:t>ein</w:t>
            </w:r>
            <w:r w:rsidR="003147FA">
              <w:t xml:space="preserve"> Jahr).</w:t>
            </w:r>
          </w:p>
          <w:p w14:paraId="27B8376D" w14:textId="118331B8" w:rsidR="002242CE" w:rsidRPr="00253460" w:rsidRDefault="00564B66" w:rsidP="006C7BE5">
            <w:pPr>
              <w:pStyle w:val="Text85pt"/>
              <w:spacing w:before="60" w:after="60"/>
            </w:pPr>
            <w:sdt>
              <w:sdtPr>
                <w:id w:val="118594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585">
              <w:t xml:space="preserve"> </w:t>
            </w:r>
            <w:r w:rsidR="00D235CD">
              <w:t>Die</w:t>
            </w:r>
            <w:r w:rsidR="0009571B">
              <w:t xml:space="preserve">/der Jugendliche </w:t>
            </w:r>
            <w:r w:rsidR="00D235CD">
              <w:t xml:space="preserve">hat </w:t>
            </w:r>
            <w:r w:rsidR="00E86AAD">
              <w:t>die obligatorische Schulzeit beendet</w:t>
            </w:r>
            <w:r w:rsidR="0000353F">
              <w:t>.</w:t>
            </w:r>
          </w:p>
        </w:tc>
      </w:tr>
      <w:tr w:rsidR="0093527B" w:rsidRPr="0057432C" w14:paraId="05AF1F88" w14:textId="77777777" w:rsidTr="00904D07">
        <w:trPr>
          <w:gridAfter w:val="1"/>
          <w:wAfter w:w="11" w:type="dxa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3B9F4E" w14:textId="77777777" w:rsidR="0093527B" w:rsidRPr="0057432C" w:rsidRDefault="0093527B" w:rsidP="004071EB">
            <w:pPr>
              <w:pStyle w:val="Text85pt"/>
              <w:spacing w:before="60" w:after="60"/>
              <w:rPr>
                <w:b/>
                <w:szCs w:val="17"/>
              </w:rPr>
            </w:pPr>
            <w:r w:rsidRPr="0057432C">
              <w:rPr>
                <w:b/>
                <w:szCs w:val="17"/>
              </w:rPr>
              <w:t>Diagnose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B1DAB" w14:textId="06CDCA94" w:rsidR="0093527B" w:rsidRPr="00C90DC7" w:rsidRDefault="00564B66" w:rsidP="004071EB">
            <w:pPr>
              <w:pStyle w:val="Text85pt"/>
              <w:tabs>
                <w:tab w:val="left" w:pos="2339"/>
              </w:tabs>
              <w:spacing w:before="60" w:after="60"/>
              <w:rPr>
                <w:rFonts w:cs="Arial"/>
                <w:color w:val="000000"/>
                <w:szCs w:val="17"/>
              </w:rPr>
            </w:pPr>
            <w:sdt>
              <w:sdtPr>
                <w:rPr>
                  <w:szCs w:val="17"/>
                </w:rPr>
                <w:id w:val="-137122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2D6">
                  <w:rPr>
                    <w:rFonts w:ascii="MS Gothic" w:eastAsia="MS Gothic" w:hAnsi="MS Gothic" w:hint="eastAsia"/>
                    <w:szCs w:val="17"/>
                  </w:rPr>
                  <w:t>☐</w:t>
                </w:r>
              </w:sdtContent>
            </w:sdt>
            <w:r w:rsidR="0093527B" w:rsidRPr="0057432C">
              <w:rPr>
                <w:szCs w:val="17"/>
              </w:rPr>
              <w:t xml:space="preserve"> </w:t>
            </w:r>
            <w:r w:rsidR="0093527B" w:rsidRPr="0057432C">
              <w:rPr>
                <w:rFonts w:cs="Arial"/>
                <w:color w:val="000000"/>
                <w:szCs w:val="17"/>
              </w:rPr>
              <w:t>Aufgrund des Fachberichts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8E1B03" w14:textId="668E0B67" w:rsidR="0093527B" w:rsidRPr="0057432C" w:rsidRDefault="00564B66" w:rsidP="000812D6">
            <w:pPr>
              <w:pStyle w:val="Text85pt"/>
              <w:tabs>
                <w:tab w:val="right" w:leader="dot" w:pos="3386"/>
              </w:tabs>
              <w:spacing w:before="60" w:after="60"/>
              <w:rPr>
                <w:szCs w:val="17"/>
              </w:rPr>
            </w:pPr>
            <w:sdt>
              <w:sdtPr>
                <w:rPr>
                  <w:szCs w:val="17"/>
                </w:rPr>
                <w:id w:val="6151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2D6">
                  <w:rPr>
                    <w:rFonts w:ascii="MS Gothic" w:eastAsia="MS Gothic" w:hAnsi="MS Gothic" w:hint="eastAsia"/>
                    <w:szCs w:val="17"/>
                  </w:rPr>
                  <w:t>☐</w:t>
                </w:r>
              </w:sdtContent>
            </w:sdt>
            <w:r w:rsidR="0093527B" w:rsidRPr="0057432C">
              <w:rPr>
                <w:szCs w:val="17"/>
              </w:rPr>
              <w:t xml:space="preserve"> </w:t>
            </w:r>
            <w:r w:rsidR="0093527B" w:rsidRPr="0057432C">
              <w:rPr>
                <w:rFonts w:cs="Arial"/>
                <w:color w:val="000000"/>
                <w:szCs w:val="17"/>
              </w:rPr>
              <w:t>Aufgrund einer Konsultation</w:t>
            </w:r>
          </w:p>
        </w:tc>
      </w:tr>
      <w:tr w:rsidR="00F30726" w:rsidRPr="0057432C" w14:paraId="0BE3C0FC" w14:textId="77777777" w:rsidTr="00904D07">
        <w:trPr>
          <w:gridAfter w:val="1"/>
          <w:wAfter w:w="11" w:type="dxa"/>
        </w:trPr>
        <w:tc>
          <w:tcPr>
            <w:tcW w:w="977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60B7E" w14:textId="2CF90947" w:rsidR="00F30726" w:rsidRPr="0057432C" w:rsidRDefault="00564B66" w:rsidP="00F30726">
            <w:pPr>
              <w:pStyle w:val="Text85pt"/>
              <w:tabs>
                <w:tab w:val="right" w:leader="dot" w:pos="9624"/>
              </w:tabs>
              <w:spacing w:before="60" w:after="60"/>
              <w:rPr>
                <w:color w:val="000000" w:themeColor="text1"/>
                <w:szCs w:val="17"/>
              </w:rPr>
            </w:pPr>
            <w:sdt>
              <w:sdtPr>
                <w:rPr>
                  <w:color w:val="000000" w:themeColor="text1"/>
                  <w:szCs w:val="17"/>
                </w:rPr>
                <w:id w:val="-581143113"/>
                <w:placeholder>
                  <w:docPart w:val="3B60E9FADE9D4E639248976248FCDF40"/>
                </w:placeholder>
                <w:showingPlcHdr/>
              </w:sdtPr>
              <w:sdtEndPr/>
              <w:sdtContent>
                <w:r w:rsidR="00F30726" w:rsidRPr="0057432C">
                  <w:rPr>
                    <w:vanish/>
                    <w:szCs w:val="17"/>
                  </w:rPr>
                  <w:t>….</w:t>
                </w:r>
              </w:sdtContent>
            </w:sdt>
          </w:p>
        </w:tc>
      </w:tr>
      <w:tr w:rsidR="00904D07" w:rsidRPr="0057432C" w14:paraId="02DC563E" w14:textId="77777777" w:rsidTr="00904D07">
        <w:trPr>
          <w:gridAfter w:val="1"/>
          <w:wAfter w:w="11" w:type="dxa"/>
        </w:trPr>
        <w:tc>
          <w:tcPr>
            <w:tcW w:w="60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23DA" w14:textId="3C904AC3" w:rsidR="00904D07" w:rsidRPr="0057432C" w:rsidRDefault="00564B66" w:rsidP="000B4EBF">
            <w:pPr>
              <w:pStyle w:val="Text85pt"/>
              <w:tabs>
                <w:tab w:val="right" w:leader="dot" w:pos="5802"/>
              </w:tabs>
              <w:spacing w:before="60" w:after="60"/>
              <w:rPr>
                <w:color w:val="000000" w:themeColor="text1"/>
                <w:szCs w:val="17"/>
              </w:rPr>
            </w:pPr>
            <w:sdt>
              <w:sdtPr>
                <w:rPr>
                  <w:color w:val="000000" w:themeColor="text1"/>
                  <w:szCs w:val="17"/>
                </w:rPr>
                <w:id w:val="1971163795"/>
                <w:placeholder>
                  <w:docPart w:val="E50BA49904334BB7B35C0F02B1D5ADED"/>
                </w:placeholder>
                <w:showingPlcHdr/>
              </w:sdtPr>
              <w:sdtEndPr/>
              <w:sdtContent>
                <w:r w:rsidR="00904D07" w:rsidRPr="0057432C">
                  <w:rPr>
                    <w:vanish/>
                    <w:szCs w:val="17"/>
                  </w:rPr>
                  <w:t>….</w:t>
                </w:r>
              </w:sdtContent>
            </w:sdt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84D08" w14:textId="37025429" w:rsidR="00904D07" w:rsidRPr="0093527B" w:rsidRDefault="00904D07" w:rsidP="00904D07">
            <w:pPr>
              <w:pStyle w:val="Text85pt"/>
              <w:tabs>
                <w:tab w:val="left" w:pos="1204"/>
                <w:tab w:val="left" w:pos="2621"/>
              </w:tabs>
              <w:spacing w:before="60" w:after="60"/>
              <w:rPr>
                <w:rFonts w:cs="Arial"/>
                <w:color w:val="000000"/>
                <w:szCs w:val="17"/>
              </w:rPr>
            </w:pPr>
            <w:r>
              <w:rPr>
                <w:rFonts w:cs="Arial"/>
                <w:b/>
                <w:color w:val="000000"/>
                <w:szCs w:val="17"/>
              </w:rPr>
              <w:t>Ausprägung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2829E7" w14:textId="541BA1BD" w:rsidR="00904D07" w:rsidRPr="0093527B" w:rsidRDefault="00564B66" w:rsidP="004071EB">
            <w:pPr>
              <w:pStyle w:val="Text85pt"/>
              <w:tabs>
                <w:tab w:val="left" w:pos="1204"/>
                <w:tab w:val="left" w:pos="2621"/>
              </w:tabs>
              <w:spacing w:before="60" w:after="60"/>
              <w:rPr>
                <w:rFonts w:cs="Arial"/>
                <w:color w:val="000000"/>
                <w:szCs w:val="17"/>
              </w:rPr>
            </w:pPr>
            <w:sdt>
              <w:sdtPr>
                <w:rPr>
                  <w:szCs w:val="17"/>
                </w:rPr>
                <w:id w:val="-186504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07">
                  <w:rPr>
                    <w:rFonts w:ascii="MS Gothic" w:eastAsia="MS Gothic" w:hAnsi="MS Gothic" w:hint="eastAsia"/>
                    <w:szCs w:val="17"/>
                  </w:rPr>
                  <w:t>☐</w:t>
                </w:r>
              </w:sdtContent>
            </w:sdt>
            <w:r w:rsidR="00904D07" w:rsidRPr="0057432C">
              <w:rPr>
                <w:szCs w:val="17"/>
              </w:rPr>
              <w:t xml:space="preserve"> </w:t>
            </w:r>
            <w:r w:rsidR="00904D07">
              <w:rPr>
                <w:rFonts w:cs="Arial"/>
                <w:color w:val="000000"/>
                <w:szCs w:val="17"/>
              </w:rPr>
              <w:t xml:space="preserve">mittelschwer     </w:t>
            </w:r>
            <w:sdt>
              <w:sdtPr>
                <w:rPr>
                  <w:szCs w:val="17"/>
                </w:rPr>
                <w:id w:val="182177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07">
                  <w:rPr>
                    <w:rFonts w:ascii="MS Gothic" w:eastAsia="MS Gothic" w:hAnsi="MS Gothic" w:hint="eastAsia"/>
                    <w:szCs w:val="17"/>
                  </w:rPr>
                  <w:t>☐</w:t>
                </w:r>
              </w:sdtContent>
            </w:sdt>
            <w:r w:rsidR="00904D07" w:rsidRPr="0057432C">
              <w:rPr>
                <w:szCs w:val="17"/>
              </w:rPr>
              <w:t xml:space="preserve"> </w:t>
            </w:r>
            <w:r w:rsidR="00904D07" w:rsidRPr="0057432C">
              <w:rPr>
                <w:rFonts w:cs="Arial"/>
                <w:color w:val="000000"/>
                <w:szCs w:val="17"/>
              </w:rPr>
              <w:t>schwer</w:t>
            </w:r>
          </w:p>
        </w:tc>
      </w:tr>
      <w:tr w:rsidR="0093527B" w:rsidRPr="0057432C" w14:paraId="79E970C0" w14:textId="77777777" w:rsidTr="00904D07">
        <w:trPr>
          <w:gridAfter w:val="1"/>
          <w:wAfter w:w="11" w:type="dxa"/>
        </w:trPr>
        <w:tc>
          <w:tcPr>
            <w:tcW w:w="977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E53B66" w14:textId="231B72B6" w:rsidR="0093527B" w:rsidRDefault="00564B66" w:rsidP="000B4EBF">
            <w:pPr>
              <w:pStyle w:val="Text85pt"/>
              <w:tabs>
                <w:tab w:val="right" w:leader="dot" w:pos="9636"/>
              </w:tabs>
              <w:spacing w:before="60" w:after="60"/>
              <w:rPr>
                <w:rFonts w:cs="Arial"/>
                <w:color w:val="000000"/>
                <w:szCs w:val="17"/>
              </w:rPr>
            </w:pPr>
            <w:sdt>
              <w:sdtPr>
                <w:rPr>
                  <w:szCs w:val="17"/>
                </w:rPr>
                <w:id w:val="13768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EBF">
                  <w:rPr>
                    <w:rFonts w:ascii="MS Gothic" w:eastAsia="MS Gothic" w:hAnsi="MS Gothic" w:hint="eastAsia"/>
                    <w:szCs w:val="17"/>
                  </w:rPr>
                  <w:t>☐</w:t>
                </w:r>
              </w:sdtContent>
            </w:sdt>
            <w:r w:rsidR="000B4EBF">
              <w:rPr>
                <w:szCs w:val="17"/>
              </w:rPr>
              <w:t xml:space="preserve"> </w:t>
            </w:r>
            <w:r w:rsidR="0093527B" w:rsidRPr="0057432C">
              <w:rPr>
                <w:rFonts w:cs="Arial"/>
                <w:color w:val="000000"/>
                <w:szCs w:val="17"/>
              </w:rPr>
              <w:t>letzte Konsult</w:t>
            </w:r>
            <w:r w:rsidR="00904D07">
              <w:rPr>
                <w:rFonts w:cs="Arial"/>
                <w:color w:val="000000"/>
                <w:szCs w:val="17"/>
              </w:rPr>
              <w:t>ation (Jahr und Ort):</w:t>
            </w:r>
            <w:r w:rsidR="000A698A">
              <w:rPr>
                <w:color w:val="000000" w:themeColor="text1"/>
                <w:szCs w:val="17"/>
              </w:rPr>
              <w:t xml:space="preserve"> </w:t>
            </w:r>
            <w:sdt>
              <w:sdtPr>
                <w:rPr>
                  <w:color w:val="000000" w:themeColor="text1"/>
                  <w:szCs w:val="17"/>
                </w:rPr>
                <w:id w:val="651018889"/>
                <w:placeholder>
                  <w:docPart w:val="DE7B02A1C64A468B93D32A35E53CB983"/>
                </w:placeholder>
                <w:showingPlcHdr/>
              </w:sdtPr>
              <w:sdtEndPr/>
              <w:sdtContent>
                <w:r w:rsidR="000A698A" w:rsidRPr="0057432C">
                  <w:rPr>
                    <w:vanish/>
                    <w:szCs w:val="17"/>
                  </w:rPr>
                  <w:t>….</w:t>
                </w:r>
              </w:sdtContent>
            </w:sdt>
          </w:p>
          <w:p w14:paraId="4A249EB5" w14:textId="45D2FCD8" w:rsidR="0093527B" w:rsidRPr="0057432C" w:rsidRDefault="00564B66" w:rsidP="00120D0C">
            <w:pPr>
              <w:pStyle w:val="Text85pt"/>
              <w:tabs>
                <w:tab w:val="left" w:pos="1204"/>
                <w:tab w:val="left" w:pos="2621"/>
              </w:tabs>
              <w:spacing w:before="60" w:after="60"/>
              <w:rPr>
                <w:rFonts w:cs="Arial"/>
                <w:color w:val="000000"/>
                <w:szCs w:val="17"/>
              </w:rPr>
            </w:pPr>
            <w:sdt>
              <w:sdtPr>
                <w:id w:val="40164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2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EBF">
              <w:t xml:space="preserve"> </w:t>
            </w:r>
            <w:r w:rsidR="0093527B">
              <w:t>k</w:t>
            </w:r>
            <w:r w:rsidR="0093527B" w:rsidRPr="0057432C">
              <w:rPr>
                <w:color w:val="000000" w:themeColor="text1"/>
              </w:rPr>
              <w:t>ein</w:t>
            </w:r>
            <w:r w:rsidR="0093527B">
              <w:rPr>
                <w:color w:val="000000" w:themeColor="text1"/>
              </w:rPr>
              <w:t>e Konsult</w:t>
            </w:r>
            <w:r w:rsidR="00120D0C">
              <w:rPr>
                <w:color w:val="000000" w:themeColor="text1"/>
              </w:rPr>
              <w:t>ation bis anhin</w:t>
            </w:r>
            <w:r w:rsidR="008F50BD">
              <w:rPr>
                <w:color w:val="000000" w:themeColor="text1"/>
              </w:rPr>
              <w:t>.</w:t>
            </w:r>
          </w:p>
        </w:tc>
      </w:tr>
      <w:tr w:rsidR="008148C2" w:rsidRPr="00C15245" w14:paraId="385041BA" w14:textId="77777777" w:rsidTr="00904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" w:type="dxa"/>
        </w:trPr>
        <w:tc>
          <w:tcPr>
            <w:tcW w:w="31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8932E" w14:textId="77777777" w:rsidR="008148C2" w:rsidRPr="00C15245" w:rsidRDefault="008148C2" w:rsidP="004071EB">
            <w:pPr>
              <w:spacing w:before="60" w:after="60" w:line="240" w:lineRule="auto"/>
              <w:rPr>
                <w:rFonts w:cstheme="minorHAnsi"/>
                <w:b/>
                <w:color w:val="000000"/>
                <w:sz w:val="17"/>
                <w:szCs w:val="17"/>
              </w:rPr>
            </w:pPr>
            <w:r w:rsidRPr="00C15245">
              <w:rPr>
                <w:rFonts w:cstheme="minorHAnsi"/>
                <w:b/>
                <w:color w:val="000000"/>
                <w:sz w:val="17"/>
                <w:szCs w:val="17"/>
              </w:rPr>
              <w:t>Antrag auf Kostengutsprache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33E80" w14:textId="77777777" w:rsidR="008148C2" w:rsidRPr="00C15245" w:rsidRDefault="008148C2" w:rsidP="004071EB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C15245">
              <w:rPr>
                <w:rFonts w:cstheme="minorHAnsi"/>
                <w:color w:val="000000"/>
                <w:sz w:val="17"/>
                <w:szCs w:val="17"/>
              </w:rPr>
              <w:t>vom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198D5" w14:textId="3E25CD88" w:rsidR="008148C2" w:rsidRPr="00C15245" w:rsidRDefault="00564B66" w:rsidP="004071EB">
            <w:pPr>
              <w:tabs>
                <w:tab w:val="right" w:leader="dot" w:pos="2264"/>
              </w:tabs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rFonts w:cstheme="minorHAnsi"/>
                  <w:color w:val="000000" w:themeColor="text1"/>
                  <w:sz w:val="17"/>
                  <w:szCs w:val="17"/>
                </w:rPr>
                <w:id w:val="-547769192"/>
                <w:placeholder>
                  <w:docPart w:val="716D1636F2FD404D9821D65C31D3F09C"/>
                </w:placeholder>
                <w:showingPlcHdr/>
              </w:sdtPr>
              <w:sdtEndPr/>
              <w:sdtContent>
                <w:r w:rsidR="00BB2AE8" w:rsidRPr="00C15245">
                  <w:rPr>
                    <w:rStyle w:val="Platzhaltertext"/>
                    <w:rFonts w:cstheme="minorHAnsi"/>
                    <w:color w:val="000000" w:themeColor="text1"/>
                    <w:sz w:val="17"/>
                    <w:szCs w:val="17"/>
                  </w:rPr>
                  <w:t>….</w:t>
                </w:r>
              </w:sdtContent>
            </w:sdt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0DF3E" w14:textId="77777777" w:rsidR="008148C2" w:rsidRPr="00C15245" w:rsidRDefault="008148C2" w:rsidP="004071EB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C15245">
              <w:rPr>
                <w:rFonts w:cstheme="minorHAnsi"/>
                <w:color w:val="000000"/>
                <w:sz w:val="17"/>
                <w:szCs w:val="17"/>
              </w:rPr>
              <w:t>bis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8152BE" w14:textId="35DC8444" w:rsidR="008148C2" w:rsidRPr="00C15245" w:rsidRDefault="00564B66" w:rsidP="004071EB">
            <w:pPr>
              <w:tabs>
                <w:tab w:val="right" w:leader="dot" w:pos="3077"/>
              </w:tabs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rFonts w:cstheme="minorHAnsi"/>
                  <w:color w:val="000000" w:themeColor="text1"/>
                  <w:sz w:val="17"/>
                  <w:szCs w:val="17"/>
                </w:rPr>
                <w:id w:val="745079868"/>
                <w:placeholder>
                  <w:docPart w:val="56C56E4933714F56AB1EA789C112BF08"/>
                </w:placeholder>
                <w:showingPlcHdr/>
              </w:sdtPr>
              <w:sdtEndPr/>
              <w:sdtContent>
                <w:r w:rsidR="00BB2AE8" w:rsidRPr="00C15245">
                  <w:rPr>
                    <w:rStyle w:val="Platzhaltertext"/>
                    <w:rFonts w:cstheme="minorHAnsi"/>
                    <w:color w:val="000000" w:themeColor="text1"/>
                    <w:sz w:val="17"/>
                    <w:szCs w:val="17"/>
                  </w:rPr>
                  <w:t>….</w:t>
                </w:r>
              </w:sdtContent>
            </w:sdt>
          </w:p>
        </w:tc>
      </w:tr>
      <w:tr w:rsidR="00DE4CFD" w:rsidRPr="00C15245" w14:paraId="74EF6240" w14:textId="77777777" w:rsidTr="00904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" w:type="dxa"/>
        </w:trPr>
        <w:tc>
          <w:tcPr>
            <w:tcW w:w="60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F3C8F" w14:textId="22CA3305" w:rsidR="00DE4CFD" w:rsidRPr="00C15245" w:rsidRDefault="00DE4CFD" w:rsidP="00EB7585">
            <w:pPr>
              <w:tabs>
                <w:tab w:val="right" w:leader="dot" w:pos="420"/>
              </w:tabs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4C034F">
              <w:rPr>
                <w:b/>
                <w:color w:val="FF0000"/>
                <w:sz w:val="13"/>
                <w:szCs w:val="13"/>
              </w:rPr>
              <w:t xml:space="preserve">Der Anspruch auf Leistungen entsteht </w:t>
            </w:r>
            <w:r>
              <w:rPr>
                <w:b/>
                <w:color w:val="FF0000"/>
                <w:sz w:val="13"/>
                <w:szCs w:val="13"/>
              </w:rPr>
              <w:t xml:space="preserve">frühestens zum Zeitpunkt der </w:t>
            </w:r>
            <w:proofErr w:type="spellStart"/>
            <w:r>
              <w:rPr>
                <w:b/>
                <w:color w:val="FF0000"/>
                <w:sz w:val="13"/>
                <w:szCs w:val="13"/>
              </w:rPr>
              <w:t>Gesuchseinreichung</w:t>
            </w:r>
            <w:proofErr w:type="spellEnd"/>
            <w:r>
              <w:rPr>
                <w:b/>
                <w:color w:val="FF0000"/>
                <w:sz w:val="13"/>
                <w:szCs w:val="13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5E2EB" w14:textId="2390D737" w:rsidR="00DE4CFD" w:rsidRPr="00C15245" w:rsidRDefault="00564B66" w:rsidP="00DE4CFD">
            <w:pPr>
              <w:tabs>
                <w:tab w:val="right" w:leader="dot" w:pos="420"/>
              </w:tabs>
              <w:spacing w:before="60" w:after="60" w:line="240" w:lineRule="auto"/>
              <w:jc w:val="right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rFonts w:cstheme="minorHAnsi"/>
                  <w:color w:val="000000" w:themeColor="text1"/>
                  <w:sz w:val="17"/>
                  <w:szCs w:val="17"/>
                </w:rPr>
                <w:id w:val="-789432296"/>
                <w:placeholder>
                  <w:docPart w:val="F719BFD9992347D6A7423CDD7C85C727"/>
                </w:placeholder>
                <w:showingPlcHdr/>
              </w:sdtPr>
              <w:sdtEndPr/>
              <w:sdtContent>
                <w:r w:rsidR="00DE4CFD" w:rsidRPr="00C15245">
                  <w:rPr>
                    <w:rStyle w:val="Platzhaltertext"/>
                    <w:rFonts w:cstheme="minorHAnsi"/>
                    <w:color w:val="000000" w:themeColor="text1"/>
                    <w:sz w:val="17"/>
                    <w:szCs w:val="17"/>
                  </w:rPr>
                  <w:t>….</w:t>
                </w:r>
              </w:sdtContent>
            </w:sdt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0F43DB0" w14:textId="21C19EAF" w:rsidR="00DE4CFD" w:rsidRPr="00C15245" w:rsidRDefault="00DE4CFD" w:rsidP="00DE4CFD">
            <w:pPr>
              <w:tabs>
                <w:tab w:val="right" w:leader="dot" w:pos="420"/>
              </w:tabs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C15245">
              <w:rPr>
                <w:rFonts w:cstheme="minorHAnsi"/>
                <w:color w:val="000000"/>
                <w:sz w:val="17"/>
                <w:szCs w:val="17"/>
              </w:rPr>
              <w:t>Stunde/n</w:t>
            </w:r>
            <w:r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 w:rsidRPr="00770ED4">
              <w:rPr>
                <w:rFonts w:cstheme="minorHAnsi"/>
                <w:color w:val="000000"/>
                <w:sz w:val="17"/>
                <w:szCs w:val="17"/>
              </w:rPr>
              <w:t>(à 60 Minuten)</w:t>
            </w:r>
            <w:r>
              <w:rPr>
                <w:rFonts w:cstheme="minorHAnsi"/>
                <w:color w:val="000000"/>
                <w:sz w:val="17"/>
                <w:szCs w:val="17"/>
              </w:rPr>
              <w:t xml:space="preserve"> pro Woche</w:t>
            </w:r>
          </w:p>
        </w:tc>
      </w:tr>
      <w:tr w:rsidR="00C15245" w:rsidRPr="00C15245" w14:paraId="744F22D1" w14:textId="77777777" w:rsidTr="00904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" w:type="dxa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C7C1" w14:textId="77777777" w:rsidR="00C15245" w:rsidRPr="00C15245" w:rsidRDefault="00564B66" w:rsidP="004071EB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23258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245" w:rsidRPr="00C1524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FD994" w14:textId="3212CBDF" w:rsidR="00C15245" w:rsidRPr="00C15245" w:rsidRDefault="00A00631" w:rsidP="00DA7E9C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Abrechnung</w:t>
            </w:r>
            <w:r w:rsidR="00DA7E9C">
              <w:rPr>
                <w:rFonts w:cstheme="minorHAnsi"/>
                <w:color w:val="000000"/>
                <w:sz w:val="17"/>
                <w:szCs w:val="17"/>
              </w:rPr>
              <w:t xml:space="preserve"> nach Tarif 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EAF1E3" w14:textId="77777777" w:rsidR="00C15245" w:rsidRPr="00C15245" w:rsidRDefault="00C15245" w:rsidP="00B5262A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C15245">
              <w:rPr>
                <w:rFonts w:cstheme="minorHAnsi"/>
                <w:color w:val="000000"/>
                <w:sz w:val="17"/>
                <w:szCs w:val="17"/>
              </w:rPr>
              <w:t>bei</w:t>
            </w:r>
          </w:p>
        </w:tc>
        <w:tc>
          <w:tcPr>
            <w:tcW w:w="6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E6A41" w14:textId="76F355DC" w:rsidR="00C15245" w:rsidRPr="0057432C" w:rsidRDefault="00564B66" w:rsidP="008154C3">
            <w:pPr>
              <w:pStyle w:val="Text85pt"/>
              <w:tabs>
                <w:tab w:val="right" w:leader="dot" w:pos="6666"/>
              </w:tabs>
              <w:spacing w:before="60" w:after="60"/>
              <w:rPr>
                <w:color w:val="000000" w:themeColor="text1"/>
                <w:szCs w:val="17"/>
              </w:rPr>
            </w:pPr>
            <w:sdt>
              <w:sdtPr>
                <w:rPr>
                  <w:color w:val="000000" w:themeColor="text1"/>
                  <w:szCs w:val="17"/>
                </w:rPr>
                <w:id w:val="1230122255"/>
                <w:placeholder>
                  <w:docPart w:val="735AC9F25F8D423DA7F928035079107A"/>
                </w:placeholder>
                <w:showingPlcHdr/>
              </w:sdtPr>
              <w:sdtEndPr/>
              <w:sdtContent>
                <w:r w:rsidR="008154C3" w:rsidRPr="0057432C">
                  <w:rPr>
                    <w:vanish/>
                    <w:szCs w:val="17"/>
                  </w:rPr>
                  <w:t>….</w:t>
                </w:r>
              </w:sdtContent>
            </w:sdt>
          </w:p>
        </w:tc>
      </w:tr>
      <w:tr w:rsidR="00C15245" w:rsidRPr="00C15245" w14:paraId="3F5AB0FA" w14:textId="77777777" w:rsidTr="00904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" w:type="dxa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98A6" w14:textId="77777777" w:rsidR="00C15245" w:rsidRPr="00C15245" w:rsidRDefault="00564B66" w:rsidP="004071EB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133179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245" w:rsidRPr="00C1524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7E15D" w14:textId="75741DF3" w:rsidR="00C15245" w:rsidRPr="007A1548" w:rsidRDefault="00A00631" w:rsidP="004071EB">
            <w:pPr>
              <w:spacing w:before="60" w:after="60" w:line="240" w:lineRule="auto"/>
              <w:rPr>
                <w:rFonts w:cstheme="minorHAnsi"/>
                <w:b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Abrechnung</w:t>
            </w:r>
            <w:r w:rsidR="00DA7E9C" w:rsidRPr="007A1548">
              <w:rPr>
                <w:rFonts w:cstheme="minorHAnsi"/>
                <w:color w:val="000000"/>
                <w:sz w:val="17"/>
                <w:szCs w:val="17"/>
              </w:rPr>
              <w:t xml:space="preserve"> nach Tarif B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D6414" w14:textId="0D9B9A31" w:rsidR="00C15245" w:rsidRPr="007A1548" w:rsidRDefault="00B3008F" w:rsidP="004071EB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7A1548">
              <w:rPr>
                <w:rFonts w:cstheme="minorHAnsi"/>
                <w:color w:val="000000"/>
                <w:sz w:val="17"/>
                <w:szCs w:val="17"/>
              </w:rPr>
              <w:t>bei</w:t>
            </w:r>
          </w:p>
        </w:tc>
        <w:tc>
          <w:tcPr>
            <w:tcW w:w="6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75556A" w14:textId="5116B9D7" w:rsidR="00C15245" w:rsidRPr="0057432C" w:rsidRDefault="00564B66" w:rsidP="00120D0C">
            <w:pPr>
              <w:pStyle w:val="Text85pt"/>
              <w:tabs>
                <w:tab w:val="right" w:leader="dot" w:pos="6666"/>
              </w:tabs>
              <w:spacing w:before="60" w:after="60"/>
              <w:rPr>
                <w:color w:val="000000" w:themeColor="text1"/>
                <w:szCs w:val="17"/>
              </w:rPr>
            </w:pPr>
            <w:sdt>
              <w:sdtPr>
                <w:rPr>
                  <w:color w:val="000000" w:themeColor="text1"/>
                  <w:szCs w:val="17"/>
                </w:rPr>
                <w:id w:val="-882787245"/>
                <w:placeholder>
                  <w:docPart w:val="5C178E28F9404C37BC85D2555AFDE06F"/>
                </w:placeholder>
                <w:showingPlcHdr/>
              </w:sdtPr>
              <w:sdtEndPr/>
              <w:sdtContent>
                <w:r w:rsidR="00C15245" w:rsidRPr="0057432C">
                  <w:rPr>
                    <w:vanish/>
                    <w:szCs w:val="17"/>
                  </w:rPr>
                  <w:t>….</w:t>
                </w:r>
              </w:sdtContent>
            </w:sdt>
          </w:p>
        </w:tc>
      </w:tr>
      <w:tr w:rsidR="00F40B7F" w:rsidRPr="00A57507" w14:paraId="47D84464" w14:textId="77777777" w:rsidTr="00904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" w:type="dxa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4FC6" w14:textId="1304370B" w:rsidR="00F40B7F" w:rsidRPr="00BB2A14" w:rsidRDefault="00564B66" w:rsidP="00F91AA4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78172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C3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9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1319FA" w14:textId="77777777" w:rsidR="00F40B7F" w:rsidRPr="00BB2A14" w:rsidRDefault="00F40B7F" w:rsidP="00F91AA4">
            <w:pPr>
              <w:spacing w:before="60" w:after="60" w:line="240" w:lineRule="auto"/>
              <w:rPr>
                <w:rFonts w:cstheme="minorHAnsi"/>
                <w:i/>
                <w:color w:val="000000"/>
                <w:sz w:val="17"/>
                <w:szCs w:val="17"/>
              </w:rPr>
            </w:pPr>
            <w:r w:rsidRPr="00BB2A14">
              <w:rPr>
                <w:rFonts w:cstheme="minorHAnsi"/>
                <w:color w:val="000000"/>
                <w:sz w:val="17"/>
                <w:szCs w:val="17"/>
              </w:rPr>
              <w:t>ja, dies ist die nächstgelegene geeignete und verfügbare Durchführungsstelle</w:t>
            </w:r>
          </w:p>
        </w:tc>
      </w:tr>
      <w:tr w:rsidR="00F40B7F" w:rsidRPr="009A4BA9" w14:paraId="4AC325DF" w14:textId="77777777" w:rsidTr="00904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" w:type="dxa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48F7D" w14:textId="77777777" w:rsidR="00F40B7F" w:rsidRPr="00BB2A14" w:rsidRDefault="00564B66" w:rsidP="00F91AA4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4740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7F" w:rsidRPr="00BB2A1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946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C17C1C" w14:textId="07BA843E" w:rsidR="00F40B7F" w:rsidRPr="00BB2A14" w:rsidRDefault="00F40B7F" w:rsidP="00F91AA4">
            <w:pPr>
              <w:tabs>
                <w:tab w:val="right" w:leader="dot" w:pos="9317"/>
              </w:tabs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BB2A14">
              <w:rPr>
                <w:rFonts w:cstheme="minorHAnsi"/>
                <w:color w:val="000000"/>
                <w:sz w:val="17"/>
                <w:szCs w:val="17"/>
              </w:rPr>
              <w:t xml:space="preserve">nein, die nächstgelegene geeignete Durchführungsstelle befindet sich in (Ort) </w:t>
            </w:r>
            <w:sdt>
              <w:sdtPr>
                <w:rPr>
                  <w:color w:val="000000" w:themeColor="text1"/>
                  <w:sz w:val="17"/>
                  <w:szCs w:val="17"/>
                </w:rPr>
                <w:id w:val="-1163459752"/>
                <w:placeholder>
                  <w:docPart w:val="94C1DA0BFDE9428F98A84AAC4B40B5E9"/>
                </w:placeholder>
                <w:showingPlcHdr/>
              </w:sdtPr>
              <w:sdtEndPr/>
              <w:sdtContent>
                <w:r w:rsidRPr="00BB2A14">
                  <w:rPr>
                    <w:vanish/>
                    <w:sz w:val="17"/>
                    <w:szCs w:val="17"/>
                  </w:rPr>
                  <w:t>….</w:t>
                </w:r>
              </w:sdtContent>
            </w:sdt>
          </w:p>
        </w:tc>
      </w:tr>
      <w:tr w:rsidR="003E1A33" w:rsidRPr="00C15245" w14:paraId="37328EAE" w14:textId="77777777" w:rsidTr="00904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" w:type="dxa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26F7" w14:textId="4AAC60B3" w:rsidR="00C15245" w:rsidRPr="00C15245" w:rsidRDefault="00564B66" w:rsidP="004071EB">
            <w:pPr>
              <w:spacing w:before="60" w:after="60" w:line="240" w:lineRule="auto"/>
              <w:rPr>
                <w:rFonts w:cstheme="minorHAnsi"/>
                <w:b/>
                <w:color w:val="000000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17697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C3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0AF2B" w14:textId="64726491" w:rsidR="00C15245" w:rsidRPr="00C15245" w:rsidRDefault="00EB7585" w:rsidP="004071EB">
            <w:pPr>
              <w:spacing w:before="60" w:after="60" w:line="240" w:lineRule="auto"/>
              <w:rPr>
                <w:rFonts w:cstheme="minorHAnsi"/>
                <w:b/>
                <w:color w:val="000000"/>
                <w:sz w:val="17"/>
                <w:szCs w:val="17"/>
              </w:rPr>
            </w:pPr>
            <w:r>
              <w:rPr>
                <w:rFonts w:cstheme="minorHAnsi"/>
                <w:b/>
                <w:color w:val="000000"/>
                <w:sz w:val="17"/>
                <w:szCs w:val="17"/>
              </w:rPr>
              <w:t>Kosten für fach-spezifische Beurteilung</w:t>
            </w:r>
            <w:r w:rsidR="00C15245" w:rsidRPr="00C15245">
              <w:rPr>
                <w:rFonts w:cstheme="minorHAnsi"/>
                <w:b/>
                <w:color w:val="000000"/>
                <w:sz w:val="17"/>
                <w:szCs w:val="17"/>
              </w:rPr>
              <w:t xml:space="preserve"> und Fachbericht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CCB81" w14:textId="77777777" w:rsidR="00C15245" w:rsidRPr="00C15245" w:rsidRDefault="00C15245" w:rsidP="004071EB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C15245">
              <w:rPr>
                <w:rFonts w:cstheme="minorHAnsi"/>
                <w:color w:val="000000"/>
                <w:sz w:val="17"/>
                <w:szCs w:val="17"/>
              </w:rPr>
              <w:t>CHF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E741" w14:textId="22886FCE" w:rsidR="00C15245" w:rsidRPr="00C15245" w:rsidRDefault="00564B66" w:rsidP="004071EB">
            <w:pPr>
              <w:tabs>
                <w:tab w:val="right" w:leader="dot" w:pos="849"/>
              </w:tabs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color w:val="000000" w:themeColor="text1"/>
                  <w:sz w:val="17"/>
                  <w:szCs w:val="17"/>
                </w:rPr>
                <w:id w:val="1064990675"/>
                <w:placeholder>
                  <w:docPart w:val="8B7264E6CABB40A582EDF06040417E11"/>
                </w:placeholder>
                <w:showingPlcHdr/>
              </w:sdtPr>
              <w:sdtEndPr/>
              <w:sdtContent>
                <w:r w:rsidR="00C15245" w:rsidRPr="0057432C">
                  <w:rPr>
                    <w:vanish/>
                    <w:sz w:val="17"/>
                    <w:szCs w:val="17"/>
                  </w:rPr>
                  <w:t>….</w:t>
                </w:r>
              </w:sdtContent>
            </w:sdt>
          </w:p>
        </w:tc>
        <w:tc>
          <w:tcPr>
            <w:tcW w:w="20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FAF2F" w14:textId="77777777" w:rsidR="00C15245" w:rsidRPr="00C15245" w:rsidRDefault="00C15245" w:rsidP="004071EB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C15245">
              <w:rPr>
                <w:rFonts w:cstheme="minorHAnsi"/>
                <w:color w:val="000000"/>
                <w:sz w:val="17"/>
                <w:szCs w:val="17"/>
              </w:rPr>
              <w:t>vergüten an Frau/Herrn</w:t>
            </w:r>
          </w:p>
        </w:tc>
        <w:tc>
          <w:tcPr>
            <w:tcW w:w="36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60809A" w14:textId="4DC4BE81" w:rsidR="00C15245" w:rsidRPr="00C15245" w:rsidRDefault="00564B66" w:rsidP="00556C1D">
            <w:pPr>
              <w:tabs>
                <w:tab w:val="right" w:leader="dot" w:pos="3549"/>
              </w:tabs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color w:val="000000" w:themeColor="text1"/>
                  <w:sz w:val="17"/>
                  <w:szCs w:val="17"/>
                </w:rPr>
                <w:id w:val="98380978"/>
                <w:placeholder>
                  <w:docPart w:val="EB6D4F11E54A4A1BBD72E8779042F5F2"/>
                </w:placeholder>
                <w:showingPlcHdr/>
              </w:sdtPr>
              <w:sdtEndPr/>
              <w:sdtContent>
                <w:r w:rsidR="00C15245" w:rsidRPr="0057432C">
                  <w:rPr>
                    <w:vanish/>
                    <w:sz w:val="17"/>
                    <w:szCs w:val="17"/>
                  </w:rPr>
                  <w:t>….</w:t>
                </w:r>
              </w:sdtContent>
            </w:sdt>
          </w:p>
        </w:tc>
      </w:tr>
      <w:tr w:rsidR="003E1A33" w:rsidRPr="00C15245" w14:paraId="3E55BF23" w14:textId="77777777" w:rsidTr="00904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" w:type="dxa"/>
        </w:trPr>
        <w:tc>
          <w:tcPr>
            <w:tcW w:w="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70EB" w14:textId="77777777" w:rsidR="00C15245" w:rsidRPr="00C15245" w:rsidRDefault="00564B66" w:rsidP="004071EB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6099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245" w:rsidRPr="00C1524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0BAB1" w14:textId="77777777" w:rsidR="00C15245" w:rsidRPr="00C15245" w:rsidRDefault="00C15245" w:rsidP="004071EB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C15245">
              <w:rPr>
                <w:rFonts w:cstheme="minorHAnsi"/>
                <w:b/>
                <w:color w:val="000000"/>
                <w:sz w:val="17"/>
                <w:szCs w:val="17"/>
              </w:rPr>
              <w:t>Kosten für Abklärung und Abklärungsbericht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6F18A" w14:textId="77777777" w:rsidR="00C15245" w:rsidRPr="00C15245" w:rsidRDefault="00C15245" w:rsidP="004071EB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C15245">
              <w:rPr>
                <w:rFonts w:cstheme="minorHAnsi"/>
                <w:color w:val="000000"/>
                <w:sz w:val="17"/>
                <w:szCs w:val="17"/>
              </w:rPr>
              <w:t>CHF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21C9" w14:textId="362C705F" w:rsidR="00C15245" w:rsidRPr="00C15245" w:rsidRDefault="00564B66" w:rsidP="00556C1D">
            <w:pPr>
              <w:tabs>
                <w:tab w:val="right" w:leader="dot" w:pos="849"/>
              </w:tabs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color w:val="000000" w:themeColor="text1"/>
                  <w:sz w:val="17"/>
                  <w:szCs w:val="17"/>
                </w:rPr>
                <w:id w:val="-890879056"/>
                <w:placeholder>
                  <w:docPart w:val="05471C14F58D471BB3623B9F15CE62C1"/>
                </w:placeholder>
                <w:showingPlcHdr/>
              </w:sdtPr>
              <w:sdtEndPr/>
              <w:sdtContent>
                <w:r w:rsidR="00C15245" w:rsidRPr="0057432C">
                  <w:rPr>
                    <w:vanish/>
                    <w:sz w:val="17"/>
                    <w:szCs w:val="17"/>
                  </w:rPr>
                  <w:t>….</w:t>
                </w:r>
              </w:sdtContent>
            </w:sdt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5F003" w14:textId="77777777" w:rsidR="00C15245" w:rsidRPr="00C15245" w:rsidRDefault="00C15245" w:rsidP="004071EB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C15245">
              <w:rPr>
                <w:rFonts w:cstheme="minorHAnsi"/>
                <w:color w:val="000000"/>
                <w:sz w:val="17"/>
                <w:szCs w:val="17"/>
              </w:rPr>
              <w:t>vergüten an Abklärungsstelle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EF594AE" w14:textId="17E172B8" w:rsidR="00C15245" w:rsidRPr="00C15245" w:rsidRDefault="00564B66" w:rsidP="00556C1D">
            <w:pPr>
              <w:tabs>
                <w:tab w:val="right" w:leader="dot" w:pos="3549"/>
              </w:tabs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color w:val="000000" w:themeColor="text1"/>
                  <w:sz w:val="17"/>
                  <w:szCs w:val="17"/>
                </w:rPr>
                <w:id w:val="-73436408"/>
                <w:placeholder>
                  <w:docPart w:val="DE9DCAD44F5642518BC0E4BE0D56AAE3"/>
                </w:placeholder>
                <w:showingPlcHdr/>
              </w:sdtPr>
              <w:sdtEndPr/>
              <w:sdtContent>
                <w:r w:rsidR="00C15245" w:rsidRPr="0057432C">
                  <w:rPr>
                    <w:vanish/>
                    <w:sz w:val="17"/>
                    <w:szCs w:val="17"/>
                  </w:rPr>
                  <w:t>….</w:t>
                </w:r>
              </w:sdtContent>
            </w:sdt>
          </w:p>
        </w:tc>
      </w:tr>
      <w:tr w:rsidR="00C15245" w:rsidRPr="00C15245" w14:paraId="1AE7BE13" w14:textId="77777777" w:rsidTr="00904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" w:type="dxa"/>
        </w:trPr>
        <w:tc>
          <w:tcPr>
            <w:tcW w:w="3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61A80" w14:textId="77777777" w:rsidR="00C15245" w:rsidRPr="00C15245" w:rsidRDefault="00C15245" w:rsidP="004071EB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3698F" w14:textId="06E405B4" w:rsidR="00C15245" w:rsidRPr="00C15245" w:rsidRDefault="00C15245" w:rsidP="004071EB">
            <w:pPr>
              <w:spacing w:before="60" w:after="60" w:line="240" w:lineRule="auto"/>
              <w:rPr>
                <w:rFonts w:cstheme="minorHAnsi"/>
                <w:b/>
                <w:color w:val="000000"/>
                <w:sz w:val="17"/>
                <w:szCs w:val="17"/>
              </w:rPr>
            </w:pPr>
            <w:r w:rsidRPr="00C15245">
              <w:rPr>
                <w:rFonts w:cstheme="minorHAnsi"/>
                <w:b/>
                <w:color w:val="000000"/>
                <w:sz w:val="17"/>
                <w:szCs w:val="17"/>
              </w:rPr>
              <w:t>Total</w:t>
            </w:r>
            <w:r w:rsidR="008F50BD">
              <w:rPr>
                <w:rFonts w:cstheme="minorHAnsi"/>
                <w:b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54A3F" w14:textId="77777777" w:rsidR="00C15245" w:rsidRPr="00C15245" w:rsidRDefault="00C15245" w:rsidP="004071EB">
            <w:pPr>
              <w:spacing w:before="60" w:after="60" w:line="240" w:lineRule="auto"/>
              <w:rPr>
                <w:rFonts w:cstheme="minorHAnsi"/>
                <w:b/>
                <w:color w:val="000000"/>
                <w:sz w:val="17"/>
                <w:szCs w:val="17"/>
              </w:rPr>
            </w:pPr>
            <w:r w:rsidRPr="00C15245">
              <w:rPr>
                <w:rFonts w:cstheme="minorHAnsi"/>
                <w:b/>
                <w:color w:val="000000"/>
                <w:sz w:val="17"/>
                <w:szCs w:val="17"/>
              </w:rPr>
              <w:t>CHF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2EAD" w14:textId="3EAFAAE2" w:rsidR="00C15245" w:rsidRPr="00AE1926" w:rsidRDefault="00564B66" w:rsidP="00556C1D">
            <w:pPr>
              <w:tabs>
                <w:tab w:val="right" w:leader="dot" w:pos="849"/>
              </w:tabs>
              <w:spacing w:before="60" w:after="60" w:line="240" w:lineRule="auto"/>
              <w:rPr>
                <w:rFonts w:cstheme="minorHAnsi"/>
                <w:b/>
                <w:color w:val="000000"/>
                <w:sz w:val="17"/>
                <w:szCs w:val="17"/>
              </w:rPr>
            </w:pPr>
            <w:sdt>
              <w:sdtPr>
                <w:rPr>
                  <w:b/>
                  <w:color w:val="000000" w:themeColor="text1"/>
                  <w:sz w:val="17"/>
                  <w:szCs w:val="17"/>
                </w:rPr>
                <w:id w:val="366408668"/>
                <w:placeholder>
                  <w:docPart w:val="F03D2C9FC3F34DDF9FA65CC719F33021"/>
                </w:placeholder>
                <w:showingPlcHdr/>
              </w:sdtPr>
              <w:sdtEndPr/>
              <w:sdtContent>
                <w:r w:rsidR="00C15245" w:rsidRPr="00AE1926">
                  <w:rPr>
                    <w:b/>
                    <w:vanish/>
                    <w:sz w:val="17"/>
                    <w:szCs w:val="17"/>
                  </w:rPr>
                  <w:t>….</w:t>
                </w:r>
              </w:sdtContent>
            </w:sdt>
          </w:p>
        </w:tc>
        <w:tc>
          <w:tcPr>
            <w:tcW w:w="569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62169E2" w14:textId="1D799EC4" w:rsidR="00C15245" w:rsidRPr="00AE1926" w:rsidRDefault="00C15245" w:rsidP="00556C1D">
            <w:pPr>
              <w:tabs>
                <w:tab w:val="right" w:leader="dot" w:pos="5538"/>
              </w:tabs>
              <w:spacing w:before="60" w:after="60" w:line="240" w:lineRule="auto"/>
              <w:rPr>
                <w:rFonts w:cstheme="minorHAnsi"/>
                <w:color w:val="000000"/>
                <w:sz w:val="13"/>
                <w:szCs w:val="13"/>
              </w:rPr>
            </w:pPr>
          </w:p>
        </w:tc>
      </w:tr>
      <w:tr w:rsidR="00C15245" w:rsidRPr="00C15245" w14:paraId="1922C0C5" w14:textId="77777777" w:rsidTr="00DE4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" w:type="dxa"/>
          <w:trHeight w:val="453"/>
        </w:trPr>
        <w:tc>
          <w:tcPr>
            <w:tcW w:w="25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39081" w14:textId="77777777" w:rsidR="00C15245" w:rsidRPr="002103D5" w:rsidRDefault="00C15245" w:rsidP="004071EB">
            <w:pPr>
              <w:spacing w:before="60" w:after="60" w:line="240" w:lineRule="auto"/>
              <w:rPr>
                <w:rFonts w:cstheme="minorHAnsi"/>
                <w:b/>
                <w:color w:val="000000"/>
                <w:sz w:val="17"/>
                <w:szCs w:val="17"/>
              </w:rPr>
            </w:pPr>
            <w:r w:rsidRPr="002103D5">
              <w:rPr>
                <w:rFonts w:cstheme="minorHAnsi"/>
                <w:b/>
                <w:color w:val="000000"/>
                <w:sz w:val="17"/>
                <w:szCs w:val="17"/>
              </w:rPr>
              <w:t>Bemerkungen</w:t>
            </w:r>
          </w:p>
        </w:tc>
        <w:tc>
          <w:tcPr>
            <w:tcW w:w="725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AF35" w14:textId="2ADFF0CD" w:rsidR="000627E0" w:rsidRDefault="00564B66" w:rsidP="000627E0">
            <w:pPr>
              <w:tabs>
                <w:tab w:val="right" w:leader="dot" w:pos="7869"/>
              </w:tabs>
              <w:spacing w:before="60" w:after="60" w:line="240" w:lineRule="auto"/>
              <w:rPr>
                <w:color w:val="000000" w:themeColor="text1"/>
                <w:sz w:val="17"/>
                <w:szCs w:val="17"/>
              </w:rPr>
            </w:pPr>
            <w:sdt>
              <w:sdtPr>
                <w:rPr>
                  <w:color w:val="000000" w:themeColor="text1"/>
                  <w:sz w:val="17"/>
                  <w:szCs w:val="17"/>
                </w:rPr>
                <w:id w:val="-96328764"/>
                <w:placeholder>
                  <w:docPart w:val="2200C08316504FAA98B9E88EFCB82B86"/>
                </w:placeholder>
                <w:showingPlcHdr/>
              </w:sdtPr>
              <w:sdtEndPr/>
              <w:sdtContent>
                <w:r w:rsidR="00F30726" w:rsidRPr="0057432C">
                  <w:rPr>
                    <w:vanish/>
                    <w:sz w:val="17"/>
                    <w:szCs w:val="17"/>
                  </w:rPr>
                  <w:t>….</w:t>
                </w:r>
              </w:sdtContent>
            </w:sdt>
          </w:p>
          <w:p w14:paraId="6C25BF16" w14:textId="6BDFA250" w:rsidR="000627E0" w:rsidRPr="0093527B" w:rsidRDefault="00564B66" w:rsidP="000627E0">
            <w:pPr>
              <w:tabs>
                <w:tab w:val="right" w:leader="dot" w:pos="7869"/>
              </w:tabs>
              <w:spacing w:before="60" w:after="60" w:line="240" w:lineRule="auto"/>
              <w:rPr>
                <w:color w:val="000000" w:themeColor="text1"/>
                <w:sz w:val="17"/>
                <w:szCs w:val="17"/>
              </w:rPr>
            </w:pPr>
            <w:sdt>
              <w:sdtPr>
                <w:rPr>
                  <w:color w:val="000000" w:themeColor="text1"/>
                  <w:sz w:val="17"/>
                  <w:szCs w:val="17"/>
                </w:rPr>
                <w:id w:val="-1931889076"/>
                <w:placeholder>
                  <w:docPart w:val="211C0D50BDCD45AA8E2A275242140722"/>
                </w:placeholder>
                <w:showingPlcHdr/>
              </w:sdtPr>
              <w:sdtEndPr/>
              <w:sdtContent>
                <w:r w:rsidR="0079314A" w:rsidRPr="0057432C">
                  <w:rPr>
                    <w:vanish/>
                    <w:sz w:val="17"/>
                    <w:szCs w:val="17"/>
                  </w:rPr>
                  <w:t>….</w:t>
                </w:r>
              </w:sdtContent>
            </w:sdt>
          </w:p>
          <w:p w14:paraId="377B8825" w14:textId="4023965A" w:rsidR="0093527B" w:rsidRPr="0093527B" w:rsidRDefault="00564B66" w:rsidP="00DC50D5">
            <w:pPr>
              <w:tabs>
                <w:tab w:val="right" w:leader="dot" w:pos="7869"/>
              </w:tabs>
              <w:spacing w:before="60" w:after="60" w:line="240" w:lineRule="auto"/>
              <w:rPr>
                <w:color w:val="000000" w:themeColor="text1"/>
                <w:sz w:val="17"/>
                <w:szCs w:val="17"/>
              </w:rPr>
            </w:pPr>
            <w:sdt>
              <w:sdtPr>
                <w:rPr>
                  <w:color w:val="000000" w:themeColor="text1"/>
                  <w:sz w:val="17"/>
                  <w:szCs w:val="17"/>
                </w:rPr>
                <w:id w:val="265973803"/>
                <w:placeholder>
                  <w:docPart w:val="4DE4610A4552465AB5225225DD3258D4"/>
                </w:placeholder>
                <w:showingPlcHdr/>
              </w:sdtPr>
              <w:sdtEndPr/>
              <w:sdtContent>
                <w:r w:rsidR="00904D07" w:rsidRPr="0057432C">
                  <w:rPr>
                    <w:vanish/>
                    <w:sz w:val="17"/>
                    <w:szCs w:val="17"/>
                  </w:rPr>
                  <w:t>….</w:t>
                </w:r>
              </w:sdtContent>
            </w:sdt>
          </w:p>
        </w:tc>
      </w:tr>
      <w:tr w:rsidR="00C15245" w:rsidRPr="00C15245" w14:paraId="6FCB2C24" w14:textId="77777777" w:rsidTr="00EA3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" w:type="dxa"/>
          <w:trHeight w:val="537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0A6C" w14:textId="4E2B4693" w:rsidR="00C15245" w:rsidRPr="009A4BA9" w:rsidRDefault="00C15245" w:rsidP="00BB2A14">
            <w:pPr>
              <w:tabs>
                <w:tab w:val="right" w:leader="dot" w:pos="1619"/>
              </w:tabs>
              <w:spacing w:before="60" w:after="60" w:line="240" w:lineRule="auto"/>
              <w:rPr>
                <w:rFonts w:cstheme="minorHAnsi"/>
                <w:b/>
                <w:color w:val="000000"/>
                <w:sz w:val="17"/>
                <w:szCs w:val="17"/>
              </w:rPr>
            </w:pPr>
            <w:r w:rsidRPr="009A4BA9">
              <w:rPr>
                <w:rFonts w:cstheme="minorHAnsi"/>
                <w:b/>
                <w:color w:val="000000"/>
                <w:sz w:val="17"/>
                <w:szCs w:val="17"/>
              </w:rPr>
              <w:t xml:space="preserve">Datum </w:t>
            </w:r>
            <w:sdt>
              <w:sdtPr>
                <w:rPr>
                  <w:b/>
                  <w:color w:val="000000" w:themeColor="text1"/>
                  <w:sz w:val="17"/>
                  <w:szCs w:val="17"/>
                </w:rPr>
                <w:id w:val="275071308"/>
                <w:placeholder>
                  <w:docPart w:val="1F993BBCE25D41C2BB08A03FA66A4B0D"/>
                </w:placeholder>
                <w:showingPlcHdr/>
              </w:sdtPr>
              <w:sdtEndPr/>
              <w:sdtContent>
                <w:r w:rsidR="00AE1926" w:rsidRPr="009A4BA9">
                  <w:rPr>
                    <w:b/>
                    <w:vanish/>
                    <w:sz w:val="17"/>
                    <w:szCs w:val="17"/>
                  </w:rPr>
                  <w:t>….</w:t>
                </w:r>
              </w:sdtContent>
            </w:sdt>
          </w:p>
        </w:tc>
        <w:tc>
          <w:tcPr>
            <w:tcW w:w="7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CEAA" w14:textId="3EE95EA6" w:rsidR="00C15245" w:rsidRPr="009A4BA9" w:rsidRDefault="00AE1926" w:rsidP="00BB2A14">
            <w:pPr>
              <w:tabs>
                <w:tab w:val="right" w:leader="dot" w:pos="7869"/>
              </w:tabs>
              <w:spacing w:before="60" w:after="60" w:line="240" w:lineRule="auto"/>
              <w:rPr>
                <w:rFonts w:cstheme="minorHAnsi"/>
                <w:b/>
                <w:color w:val="000000"/>
                <w:sz w:val="17"/>
                <w:szCs w:val="17"/>
              </w:rPr>
            </w:pPr>
            <w:r w:rsidRPr="009A4BA9">
              <w:rPr>
                <w:rFonts w:cstheme="minorHAnsi"/>
                <w:b/>
                <w:color w:val="000000"/>
                <w:sz w:val="17"/>
                <w:szCs w:val="17"/>
              </w:rPr>
              <w:t xml:space="preserve">Unterschrift </w:t>
            </w:r>
            <w:sdt>
              <w:sdtPr>
                <w:rPr>
                  <w:b/>
                  <w:color w:val="000000" w:themeColor="text1"/>
                  <w:sz w:val="17"/>
                  <w:szCs w:val="17"/>
                </w:rPr>
                <w:id w:val="573625392"/>
                <w:placeholder>
                  <w:docPart w:val="FF8D032CC9A847B7B2D3F94C02717806"/>
                </w:placeholder>
                <w:showingPlcHdr/>
              </w:sdtPr>
              <w:sdtEndPr/>
              <w:sdtContent>
                <w:r w:rsidRPr="009A4BA9">
                  <w:rPr>
                    <w:b/>
                    <w:vanish/>
                    <w:sz w:val="17"/>
                    <w:szCs w:val="17"/>
                  </w:rPr>
                  <w:t>….</w:t>
                </w:r>
              </w:sdtContent>
            </w:sdt>
          </w:p>
        </w:tc>
      </w:tr>
    </w:tbl>
    <w:p w14:paraId="22E23A7C" w14:textId="6407E4C3" w:rsidR="00375044" w:rsidRPr="004071EB" w:rsidRDefault="00375044" w:rsidP="002E176C">
      <w:pPr>
        <w:pStyle w:val="Text85pt"/>
        <w:spacing w:line="240" w:lineRule="auto"/>
        <w:rPr>
          <w:sz w:val="8"/>
        </w:rPr>
      </w:pPr>
    </w:p>
    <w:sectPr w:rsidR="00375044" w:rsidRPr="004071EB" w:rsidSect="00D55E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7" w:right="567" w:bottom="851" w:left="1361" w:header="482" w:footer="454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B2F42" w14:textId="77777777" w:rsidR="0035785E" w:rsidRPr="00D55E75" w:rsidRDefault="0035785E">
      <w:r w:rsidRPr="00D55E75">
        <w:separator/>
      </w:r>
    </w:p>
  </w:endnote>
  <w:endnote w:type="continuationSeparator" w:id="0">
    <w:p w14:paraId="44AC84FC" w14:textId="77777777" w:rsidR="0035785E" w:rsidRPr="00D55E75" w:rsidRDefault="0035785E">
      <w:r w:rsidRPr="00D55E7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2A462" w14:textId="77777777" w:rsidR="00D55E75" w:rsidRPr="00D55E75" w:rsidRDefault="00D55E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5785E" w:rsidRPr="00D55E75" w14:paraId="4A1713FF" w14:textId="77777777" w:rsidTr="00645C93">
      <w:tc>
        <w:tcPr>
          <w:tcW w:w="7938" w:type="dxa"/>
        </w:tcPr>
        <w:p w14:paraId="5860DB8C" w14:textId="3223FA0E" w:rsidR="0035785E" w:rsidRPr="00D55E75" w:rsidRDefault="0035785E" w:rsidP="003A5EB2">
          <w:pPr>
            <w:pStyle w:val="Fuzeile"/>
          </w:pPr>
          <w:r w:rsidRPr="00D55E75">
            <w:fldChar w:fldCharType="begin"/>
          </w:r>
          <w:r w:rsidRPr="00D55E75">
            <w:instrText xml:space="preserve"> IF </w:instrText>
          </w:r>
          <w:fldSimple w:instr=" DOCPROPERTY  CustomField.pfad  \* MERGEFORMAT ">
            <w:r w:rsidR="00D55E75" w:rsidRPr="00D55E75">
              <w:rPr>
                <w:b/>
                <w:bCs w:val="0"/>
              </w:rPr>
              <w:instrText>Keine Angaben</w:instrText>
            </w:r>
          </w:fldSimple>
          <w:r w:rsidRPr="00D55E75">
            <w:instrText>="Nur Dateiname" "</w:instrText>
          </w:r>
          <w:r w:rsidRPr="00D55E75">
            <w:rPr>
              <w:noProof/>
            </w:rPr>
            <w:fldChar w:fldCharType="begin"/>
          </w:r>
          <w:r w:rsidRPr="00D55E75">
            <w:rPr>
              <w:noProof/>
            </w:rPr>
            <w:instrText xml:space="preserve"> FILENAME   \* MERGEFORMAT \&lt;OawJumpToField value=0/&gt;</w:instrText>
          </w:r>
          <w:r w:rsidRPr="00D55E75">
            <w:rPr>
              <w:noProof/>
            </w:rPr>
            <w:fldChar w:fldCharType="separate"/>
          </w:r>
          <w:r w:rsidRPr="00D55E75">
            <w:rPr>
              <w:noProof/>
            </w:rPr>
            <w:instrText>Templ.dot</w:instrText>
          </w:r>
          <w:r w:rsidRPr="00D55E75">
            <w:rPr>
              <w:noProof/>
            </w:rPr>
            <w:fldChar w:fldCharType="end"/>
          </w:r>
          <w:r w:rsidRPr="00D55E75">
            <w:instrText>" "" \* MERGEFORMAT \&lt;OawJumpToField value=0/&gt;</w:instrText>
          </w:r>
          <w:r w:rsidRPr="00D55E75">
            <w:fldChar w:fldCharType="end"/>
          </w:r>
          <w:r w:rsidRPr="00D55E75">
            <w:fldChar w:fldCharType="begin"/>
          </w:r>
          <w:r w:rsidRPr="00D55E75">
            <w:instrText xml:space="preserve"> IF </w:instrText>
          </w:r>
          <w:fldSimple w:instr=" DOCPROPERTY  CustomField.pfad  \* MERGEFORMAT ">
            <w:r w:rsidR="00D55E75" w:rsidRPr="00D55E75">
              <w:rPr>
                <w:b/>
                <w:bCs w:val="0"/>
              </w:rPr>
              <w:instrText>Keine Angaben</w:instrText>
            </w:r>
          </w:fldSimple>
          <w:r w:rsidRPr="00D55E75">
            <w:instrText>="Pfad und Dateiname" "</w:instrText>
          </w:r>
          <w:r w:rsidRPr="00D55E75">
            <w:rPr>
              <w:noProof/>
            </w:rPr>
            <w:fldChar w:fldCharType="begin"/>
          </w:r>
          <w:r w:rsidRPr="00D55E75">
            <w:rPr>
              <w:noProof/>
            </w:rPr>
            <w:instrText xml:space="preserve"> FILENAME  \p  \* MERGEFORMAT \&lt;OawJumpToField value=0/&gt;</w:instrText>
          </w:r>
          <w:r w:rsidRPr="00D55E75">
            <w:rPr>
              <w:noProof/>
            </w:rPr>
            <w:fldChar w:fldCharType="separate"/>
          </w:r>
          <w:r w:rsidRPr="00D55E75">
            <w:rPr>
              <w:noProof/>
            </w:rPr>
            <w:instrText>Templ.dot</w:instrText>
          </w:r>
          <w:r w:rsidRPr="00D55E75">
            <w:rPr>
              <w:noProof/>
            </w:rPr>
            <w:fldChar w:fldCharType="end"/>
          </w:r>
          <w:r w:rsidRPr="00D55E75">
            <w:instrText>" "" \* MERGEFORMAT \&lt;OawJumpToField value=0/&gt;</w:instrText>
          </w:r>
          <w:r w:rsidRPr="00D55E75">
            <w:fldChar w:fldCharType="end"/>
          </w:r>
          <w:r w:rsidRPr="00D55E75">
            <w:fldChar w:fldCharType="begin"/>
          </w:r>
          <w:r w:rsidRPr="00D55E75">
            <w:instrText xml:space="preserve"> IF </w:instrText>
          </w:r>
          <w:fldSimple w:instr=" DOCPROPERTY  CustomField.pfad  \* MERGEFORMAT ">
            <w:r w:rsidR="00D55E75" w:rsidRPr="00D55E75">
              <w:rPr>
                <w:b/>
                <w:bCs w:val="0"/>
              </w:rPr>
              <w:instrText>Keine Angaben</w:instrText>
            </w:r>
          </w:fldSimple>
          <w:r w:rsidRPr="00D55E75">
            <w:instrText>="Nom du document" "</w:instrText>
          </w:r>
          <w:r w:rsidRPr="00D55E75">
            <w:rPr>
              <w:noProof/>
            </w:rPr>
            <w:fldChar w:fldCharType="begin"/>
          </w:r>
          <w:r w:rsidRPr="00D55E75">
            <w:rPr>
              <w:noProof/>
            </w:rPr>
            <w:instrText xml:space="preserve"> FILENAME  \* MERGEFORMAT \&lt;OawJumpToField value=0/&gt;</w:instrText>
          </w:r>
          <w:r w:rsidRPr="00D55E75">
            <w:rPr>
              <w:noProof/>
            </w:rPr>
            <w:fldChar w:fldCharType="separate"/>
          </w:r>
          <w:r w:rsidRPr="00D55E75">
            <w:rPr>
              <w:noProof/>
            </w:rPr>
            <w:instrText>Templ.dot</w:instrText>
          </w:r>
          <w:r w:rsidRPr="00D55E75">
            <w:rPr>
              <w:noProof/>
            </w:rPr>
            <w:fldChar w:fldCharType="end"/>
          </w:r>
          <w:r w:rsidRPr="00D55E75">
            <w:instrText>" "" \* MERGEFORMAT \&lt;OawJumpToField value=0/&gt;</w:instrText>
          </w:r>
          <w:r w:rsidRPr="00D55E75">
            <w:fldChar w:fldCharType="end"/>
          </w:r>
          <w:r w:rsidRPr="00D55E75">
            <w:fldChar w:fldCharType="begin"/>
          </w:r>
          <w:r w:rsidRPr="00D55E75">
            <w:instrText xml:space="preserve"> IF </w:instrText>
          </w:r>
          <w:fldSimple w:instr=" DOCPROPERTY  CustomField.pfad  \* MERGEFORMAT ">
            <w:r w:rsidR="00D55E75" w:rsidRPr="00D55E75">
              <w:rPr>
                <w:b/>
                <w:bCs w:val="0"/>
              </w:rPr>
              <w:instrText>Keine Angaben</w:instrText>
            </w:r>
          </w:fldSimple>
          <w:r w:rsidRPr="00D55E75">
            <w:instrText>="Chemin et nom du document" "</w:instrText>
          </w:r>
          <w:r w:rsidRPr="00D55E75">
            <w:rPr>
              <w:noProof/>
            </w:rPr>
            <w:fldChar w:fldCharType="begin"/>
          </w:r>
          <w:r w:rsidRPr="00D55E75">
            <w:rPr>
              <w:noProof/>
            </w:rPr>
            <w:instrText xml:space="preserve"> FILENAME  \p \* MERGEFORMAT \&lt;OawJumpToField value=0/&gt;</w:instrText>
          </w:r>
          <w:r w:rsidRPr="00D55E75">
            <w:rPr>
              <w:noProof/>
            </w:rPr>
            <w:fldChar w:fldCharType="separate"/>
          </w:r>
          <w:r w:rsidRPr="00D55E75">
            <w:rPr>
              <w:noProof/>
            </w:rPr>
            <w:instrText>Templ.dot</w:instrText>
          </w:r>
          <w:r w:rsidRPr="00D55E75">
            <w:rPr>
              <w:noProof/>
            </w:rPr>
            <w:fldChar w:fldCharType="end"/>
          </w:r>
          <w:r w:rsidRPr="00D55E75">
            <w:instrText>" "" \* MERGEFORMAT \&lt;OawJumpToField value=0/&gt;</w:instrText>
          </w:r>
          <w:r w:rsidRPr="00D55E75">
            <w:fldChar w:fldCharType="end"/>
          </w:r>
        </w:p>
      </w:tc>
      <w:tc>
        <w:tcPr>
          <w:tcW w:w="2030" w:type="dxa"/>
        </w:tcPr>
        <w:p w14:paraId="16D37AB4" w14:textId="34A62025" w:rsidR="0035785E" w:rsidRPr="00D55E75" w:rsidRDefault="0035785E" w:rsidP="003A5EB2">
          <w:pPr>
            <w:pStyle w:val="Fuzeile"/>
            <w:jc w:val="right"/>
          </w:pPr>
          <w:r w:rsidRPr="00D55E75">
            <w:fldChar w:fldCharType="begin"/>
          </w:r>
          <w:r w:rsidRPr="00D55E75">
            <w:instrText xml:space="preserve"> PAGE  \* Arabic  \* MERGEFORMAT </w:instrText>
          </w:r>
          <w:r w:rsidRPr="00D55E75">
            <w:fldChar w:fldCharType="separate"/>
          </w:r>
          <w:r w:rsidR="00564B66">
            <w:rPr>
              <w:noProof/>
            </w:rPr>
            <w:t>2</w:t>
          </w:r>
          <w:r w:rsidRPr="00D55E75">
            <w:fldChar w:fldCharType="end"/>
          </w:r>
          <w:r w:rsidRPr="00D55E75">
            <w:t>/</w:t>
          </w:r>
          <w:fldSimple w:instr=" NUMPAGES  \* Arabic  \* MERGEFORMAT ">
            <w:r w:rsidR="00564B66">
              <w:rPr>
                <w:noProof/>
              </w:rPr>
              <w:t>2</w:t>
            </w:r>
          </w:fldSimple>
        </w:p>
      </w:tc>
    </w:tr>
  </w:tbl>
  <w:p w14:paraId="7266F7D9" w14:textId="77777777" w:rsidR="0035785E" w:rsidRPr="00D55E75" w:rsidRDefault="0035785E" w:rsidP="003E7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5785E" w:rsidRPr="00D55E75" w14:paraId="3CAB3B81" w14:textId="77777777" w:rsidTr="00645C93">
      <w:tc>
        <w:tcPr>
          <w:tcW w:w="7938" w:type="dxa"/>
        </w:tcPr>
        <w:p w14:paraId="1FA3EDE8" w14:textId="03FC8D87" w:rsidR="0035785E" w:rsidRPr="00D55E75" w:rsidRDefault="0035785E" w:rsidP="0036150A">
          <w:pPr>
            <w:pStyle w:val="Fuzeile"/>
          </w:pPr>
          <w:r w:rsidRPr="00D55E75">
            <w:fldChar w:fldCharType="begin"/>
          </w:r>
          <w:r w:rsidRPr="00D55E75">
            <w:instrText xml:space="preserve"> IF </w:instrText>
          </w:r>
          <w:fldSimple w:instr=" DOCPROPERTY  CustomField.pfad  \* MERGEFORMAT ">
            <w:r w:rsidR="00D55E75" w:rsidRPr="00D55E75">
              <w:rPr>
                <w:b/>
                <w:bCs w:val="0"/>
              </w:rPr>
              <w:instrText>Keine Angaben</w:instrText>
            </w:r>
          </w:fldSimple>
          <w:r w:rsidRPr="00D55E75">
            <w:instrText>="Nur Dateiname" "</w:instrText>
          </w:r>
          <w:r w:rsidRPr="00D55E75">
            <w:rPr>
              <w:noProof/>
            </w:rPr>
            <w:fldChar w:fldCharType="begin"/>
          </w:r>
          <w:r w:rsidRPr="00D55E75">
            <w:rPr>
              <w:noProof/>
            </w:rPr>
            <w:instrText xml:space="preserve"> FILENAME   \* MERGEFORMAT \&lt;OawJumpToField value=0/&gt;</w:instrText>
          </w:r>
          <w:r w:rsidRPr="00D55E75">
            <w:rPr>
              <w:noProof/>
            </w:rPr>
            <w:fldChar w:fldCharType="separate"/>
          </w:r>
          <w:r w:rsidRPr="00D55E75">
            <w:rPr>
              <w:noProof/>
            </w:rPr>
            <w:instrText>Templ.dot</w:instrText>
          </w:r>
          <w:r w:rsidRPr="00D55E75">
            <w:rPr>
              <w:noProof/>
            </w:rPr>
            <w:fldChar w:fldCharType="end"/>
          </w:r>
          <w:r w:rsidRPr="00D55E75">
            <w:instrText>" "" \* MERGEFORMAT \&lt;OawJumpToField value=0/&gt;</w:instrText>
          </w:r>
          <w:r w:rsidRPr="00D55E75">
            <w:fldChar w:fldCharType="end"/>
          </w:r>
          <w:r w:rsidRPr="00D55E75">
            <w:fldChar w:fldCharType="begin"/>
          </w:r>
          <w:r w:rsidRPr="00D55E75">
            <w:instrText xml:space="preserve"> IF </w:instrText>
          </w:r>
          <w:fldSimple w:instr=" DOCPROPERTY  CustomField.pfad  \* MERGEFORMAT ">
            <w:r w:rsidR="00D55E75" w:rsidRPr="00D55E75">
              <w:rPr>
                <w:b/>
                <w:bCs w:val="0"/>
              </w:rPr>
              <w:instrText>Keine Angaben</w:instrText>
            </w:r>
          </w:fldSimple>
          <w:r w:rsidRPr="00D55E75">
            <w:instrText>="Pfad und Dateiname" "</w:instrText>
          </w:r>
          <w:r w:rsidRPr="00D55E75">
            <w:rPr>
              <w:noProof/>
            </w:rPr>
            <w:fldChar w:fldCharType="begin"/>
          </w:r>
          <w:r w:rsidRPr="00D55E75">
            <w:rPr>
              <w:noProof/>
            </w:rPr>
            <w:instrText xml:space="preserve"> FILENAME  \p  \* MERGEFORMAT \&lt;OawJumpToField value=0/&gt;</w:instrText>
          </w:r>
          <w:r w:rsidRPr="00D55E75">
            <w:rPr>
              <w:noProof/>
            </w:rPr>
            <w:fldChar w:fldCharType="separate"/>
          </w:r>
          <w:r w:rsidRPr="00D55E75">
            <w:rPr>
              <w:noProof/>
            </w:rPr>
            <w:instrText>Templ.dot</w:instrText>
          </w:r>
          <w:r w:rsidRPr="00D55E75">
            <w:rPr>
              <w:noProof/>
            </w:rPr>
            <w:fldChar w:fldCharType="end"/>
          </w:r>
          <w:r w:rsidRPr="00D55E75">
            <w:instrText>" "" \* MERGEFORMAT \&lt;OawJumpToField value=0/&gt;</w:instrText>
          </w:r>
          <w:r w:rsidRPr="00D55E75">
            <w:fldChar w:fldCharType="end"/>
          </w:r>
          <w:r w:rsidRPr="00D55E75">
            <w:fldChar w:fldCharType="begin"/>
          </w:r>
          <w:r w:rsidRPr="00D55E75">
            <w:instrText xml:space="preserve"> IF </w:instrText>
          </w:r>
          <w:fldSimple w:instr=" DOCPROPERTY  CustomField.pfad  \* MERGEFORMAT ">
            <w:r w:rsidR="00D55E75" w:rsidRPr="00D55E75">
              <w:rPr>
                <w:b/>
                <w:bCs w:val="0"/>
              </w:rPr>
              <w:instrText>Keine Angaben</w:instrText>
            </w:r>
          </w:fldSimple>
          <w:r w:rsidRPr="00D55E75">
            <w:instrText>="Nom du document" "</w:instrText>
          </w:r>
          <w:r w:rsidRPr="00D55E75">
            <w:rPr>
              <w:noProof/>
            </w:rPr>
            <w:fldChar w:fldCharType="begin"/>
          </w:r>
          <w:r w:rsidRPr="00D55E75">
            <w:rPr>
              <w:noProof/>
            </w:rPr>
            <w:instrText xml:space="preserve"> FILENAME  \* MERGEFORMAT \&lt;OawJumpToField value=0/&gt;</w:instrText>
          </w:r>
          <w:r w:rsidRPr="00D55E75">
            <w:rPr>
              <w:noProof/>
            </w:rPr>
            <w:fldChar w:fldCharType="separate"/>
          </w:r>
          <w:r w:rsidRPr="00D55E75">
            <w:rPr>
              <w:noProof/>
            </w:rPr>
            <w:instrText>Templ.dot</w:instrText>
          </w:r>
          <w:r w:rsidRPr="00D55E75">
            <w:rPr>
              <w:noProof/>
            </w:rPr>
            <w:fldChar w:fldCharType="end"/>
          </w:r>
          <w:r w:rsidRPr="00D55E75">
            <w:instrText>" "" \* MERGEFORMAT \&lt;OawJumpToField value=0/&gt;</w:instrText>
          </w:r>
          <w:r w:rsidRPr="00D55E75">
            <w:fldChar w:fldCharType="end"/>
          </w:r>
          <w:r w:rsidRPr="00D55E75">
            <w:fldChar w:fldCharType="begin"/>
          </w:r>
          <w:r w:rsidRPr="00D55E75">
            <w:instrText xml:space="preserve"> IF </w:instrText>
          </w:r>
          <w:fldSimple w:instr=" DOCPROPERTY  CustomField.pfad  \* MERGEFORMAT ">
            <w:r w:rsidR="00D55E75" w:rsidRPr="00D55E75">
              <w:rPr>
                <w:b/>
                <w:bCs w:val="0"/>
              </w:rPr>
              <w:instrText>Keine Angaben</w:instrText>
            </w:r>
          </w:fldSimple>
          <w:r w:rsidRPr="00D55E75">
            <w:instrText>="Chemin et nom du document" "</w:instrText>
          </w:r>
          <w:r w:rsidRPr="00D55E75">
            <w:rPr>
              <w:noProof/>
            </w:rPr>
            <w:fldChar w:fldCharType="begin"/>
          </w:r>
          <w:r w:rsidRPr="00D55E75">
            <w:rPr>
              <w:noProof/>
            </w:rPr>
            <w:instrText xml:space="preserve"> FILENAME  \p  \* MERGEFORMAT \&lt;OawJumpToField value=0/&gt;</w:instrText>
          </w:r>
          <w:r w:rsidRPr="00D55E75">
            <w:rPr>
              <w:noProof/>
            </w:rPr>
            <w:fldChar w:fldCharType="separate"/>
          </w:r>
          <w:r w:rsidRPr="00D55E75">
            <w:rPr>
              <w:noProof/>
            </w:rPr>
            <w:instrText>Templ.dot</w:instrText>
          </w:r>
          <w:r w:rsidRPr="00D55E75">
            <w:rPr>
              <w:noProof/>
            </w:rPr>
            <w:fldChar w:fldCharType="end"/>
          </w:r>
          <w:r w:rsidRPr="00D55E75">
            <w:instrText>" "" \* MERGEFORMAT \&lt;OawJumpToField value=0/&gt;</w:instrText>
          </w:r>
          <w:r w:rsidRPr="00D55E75">
            <w:fldChar w:fldCharType="end"/>
          </w:r>
        </w:p>
      </w:tc>
      <w:tc>
        <w:tcPr>
          <w:tcW w:w="2030" w:type="dxa"/>
        </w:tcPr>
        <w:p w14:paraId="6EEAB193" w14:textId="70E95163" w:rsidR="0035785E" w:rsidRPr="00D55E75" w:rsidRDefault="0035785E" w:rsidP="0036150A">
          <w:pPr>
            <w:pStyle w:val="Fuzeile"/>
            <w:jc w:val="right"/>
          </w:pPr>
          <w:r w:rsidRPr="00D55E75">
            <w:fldChar w:fldCharType="begin"/>
          </w:r>
          <w:r w:rsidRPr="00D55E75">
            <w:instrText xml:space="preserve"> PAGE  \* Arabic  \* MERGEFORMAT </w:instrText>
          </w:r>
          <w:r w:rsidRPr="00D55E75">
            <w:fldChar w:fldCharType="separate"/>
          </w:r>
          <w:r w:rsidR="00564B66">
            <w:rPr>
              <w:noProof/>
            </w:rPr>
            <w:t>1</w:t>
          </w:r>
          <w:r w:rsidRPr="00D55E75">
            <w:fldChar w:fldCharType="end"/>
          </w:r>
          <w:r w:rsidRPr="00D55E75">
            <w:t>/</w:t>
          </w:r>
          <w:fldSimple w:instr=" NUMPAGES  \* Arabic  \* MERGEFORMAT ">
            <w:r w:rsidR="00564B66">
              <w:rPr>
                <w:noProof/>
              </w:rPr>
              <w:t>2</w:t>
            </w:r>
          </w:fldSimple>
        </w:p>
      </w:tc>
    </w:tr>
  </w:tbl>
  <w:p w14:paraId="10169B4F" w14:textId="77777777" w:rsidR="0035785E" w:rsidRPr="00D55E75" w:rsidRDefault="003578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407BE" w14:textId="77777777" w:rsidR="0035785E" w:rsidRPr="00D55E75" w:rsidRDefault="0035785E">
      <w:r w:rsidRPr="00D55E75">
        <w:separator/>
      </w:r>
    </w:p>
  </w:footnote>
  <w:footnote w:type="continuationSeparator" w:id="0">
    <w:p w14:paraId="6CF73F2A" w14:textId="77777777" w:rsidR="0035785E" w:rsidRPr="00D55E75" w:rsidRDefault="0035785E">
      <w:r w:rsidRPr="00D55E7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A1A5C" w14:textId="77777777" w:rsidR="00D55E75" w:rsidRPr="00D55E75" w:rsidRDefault="00D55E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35785E" w:rsidRPr="00D55E75" w14:paraId="70CD9F2C" w14:textId="77777777" w:rsidTr="00375044">
      <w:tc>
        <w:tcPr>
          <w:tcW w:w="5100" w:type="dxa"/>
        </w:tcPr>
        <w:p w14:paraId="45049B20" w14:textId="77777777" w:rsidR="0035785E" w:rsidRPr="00D55E75" w:rsidRDefault="0035785E" w:rsidP="00FF6652">
          <w:pPr>
            <w:pStyle w:val="Kopfzeile"/>
            <w:rPr>
              <w:color w:val="FFFFFF" w:themeColor="background1"/>
            </w:rPr>
          </w:pPr>
        </w:p>
        <w:p w14:paraId="5CBFE57A" w14:textId="77777777" w:rsidR="0035785E" w:rsidRPr="00D55E75" w:rsidRDefault="0035785E" w:rsidP="00FF6652">
          <w:pPr>
            <w:pStyle w:val="Kopfzeile"/>
          </w:pPr>
        </w:p>
      </w:tc>
      <w:sdt>
        <w:sdtPr>
          <w:tag w:val="CustomField.Subject"/>
          <w:id w:val="1908418151"/>
          <w:placeholder>
            <w:docPart w:val="0D536DD7FBCE41B588A04314D8FFD8A8"/>
          </w:placeholder>
          <w:dataBinding w:prefixMappings="xmlns:ns='http://schemas.officeatwork.com/CustomXMLPart'" w:xpath="/ns:officeatwork/ns:CustomField.Subject" w:storeItemID="{C9EF7656-0210-462C-829B-A9AFE99E1459}"/>
          <w:text w:multiLine="1"/>
        </w:sdtPr>
        <w:sdtEndPr/>
        <w:sdtContent>
          <w:tc>
            <w:tcPr>
              <w:tcW w:w="4878" w:type="dxa"/>
            </w:tcPr>
            <w:p w14:paraId="48D364C4" w14:textId="4EE27A26" w:rsidR="0035785E" w:rsidRPr="00D55E75" w:rsidRDefault="00D55E75" w:rsidP="00FF6652">
              <w:pPr>
                <w:pStyle w:val="Kopfzeile"/>
              </w:pPr>
              <w:r w:rsidRPr="00D55E75">
                <w:t>pädagogisch - therapeutische Massnahmen</w:t>
              </w:r>
            </w:p>
          </w:tc>
        </w:sdtContent>
      </w:sdt>
    </w:tr>
  </w:tbl>
  <w:p w14:paraId="1B605160" w14:textId="77777777" w:rsidR="0035785E" w:rsidRPr="00D55E75" w:rsidRDefault="0035785E" w:rsidP="00FF6652">
    <w:pPr>
      <w:pStyle w:val="Kopfzeile"/>
      <w:tabs>
        <w:tab w:val="left" w:pos="420"/>
      </w:tabs>
    </w:pPr>
    <w:r w:rsidRPr="00D55E75">
      <w:drawing>
        <wp:anchor distT="0" distB="0" distL="114300" distR="114300" simplePos="0" relativeHeight="251662336" behindDoc="0" locked="1" layoutInCell="1" allowOverlap="1" wp14:anchorId="201EF32D" wp14:editId="5E63CE40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FF31" w14:textId="77777777" w:rsidR="0035785E" w:rsidRPr="00D55E75" w:rsidRDefault="0035785E">
    <w:pPr>
      <w:pStyle w:val="Kopfzeile"/>
    </w:pPr>
    <w:r w:rsidRPr="00D55E75">
      <w:drawing>
        <wp:anchor distT="0" distB="0" distL="114300" distR="114300" simplePos="0" relativeHeight="251660288" behindDoc="0" locked="1" layoutInCell="1" allowOverlap="1" wp14:anchorId="35EC6357" wp14:editId="48ABBE45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5E75">
      <w:drawing>
        <wp:anchor distT="0" distB="0" distL="114300" distR="114300" simplePos="0" relativeHeight="251658240" behindDoc="1" locked="1" layoutInCell="1" allowOverlap="1" wp14:anchorId="7FAF49B5" wp14:editId="02ABB37F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88D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70FF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42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2A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882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3C2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06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F3A21"/>
    <w:multiLevelType w:val="hybridMultilevel"/>
    <w:tmpl w:val="CC9066AA"/>
    <w:lvl w:ilvl="0" w:tplc="18DC0C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EB674D"/>
    <w:multiLevelType w:val="hybridMultilevel"/>
    <w:tmpl w:val="5EBA96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218E7"/>
    <w:multiLevelType w:val="hybridMultilevel"/>
    <w:tmpl w:val="597680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6"/>
  </w:num>
  <w:num w:numId="15">
    <w:abstractNumId w:val="25"/>
  </w:num>
  <w:num w:numId="16">
    <w:abstractNumId w:val="11"/>
  </w:num>
  <w:num w:numId="17">
    <w:abstractNumId w:val="1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20"/>
  </w:num>
  <w:num w:numId="26">
    <w:abstractNumId w:val="22"/>
  </w:num>
  <w:num w:numId="27">
    <w:abstractNumId w:val="24"/>
  </w:num>
  <w:num w:numId="28">
    <w:abstractNumId w:val="10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52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_x0009_&lt;OawBookmark name=&quot;Closing&quot;&gt;&lt;profile type=&quot;default&quot; UID=&quot;&quot; sameAsDefault=&quot;0&quot;&gt;&lt;/profile&gt;&lt;/OawBookmark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6464099502126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212191811121321310321301031x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604050949528466286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mt für Integration und Soziales&amp;#xA;Abteilung Familie und Gesellschaft / ptM&amp;#xA;Rathausgasse 1&amp;#xA;Postfach&amp;#xA;3000 Bern 8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Amt für Integration und Soziales&amp;#xA;Abteilung Familie und Gesellschaft / ptM&amp;#xA;Rathausgasse 1&amp;#xA;Postfach&amp;#xA;3000 Bern 8&amp;lt;/Text&amp;gt;&quot;/&gt;&lt;/DocProp&gt;&lt;DocProp UID=&quot;2004112217333376588294&quot; EntryUID=&quot;2004123010144120300001&quot;&gt;&lt;Field UID=&quot;2019111132748937894801&quot; Name=&quot;BE_OC_Betreff&quot; Value=&quot;pädagogisch - therapeutische Massnahmen&quot;/&gt;&lt;Field UID=&quot;2019112614294731179588&quot; Name=&quot;Datum&quot; Value=&quot;&quot;/&gt;&lt;Field UID=&quot;2019111313064731179378&quot; Name=&quot;BE_OurRefNo&quot; Value=&quot;&quot;/&gt;&lt;Field UID=&quot;2019111313074731179378&quot; Name=&quot;BE_Your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mt für Integration und Soziales_x000d_Abteilung Familie und Gesellschaft / ptM_x000d_Rathausgasse 1_x000d_Postfach_x000d_3000 Bern 8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Recipient&quot;&amp;gt;Amt für Integration und Soziales_x000d_Abteilung Familie und Gesellschaft / ptM_x000d_Rathausgasse 1_x000d_Postfach_x000d_3000 Bern 8&amp;lt;/Text&amp;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BE_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823F2A"/>
    <w:rsid w:val="000002A5"/>
    <w:rsid w:val="00000C1D"/>
    <w:rsid w:val="00000E4A"/>
    <w:rsid w:val="00001886"/>
    <w:rsid w:val="000023B1"/>
    <w:rsid w:val="00002B8D"/>
    <w:rsid w:val="00002D47"/>
    <w:rsid w:val="0000353F"/>
    <w:rsid w:val="00004332"/>
    <w:rsid w:val="00004354"/>
    <w:rsid w:val="0000608F"/>
    <w:rsid w:val="00007904"/>
    <w:rsid w:val="00011662"/>
    <w:rsid w:val="0001180F"/>
    <w:rsid w:val="00011DE1"/>
    <w:rsid w:val="000139BD"/>
    <w:rsid w:val="000168B3"/>
    <w:rsid w:val="00022448"/>
    <w:rsid w:val="000231B0"/>
    <w:rsid w:val="00023E45"/>
    <w:rsid w:val="00024529"/>
    <w:rsid w:val="000252CF"/>
    <w:rsid w:val="0002542A"/>
    <w:rsid w:val="00025E24"/>
    <w:rsid w:val="000260A8"/>
    <w:rsid w:val="00030B19"/>
    <w:rsid w:val="000350A4"/>
    <w:rsid w:val="00036ECD"/>
    <w:rsid w:val="00040CC5"/>
    <w:rsid w:val="00040FD6"/>
    <w:rsid w:val="00041729"/>
    <w:rsid w:val="00042314"/>
    <w:rsid w:val="00042D27"/>
    <w:rsid w:val="000434E7"/>
    <w:rsid w:val="00043B70"/>
    <w:rsid w:val="00044A51"/>
    <w:rsid w:val="00044D14"/>
    <w:rsid w:val="00045131"/>
    <w:rsid w:val="0005055C"/>
    <w:rsid w:val="00052DBA"/>
    <w:rsid w:val="00053E99"/>
    <w:rsid w:val="00055195"/>
    <w:rsid w:val="00055FA5"/>
    <w:rsid w:val="000567AB"/>
    <w:rsid w:val="00060597"/>
    <w:rsid w:val="000627E0"/>
    <w:rsid w:val="00062C3F"/>
    <w:rsid w:val="00063BB5"/>
    <w:rsid w:val="00064867"/>
    <w:rsid w:val="00066346"/>
    <w:rsid w:val="00075962"/>
    <w:rsid w:val="00076A6E"/>
    <w:rsid w:val="00077849"/>
    <w:rsid w:val="000803BC"/>
    <w:rsid w:val="00080F4C"/>
    <w:rsid w:val="00080F4E"/>
    <w:rsid w:val="000812D6"/>
    <w:rsid w:val="00082083"/>
    <w:rsid w:val="00082738"/>
    <w:rsid w:val="000837C5"/>
    <w:rsid w:val="00087A88"/>
    <w:rsid w:val="0009226A"/>
    <w:rsid w:val="00092A7B"/>
    <w:rsid w:val="00092D50"/>
    <w:rsid w:val="0009571B"/>
    <w:rsid w:val="000A30C3"/>
    <w:rsid w:val="000A38CC"/>
    <w:rsid w:val="000A576D"/>
    <w:rsid w:val="000A6412"/>
    <w:rsid w:val="000A67E3"/>
    <w:rsid w:val="000A67FE"/>
    <w:rsid w:val="000A698A"/>
    <w:rsid w:val="000A7B8D"/>
    <w:rsid w:val="000A7BE1"/>
    <w:rsid w:val="000B3B9B"/>
    <w:rsid w:val="000B42E0"/>
    <w:rsid w:val="000B4ADF"/>
    <w:rsid w:val="000B4EBF"/>
    <w:rsid w:val="000B5DB6"/>
    <w:rsid w:val="000C16E9"/>
    <w:rsid w:val="000C334E"/>
    <w:rsid w:val="000C6089"/>
    <w:rsid w:val="000D6001"/>
    <w:rsid w:val="000E0862"/>
    <w:rsid w:val="000E2428"/>
    <w:rsid w:val="000E4BE2"/>
    <w:rsid w:val="000E7D64"/>
    <w:rsid w:val="000F267E"/>
    <w:rsid w:val="000F359B"/>
    <w:rsid w:val="000F42FE"/>
    <w:rsid w:val="000F6D48"/>
    <w:rsid w:val="000F79CA"/>
    <w:rsid w:val="00100419"/>
    <w:rsid w:val="001006CE"/>
    <w:rsid w:val="0010098D"/>
    <w:rsid w:val="00100FF6"/>
    <w:rsid w:val="00101D3B"/>
    <w:rsid w:val="00103625"/>
    <w:rsid w:val="00104BB7"/>
    <w:rsid w:val="00105406"/>
    <w:rsid w:val="00105C27"/>
    <w:rsid w:val="00105EB8"/>
    <w:rsid w:val="00105F42"/>
    <w:rsid w:val="00106082"/>
    <w:rsid w:val="001074A6"/>
    <w:rsid w:val="001125B5"/>
    <w:rsid w:val="0011312B"/>
    <w:rsid w:val="00114492"/>
    <w:rsid w:val="00117D6B"/>
    <w:rsid w:val="001208FF"/>
    <w:rsid w:val="00120D0C"/>
    <w:rsid w:val="00123AA1"/>
    <w:rsid w:val="0012405E"/>
    <w:rsid w:val="00124C0D"/>
    <w:rsid w:val="00124C97"/>
    <w:rsid w:val="0012506A"/>
    <w:rsid w:val="00127762"/>
    <w:rsid w:val="00130760"/>
    <w:rsid w:val="0013294C"/>
    <w:rsid w:val="001349C9"/>
    <w:rsid w:val="00137978"/>
    <w:rsid w:val="001402EF"/>
    <w:rsid w:val="00142393"/>
    <w:rsid w:val="00142B2E"/>
    <w:rsid w:val="0014370D"/>
    <w:rsid w:val="0014447B"/>
    <w:rsid w:val="001455F9"/>
    <w:rsid w:val="00146849"/>
    <w:rsid w:val="00146B97"/>
    <w:rsid w:val="001507E3"/>
    <w:rsid w:val="00150AFA"/>
    <w:rsid w:val="00150CC8"/>
    <w:rsid w:val="00150EEA"/>
    <w:rsid w:val="001514A5"/>
    <w:rsid w:val="00152D5D"/>
    <w:rsid w:val="001538FB"/>
    <w:rsid w:val="00154143"/>
    <w:rsid w:val="001543B5"/>
    <w:rsid w:val="0016057B"/>
    <w:rsid w:val="00161D21"/>
    <w:rsid w:val="00164D45"/>
    <w:rsid w:val="001678DF"/>
    <w:rsid w:val="00174CAD"/>
    <w:rsid w:val="00174EE0"/>
    <w:rsid w:val="00175650"/>
    <w:rsid w:val="00177080"/>
    <w:rsid w:val="001806B9"/>
    <w:rsid w:val="0018281A"/>
    <w:rsid w:val="00182F1D"/>
    <w:rsid w:val="00183D4D"/>
    <w:rsid w:val="00184153"/>
    <w:rsid w:val="00185672"/>
    <w:rsid w:val="001859D8"/>
    <w:rsid w:val="00186D97"/>
    <w:rsid w:val="00190973"/>
    <w:rsid w:val="00195E8B"/>
    <w:rsid w:val="00196F3D"/>
    <w:rsid w:val="0019755F"/>
    <w:rsid w:val="001A0D83"/>
    <w:rsid w:val="001A1EB8"/>
    <w:rsid w:val="001A338B"/>
    <w:rsid w:val="001A5983"/>
    <w:rsid w:val="001A6C01"/>
    <w:rsid w:val="001B5BCF"/>
    <w:rsid w:val="001B6CC6"/>
    <w:rsid w:val="001B6D19"/>
    <w:rsid w:val="001B6D85"/>
    <w:rsid w:val="001C18B4"/>
    <w:rsid w:val="001C38E7"/>
    <w:rsid w:val="001C3E2C"/>
    <w:rsid w:val="001C46FF"/>
    <w:rsid w:val="001C583D"/>
    <w:rsid w:val="001C6DBF"/>
    <w:rsid w:val="001C6F7F"/>
    <w:rsid w:val="001C709B"/>
    <w:rsid w:val="001D1D52"/>
    <w:rsid w:val="001D7C7B"/>
    <w:rsid w:val="001E050F"/>
    <w:rsid w:val="001E1D4D"/>
    <w:rsid w:val="001E29E4"/>
    <w:rsid w:val="001E2F94"/>
    <w:rsid w:val="001E44DA"/>
    <w:rsid w:val="001E4EFA"/>
    <w:rsid w:val="001E6E56"/>
    <w:rsid w:val="001F1DA8"/>
    <w:rsid w:val="001F5040"/>
    <w:rsid w:val="001F68ED"/>
    <w:rsid w:val="0020387E"/>
    <w:rsid w:val="002055FB"/>
    <w:rsid w:val="002058D4"/>
    <w:rsid w:val="002101D7"/>
    <w:rsid w:val="002103D5"/>
    <w:rsid w:val="00212C71"/>
    <w:rsid w:val="00213236"/>
    <w:rsid w:val="00216B14"/>
    <w:rsid w:val="00216C9D"/>
    <w:rsid w:val="002171C3"/>
    <w:rsid w:val="002225FA"/>
    <w:rsid w:val="00223DBA"/>
    <w:rsid w:val="002242CE"/>
    <w:rsid w:val="0022436B"/>
    <w:rsid w:val="002251DD"/>
    <w:rsid w:val="002258F5"/>
    <w:rsid w:val="00225935"/>
    <w:rsid w:val="00227F92"/>
    <w:rsid w:val="00230C11"/>
    <w:rsid w:val="002315B5"/>
    <w:rsid w:val="00232E0D"/>
    <w:rsid w:val="00233119"/>
    <w:rsid w:val="002357B8"/>
    <w:rsid w:val="002363A3"/>
    <w:rsid w:val="00240695"/>
    <w:rsid w:val="00243529"/>
    <w:rsid w:val="00244E0D"/>
    <w:rsid w:val="002452A9"/>
    <w:rsid w:val="0024652A"/>
    <w:rsid w:val="00252E77"/>
    <w:rsid w:val="00253460"/>
    <w:rsid w:val="00253748"/>
    <w:rsid w:val="00253FD3"/>
    <w:rsid w:val="00256B46"/>
    <w:rsid w:val="00257163"/>
    <w:rsid w:val="002571B1"/>
    <w:rsid w:val="00263BE3"/>
    <w:rsid w:val="002645DC"/>
    <w:rsid w:val="002650E6"/>
    <w:rsid w:val="00267613"/>
    <w:rsid w:val="00271915"/>
    <w:rsid w:val="00272287"/>
    <w:rsid w:val="0027544B"/>
    <w:rsid w:val="00276705"/>
    <w:rsid w:val="00277542"/>
    <w:rsid w:val="002775CA"/>
    <w:rsid w:val="00277E20"/>
    <w:rsid w:val="00281076"/>
    <w:rsid w:val="00281097"/>
    <w:rsid w:val="002823A4"/>
    <w:rsid w:val="002830D7"/>
    <w:rsid w:val="00284AA5"/>
    <w:rsid w:val="00286E37"/>
    <w:rsid w:val="00287300"/>
    <w:rsid w:val="00287998"/>
    <w:rsid w:val="0029350F"/>
    <w:rsid w:val="00296CF8"/>
    <w:rsid w:val="002A028A"/>
    <w:rsid w:val="002A1929"/>
    <w:rsid w:val="002A228C"/>
    <w:rsid w:val="002A53C0"/>
    <w:rsid w:val="002A5905"/>
    <w:rsid w:val="002A66F2"/>
    <w:rsid w:val="002A688E"/>
    <w:rsid w:val="002B09D5"/>
    <w:rsid w:val="002B0D0E"/>
    <w:rsid w:val="002B1E64"/>
    <w:rsid w:val="002B3964"/>
    <w:rsid w:val="002B7B5A"/>
    <w:rsid w:val="002C02EF"/>
    <w:rsid w:val="002C0DF8"/>
    <w:rsid w:val="002C2425"/>
    <w:rsid w:val="002C2B4F"/>
    <w:rsid w:val="002C3366"/>
    <w:rsid w:val="002C343A"/>
    <w:rsid w:val="002C4086"/>
    <w:rsid w:val="002D3DDC"/>
    <w:rsid w:val="002D3DF6"/>
    <w:rsid w:val="002D6C07"/>
    <w:rsid w:val="002E06F3"/>
    <w:rsid w:val="002E0B33"/>
    <w:rsid w:val="002E15C5"/>
    <w:rsid w:val="002E16E6"/>
    <w:rsid w:val="002E176C"/>
    <w:rsid w:val="002E3252"/>
    <w:rsid w:val="002E4DFD"/>
    <w:rsid w:val="002E54EB"/>
    <w:rsid w:val="002E5FAE"/>
    <w:rsid w:val="002E682F"/>
    <w:rsid w:val="002E6A0E"/>
    <w:rsid w:val="002E6C59"/>
    <w:rsid w:val="002F0E22"/>
    <w:rsid w:val="002F27DE"/>
    <w:rsid w:val="002F2CD7"/>
    <w:rsid w:val="002F3435"/>
    <w:rsid w:val="002F3696"/>
    <w:rsid w:val="002F3B70"/>
    <w:rsid w:val="002F480A"/>
    <w:rsid w:val="002F6D01"/>
    <w:rsid w:val="002F77A6"/>
    <w:rsid w:val="00300C1E"/>
    <w:rsid w:val="003010ED"/>
    <w:rsid w:val="003013FA"/>
    <w:rsid w:val="00303785"/>
    <w:rsid w:val="0030532F"/>
    <w:rsid w:val="003060EE"/>
    <w:rsid w:val="003079DA"/>
    <w:rsid w:val="003079F6"/>
    <w:rsid w:val="00307DB2"/>
    <w:rsid w:val="00312AE1"/>
    <w:rsid w:val="003147FA"/>
    <w:rsid w:val="00314D69"/>
    <w:rsid w:val="0031539B"/>
    <w:rsid w:val="00315936"/>
    <w:rsid w:val="00316211"/>
    <w:rsid w:val="00316393"/>
    <w:rsid w:val="00316B1F"/>
    <w:rsid w:val="00317A5E"/>
    <w:rsid w:val="00322D36"/>
    <w:rsid w:val="00323BC2"/>
    <w:rsid w:val="003251F6"/>
    <w:rsid w:val="0032569C"/>
    <w:rsid w:val="0032671E"/>
    <w:rsid w:val="003271F1"/>
    <w:rsid w:val="003305EB"/>
    <w:rsid w:val="003306E0"/>
    <w:rsid w:val="00330876"/>
    <w:rsid w:val="00332E4D"/>
    <w:rsid w:val="00334ABA"/>
    <w:rsid w:val="00335B07"/>
    <w:rsid w:val="0033641B"/>
    <w:rsid w:val="003372F5"/>
    <w:rsid w:val="0034186D"/>
    <w:rsid w:val="003448D9"/>
    <w:rsid w:val="003449A4"/>
    <w:rsid w:val="00345EF6"/>
    <w:rsid w:val="00346AC7"/>
    <w:rsid w:val="00352ADF"/>
    <w:rsid w:val="00355276"/>
    <w:rsid w:val="00355935"/>
    <w:rsid w:val="0035785E"/>
    <w:rsid w:val="00357B7E"/>
    <w:rsid w:val="003609D2"/>
    <w:rsid w:val="0036150A"/>
    <w:rsid w:val="00365420"/>
    <w:rsid w:val="00365886"/>
    <w:rsid w:val="00365931"/>
    <w:rsid w:val="00367DC7"/>
    <w:rsid w:val="003709F4"/>
    <w:rsid w:val="00375044"/>
    <w:rsid w:val="0037509A"/>
    <w:rsid w:val="00375C36"/>
    <w:rsid w:val="003768E9"/>
    <w:rsid w:val="00377033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559A"/>
    <w:rsid w:val="0039578E"/>
    <w:rsid w:val="00396159"/>
    <w:rsid w:val="003A06C1"/>
    <w:rsid w:val="003A0EAA"/>
    <w:rsid w:val="003A293A"/>
    <w:rsid w:val="003A30F9"/>
    <w:rsid w:val="003A318F"/>
    <w:rsid w:val="003A5C7A"/>
    <w:rsid w:val="003A5EB2"/>
    <w:rsid w:val="003B0D37"/>
    <w:rsid w:val="003B15CC"/>
    <w:rsid w:val="003B1612"/>
    <w:rsid w:val="003B67F4"/>
    <w:rsid w:val="003B6E89"/>
    <w:rsid w:val="003C0927"/>
    <w:rsid w:val="003C12E4"/>
    <w:rsid w:val="003C679E"/>
    <w:rsid w:val="003C6C81"/>
    <w:rsid w:val="003C7AEF"/>
    <w:rsid w:val="003D27B0"/>
    <w:rsid w:val="003D3780"/>
    <w:rsid w:val="003D41C5"/>
    <w:rsid w:val="003D4EEE"/>
    <w:rsid w:val="003D5BA7"/>
    <w:rsid w:val="003E052B"/>
    <w:rsid w:val="003E1A33"/>
    <w:rsid w:val="003E3DFB"/>
    <w:rsid w:val="003E46AD"/>
    <w:rsid w:val="003E77DF"/>
    <w:rsid w:val="003E7A3F"/>
    <w:rsid w:val="003E7CC4"/>
    <w:rsid w:val="003F04AC"/>
    <w:rsid w:val="003F1FE7"/>
    <w:rsid w:val="003F28E9"/>
    <w:rsid w:val="003F610B"/>
    <w:rsid w:val="003F6184"/>
    <w:rsid w:val="0040148B"/>
    <w:rsid w:val="004029AF"/>
    <w:rsid w:val="004071EB"/>
    <w:rsid w:val="00411D4D"/>
    <w:rsid w:val="00411FEF"/>
    <w:rsid w:val="00412114"/>
    <w:rsid w:val="00412DBB"/>
    <w:rsid w:val="004140F0"/>
    <w:rsid w:val="0041733A"/>
    <w:rsid w:val="004173AA"/>
    <w:rsid w:val="004173F8"/>
    <w:rsid w:val="00420341"/>
    <w:rsid w:val="00422101"/>
    <w:rsid w:val="004229F4"/>
    <w:rsid w:val="00430709"/>
    <w:rsid w:val="004318F6"/>
    <w:rsid w:val="004324CD"/>
    <w:rsid w:val="004328C8"/>
    <w:rsid w:val="004337AA"/>
    <w:rsid w:val="00435DAB"/>
    <w:rsid w:val="00436051"/>
    <w:rsid w:val="0043661F"/>
    <w:rsid w:val="004370E3"/>
    <w:rsid w:val="00437B8B"/>
    <w:rsid w:val="00440928"/>
    <w:rsid w:val="00440C1F"/>
    <w:rsid w:val="00442F98"/>
    <w:rsid w:val="00443C6E"/>
    <w:rsid w:val="00445CE0"/>
    <w:rsid w:val="004472F7"/>
    <w:rsid w:val="004506F2"/>
    <w:rsid w:val="00450991"/>
    <w:rsid w:val="00451317"/>
    <w:rsid w:val="00453852"/>
    <w:rsid w:val="0045460B"/>
    <w:rsid w:val="00456701"/>
    <w:rsid w:val="0046373D"/>
    <w:rsid w:val="00463E8B"/>
    <w:rsid w:val="00464258"/>
    <w:rsid w:val="00467057"/>
    <w:rsid w:val="0046784E"/>
    <w:rsid w:val="0047384F"/>
    <w:rsid w:val="00477149"/>
    <w:rsid w:val="00477838"/>
    <w:rsid w:val="00480A39"/>
    <w:rsid w:val="004818B0"/>
    <w:rsid w:val="004851C3"/>
    <w:rsid w:val="00485BEE"/>
    <w:rsid w:val="004860E5"/>
    <w:rsid w:val="00486D68"/>
    <w:rsid w:val="00487E7E"/>
    <w:rsid w:val="004913B4"/>
    <w:rsid w:val="0049257B"/>
    <w:rsid w:val="00493944"/>
    <w:rsid w:val="00494AD2"/>
    <w:rsid w:val="00496494"/>
    <w:rsid w:val="004A060F"/>
    <w:rsid w:val="004A0D50"/>
    <w:rsid w:val="004A3035"/>
    <w:rsid w:val="004A4C78"/>
    <w:rsid w:val="004A6381"/>
    <w:rsid w:val="004A6406"/>
    <w:rsid w:val="004A6F67"/>
    <w:rsid w:val="004A7C87"/>
    <w:rsid w:val="004B2331"/>
    <w:rsid w:val="004B4DF9"/>
    <w:rsid w:val="004B5AB0"/>
    <w:rsid w:val="004B6435"/>
    <w:rsid w:val="004B7284"/>
    <w:rsid w:val="004C034F"/>
    <w:rsid w:val="004C2CB4"/>
    <w:rsid w:val="004C4029"/>
    <w:rsid w:val="004C47DD"/>
    <w:rsid w:val="004C5E07"/>
    <w:rsid w:val="004C5FA6"/>
    <w:rsid w:val="004C6CF9"/>
    <w:rsid w:val="004C713D"/>
    <w:rsid w:val="004D0F03"/>
    <w:rsid w:val="004D104D"/>
    <w:rsid w:val="004D5C7D"/>
    <w:rsid w:val="004E0447"/>
    <w:rsid w:val="004E1883"/>
    <w:rsid w:val="004E1981"/>
    <w:rsid w:val="004E1F0B"/>
    <w:rsid w:val="004E4622"/>
    <w:rsid w:val="004E5C37"/>
    <w:rsid w:val="004E60EC"/>
    <w:rsid w:val="004E7468"/>
    <w:rsid w:val="004F0652"/>
    <w:rsid w:val="004F35B8"/>
    <w:rsid w:val="004F3702"/>
    <w:rsid w:val="004F42A9"/>
    <w:rsid w:val="004F4C96"/>
    <w:rsid w:val="004F5462"/>
    <w:rsid w:val="004F6689"/>
    <w:rsid w:val="00501EBB"/>
    <w:rsid w:val="00504535"/>
    <w:rsid w:val="00504F82"/>
    <w:rsid w:val="00505833"/>
    <w:rsid w:val="005124EC"/>
    <w:rsid w:val="005159FD"/>
    <w:rsid w:val="005165D9"/>
    <w:rsid w:val="005169EE"/>
    <w:rsid w:val="00517798"/>
    <w:rsid w:val="005208A4"/>
    <w:rsid w:val="005218DC"/>
    <w:rsid w:val="00522003"/>
    <w:rsid w:val="005220FC"/>
    <w:rsid w:val="00522912"/>
    <w:rsid w:val="00522E29"/>
    <w:rsid w:val="00524861"/>
    <w:rsid w:val="005255CA"/>
    <w:rsid w:val="00530340"/>
    <w:rsid w:val="00530977"/>
    <w:rsid w:val="005322DF"/>
    <w:rsid w:val="005324D6"/>
    <w:rsid w:val="00534CD8"/>
    <w:rsid w:val="0053694E"/>
    <w:rsid w:val="005420BE"/>
    <w:rsid w:val="00542F7D"/>
    <w:rsid w:val="00543E2A"/>
    <w:rsid w:val="00544134"/>
    <w:rsid w:val="00544D23"/>
    <w:rsid w:val="0055005A"/>
    <w:rsid w:val="00550F8A"/>
    <w:rsid w:val="00552F8E"/>
    <w:rsid w:val="00553B23"/>
    <w:rsid w:val="00555C99"/>
    <w:rsid w:val="00556105"/>
    <w:rsid w:val="00556C1D"/>
    <w:rsid w:val="00557113"/>
    <w:rsid w:val="00557308"/>
    <w:rsid w:val="005643BB"/>
    <w:rsid w:val="00564B66"/>
    <w:rsid w:val="00565FFD"/>
    <w:rsid w:val="0056693A"/>
    <w:rsid w:val="0056720E"/>
    <w:rsid w:val="00571102"/>
    <w:rsid w:val="0057432C"/>
    <w:rsid w:val="00577A3D"/>
    <w:rsid w:val="00577ADE"/>
    <w:rsid w:val="0058050C"/>
    <w:rsid w:val="00584382"/>
    <w:rsid w:val="00585731"/>
    <w:rsid w:val="00585EBA"/>
    <w:rsid w:val="00586E75"/>
    <w:rsid w:val="00586FB4"/>
    <w:rsid w:val="00587A16"/>
    <w:rsid w:val="00587B04"/>
    <w:rsid w:val="00590C63"/>
    <w:rsid w:val="0059183C"/>
    <w:rsid w:val="00593FAB"/>
    <w:rsid w:val="00595286"/>
    <w:rsid w:val="005A01A4"/>
    <w:rsid w:val="005A0CBF"/>
    <w:rsid w:val="005A3816"/>
    <w:rsid w:val="005B0ADF"/>
    <w:rsid w:val="005B3D70"/>
    <w:rsid w:val="005B57D7"/>
    <w:rsid w:val="005B5BCC"/>
    <w:rsid w:val="005C1B96"/>
    <w:rsid w:val="005C3E4D"/>
    <w:rsid w:val="005C5E32"/>
    <w:rsid w:val="005D0158"/>
    <w:rsid w:val="005D1237"/>
    <w:rsid w:val="005D2283"/>
    <w:rsid w:val="005D4E20"/>
    <w:rsid w:val="005D4F8A"/>
    <w:rsid w:val="005D6B6F"/>
    <w:rsid w:val="005D7F56"/>
    <w:rsid w:val="005E110D"/>
    <w:rsid w:val="005E4E42"/>
    <w:rsid w:val="005E6EC3"/>
    <w:rsid w:val="005E7427"/>
    <w:rsid w:val="005E7E3B"/>
    <w:rsid w:val="005F17C5"/>
    <w:rsid w:val="005F381B"/>
    <w:rsid w:val="005F43A0"/>
    <w:rsid w:val="005F5606"/>
    <w:rsid w:val="00600A25"/>
    <w:rsid w:val="00600B0D"/>
    <w:rsid w:val="0060303B"/>
    <w:rsid w:val="006055FA"/>
    <w:rsid w:val="00605EF9"/>
    <w:rsid w:val="006062FE"/>
    <w:rsid w:val="006064CE"/>
    <w:rsid w:val="00607715"/>
    <w:rsid w:val="00610DCC"/>
    <w:rsid w:val="00611C00"/>
    <w:rsid w:val="00611F49"/>
    <w:rsid w:val="0061715B"/>
    <w:rsid w:val="0062010B"/>
    <w:rsid w:val="006208F5"/>
    <w:rsid w:val="006222F5"/>
    <w:rsid w:val="00630CD1"/>
    <w:rsid w:val="006321B3"/>
    <w:rsid w:val="0063352C"/>
    <w:rsid w:val="0063386F"/>
    <w:rsid w:val="00634439"/>
    <w:rsid w:val="00634C2C"/>
    <w:rsid w:val="00636846"/>
    <w:rsid w:val="00641B62"/>
    <w:rsid w:val="00641CF6"/>
    <w:rsid w:val="00643251"/>
    <w:rsid w:val="006443AF"/>
    <w:rsid w:val="00645C93"/>
    <w:rsid w:val="00651662"/>
    <w:rsid w:val="006549D1"/>
    <w:rsid w:val="00655B55"/>
    <w:rsid w:val="006600A8"/>
    <w:rsid w:val="006606D9"/>
    <w:rsid w:val="00663C99"/>
    <w:rsid w:val="0066460F"/>
    <w:rsid w:val="00664AB2"/>
    <w:rsid w:val="00665FFA"/>
    <w:rsid w:val="00666D33"/>
    <w:rsid w:val="0066771E"/>
    <w:rsid w:val="00670433"/>
    <w:rsid w:val="006725A5"/>
    <w:rsid w:val="00672E46"/>
    <w:rsid w:val="00672E7C"/>
    <w:rsid w:val="00673293"/>
    <w:rsid w:val="006753FE"/>
    <w:rsid w:val="00675CDE"/>
    <w:rsid w:val="00681715"/>
    <w:rsid w:val="00683536"/>
    <w:rsid w:val="00684A06"/>
    <w:rsid w:val="00685132"/>
    <w:rsid w:val="00685B16"/>
    <w:rsid w:val="00686198"/>
    <w:rsid w:val="006861CF"/>
    <w:rsid w:val="006912FA"/>
    <w:rsid w:val="006920BE"/>
    <w:rsid w:val="00693AC3"/>
    <w:rsid w:val="00694094"/>
    <w:rsid w:val="006A0A55"/>
    <w:rsid w:val="006A27FE"/>
    <w:rsid w:val="006A49EA"/>
    <w:rsid w:val="006A4EAF"/>
    <w:rsid w:val="006A5329"/>
    <w:rsid w:val="006B131C"/>
    <w:rsid w:val="006B1740"/>
    <w:rsid w:val="006B22D0"/>
    <w:rsid w:val="006B3BC0"/>
    <w:rsid w:val="006C7BE5"/>
    <w:rsid w:val="006D3D4C"/>
    <w:rsid w:val="006D3EF1"/>
    <w:rsid w:val="006D4FF5"/>
    <w:rsid w:val="006D59BE"/>
    <w:rsid w:val="006D6244"/>
    <w:rsid w:val="006D6A1A"/>
    <w:rsid w:val="006E2AE9"/>
    <w:rsid w:val="006E3670"/>
    <w:rsid w:val="006E37D6"/>
    <w:rsid w:val="006E41BE"/>
    <w:rsid w:val="006E503F"/>
    <w:rsid w:val="006E5642"/>
    <w:rsid w:val="006E7FA8"/>
    <w:rsid w:val="006F0082"/>
    <w:rsid w:val="006F38DD"/>
    <w:rsid w:val="006F3FE9"/>
    <w:rsid w:val="006F552C"/>
    <w:rsid w:val="006F684B"/>
    <w:rsid w:val="00701B95"/>
    <w:rsid w:val="00703563"/>
    <w:rsid w:val="00706257"/>
    <w:rsid w:val="00706FA1"/>
    <w:rsid w:val="007115F8"/>
    <w:rsid w:val="00711610"/>
    <w:rsid w:val="00711F3C"/>
    <w:rsid w:val="00712CE8"/>
    <w:rsid w:val="00713603"/>
    <w:rsid w:val="00716023"/>
    <w:rsid w:val="00717E04"/>
    <w:rsid w:val="0072323E"/>
    <w:rsid w:val="007237B2"/>
    <w:rsid w:val="00724281"/>
    <w:rsid w:val="00724F75"/>
    <w:rsid w:val="00726E75"/>
    <w:rsid w:val="00730FCB"/>
    <w:rsid w:val="00743D20"/>
    <w:rsid w:val="00747CBE"/>
    <w:rsid w:val="007500BD"/>
    <w:rsid w:val="007514B9"/>
    <w:rsid w:val="007516F5"/>
    <w:rsid w:val="00752C45"/>
    <w:rsid w:val="0076101E"/>
    <w:rsid w:val="00761036"/>
    <w:rsid w:val="007613B9"/>
    <w:rsid w:val="00762783"/>
    <w:rsid w:val="007639BD"/>
    <w:rsid w:val="007640FB"/>
    <w:rsid w:val="00765219"/>
    <w:rsid w:val="0076665B"/>
    <w:rsid w:val="00767FBD"/>
    <w:rsid w:val="00770ED4"/>
    <w:rsid w:val="00772064"/>
    <w:rsid w:val="007740C9"/>
    <w:rsid w:val="00775E2B"/>
    <w:rsid w:val="00776C5A"/>
    <w:rsid w:val="00776D6D"/>
    <w:rsid w:val="00776F68"/>
    <w:rsid w:val="00782E7E"/>
    <w:rsid w:val="00784334"/>
    <w:rsid w:val="0079285D"/>
    <w:rsid w:val="0079314A"/>
    <w:rsid w:val="00793E66"/>
    <w:rsid w:val="00794A1A"/>
    <w:rsid w:val="00795787"/>
    <w:rsid w:val="007961DF"/>
    <w:rsid w:val="007A1548"/>
    <w:rsid w:val="007A234C"/>
    <w:rsid w:val="007A3944"/>
    <w:rsid w:val="007A699A"/>
    <w:rsid w:val="007A7B93"/>
    <w:rsid w:val="007A7EE9"/>
    <w:rsid w:val="007B57B6"/>
    <w:rsid w:val="007C1ED8"/>
    <w:rsid w:val="007C2009"/>
    <w:rsid w:val="007C2228"/>
    <w:rsid w:val="007C4472"/>
    <w:rsid w:val="007C6AB3"/>
    <w:rsid w:val="007C7082"/>
    <w:rsid w:val="007C7B75"/>
    <w:rsid w:val="007C7C56"/>
    <w:rsid w:val="007D285F"/>
    <w:rsid w:val="007D29E8"/>
    <w:rsid w:val="007D3BBA"/>
    <w:rsid w:val="007D5E3D"/>
    <w:rsid w:val="007D728A"/>
    <w:rsid w:val="007D7C96"/>
    <w:rsid w:val="007E0390"/>
    <w:rsid w:val="007E059D"/>
    <w:rsid w:val="007E4984"/>
    <w:rsid w:val="007E51FC"/>
    <w:rsid w:val="007E7E05"/>
    <w:rsid w:val="007F0C74"/>
    <w:rsid w:val="007F0F48"/>
    <w:rsid w:val="007F24E2"/>
    <w:rsid w:val="007F25CF"/>
    <w:rsid w:val="007F36C3"/>
    <w:rsid w:val="007F4F57"/>
    <w:rsid w:val="007F6D45"/>
    <w:rsid w:val="007F7BA4"/>
    <w:rsid w:val="00800E72"/>
    <w:rsid w:val="00801ADE"/>
    <w:rsid w:val="0080207A"/>
    <w:rsid w:val="0080228F"/>
    <w:rsid w:val="008026B6"/>
    <w:rsid w:val="0080273A"/>
    <w:rsid w:val="0080554E"/>
    <w:rsid w:val="00805CA9"/>
    <w:rsid w:val="00806D72"/>
    <w:rsid w:val="00806E0D"/>
    <w:rsid w:val="00810944"/>
    <w:rsid w:val="00814495"/>
    <w:rsid w:val="008148C2"/>
    <w:rsid w:val="00814F86"/>
    <w:rsid w:val="008154C3"/>
    <w:rsid w:val="0081773A"/>
    <w:rsid w:val="00820152"/>
    <w:rsid w:val="008216AB"/>
    <w:rsid w:val="0082330C"/>
    <w:rsid w:val="008237F8"/>
    <w:rsid w:val="00823A9D"/>
    <w:rsid w:val="00823F2A"/>
    <w:rsid w:val="00825083"/>
    <w:rsid w:val="0082712E"/>
    <w:rsid w:val="0082798D"/>
    <w:rsid w:val="0083034B"/>
    <w:rsid w:val="00832A31"/>
    <w:rsid w:val="00832AED"/>
    <w:rsid w:val="00841468"/>
    <w:rsid w:val="00842209"/>
    <w:rsid w:val="00842F39"/>
    <w:rsid w:val="00844E6C"/>
    <w:rsid w:val="00846501"/>
    <w:rsid w:val="008468B7"/>
    <w:rsid w:val="00847862"/>
    <w:rsid w:val="00847BDD"/>
    <w:rsid w:val="0085142C"/>
    <w:rsid w:val="00853756"/>
    <w:rsid w:val="00854EF8"/>
    <w:rsid w:val="00856D7C"/>
    <w:rsid w:val="00860C53"/>
    <w:rsid w:val="00861E86"/>
    <w:rsid w:val="00861EC9"/>
    <w:rsid w:val="00862B78"/>
    <w:rsid w:val="00862F6F"/>
    <w:rsid w:val="00863A7D"/>
    <w:rsid w:val="008648C0"/>
    <w:rsid w:val="00865C65"/>
    <w:rsid w:val="00866570"/>
    <w:rsid w:val="0087070C"/>
    <w:rsid w:val="00871D7C"/>
    <w:rsid w:val="008734EB"/>
    <w:rsid w:val="00877A88"/>
    <w:rsid w:val="0088071F"/>
    <w:rsid w:val="00881C9C"/>
    <w:rsid w:val="00882663"/>
    <w:rsid w:val="00884CAE"/>
    <w:rsid w:val="00890E0D"/>
    <w:rsid w:val="008913D6"/>
    <w:rsid w:val="00894085"/>
    <w:rsid w:val="00896389"/>
    <w:rsid w:val="00897044"/>
    <w:rsid w:val="008A0B15"/>
    <w:rsid w:val="008A0EED"/>
    <w:rsid w:val="008A5328"/>
    <w:rsid w:val="008A78F8"/>
    <w:rsid w:val="008B02FC"/>
    <w:rsid w:val="008B0C14"/>
    <w:rsid w:val="008B40D9"/>
    <w:rsid w:val="008B6626"/>
    <w:rsid w:val="008B6976"/>
    <w:rsid w:val="008B732A"/>
    <w:rsid w:val="008C06BD"/>
    <w:rsid w:val="008C15D4"/>
    <w:rsid w:val="008C1EBB"/>
    <w:rsid w:val="008C30D0"/>
    <w:rsid w:val="008C4997"/>
    <w:rsid w:val="008C5072"/>
    <w:rsid w:val="008D0610"/>
    <w:rsid w:val="008D0704"/>
    <w:rsid w:val="008D0BF7"/>
    <w:rsid w:val="008D38B6"/>
    <w:rsid w:val="008D43AC"/>
    <w:rsid w:val="008E0D53"/>
    <w:rsid w:val="008E1035"/>
    <w:rsid w:val="008E73B0"/>
    <w:rsid w:val="008F02E6"/>
    <w:rsid w:val="008F0962"/>
    <w:rsid w:val="008F0A99"/>
    <w:rsid w:val="008F2695"/>
    <w:rsid w:val="008F35E9"/>
    <w:rsid w:val="008F41DC"/>
    <w:rsid w:val="008F50BD"/>
    <w:rsid w:val="008F5A38"/>
    <w:rsid w:val="00904C14"/>
    <w:rsid w:val="00904CA5"/>
    <w:rsid w:val="00904D07"/>
    <w:rsid w:val="00905132"/>
    <w:rsid w:val="00905189"/>
    <w:rsid w:val="00906BE0"/>
    <w:rsid w:val="0091294F"/>
    <w:rsid w:val="009132BC"/>
    <w:rsid w:val="009133D8"/>
    <w:rsid w:val="00917686"/>
    <w:rsid w:val="009227ED"/>
    <w:rsid w:val="00924872"/>
    <w:rsid w:val="00925789"/>
    <w:rsid w:val="0092600B"/>
    <w:rsid w:val="0093054A"/>
    <w:rsid w:val="009316FF"/>
    <w:rsid w:val="0093527B"/>
    <w:rsid w:val="00935DB4"/>
    <w:rsid w:val="00936E0C"/>
    <w:rsid w:val="009405EF"/>
    <w:rsid w:val="00940C25"/>
    <w:rsid w:val="00941DEF"/>
    <w:rsid w:val="0094565C"/>
    <w:rsid w:val="00945CD5"/>
    <w:rsid w:val="00946314"/>
    <w:rsid w:val="00951B10"/>
    <w:rsid w:val="00953997"/>
    <w:rsid w:val="00954E0A"/>
    <w:rsid w:val="00955258"/>
    <w:rsid w:val="00956703"/>
    <w:rsid w:val="00957921"/>
    <w:rsid w:val="009579B6"/>
    <w:rsid w:val="009605B7"/>
    <w:rsid w:val="00962B04"/>
    <w:rsid w:val="00963D98"/>
    <w:rsid w:val="009676E7"/>
    <w:rsid w:val="00967B46"/>
    <w:rsid w:val="009713F2"/>
    <w:rsid w:val="0097415F"/>
    <w:rsid w:val="00974CFA"/>
    <w:rsid w:val="0097590A"/>
    <w:rsid w:val="009819E1"/>
    <w:rsid w:val="00984641"/>
    <w:rsid w:val="009876C5"/>
    <w:rsid w:val="0098793C"/>
    <w:rsid w:val="00987B66"/>
    <w:rsid w:val="009906EE"/>
    <w:rsid w:val="00990E17"/>
    <w:rsid w:val="00991A2D"/>
    <w:rsid w:val="00991AAB"/>
    <w:rsid w:val="009935D9"/>
    <w:rsid w:val="00995E20"/>
    <w:rsid w:val="00995F05"/>
    <w:rsid w:val="00996A3D"/>
    <w:rsid w:val="009976BF"/>
    <w:rsid w:val="009A1748"/>
    <w:rsid w:val="009A1965"/>
    <w:rsid w:val="009A2D1F"/>
    <w:rsid w:val="009A353D"/>
    <w:rsid w:val="009A4BA9"/>
    <w:rsid w:val="009A50D4"/>
    <w:rsid w:val="009B0072"/>
    <w:rsid w:val="009B0C1C"/>
    <w:rsid w:val="009B266E"/>
    <w:rsid w:val="009B3D60"/>
    <w:rsid w:val="009B5041"/>
    <w:rsid w:val="009C0AC0"/>
    <w:rsid w:val="009C0B77"/>
    <w:rsid w:val="009C14D2"/>
    <w:rsid w:val="009C3C0C"/>
    <w:rsid w:val="009C4F42"/>
    <w:rsid w:val="009C7D17"/>
    <w:rsid w:val="009D1490"/>
    <w:rsid w:val="009D24D9"/>
    <w:rsid w:val="009D35C1"/>
    <w:rsid w:val="009D48A4"/>
    <w:rsid w:val="009E0C56"/>
    <w:rsid w:val="009E0E4C"/>
    <w:rsid w:val="009E1B47"/>
    <w:rsid w:val="009E2E22"/>
    <w:rsid w:val="009E3753"/>
    <w:rsid w:val="009E3A46"/>
    <w:rsid w:val="009E67CB"/>
    <w:rsid w:val="009F2DD1"/>
    <w:rsid w:val="009F5768"/>
    <w:rsid w:val="009F74D0"/>
    <w:rsid w:val="00A00631"/>
    <w:rsid w:val="00A0089D"/>
    <w:rsid w:val="00A014BF"/>
    <w:rsid w:val="00A0167A"/>
    <w:rsid w:val="00A0207D"/>
    <w:rsid w:val="00A02515"/>
    <w:rsid w:val="00A03765"/>
    <w:rsid w:val="00A07128"/>
    <w:rsid w:val="00A07482"/>
    <w:rsid w:val="00A07B94"/>
    <w:rsid w:val="00A07C3E"/>
    <w:rsid w:val="00A10ECA"/>
    <w:rsid w:val="00A10F5D"/>
    <w:rsid w:val="00A12731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4B80"/>
    <w:rsid w:val="00A372E4"/>
    <w:rsid w:val="00A42955"/>
    <w:rsid w:val="00A45CAA"/>
    <w:rsid w:val="00A46CBC"/>
    <w:rsid w:val="00A50639"/>
    <w:rsid w:val="00A52DC7"/>
    <w:rsid w:val="00A53162"/>
    <w:rsid w:val="00A54BCA"/>
    <w:rsid w:val="00A55BF1"/>
    <w:rsid w:val="00A57507"/>
    <w:rsid w:val="00A57B99"/>
    <w:rsid w:val="00A605B3"/>
    <w:rsid w:val="00A63A78"/>
    <w:rsid w:val="00A64124"/>
    <w:rsid w:val="00A6503D"/>
    <w:rsid w:val="00A66278"/>
    <w:rsid w:val="00A70B67"/>
    <w:rsid w:val="00A714F1"/>
    <w:rsid w:val="00A71CC5"/>
    <w:rsid w:val="00A764BB"/>
    <w:rsid w:val="00A76703"/>
    <w:rsid w:val="00A778A2"/>
    <w:rsid w:val="00A84437"/>
    <w:rsid w:val="00A87126"/>
    <w:rsid w:val="00A877C9"/>
    <w:rsid w:val="00A879A9"/>
    <w:rsid w:val="00A90526"/>
    <w:rsid w:val="00A90E6A"/>
    <w:rsid w:val="00A926D6"/>
    <w:rsid w:val="00A92F31"/>
    <w:rsid w:val="00A9356C"/>
    <w:rsid w:val="00A93E1D"/>
    <w:rsid w:val="00A95EB0"/>
    <w:rsid w:val="00AA0023"/>
    <w:rsid w:val="00AA10AE"/>
    <w:rsid w:val="00AA1AAF"/>
    <w:rsid w:val="00AA220A"/>
    <w:rsid w:val="00AA2567"/>
    <w:rsid w:val="00AA39CF"/>
    <w:rsid w:val="00AA4CAA"/>
    <w:rsid w:val="00AA5C46"/>
    <w:rsid w:val="00AA77C7"/>
    <w:rsid w:val="00AB00D6"/>
    <w:rsid w:val="00AB1204"/>
    <w:rsid w:val="00AB4F07"/>
    <w:rsid w:val="00AB5AD4"/>
    <w:rsid w:val="00AC0276"/>
    <w:rsid w:val="00AC29D9"/>
    <w:rsid w:val="00AC41F5"/>
    <w:rsid w:val="00AC7258"/>
    <w:rsid w:val="00AC786D"/>
    <w:rsid w:val="00AD2783"/>
    <w:rsid w:val="00AD3B55"/>
    <w:rsid w:val="00AD3FD7"/>
    <w:rsid w:val="00AD47AE"/>
    <w:rsid w:val="00AD4BEC"/>
    <w:rsid w:val="00AD75E4"/>
    <w:rsid w:val="00AD7FDF"/>
    <w:rsid w:val="00AE1926"/>
    <w:rsid w:val="00AE1B37"/>
    <w:rsid w:val="00AE2D44"/>
    <w:rsid w:val="00AE66A9"/>
    <w:rsid w:val="00AE6C6B"/>
    <w:rsid w:val="00AE7E28"/>
    <w:rsid w:val="00AF10D6"/>
    <w:rsid w:val="00AF2C95"/>
    <w:rsid w:val="00AF3F2A"/>
    <w:rsid w:val="00AF486A"/>
    <w:rsid w:val="00AF75CA"/>
    <w:rsid w:val="00B00088"/>
    <w:rsid w:val="00B0183D"/>
    <w:rsid w:val="00B04D35"/>
    <w:rsid w:val="00B059A1"/>
    <w:rsid w:val="00B0709A"/>
    <w:rsid w:val="00B0732A"/>
    <w:rsid w:val="00B10091"/>
    <w:rsid w:val="00B107D9"/>
    <w:rsid w:val="00B12C33"/>
    <w:rsid w:val="00B13226"/>
    <w:rsid w:val="00B14FAF"/>
    <w:rsid w:val="00B15B0E"/>
    <w:rsid w:val="00B16872"/>
    <w:rsid w:val="00B2374D"/>
    <w:rsid w:val="00B251AC"/>
    <w:rsid w:val="00B25A7F"/>
    <w:rsid w:val="00B25D84"/>
    <w:rsid w:val="00B265F6"/>
    <w:rsid w:val="00B3008F"/>
    <w:rsid w:val="00B306C3"/>
    <w:rsid w:val="00B3125D"/>
    <w:rsid w:val="00B35827"/>
    <w:rsid w:val="00B35B33"/>
    <w:rsid w:val="00B36E7E"/>
    <w:rsid w:val="00B37F8E"/>
    <w:rsid w:val="00B403BD"/>
    <w:rsid w:val="00B40F06"/>
    <w:rsid w:val="00B419D2"/>
    <w:rsid w:val="00B41C8E"/>
    <w:rsid w:val="00B43F54"/>
    <w:rsid w:val="00B47466"/>
    <w:rsid w:val="00B509D8"/>
    <w:rsid w:val="00B51304"/>
    <w:rsid w:val="00B5262A"/>
    <w:rsid w:val="00B53BF5"/>
    <w:rsid w:val="00B5459E"/>
    <w:rsid w:val="00B54FB8"/>
    <w:rsid w:val="00B55226"/>
    <w:rsid w:val="00B5554C"/>
    <w:rsid w:val="00B5624D"/>
    <w:rsid w:val="00B60021"/>
    <w:rsid w:val="00B60C51"/>
    <w:rsid w:val="00B61C29"/>
    <w:rsid w:val="00B644B2"/>
    <w:rsid w:val="00B64564"/>
    <w:rsid w:val="00B72AB6"/>
    <w:rsid w:val="00B777C3"/>
    <w:rsid w:val="00B77B2D"/>
    <w:rsid w:val="00B80714"/>
    <w:rsid w:val="00B807B4"/>
    <w:rsid w:val="00B812A3"/>
    <w:rsid w:val="00B82901"/>
    <w:rsid w:val="00B83492"/>
    <w:rsid w:val="00B840DC"/>
    <w:rsid w:val="00B85845"/>
    <w:rsid w:val="00B868DE"/>
    <w:rsid w:val="00B87EB3"/>
    <w:rsid w:val="00B910B8"/>
    <w:rsid w:val="00B92F21"/>
    <w:rsid w:val="00B93428"/>
    <w:rsid w:val="00B93B7B"/>
    <w:rsid w:val="00B970CE"/>
    <w:rsid w:val="00B97982"/>
    <w:rsid w:val="00BA045D"/>
    <w:rsid w:val="00BA601A"/>
    <w:rsid w:val="00BA64D1"/>
    <w:rsid w:val="00BA7768"/>
    <w:rsid w:val="00BA7D0F"/>
    <w:rsid w:val="00BB0C2C"/>
    <w:rsid w:val="00BB243D"/>
    <w:rsid w:val="00BB294F"/>
    <w:rsid w:val="00BB2A14"/>
    <w:rsid w:val="00BB2AE8"/>
    <w:rsid w:val="00BB50FB"/>
    <w:rsid w:val="00BB5AE4"/>
    <w:rsid w:val="00BB77AC"/>
    <w:rsid w:val="00BB7AE9"/>
    <w:rsid w:val="00BC6D2E"/>
    <w:rsid w:val="00BC77C2"/>
    <w:rsid w:val="00BD0CE1"/>
    <w:rsid w:val="00BD1D3E"/>
    <w:rsid w:val="00BD3162"/>
    <w:rsid w:val="00BD3AEC"/>
    <w:rsid w:val="00BD5F18"/>
    <w:rsid w:val="00BD6DF3"/>
    <w:rsid w:val="00BE0B7A"/>
    <w:rsid w:val="00BE424E"/>
    <w:rsid w:val="00BE425C"/>
    <w:rsid w:val="00BE4299"/>
    <w:rsid w:val="00BE50E7"/>
    <w:rsid w:val="00BE5447"/>
    <w:rsid w:val="00BE545A"/>
    <w:rsid w:val="00BE67D4"/>
    <w:rsid w:val="00BF07B9"/>
    <w:rsid w:val="00BF28FC"/>
    <w:rsid w:val="00BF4370"/>
    <w:rsid w:val="00BF468F"/>
    <w:rsid w:val="00BF52FF"/>
    <w:rsid w:val="00BF566B"/>
    <w:rsid w:val="00BF6336"/>
    <w:rsid w:val="00BF7896"/>
    <w:rsid w:val="00C06374"/>
    <w:rsid w:val="00C06728"/>
    <w:rsid w:val="00C06E54"/>
    <w:rsid w:val="00C10155"/>
    <w:rsid w:val="00C1235B"/>
    <w:rsid w:val="00C15245"/>
    <w:rsid w:val="00C1632D"/>
    <w:rsid w:val="00C16D11"/>
    <w:rsid w:val="00C21BA1"/>
    <w:rsid w:val="00C22BC2"/>
    <w:rsid w:val="00C2381B"/>
    <w:rsid w:val="00C23D85"/>
    <w:rsid w:val="00C23F79"/>
    <w:rsid w:val="00C24B86"/>
    <w:rsid w:val="00C25D12"/>
    <w:rsid w:val="00C30E25"/>
    <w:rsid w:val="00C32E47"/>
    <w:rsid w:val="00C335AC"/>
    <w:rsid w:val="00C34549"/>
    <w:rsid w:val="00C35AF9"/>
    <w:rsid w:val="00C4027A"/>
    <w:rsid w:val="00C41F9C"/>
    <w:rsid w:val="00C42539"/>
    <w:rsid w:val="00C450FF"/>
    <w:rsid w:val="00C45CCD"/>
    <w:rsid w:val="00C470CA"/>
    <w:rsid w:val="00C47BBB"/>
    <w:rsid w:val="00C50369"/>
    <w:rsid w:val="00C5096E"/>
    <w:rsid w:val="00C530C2"/>
    <w:rsid w:val="00C544A6"/>
    <w:rsid w:val="00C573AE"/>
    <w:rsid w:val="00C61CE8"/>
    <w:rsid w:val="00C624A3"/>
    <w:rsid w:val="00C62F4E"/>
    <w:rsid w:val="00C6359B"/>
    <w:rsid w:val="00C63CA0"/>
    <w:rsid w:val="00C6594B"/>
    <w:rsid w:val="00C67212"/>
    <w:rsid w:val="00C67435"/>
    <w:rsid w:val="00C70241"/>
    <w:rsid w:val="00C7086A"/>
    <w:rsid w:val="00C7172D"/>
    <w:rsid w:val="00C73019"/>
    <w:rsid w:val="00C731A9"/>
    <w:rsid w:val="00C73775"/>
    <w:rsid w:val="00C7444C"/>
    <w:rsid w:val="00C766B2"/>
    <w:rsid w:val="00C776FB"/>
    <w:rsid w:val="00C77782"/>
    <w:rsid w:val="00C8328D"/>
    <w:rsid w:val="00C83E72"/>
    <w:rsid w:val="00C84BB6"/>
    <w:rsid w:val="00C86C04"/>
    <w:rsid w:val="00C8717D"/>
    <w:rsid w:val="00C87C86"/>
    <w:rsid w:val="00C9019A"/>
    <w:rsid w:val="00C9030B"/>
    <w:rsid w:val="00C90DC7"/>
    <w:rsid w:val="00C92DAE"/>
    <w:rsid w:val="00C941E7"/>
    <w:rsid w:val="00C94968"/>
    <w:rsid w:val="00C9796B"/>
    <w:rsid w:val="00CA17CA"/>
    <w:rsid w:val="00CA3E54"/>
    <w:rsid w:val="00CA41A6"/>
    <w:rsid w:val="00CA4594"/>
    <w:rsid w:val="00CA4A03"/>
    <w:rsid w:val="00CA61E7"/>
    <w:rsid w:val="00CA6401"/>
    <w:rsid w:val="00CA6437"/>
    <w:rsid w:val="00CA6445"/>
    <w:rsid w:val="00CA64F1"/>
    <w:rsid w:val="00CB1E1D"/>
    <w:rsid w:val="00CB30D5"/>
    <w:rsid w:val="00CB3210"/>
    <w:rsid w:val="00CB3A84"/>
    <w:rsid w:val="00CB7A47"/>
    <w:rsid w:val="00CB7F32"/>
    <w:rsid w:val="00CC264B"/>
    <w:rsid w:val="00CC2A68"/>
    <w:rsid w:val="00CC43C0"/>
    <w:rsid w:val="00CC490F"/>
    <w:rsid w:val="00CC6072"/>
    <w:rsid w:val="00CC6CB6"/>
    <w:rsid w:val="00CC6D8F"/>
    <w:rsid w:val="00CC6E89"/>
    <w:rsid w:val="00CC79AD"/>
    <w:rsid w:val="00CC7F2B"/>
    <w:rsid w:val="00CD1B13"/>
    <w:rsid w:val="00CD421B"/>
    <w:rsid w:val="00CD442A"/>
    <w:rsid w:val="00CD522A"/>
    <w:rsid w:val="00CD634D"/>
    <w:rsid w:val="00CD76B0"/>
    <w:rsid w:val="00CE1C64"/>
    <w:rsid w:val="00CE1E3E"/>
    <w:rsid w:val="00CE364B"/>
    <w:rsid w:val="00CE5F02"/>
    <w:rsid w:val="00CE6E04"/>
    <w:rsid w:val="00CE6F6A"/>
    <w:rsid w:val="00CF1C85"/>
    <w:rsid w:val="00CF1F0D"/>
    <w:rsid w:val="00CF3B19"/>
    <w:rsid w:val="00CF4969"/>
    <w:rsid w:val="00CF4EA1"/>
    <w:rsid w:val="00CF7266"/>
    <w:rsid w:val="00D00A88"/>
    <w:rsid w:val="00D0237B"/>
    <w:rsid w:val="00D0327F"/>
    <w:rsid w:val="00D044B4"/>
    <w:rsid w:val="00D0534F"/>
    <w:rsid w:val="00D05B39"/>
    <w:rsid w:val="00D05D50"/>
    <w:rsid w:val="00D138B9"/>
    <w:rsid w:val="00D13EA0"/>
    <w:rsid w:val="00D1613B"/>
    <w:rsid w:val="00D235CD"/>
    <w:rsid w:val="00D24584"/>
    <w:rsid w:val="00D3043F"/>
    <w:rsid w:val="00D304F6"/>
    <w:rsid w:val="00D31073"/>
    <w:rsid w:val="00D31DAF"/>
    <w:rsid w:val="00D31E0F"/>
    <w:rsid w:val="00D32908"/>
    <w:rsid w:val="00D3698C"/>
    <w:rsid w:val="00D42E30"/>
    <w:rsid w:val="00D43816"/>
    <w:rsid w:val="00D4409D"/>
    <w:rsid w:val="00D44D47"/>
    <w:rsid w:val="00D466A3"/>
    <w:rsid w:val="00D46964"/>
    <w:rsid w:val="00D50926"/>
    <w:rsid w:val="00D540F8"/>
    <w:rsid w:val="00D5517E"/>
    <w:rsid w:val="00D55C04"/>
    <w:rsid w:val="00D55D19"/>
    <w:rsid w:val="00D55E75"/>
    <w:rsid w:val="00D56076"/>
    <w:rsid w:val="00D57662"/>
    <w:rsid w:val="00D576F7"/>
    <w:rsid w:val="00D6207C"/>
    <w:rsid w:val="00D645C1"/>
    <w:rsid w:val="00D64B6B"/>
    <w:rsid w:val="00D64DC2"/>
    <w:rsid w:val="00D6500F"/>
    <w:rsid w:val="00D6593F"/>
    <w:rsid w:val="00D729DE"/>
    <w:rsid w:val="00D76F9F"/>
    <w:rsid w:val="00D80C5C"/>
    <w:rsid w:val="00D83EBC"/>
    <w:rsid w:val="00D84383"/>
    <w:rsid w:val="00D87525"/>
    <w:rsid w:val="00D9207A"/>
    <w:rsid w:val="00D9272E"/>
    <w:rsid w:val="00DA0B56"/>
    <w:rsid w:val="00DA0B6D"/>
    <w:rsid w:val="00DA15EA"/>
    <w:rsid w:val="00DA2E79"/>
    <w:rsid w:val="00DA3C1C"/>
    <w:rsid w:val="00DA4779"/>
    <w:rsid w:val="00DA5457"/>
    <w:rsid w:val="00DA60EA"/>
    <w:rsid w:val="00DA680F"/>
    <w:rsid w:val="00DA6BED"/>
    <w:rsid w:val="00DA759A"/>
    <w:rsid w:val="00DA7E9C"/>
    <w:rsid w:val="00DB165B"/>
    <w:rsid w:val="00DB1834"/>
    <w:rsid w:val="00DB22C2"/>
    <w:rsid w:val="00DB3298"/>
    <w:rsid w:val="00DB3538"/>
    <w:rsid w:val="00DB63CE"/>
    <w:rsid w:val="00DB6409"/>
    <w:rsid w:val="00DB693C"/>
    <w:rsid w:val="00DC091C"/>
    <w:rsid w:val="00DC0B66"/>
    <w:rsid w:val="00DC0E44"/>
    <w:rsid w:val="00DC2FC0"/>
    <w:rsid w:val="00DC3614"/>
    <w:rsid w:val="00DC3B6F"/>
    <w:rsid w:val="00DC50D5"/>
    <w:rsid w:val="00DC63B1"/>
    <w:rsid w:val="00DC7363"/>
    <w:rsid w:val="00DD0E50"/>
    <w:rsid w:val="00DD2123"/>
    <w:rsid w:val="00DD4C03"/>
    <w:rsid w:val="00DD5C75"/>
    <w:rsid w:val="00DD60BE"/>
    <w:rsid w:val="00DE409C"/>
    <w:rsid w:val="00DE480B"/>
    <w:rsid w:val="00DE4CFD"/>
    <w:rsid w:val="00DE4FC1"/>
    <w:rsid w:val="00DE6567"/>
    <w:rsid w:val="00DE717C"/>
    <w:rsid w:val="00DE71E5"/>
    <w:rsid w:val="00DF25B4"/>
    <w:rsid w:val="00DF59F3"/>
    <w:rsid w:val="00DF66F3"/>
    <w:rsid w:val="00DF7379"/>
    <w:rsid w:val="00DF754E"/>
    <w:rsid w:val="00E0021F"/>
    <w:rsid w:val="00E00A1D"/>
    <w:rsid w:val="00E0143B"/>
    <w:rsid w:val="00E058BD"/>
    <w:rsid w:val="00E05CDE"/>
    <w:rsid w:val="00E10269"/>
    <w:rsid w:val="00E10A32"/>
    <w:rsid w:val="00E116DB"/>
    <w:rsid w:val="00E15963"/>
    <w:rsid w:val="00E160D8"/>
    <w:rsid w:val="00E164D7"/>
    <w:rsid w:val="00E17B49"/>
    <w:rsid w:val="00E17ECF"/>
    <w:rsid w:val="00E2103E"/>
    <w:rsid w:val="00E21A7B"/>
    <w:rsid w:val="00E23BBD"/>
    <w:rsid w:val="00E24C35"/>
    <w:rsid w:val="00E25CC8"/>
    <w:rsid w:val="00E32CE3"/>
    <w:rsid w:val="00E33271"/>
    <w:rsid w:val="00E3350A"/>
    <w:rsid w:val="00E34755"/>
    <w:rsid w:val="00E34B5F"/>
    <w:rsid w:val="00E3780B"/>
    <w:rsid w:val="00E400A2"/>
    <w:rsid w:val="00E40873"/>
    <w:rsid w:val="00E41C93"/>
    <w:rsid w:val="00E4294D"/>
    <w:rsid w:val="00E42DA0"/>
    <w:rsid w:val="00E4315D"/>
    <w:rsid w:val="00E47EB5"/>
    <w:rsid w:val="00E506D3"/>
    <w:rsid w:val="00E508F3"/>
    <w:rsid w:val="00E5368A"/>
    <w:rsid w:val="00E53FC9"/>
    <w:rsid w:val="00E553E3"/>
    <w:rsid w:val="00E57C9A"/>
    <w:rsid w:val="00E6039C"/>
    <w:rsid w:val="00E60A45"/>
    <w:rsid w:val="00E60AE0"/>
    <w:rsid w:val="00E6112F"/>
    <w:rsid w:val="00E61A27"/>
    <w:rsid w:val="00E62D88"/>
    <w:rsid w:val="00E63C25"/>
    <w:rsid w:val="00E63E5A"/>
    <w:rsid w:val="00E64712"/>
    <w:rsid w:val="00E648F3"/>
    <w:rsid w:val="00E65D02"/>
    <w:rsid w:val="00E675A1"/>
    <w:rsid w:val="00E70119"/>
    <w:rsid w:val="00E70538"/>
    <w:rsid w:val="00E71295"/>
    <w:rsid w:val="00E71423"/>
    <w:rsid w:val="00E71F2C"/>
    <w:rsid w:val="00E72216"/>
    <w:rsid w:val="00E72FBC"/>
    <w:rsid w:val="00E76C22"/>
    <w:rsid w:val="00E77DEB"/>
    <w:rsid w:val="00E80496"/>
    <w:rsid w:val="00E80965"/>
    <w:rsid w:val="00E86882"/>
    <w:rsid w:val="00E86AAD"/>
    <w:rsid w:val="00E95CE3"/>
    <w:rsid w:val="00EA0201"/>
    <w:rsid w:val="00EA0466"/>
    <w:rsid w:val="00EA05BA"/>
    <w:rsid w:val="00EA13C2"/>
    <w:rsid w:val="00EA1486"/>
    <w:rsid w:val="00EA265A"/>
    <w:rsid w:val="00EA3186"/>
    <w:rsid w:val="00EA3902"/>
    <w:rsid w:val="00EA5E38"/>
    <w:rsid w:val="00EA5FE8"/>
    <w:rsid w:val="00EA79AC"/>
    <w:rsid w:val="00EB1826"/>
    <w:rsid w:val="00EB5E25"/>
    <w:rsid w:val="00EB7585"/>
    <w:rsid w:val="00EB7AC1"/>
    <w:rsid w:val="00EB7B09"/>
    <w:rsid w:val="00EC10BB"/>
    <w:rsid w:val="00EC303A"/>
    <w:rsid w:val="00EC4340"/>
    <w:rsid w:val="00EC5EAD"/>
    <w:rsid w:val="00EC5F83"/>
    <w:rsid w:val="00EC6816"/>
    <w:rsid w:val="00ED0086"/>
    <w:rsid w:val="00ED0491"/>
    <w:rsid w:val="00ED3026"/>
    <w:rsid w:val="00ED3AA7"/>
    <w:rsid w:val="00ED43C7"/>
    <w:rsid w:val="00ED605B"/>
    <w:rsid w:val="00EE0693"/>
    <w:rsid w:val="00EE0C73"/>
    <w:rsid w:val="00EE1B97"/>
    <w:rsid w:val="00EE2D4B"/>
    <w:rsid w:val="00EE3CA4"/>
    <w:rsid w:val="00EE4374"/>
    <w:rsid w:val="00EE523D"/>
    <w:rsid w:val="00EE5810"/>
    <w:rsid w:val="00EE717A"/>
    <w:rsid w:val="00EE79AC"/>
    <w:rsid w:val="00F01EF8"/>
    <w:rsid w:val="00F02750"/>
    <w:rsid w:val="00F03E9F"/>
    <w:rsid w:val="00F064FD"/>
    <w:rsid w:val="00F06E34"/>
    <w:rsid w:val="00F07FF2"/>
    <w:rsid w:val="00F10B33"/>
    <w:rsid w:val="00F11761"/>
    <w:rsid w:val="00F123C7"/>
    <w:rsid w:val="00F126AD"/>
    <w:rsid w:val="00F12F5C"/>
    <w:rsid w:val="00F13F9F"/>
    <w:rsid w:val="00F141F1"/>
    <w:rsid w:val="00F20482"/>
    <w:rsid w:val="00F211CC"/>
    <w:rsid w:val="00F2276F"/>
    <w:rsid w:val="00F22C5A"/>
    <w:rsid w:val="00F22F92"/>
    <w:rsid w:val="00F25EFA"/>
    <w:rsid w:val="00F26331"/>
    <w:rsid w:val="00F27692"/>
    <w:rsid w:val="00F30726"/>
    <w:rsid w:val="00F31082"/>
    <w:rsid w:val="00F31688"/>
    <w:rsid w:val="00F32D9E"/>
    <w:rsid w:val="00F36402"/>
    <w:rsid w:val="00F40B7F"/>
    <w:rsid w:val="00F41738"/>
    <w:rsid w:val="00F45FBD"/>
    <w:rsid w:val="00F4602F"/>
    <w:rsid w:val="00F51D27"/>
    <w:rsid w:val="00F52186"/>
    <w:rsid w:val="00F5295F"/>
    <w:rsid w:val="00F5448B"/>
    <w:rsid w:val="00F555B6"/>
    <w:rsid w:val="00F5711E"/>
    <w:rsid w:val="00F571D4"/>
    <w:rsid w:val="00F57672"/>
    <w:rsid w:val="00F62297"/>
    <w:rsid w:val="00F625DC"/>
    <w:rsid w:val="00F63439"/>
    <w:rsid w:val="00F649C2"/>
    <w:rsid w:val="00F64BCA"/>
    <w:rsid w:val="00F64E8D"/>
    <w:rsid w:val="00F70431"/>
    <w:rsid w:val="00F70F59"/>
    <w:rsid w:val="00F716C1"/>
    <w:rsid w:val="00F71D64"/>
    <w:rsid w:val="00F74059"/>
    <w:rsid w:val="00F76698"/>
    <w:rsid w:val="00F7682B"/>
    <w:rsid w:val="00F816D8"/>
    <w:rsid w:val="00F8299B"/>
    <w:rsid w:val="00F82E5A"/>
    <w:rsid w:val="00F83F7D"/>
    <w:rsid w:val="00F863A0"/>
    <w:rsid w:val="00F868CD"/>
    <w:rsid w:val="00F93001"/>
    <w:rsid w:val="00F9553F"/>
    <w:rsid w:val="00F963E5"/>
    <w:rsid w:val="00F97B81"/>
    <w:rsid w:val="00FA01EE"/>
    <w:rsid w:val="00FA16EA"/>
    <w:rsid w:val="00FA3FF0"/>
    <w:rsid w:val="00FA41ED"/>
    <w:rsid w:val="00FA7AC3"/>
    <w:rsid w:val="00FB0CAA"/>
    <w:rsid w:val="00FB13B1"/>
    <w:rsid w:val="00FB179E"/>
    <w:rsid w:val="00FB1C56"/>
    <w:rsid w:val="00FB1D41"/>
    <w:rsid w:val="00FB2736"/>
    <w:rsid w:val="00FB2C5F"/>
    <w:rsid w:val="00FB5FBE"/>
    <w:rsid w:val="00FB645F"/>
    <w:rsid w:val="00FB71F2"/>
    <w:rsid w:val="00FC0DEE"/>
    <w:rsid w:val="00FC1C0B"/>
    <w:rsid w:val="00FC378C"/>
    <w:rsid w:val="00FC3794"/>
    <w:rsid w:val="00FC4FC3"/>
    <w:rsid w:val="00FD0108"/>
    <w:rsid w:val="00FD24F7"/>
    <w:rsid w:val="00FD4132"/>
    <w:rsid w:val="00FD5D82"/>
    <w:rsid w:val="00FD629D"/>
    <w:rsid w:val="00FD63B3"/>
    <w:rsid w:val="00FD707E"/>
    <w:rsid w:val="00FD7115"/>
    <w:rsid w:val="00FD78A4"/>
    <w:rsid w:val="00FE3CC6"/>
    <w:rsid w:val="00FE6B1B"/>
    <w:rsid w:val="00FE7089"/>
    <w:rsid w:val="00FE72AD"/>
    <w:rsid w:val="00FF1885"/>
    <w:rsid w:val="00FF1B4C"/>
    <w:rsid w:val="00FF520F"/>
    <w:rsid w:val="00FF600D"/>
    <w:rsid w:val="00FF6652"/>
    <w:rsid w:val="00FF681C"/>
    <w:rsid w:val="00FF6D9F"/>
    <w:rsid w:val="00FF7A35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;"/>
  <w14:docId w14:val="1011C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7EB5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35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35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35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35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35"/>
      </w:numPr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35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qFormat/>
    <w:rsid w:val="003F453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233119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73B0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7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73B0"/>
    <w:rPr>
      <w:rFonts w:cs="System"/>
      <w:bCs/>
      <w:spacing w:val="2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3B0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73B0"/>
    <w:rPr>
      <w:rFonts w:cs="System"/>
      <w:b/>
      <w:bCs/>
      <w:spacing w:val="2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343BF06365454DBE169968D8047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3E230-3C81-4DA6-93EB-43ABF5C08DF4}"/>
      </w:docPartPr>
      <w:docPartBody>
        <w:p w:rsidR="004F0077" w:rsidRDefault="002A6DC2">
          <w:pPr>
            <w:pStyle w:val="D6343BF06365454DBE169968D804769D"/>
          </w:pPr>
          <w:r w:rsidRPr="00D576F7">
            <w:rPr>
              <w:rStyle w:val="Platzhaltertext"/>
            </w:rPr>
            <w:t xml:space="preserve"> </w:t>
          </w:r>
        </w:p>
      </w:docPartBody>
    </w:docPart>
    <w:docPart>
      <w:docPartPr>
        <w:name w:val="7B5FD1DE739F400981AFB32482EA3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004E6-BF02-43F8-8108-A5D70F86A082}"/>
      </w:docPartPr>
      <w:docPartBody>
        <w:p w:rsidR="004F0077" w:rsidRDefault="002A6DC2">
          <w:pPr>
            <w:pStyle w:val="7B5FD1DE739F400981AFB32482EA324B"/>
          </w:pPr>
          <w:r w:rsidRPr="00D576F7">
            <w:rPr>
              <w:rStyle w:val="Platzhaltertext"/>
            </w:rPr>
            <w:t xml:space="preserve"> </w:t>
          </w:r>
        </w:p>
      </w:docPartBody>
    </w:docPart>
    <w:docPart>
      <w:docPartPr>
        <w:name w:val="66A005A67F004427B14C1B02D4A8D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80C27-A04F-41AB-B85F-2A2ED42AD6C5}"/>
      </w:docPartPr>
      <w:docPartBody>
        <w:p w:rsidR="004F0077" w:rsidRDefault="002A6DC2">
          <w:pPr>
            <w:pStyle w:val="66A005A67F004427B14C1B02D4A8D2BA"/>
          </w:pPr>
          <w:r w:rsidRPr="00957921">
            <w:rPr>
              <w:rStyle w:val="Platzhaltertext"/>
            </w:rPr>
            <w:t xml:space="preserve"> </w:t>
          </w:r>
        </w:p>
      </w:docPartBody>
    </w:docPart>
    <w:docPart>
      <w:docPartPr>
        <w:name w:val="0D536DD7FBCE41B588A04314D8FFD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78ED3-27A5-4482-9C1E-3C76BF637BAE}"/>
      </w:docPartPr>
      <w:docPartBody>
        <w:p w:rsidR="004F0077" w:rsidRDefault="002A6DC2">
          <w:pPr>
            <w:pStyle w:val="0D536DD7FBCE41B588A04314D8FFD8A8"/>
          </w:pPr>
          <w:r w:rsidRPr="00D576F7">
            <w:rPr>
              <w:rStyle w:val="Platzhaltertext"/>
            </w:rPr>
            <w:t xml:space="preserve"> </w:t>
          </w:r>
        </w:p>
      </w:docPartBody>
    </w:docPart>
    <w:docPart>
      <w:docPartPr>
        <w:name w:val="CD1B43E4398645FFB56208BD9FB88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B1A73-85FE-47A7-AC19-4C96D977B5B7}"/>
      </w:docPartPr>
      <w:docPartBody>
        <w:p w:rsidR="004F0077" w:rsidRDefault="00B01BCE" w:rsidP="00B01BCE">
          <w:pPr>
            <w:pStyle w:val="CD1B43E4398645FFB56208BD9FB88FE310"/>
          </w:pPr>
          <w:r w:rsidRPr="00375044">
            <w:rPr>
              <w:b/>
              <w:bCs w:val="0"/>
            </w:rPr>
            <w:t>‍</w:t>
          </w:r>
        </w:p>
      </w:docPartBody>
    </w:docPart>
    <w:docPart>
      <w:docPartPr>
        <w:name w:val="819377DD3C53430994D89A3592B1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C8297-5E54-4DCD-8F1B-4B096D3AF83E}"/>
      </w:docPartPr>
      <w:docPartBody>
        <w:p w:rsidR="004F0077" w:rsidRDefault="002A6DC2" w:rsidP="002A6DC2">
          <w:pPr>
            <w:pStyle w:val="819377DD3C53430994D89A3592B1B743"/>
          </w:pPr>
          <w:r w:rsidRPr="00D576F7">
            <w:t xml:space="preserve"> </w:t>
          </w:r>
        </w:p>
      </w:docPartBody>
    </w:docPart>
    <w:docPart>
      <w:docPartPr>
        <w:name w:val="8BAAAC38F3BE46BF99301AFDA6C2F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CA7AF-D854-4469-94F6-27DFCCFF55AF}"/>
      </w:docPartPr>
      <w:docPartBody>
        <w:p w:rsidR="00292D5E" w:rsidRDefault="00B01BCE" w:rsidP="00B01BCE">
          <w:pPr>
            <w:pStyle w:val="8BAAAC38F3BE46BF99301AFDA6C2FEA0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48067785122B4B329237FE187F06B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5D09A-5AE2-4CDB-9635-64C6502B44A9}"/>
      </w:docPartPr>
      <w:docPartBody>
        <w:p w:rsidR="00292D5E" w:rsidRDefault="00B01BCE" w:rsidP="00B01BCE">
          <w:pPr>
            <w:pStyle w:val="48067785122B4B329237FE187F06B1B2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50E874D5C66142D284C666CF6E1A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BD54B-C55C-4135-9CEB-04C50E991BAE}"/>
      </w:docPartPr>
      <w:docPartBody>
        <w:p w:rsidR="00292D5E" w:rsidRDefault="00B01BCE" w:rsidP="00B01BCE">
          <w:pPr>
            <w:pStyle w:val="50E874D5C66142D284C666CF6E1ADEBD2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3042B5A4CD9340A49055A43C8B06A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22FC4-6819-41BB-A18C-DC2C2A41BB8C}"/>
      </w:docPartPr>
      <w:docPartBody>
        <w:p w:rsidR="00B01BCE" w:rsidRDefault="00B01BCE" w:rsidP="00B01BCE">
          <w:pPr>
            <w:pStyle w:val="3042B5A4CD9340A49055A43C8B06AAF0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FF4A9D5DD036421B93807B1B445FC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83377-BC4F-4C1F-9A00-95F7588E95B7}"/>
      </w:docPartPr>
      <w:docPartBody>
        <w:p w:rsidR="00B01BCE" w:rsidRDefault="00B01BCE" w:rsidP="00B01BCE">
          <w:pPr>
            <w:pStyle w:val="FF4A9D5DD036421B93807B1B445FC621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2C45859276334E66A0DB766558376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94077-4A20-45DA-BA9B-E2F15FB2EBF7}"/>
      </w:docPartPr>
      <w:docPartBody>
        <w:p w:rsidR="00B01BCE" w:rsidRDefault="00B01BCE" w:rsidP="00B01BCE">
          <w:pPr>
            <w:pStyle w:val="2C45859276334E66A0DB7665583763532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7F6BB49D7B7546299339D6ED811A1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6BB51-821D-4CE7-AF57-270E12B69686}"/>
      </w:docPartPr>
      <w:docPartBody>
        <w:p w:rsidR="00B01BCE" w:rsidRDefault="00B01BCE" w:rsidP="00B01BCE">
          <w:pPr>
            <w:pStyle w:val="7F6BB49D7B7546299339D6ED811A10062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94D71E733A474B0AA68575D9AA4BE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1A19C-E45E-4AD9-9006-6A4915E5FF08}"/>
      </w:docPartPr>
      <w:docPartBody>
        <w:p w:rsidR="00B01BCE" w:rsidRDefault="00B01BCE" w:rsidP="00B01BCE">
          <w:pPr>
            <w:pStyle w:val="94D71E733A474B0AA68575D9AA4BE5D22"/>
          </w:pPr>
          <w:r w:rsidRPr="002E3252">
            <w:rPr>
              <w:rStyle w:val="Platzhaltertext"/>
              <w:color w:val="000000" w:themeColor="text1"/>
              <w:szCs w:val="17"/>
            </w:rPr>
            <w:t>….</w:t>
          </w:r>
        </w:p>
      </w:docPartBody>
    </w:docPart>
    <w:docPart>
      <w:docPartPr>
        <w:name w:val="EB75B483EB844A0F8560218B15849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CBE7B-762E-467A-83CF-2E926E299008}"/>
      </w:docPartPr>
      <w:docPartBody>
        <w:p w:rsidR="00B01BCE" w:rsidRDefault="00B01BCE" w:rsidP="00B01BCE">
          <w:pPr>
            <w:pStyle w:val="EB75B483EB844A0F8560218B15849658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46362D922F75451D93807836B3041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07A5F-7C0A-4F7A-9C2B-C7D791D4375D}"/>
      </w:docPartPr>
      <w:docPartBody>
        <w:p w:rsidR="00B01BCE" w:rsidRDefault="00B01BCE" w:rsidP="00B01BCE">
          <w:pPr>
            <w:pStyle w:val="46362D922F75451D93807836B3041AAB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00366CB859DF43E49A5AA3A96ED34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CF0F6-E68F-4BD8-995B-E2646E6FDE0F}"/>
      </w:docPartPr>
      <w:docPartBody>
        <w:p w:rsidR="00B01BCE" w:rsidRDefault="00B01BCE" w:rsidP="00B01BCE">
          <w:pPr>
            <w:pStyle w:val="00366CB859DF43E49A5AA3A96ED34E77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449F8128CC474EE1A44BD68481B69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2EC00-3792-48A9-B109-F0D052271D25}"/>
      </w:docPartPr>
      <w:docPartBody>
        <w:p w:rsidR="00B01BCE" w:rsidRDefault="00B01BCE" w:rsidP="00B01BCE">
          <w:pPr>
            <w:pStyle w:val="449F8128CC474EE1A44BD68481B69AAF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9FEB021A67CD4B0C8863A408E98AE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42F50-AE96-4EFD-8023-AD064C0D4761}"/>
      </w:docPartPr>
      <w:docPartBody>
        <w:p w:rsidR="00B01BCE" w:rsidRDefault="00B01BCE" w:rsidP="00B01BCE">
          <w:pPr>
            <w:pStyle w:val="9FEB021A67CD4B0C8863A408E98AEDFD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94CD456B7F954C36B867BAF6E2119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4F414-87F5-41F5-A4DB-D518AD6376BD}"/>
      </w:docPartPr>
      <w:docPartBody>
        <w:p w:rsidR="00B01BCE" w:rsidRDefault="00B01BCE" w:rsidP="00B01BCE">
          <w:pPr>
            <w:pStyle w:val="94CD456B7F954C36B867BAF6E21197B9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93287C18F1BF4B188866CD22B48BF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1553C-2182-474D-880F-80069E2BFD12}"/>
      </w:docPartPr>
      <w:docPartBody>
        <w:p w:rsidR="00B01BCE" w:rsidRDefault="00B01BCE" w:rsidP="00B01BCE">
          <w:pPr>
            <w:pStyle w:val="93287C18F1BF4B188866CD22B48BF7562"/>
          </w:pPr>
          <w:r w:rsidRPr="000F42FE">
            <w:rPr>
              <w:vanish/>
            </w:rPr>
            <w:t>….</w:t>
          </w:r>
        </w:p>
      </w:docPartBody>
    </w:docPart>
    <w:docPart>
      <w:docPartPr>
        <w:name w:val="EE8FD6B63ECC4F389C810C59FFCA2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D18F7-D0B7-4B73-B7D3-66A79E0E3FFF}"/>
      </w:docPartPr>
      <w:docPartBody>
        <w:p w:rsidR="00B01BCE" w:rsidRDefault="00B01BCE" w:rsidP="00B01BCE">
          <w:pPr>
            <w:pStyle w:val="EE8FD6B63ECC4F389C810C59FFCA237D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D30CBB81D5F345E78AA7771A3C18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8270D-F454-45F4-AC00-0E6304367DF2}"/>
      </w:docPartPr>
      <w:docPartBody>
        <w:p w:rsidR="00B01BCE" w:rsidRDefault="00B01BCE" w:rsidP="00B01BCE">
          <w:pPr>
            <w:pStyle w:val="D30CBB81D5F345E78AA7771A3C1840EE2"/>
          </w:pPr>
          <w:r w:rsidRPr="0057432C">
            <w:rPr>
              <w:rStyle w:val="Platzhaltertext"/>
              <w:color w:val="000000" w:themeColor="text1"/>
              <w:szCs w:val="17"/>
            </w:rPr>
            <w:t>….</w:t>
          </w:r>
        </w:p>
      </w:docPartBody>
    </w:docPart>
    <w:docPart>
      <w:docPartPr>
        <w:name w:val="17EC00BFBC0546A5B20226AC083F3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1C556-3792-4C52-8DAE-6B1C5CC80AEE}"/>
      </w:docPartPr>
      <w:docPartBody>
        <w:p w:rsidR="00B01BCE" w:rsidRDefault="00B01BCE" w:rsidP="00B01BCE">
          <w:pPr>
            <w:pStyle w:val="17EC00BFBC0546A5B20226AC083F33502"/>
          </w:pPr>
          <w:r w:rsidRPr="0057432C">
            <w:rPr>
              <w:rStyle w:val="Platzhaltertext"/>
              <w:color w:val="000000" w:themeColor="text1"/>
              <w:szCs w:val="17"/>
            </w:rPr>
            <w:t>….</w:t>
          </w:r>
        </w:p>
      </w:docPartBody>
    </w:docPart>
    <w:docPart>
      <w:docPartPr>
        <w:name w:val="63B54ED1349F447B93CCAA3B1AA9A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CA21D-B83B-44D5-8041-E6B756230176}"/>
      </w:docPartPr>
      <w:docPartBody>
        <w:p w:rsidR="00B01BCE" w:rsidRDefault="00B01BCE" w:rsidP="00B01BCE">
          <w:pPr>
            <w:pStyle w:val="63B54ED1349F447B93CCAA3B1AA9AF472"/>
          </w:pPr>
          <w:r w:rsidRPr="0057432C">
            <w:rPr>
              <w:vanish/>
              <w:szCs w:val="17"/>
            </w:rPr>
            <w:t>….</w:t>
          </w:r>
        </w:p>
      </w:docPartBody>
    </w:docPart>
    <w:docPart>
      <w:docPartPr>
        <w:name w:val="3D11B3D65C794608AD80A5DBCDBA5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BB0DE-07B3-4393-87FB-DF1A25BBB880}"/>
      </w:docPartPr>
      <w:docPartBody>
        <w:p w:rsidR="00B01BCE" w:rsidRDefault="00B01BCE" w:rsidP="00B01BCE">
          <w:pPr>
            <w:pStyle w:val="3D11B3D65C794608AD80A5DBCDBA561A2"/>
          </w:pPr>
          <w:r w:rsidRPr="0057432C">
            <w:rPr>
              <w:rStyle w:val="Platzhaltertext"/>
              <w:color w:val="000000" w:themeColor="text1"/>
              <w:szCs w:val="17"/>
            </w:rPr>
            <w:t>….</w:t>
          </w:r>
        </w:p>
      </w:docPartBody>
    </w:docPart>
    <w:docPart>
      <w:docPartPr>
        <w:name w:val="716D1636F2FD404D9821D65C31D3F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37077-477F-4FDC-9B6C-C22C47DC71D3}"/>
      </w:docPartPr>
      <w:docPartBody>
        <w:p w:rsidR="00B01BCE" w:rsidRDefault="00B01BCE" w:rsidP="00B01BCE">
          <w:pPr>
            <w:pStyle w:val="716D1636F2FD404D9821D65C31D3F09C2"/>
          </w:pPr>
          <w:r w:rsidRPr="00C15245">
            <w:rPr>
              <w:rStyle w:val="Platzhaltertext"/>
              <w:rFonts w:cstheme="minorHAnsi"/>
              <w:color w:val="000000" w:themeColor="text1"/>
              <w:sz w:val="17"/>
              <w:szCs w:val="17"/>
            </w:rPr>
            <w:t>….</w:t>
          </w:r>
        </w:p>
      </w:docPartBody>
    </w:docPart>
    <w:docPart>
      <w:docPartPr>
        <w:name w:val="56C56E4933714F56AB1EA789C112B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3250F-1AAA-48C1-B3FA-283890853D7C}"/>
      </w:docPartPr>
      <w:docPartBody>
        <w:p w:rsidR="00B01BCE" w:rsidRDefault="00B01BCE" w:rsidP="00B01BCE">
          <w:pPr>
            <w:pStyle w:val="56C56E4933714F56AB1EA789C112BF082"/>
          </w:pPr>
          <w:r w:rsidRPr="00C15245">
            <w:rPr>
              <w:rStyle w:val="Platzhaltertext"/>
              <w:rFonts w:cstheme="minorHAnsi"/>
              <w:color w:val="000000" w:themeColor="text1"/>
              <w:sz w:val="17"/>
              <w:szCs w:val="17"/>
            </w:rPr>
            <w:t>….</w:t>
          </w:r>
        </w:p>
      </w:docPartBody>
    </w:docPart>
    <w:docPart>
      <w:docPartPr>
        <w:name w:val="735AC9F25F8D423DA7F9280350791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0D77C-D3D8-4D6C-9F0C-8BE72FD2BDE2}"/>
      </w:docPartPr>
      <w:docPartBody>
        <w:p w:rsidR="00B01BCE" w:rsidRDefault="00B01BCE" w:rsidP="00B01BCE">
          <w:pPr>
            <w:pStyle w:val="735AC9F25F8D423DA7F928035079107A2"/>
          </w:pPr>
          <w:r w:rsidRPr="0057432C">
            <w:rPr>
              <w:vanish/>
              <w:szCs w:val="17"/>
            </w:rPr>
            <w:t>….</w:t>
          </w:r>
        </w:p>
      </w:docPartBody>
    </w:docPart>
    <w:docPart>
      <w:docPartPr>
        <w:name w:val="5C178E28F9404C37BC85D2555AFDE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9F71E-A6D3-429B-9146-8D254021DDEA}"/>
      </w:docPartPr>
      <w:docPartBody>
        <w:p w:rsidR="00B01BCE" w:rsidRDefault="00B01BCE" w:rsidP="00B01BCE">
          <w:pPr>
            <w:pStyle w:val="5C178E28F9404C37BC85D2555AFDE06F2"/>
          </w:pPr>
          <w:r w:rsidRPr="0057432C">
            <w:rPr>
              <w:vanish/>
              <w:szCs w:val="17"/>
            </w:rPr>
            <w:t>….</w:t>
          </w:r>
        </w:p>
      </w:docPartBody>
    </w:docPart>
    <w:docPart>
      <w:docPartPr>
        <w:name w:val="EB6D4F11E54A4A1BBD72E8779042F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F8026-CBA0-48DE-9C2A-67F0AF57CEE5}"/>
      </w:docPartPr>
      <w:docPartBody>
        <w:p w:rsidR="00B01BCE" w:rsidRDefault="00B01BCE" w:rsidP="00B01BCE">
          <w:pPr>
            <w:pStyle w:val="EB6D4F11E54A4A1BBD72E8779042F5F22"/>
          </w:pPr>
          <w:r w:rsidRPr="0057432C">
            <w:rPr>
              <w:vanish/>
              <w:sz w:val="17"/>
              <w:szCs w:val="17"/>
            </w:rPr>
            <w:t>….</w:t>
          </w:r>
        </w:p>
      </w:docPartBody>
    </w:docPart>
    <w:docPart>
      <w:docPartPr>
        <w:name w:val="8B7264E6CABB40A582EDF06040417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AF20C-35A4-47D3-8028-AC2319C4812F}"/>
      </w:docPartPr>
      <w:docPartBody>
        <w:p w:rsidR="00B01BCE" w:rsidRDefault="00B01BCE" w:rsidP="00B01BCE">
          <w:pPr>
            <w:pStyle w:val="8B7264E6CABB40A582EDF06040417E112"/>
          </w:pPr>
          <w:r w:rsidRPr="0057432C">
            <w:rPr>
              <w:vanish/>
              <w:sz w:val="17"/>
              <w:szCs w:val="17"/>
            </w:rPr>
            <w:t>….</w:t>
          </w:r>
        </w:p>
      </w:docPartBody>
    </w:docPart>
    <w:docPart>
      <w:docPartPr>
        <w:name w:val="05471C14F58D471BB3623B9F15CE6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ADA8C-E671-45A6-8205-9BB0ABDBAE27}"/>
      </w:docPartPr>
      <w:docPartBody>
        <w:p w:rsidR="00B01BCE" w:rsidRDefault="00B01BCE" w:rsidP="00B01BCE">
          <w:pPr>
            <w:pStyle w:val="05471C14F58D471BB3623B9F15CE62C12"/>
          </w:pPr>
          <w:r w:rsidRPr="0057432C">
            <w:rPr>
              <w:vanish/>
              <w:sz w:val="17"/>
              <w:szCs w:val="17"/>
            </w:rPr>
            <w:t>….</w:t>
          </w:r>
        </w:p>
      </w:docPartBody>
    </w:docPart>
    <w:docPart>
      <w:docPartPr>
        <w:name w:val="F03D2C9FC3F34DDF9FA65CC719F33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32B5E-754B-4B7F-8EB1-EB3D6CA91F58}"/>
      </w:docPartPr>
      <w:docPartBody>
        <w:p w:rsidR="00B01BCE" w:rsidRDefault="00B01BCE" w:rsidP="00B01BCE">
          <w:pPr>
            <w:pStyle w:val="F03D2C9FC3F34DDF9FA65CC719F330212"/>
          </w:pPr>
          <w:r w:rsidRPr="00AE1926">
            <w:rPr>
              <w:b/>
              <w:vanish/>
              <w:sz w:val="17"/>
              <w:szCs w:val="17"/>
            </w:rPr>
            <w:t>….</w:t>
          </w:r>
        </w:p>
      </w:docPartBody>
    </w:docPart>
    <w:docPart>
      <w:docPartPr>
        <w:name w:val="DE9DCAD44F5642518BC0E4BE0D56A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39853-E5F9-4F32-9668-5BA331E5D1C0}"/>
      </w:docPartPr>
      <w:docPartBody>
        <w:p w:rsidR="00B01BCE" w:rsidRDefault="00B01BCE" w:rsidP="00B01BCE">
          <w:pPr>
            <w:pStyle w:val="DE9DCAD44F5642518BC0E4BE0D56AAE32"/>
          </w:pPr>
          <w:r w:rsidRPr="0057432C">
            <w:rPr>
              <w:vanish/>
              <w:sz w:val="17"/>
              <w:szCs w:val="17"/>
            </w:rPr>
            <w:t>….</w:t>
          </w:r>
        </w:p>
      </w:docPartBody>
    </w:docPart>
    <w:docPart>
      <w:docPartPr>
        <w:name w:val="1F993BBCE25D41C2BB08A03FA66A4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1EE37-3C86-446D-8FAA-704E6C979774}"/>
      </w:docPartPr>
      <w:docPartBody>
        <w:p w:rsidR="00B01BCE" w:rsidRDefault="00B01BCE" w:rsidP="00B01BCE">
          <w:pPr>
            <w:pStyle w:val="1F993BBCE25D41C2BB08A03FA66A4B0D2"/>
          </w:pPr>
          <w:r w:rsidRPr="0057432C">
            <w:rPr>
              <w:vanish/>
              <w:sz w:val="17"/>
              <w:szCs w:val="17"/>
            </w:rPr>
            <w:t>….</w:t>
          </w:r>
        </w:p>
      </w:docPartBody>
    </w:docPart>
    <w:docPart>
      <w:docPartPr>
        <w:name w:val="FF8D032CC9A847B7B2D3F94C02717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13BA1-F059-4781-AE94-4DB743302296}"/>
      </w:docPartPr>
      <w:docPartBody>
        <w:p w:rsidR="00B01BCE" w:rsidRDefault="00B01BCE" w:rsidP="00B01BCE">
          <w:pPr>
            <w:pStyle w:val="FF8D032CC9A847B7B2D3F94C027178062"/>
          </w:pPr>
          <w:r w:rsidRPr="0057432C">
            <w:rPr>
              <w:vanish/>
              <w:sz w:val="17"/>
              <w:szCs w:val="17"/>
            </w:rPr>
            <w:t>….</w:t>
          </w:r>
        </w:p>
      </w:docPartBody>
    </w:docPart>
    <w:docPart>
      <w:docPartPr>
        <w:name w:val="67D9D4B6D7164A3FB2816251A39F6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B8B39-125A-4CA0-910F-94CE983663DA}"/>
      </w:docPartPr>
      <w:docPartBody>
        <w:p w:rsidR="0078605D" w:rsidRDefault="0078605D" w:rsidP="0078605D">
          <w:pPr>
            <w:pStyle w:val="67D9D4B6D7164A3FB2816251A39F6D13"/>
          </w:pPr>
          <w:r w:rsidRPr="004071EB">
            <w:rPr>
              <w:rStyle w:val="Platzhaltertext"/>
              <w:rFonts w:cstheme="minorHAnsi"/>
              <w:color w:val="000000" w:themeColor="text1"/>
              <w:sz w:val="20"/>
            </w:rPr>
            <w:t>….</w:t>
          </w:r>
        </w:p>
      </w:docPartBody>
    </w:docPart>
    <w:docPart>
      <w:docPartPr>
        <w:name w:val="3B60E9FADE9D4E639248976248FCD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39A17-1C59-4BD7-9739-93F28C5BF24C}"/>
      </w:docPartPr>
      <w:docPartBody>
        <w:p w:rsidR="004337A5" w:rsidRDefault="00EB4093" w:rsidP="00EB4093">
          <w:pPr>
            <w:pStyle w:val="3B60E9FADE9D4E639248976248FCDF40"/>
          </w:pPr>
          <w:r w:rsidRPr="0057432C">
            <w:rPr>
              <w:vanish/>
              <w:szCs w:val="17"/>
            </w:rPr>
            <w:t>….</w:t>
          </w:r>
        </w:p>
      </w:docPartBody>
    </w:docPart>
    <w:docPart>
      <w:docPartPr>
        <w:name w:val="2200C08316504FAA98B9E88EFCB82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6D53E-6665-4F30-99DF-D9AF9D441F25}"/>
      </w:docPartPr>
      <w:docPartBody>
        <w:p w:rsidR="004337A5" w:rsidRDefault="00EB4093" w:rsidP="00EB4093">
          <w:pPr>
            <w:pStyle w:val="2200C08316504FAA98B9E88EFCB82B86"/>
          </w:pPr>
          <w:r w:rsidRPr="0057432C">
            <w:rPr>
              <w:vanish/>
              <w:sz w:val="17"/>
              <w:szCs w:val="17"/>
            </w:rPr>
            <w:t>….</w:t>
          </w:r>
        </w:p>
      </w:docPartBody>
    </w:docPart>
    <w:docPart>
      <w:docPartPr>
        <w:name w:val="DE7B02A1C64A468B93D32A35E53CB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55706-A2FD-4046-9149-E49835497065}"/>
      </w:docPartPr>
      <w:docPartBody>
        <w:p w:rsidR="00E63296" w:rsidRDefault="004337A5" w:rsidP="004337A5">
          <w:pPr>
            <w:pStyle w:val="DE7B02A1C64A468B93D32A35E53CB983"/>
          </w:pPr>
          <w:r w:rsidRPr="0057432C">
            <w:rPr>
              <w:vanish/>
              <w:szCs w:val="17"/>
            </w:rPr>
            <w:t>….</w:t>
          </w:r>
        </w:p>
      </w:docPartBody>
    </w:docPart>
    <w:docPart>
      <w:docPartPr>
        <w:name w:val="94C1DA0BFDE9428F98A84AAC4B40B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B6547-1338-48E7-9FB6-1C07D6F3732C}"/>
      </w:docPartPr>
      <w:docPartBody>
        <w:p w:rsidR="0065627A" w:rsidRDefault="00555021" w:rsidP="00555021">
          <w:pPr>
            <w:pStyle w:val="94C1DA0BFDE9428F98A84AAC4B40B5E9"/>
          </w:pPr>
          <w:r w:rsidRPr="0057432C">
            <w:rPr>
              <w:vanish/>
              <w:sz w:val="17"/>
              <w:szCs w:val="17"/>
            </w:rPr>
            <w:t>….</w:t>
          </w:r>
        </w:p>
      </w:docPartBody>
    </w:docPart>
    <w:docPart>
      <w:docPartPr>
        <w:name w:val="A3A6DE6E6FC14D38900BC7C89B5A6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8B04F-A666-4D8A-B51D-514E1825527C}"/>
      </w:docPartPr>
      <w:docPartBody>
        <w:p w:rsidR="000E78A1" w:rsidRDefault="00C64BB1" w:rsidP="00C64BB1">
          <w:pPr>
            <w:pStyle w:val="A3A6DE6E6FC14D38900BC7C89B5A6EB6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CF6DBC7C8ADC4BE985E9BD4CA9074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0504A-C40B-4571-9D1A-8CA006326947}"/>
      </w:docPartPr>
      <w:docPartBody>
        <w:p w:rsidR="000E78A1" w:rsidRDefault="00C64BB1" w:rsidP="00C64BB1">
          <w:pPr>
            <w:pStyle w:val="CF6DBC7C8ADC4BE985E9BD4CA9074946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211C0D50BDCD45AA8E2A275242140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FEB3D-38FE-49B4-9B1F-4895EF7575AB}"/>
      </w:docPartPr>
      <w:docPartBody>
        <w:p w:rsidR="000E78A1" w:rsidRDefault="00C64BB1" w:rsidP="00C64BB1">
          <w:pPr>
            <w:pStyle w:val="211C0D50BDCD45AA8E2A275242140722"/>
          </w:pPr>
          <w:r w:rsidRPr="0057432C">
            <w:rPr>
              <w:vanish/>
              <w:sz w:val="17"/>
              <w:szCs w:val="17"/>
            </w:rPr>
            <w:t>….</w:t>
          </w:r>
        </w:p>
      </w:docPartBody>
    </w:docPart>
    <w:docPart>
      <w:docPartPr>
        <w:name w:val="A40407467B094709867CE47627A98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0421F-2304-434B-ADFD-A21D84C3573E}"/>
      </w:docPartPr>
      <w:docPartBody>
        <w:p w:rsidR="00AC7E8B" w:rsidRDefault="00EA376E" w:rsidP="00EA376E">
          <w:pPr>
            <w:pStyle w:val="A40407467B094709867CE47627A98CCD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00968C25CC124A508B215A04C8708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ADD86-3B56-4ABD-9254-9A5C3A0FF992}"/>
      </w:docPartPr>
      <w:docPartBody>
        <w:p w:rsidR="00AC7E8B" w:rsidRDefault="00EA376E" w:rsidP="00EA376E">
          <w:pPr>
            <w:pStyle w:val="00968C25CC124A508B215A04C8708868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7F148CEC626E4939A7B3B4992E924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61A5B-C988-4AEC-B768-936B91661D72}"/>
      </w:docPartPr>
      <w:docPartBody>
        <w:p w:rsidR="00AC7E8B" w:rsidRDefault="00EA376E" w:rsidP="00EA376E">
          <w:pPr>
            <w:pStyle w:val="7F148CEC626E4939A7B3B4992E9246C0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FD3B05A0FD634157B321913822CFC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F65C6-F169-4D30-B07C-1688A2450FC5}"/>
      </w:docPartPr>
      <w:docPartBody>
        <w:p w:rsidR="00AC7E8B" w:rsidRDefault="00EA376E" w:rsidP="00EA376E">
          <w:pPr>
            <w:pStyle w:val="FD3B05A0FD634157B321913822CFC54F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990AFFD0C67A4ABEBF897A2AE758A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28C73-90B6-4712-802B-58DD073E0BD3}"/>
      </w:docPartPr>
      <w:docPartBody>
        <w:p w:rsidR="00AC7E8B" w:rsidRDefault="00EA376E" w:rsidP="00EA376E">
          <w:pPr>
            <w:pStyle w:val="990AFFD0C67A4ABEBF897A2AE758AC6D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48FE0FE1FB7746E6A2657092EDB94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F102F-2561-46D1-B0E0-C6BC18D04E73}"/>
      </w:docPartPr>
      <w:docPartBody>
        <w:p w:rsidR="00AC7E8B" w:rsidRDefault="00EA376E" w:rsidP="00EA376E">
          <w:pPr>
            <w:pStyle w:val="48FE0FE1FB7746E6A2657092EDB948DB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3F34D47B3D594F60995D9369FB5C6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199D5-B6A2-481B-BCBB-1DDEA0728BC2}"/>
      </w:docPartPr>
      <w:docPartBody>
        <w:p w:rsidR="00AC7E8B" w:rsidRDefault="00EA376E" w:rsidP="00EA376E">
          <w:pPr>
            <w:pStyle w:val="3F34D47B3D594F60995D9369FB5C63FC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FC28B346CB534A22AF4335EB82194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7537A-5197-4C66-B9C0-2482C6E4F68B}"/>
      </w:docPartPr>
      <w:docPartBody>
        <w:p w:rsidR="00AC7E8B" w:rsidRDefault="00EA376E" w:rsidP="00EA376E">
          <w:pPr>
            <w:pStyle w:val="FC28B346CB534A22AF4335EB8219416E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192F358BE8E74748B184DE4222CEA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04B58-1BFF-425A-AAA8-9B4CE75011A2}"/>
      </w:docPartPr>
      <w:docPartBody>
        <w:p w:rsidR="00AC7E8B" w:rsidRDefault="00EA376E" w:rsidP="00EA376E">
          <w:pPr>
            <w:pStyle w:val="192F358BE8E74748B184DE4222CEAE5C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89D097C36D99461E8E5F11EFEFD7F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7A5BF-09B7-47BA-8F65-3BE1DB1A70E2}"/>
      </w:docPartPr>
      <w:docPartBody>
        <w:p w:rsidR="00AC7E8B" w:rsidRDefault="00EA376E" w:rsidP="00EA376E">
          <w:pPr>
            <w:pStyle w:val="89D097C36D99461E8E5F11EFEFD7FA8A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87D558AD4F924DB59F88E18891A17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A9CBC-6A65-4C9C-892D-4D082D8A2C82}"/>
      </w:docPartPr>
      <w:docPartBody>
        <w:p w:rsidR="00AC7E8B" w:rsidRDefault="00EA376E" w:rsidP="00EA376E">
          <w:pPr>
            <w:pStyle w:val="87D558AD4F924DB59F88E18891A17A9F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58502D328C0847D5BA178A6104290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A278E-A1CF-4667-8782-5A5C6E3884EE}"/>
      </w:docPartPr>
      <w:docPartBody>
        <w:p w:rsidR="00AC7E8B" w:rsidRDefault="00EA376E" w:rsidP="00EA376E">
          <w:pPr>
            <w:pStyle w:val="58502D328C0847D5BA178A61042900C7"/>
          </w:pPr>
          <w:r w:rsidRPr="002E3252">
            <w:rPr>
              <w:rStyle w:val="Platzhaltertext"/>
              <w:color w:val="000000" w:themeColor="text1"/>
              <w:szCs w:val="17"/>
            </w:rPr>
            <w:t>….</w:t>
          </w:r>
        </w:p>
      </w:docPartBody>
    </w:docPart>
    <w:docPart>
      <w:docPartPr>
        <w:name w:val="796903B32D10425999260E2DD7664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98E76-010F-4D98-9265-241FC604AF2C}"/>
      </w:docPartPr>
      <w:docPartBody>
        <w:p w:rsidR="00AC7E8B" w:rsidRDefault="00EA376E" w:rsidP="00EA376E">
          <w:pPr>
            <w:pStyle w:val="796903B32D10425999260E2DD7664720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1805BB00117747EC90457EDED6280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8B7AD-26D5-4BD4-8436-7B212E561643}"/>
      </w:docPartPr>
      <w:docPartBody>
        <w:p w:rsidR="00AC7E8B" w:rsidRDefault="00EA376E" w:rsidP="00EA376E">
          <w:pPr>
            <w:pStyle w:val="1805BB00117747EC90457EDED62800B5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F719BFD9992347D6A7423CDD7C85C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B6654-DCC3-40F6-A8BF-BA4354C06A4F}"/>
      </w:docPartPr>
      <w:docPartBody>
        <w:p w:rsidR="00AC7E8B" w:rsidRDefault="00EA376E" w:rsidP="00EA376E">
          <w:pPr>
            <w:pStyle w:val="F719BFD9992347D6A7423CDD7C85C727"/>
          </w:pPr>
          <w:r w:rsidRPr="00C15245">
            <w:rPr>
              <w:rStyle w:val="Platzhaltertext"/>
              <w:rFonts w:cstheme="minorHAnsi"/>
              <w:color w:val="000000" w:themeColor="text1"/>
              <w:sz w:val="17"/>
              <w:szCs w:val="17"/>
            </w:rPr>
            <w:t>….</w:t>
          </w:r>
        </w:p>
      </w:docPartBody>
    </w:docPart>
    <w:docPart>
      <w:docPartPr>
        <w:name w:val="E50BA49904334BB7B35C0F02B1D5A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4DD5A-09CB-4BD9-A78C-B5755EE6D9B9}"/>
      </w:docPartPr>
      <w:docPartBody>
        <w:p w:rsidR="00AC7E8B" w:rsidRDefault="00EA376E" w:rsidP="00EA376E">
          <w:pPr>
            <w:pStyle w:val="E50BA49904334BB7B35C0F02B1D5ADED"/>
          </w:pPr>
          <w:r w:rsidRPr="0057432C">
            <w:rPr>
              <w:vanish/>
              <w:szCs w:val="17"/>
            </w:rPr>
            <w:t>….</w:t>
          </w:r>
        </w:p>
      </w:docPartBody>
    </w:docPart>
    <w:docPart>
      <w:docPartPr>
        <w:name w:val="4DE4610A4552465AB5225225DD325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DFF8B-E95B-4238-BC33-41FD46AA6051}"/>
      </w:docPartPr>
      <w:docPartBody>
        <w:p w:rsidR="00AC7E8B" w:rsidRDefault="00EA376E" w:rsidP="00EA376E">
          <w:pPr>
            <w:pStyle w:val="4DE4610A4552465AB5225225DD3258D4"/>
          </w:pPr>
          <w:r w:rsidRPr="0057432C">
            <w:rPr>
              <w:vanish/>
              <w:sz w:val="17"/>
              <w:szCs w:val="17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C2"/>
    <w:rsid w:val="000E4F0A"/>
    <w:rsid w:val="000E78A1"/>
    <w:rsid w:val="00292D5E"/>
    <w:rsid w:val="002A6DC2"/>
    <w:rsid w:val="002D0025"/>
    <w:rsid w:val="00415296"/>
    <w:rsid w:val="004337A5"/>
    <w:rsid w:val="004F0077"/>
    <w:rsid w:val="00555021"/>
    <w:rsid w:val="0065627A"/>
    <w:rsid w:val="0078605D"/>
    <w:rsid w:val="007F3575"/>
    <w:rsid w:val="007F4A5B"/>
    <w:rsid w:val="0091382B"/>
    <w:rsid w:val="00981918"/>
    <w:rsid w:val="009D6306"/>
    <w:rsid w:val="00AB0ED0"/>
    <w:rsid w:val="00AC7E8B"/>
    <w:rsid w:val="00B01BCE"/>
    <w:rsid w:val="00B36202"/>
    <w:rsid w:val="00C64BB1"/>
    <w:rsid w:val="00DB4AF8"/>
    <w:rsid w:val="00E11226"/>
    <w:rsid w:val="00E63296"/>
    <w:rsid w:val="00EA376E"/>
    <w:rsid w:val="00EB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376E"/>
    <w:rPr>
      <w:vanish/>
      <w:color w:val="9CC2E5" w:themeColor="accent1" w:themeTint="99"/>
      <w:lang w:val="de-CH"/>
    </w:rPr>
  </w:style>
  <w:style w:type="paragraph" w:customStyle="1" w:styleId="D6343BF06365454DBE169968D804769D">
    <w:name w:val="D6343BF06365454DBE169968D804769D"/>
  </w:style>
  <w:style w:type="paragraph" w:customStyle="1" w:styleId="7B5FD1DE739F400981AFB32482EA324B">
    <w:name w:val="7B5FD1DE739F400981AFB32482EA324B"/>
  </w:style>
  <w:style w:type="paragraph" w:customStyle="1" w:styleId="4227DAD2441C454AA9ACCC434CAF3E6B">
    <w:name w:val="4227DAD2441C454AA9ACCC434CAF3E6B"/>
  </w:style>
  <w:style w:type="paragraph" w:customStyle="1" w:styleId="388AF173A8DC40F8BDF727DC323F86DE">
    <w:name w:val="388AF173A8DC40F8BDF727DC323F86DE"/>
  </w:style>
  <w:style w:type="paragraph" w:customStyle="1" w:styleId="ED41E7A4B5FC44D1B07350AEE9D483B9">
    <w:name w:val="ED41E7A4B5FC44D1B07350AEE9D483B9"/>
  </w:style>
  <w:style w:type="paragraph" w:customStyle="1" w:styleId="10DF8FFA6C354C98A4D861AF2AF39F53">
    <w:name w:val="10DF8FFA6C354C98A4D861AF2AF39F53"/>
  </w:style>
  <w:style w:type="paragraph" w:customStyle="1" w:styleId="F6D55A1350ED4B6286D7E681D4C4F5E9">
    <w:name w:val="F6D55A1350ED4B6286D7E681D4C4F5E9"/>
  </w:style>
  <w:style w:type="paragraph" w:customStyle="1" w:styleId="66A005A67F004427B14C1B02D4A8D2BA">
    <w:name w:val="66A005A67F004427B14C1B02D4A8D2BA"/>
  </w:style>
  <w:style w:type="paragraph" w:customStyle="1" w:styleId="372E0929A5624DC3AC953BCAAF9828D2">
    <w:name w:val="372E0929A5624DC3AC953BCAAF9828D2"/>
  </w:style>
  <w:style w:type="paragraph" w:customStyle="1" w:styleId="2732EF9F439C4F1D94ABB2F22657A76C">
    <w:name w:val="2732EF9F439C4F1D94ABB2F22657A76C"/>
  </w:style>
  <w:style w:type="paragraph" w:customStyle="1" w:styleId="0D536DD7FBCE41B588A04314D8FFD8A8">
    <w:name w:val="0D536DD7FBCE41B588A04314D8FFD8A8"/>
  </w:style>
  <w:style w:type="paragraph" w:customStyle="1" w:styleId="01388667626A4BBEB16B31044E65A714">
    <w:name w:val="01388667626A4BBEB16B31044E65A714"/>
  </w:style>
  <w:style w:type="paragraph" w:customStyle="1" w:styleId="42F2A332F63643389232B42779B57CC8">
    <w:name w:val="42F2A332F63643389232B42779B57CC8"/>
  </w:style>
  <w:style w:type="paragraph" w:customStyle="1" w:styleId="165406D69CE849409C9A0C1DFFBB9D0C">
    <w:name w:val="165406D69CE849409C9A0C1DFFBB9D0C"/>
  </w:style>
  <w:style w:type="paragraph" w:customStyle="1" w:styleId="186598A34F774AB88DE641A036577710">
    <w:name w:val="186598A34F774AB88DE641A036577710"/>
  </w:style>
  <w:style w:type="paragraph" w:customStyle="1" w:styleId="F0750824F5044755AAE5CD2DD7DDBC58">
    <w:name w:val="F0750824F5044755AAE5CD2DD7DDBC58"/>
  </w:style>
  <w:style w:type="paragraph" w:customStyle="1" w:styleId="6F5D4CD9C33B487BAA01720FE241868B">
    <w:name w:val="6F5D4CD9C33B487BAA01720FE241868B"/>
  </w:style>
  <w:style w:type="paragraph" w:customStyle="1" w:styleId="41648F1AC2A440198D2937FA0D86AE1E">
    <w:name w:val="41648F1AC2A440198D2937FA0D86AE1E"/>
  </w:style>
  <w:style w:type="paragraph" w:customStyle="1" w:styleId="479E5FB2C30D4F50B2CC272DC9FD96A1">
    <w:name w:val="479E5FB2C30D4F50B2CC272DC9FD96A1"/>
  </w:style>
  <w:style w:type="paragraph" w:customStyle="1" w:styleId="9B0C82DFEE0443BEB0BB1A9A261C2352">
    <w:name w:val="9B0C82DFEE0443BEB0BB1A9A261C2352"/>
    <w:rsid w:val="002A6DC2"/>
  </w:style>
  <w:style w:type="paragraph" w:customStyle="1" w:styleId="5E6872AA90034B9ABA5E6AC8AF48E2EA">
    <w:name w:val="5E6872AA90034B9ABA5E6AC8AF48E2EA"/>
    <w:rsid w:val="002A6DC2"/>
  </w:style>
  <w:style w:type="paragraph" w:customStyle="1" w:styleId="02F6778744204A419DF904AE5082731E">
    <w:name w:val="02F6778744204A419DF904AE5082731E"/>
    <w:rsid w:val="002A6DC2"/>
  </w:style>
  <w:style w:type="paragraph" w:customStyle="1" w:styleId="7E27B58F6011492FA1C599E0F0761B49">
    <w:name w:val="7E27B58F6011492FA1C599E0F0761B49"/>
    <w:rsid w:val="002A6DC2"/>
  </w:style>
  <w:style w:type="paragraph" w:customStyle="1" w:styleId="CD1B43E4398645FFB56208BD9FB88FE3">
    <w:name w:val="CD1B43E4398645FFB56208BD9FB88FE3"/>
    <w:rsid w:val="002A6DC2"/>
  </w:style>
  <w:style w:type="paragraph" w:customStyle="1" w:styleId="819377DD3C53430994D89A3592B1B743">
    <w:name w:val="819377DD3C53430994D89A3592B1B743"/>
    <w:rsid w:val="002A6DC2"/>
  </w:style>
  <w:style w:type="paragraph" w:customStyle="1" w:styleId="CD1B43E4398645FFB56208BD9FB88FE31">
    <w:name w:val="CD1B43E4398645FFB56208BD9FB88FE31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D1B43E4398645FFB56208BD9FB88FE32">
    <w:name w:val="CD1B43E4398645FFB56208BD9FB88FE32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">
    <w:name w:val="5E12CAFB28784C85AEE18E6A10D96CE0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">
    <w:name w:val="E89A17329C6C431C92B687CD490FC331"/>
    <w:rsid w:val="002A6DC2"/>
  </w:style>
  <w:style w:type="paragraph" w:customStyle="1" w:styleId="7421FA5207734B86B31FB4F98EC57954">
    <w:name w:val="7421FA5207734B86B31FB4F98EC57954"/>
    <w:rsid w:val="002A6DC2"/>
  </w:style>
  <w:style w:type="paragraph" w:customStyle="1" w:styleId="AD689AF7ADEB446C987BC6DA72193BBD">
    <w:name w:val="AD689AF7ADEB446C987BC6DA72193BBD"/>
    <w:rsid w:val="002A6DC2"/>
  </w:style>
  <w:style w:type="paragraph" w:customStyle="1" w:styleId="F291A70102044BA0B7BBBFF4C12F6F8D">
    <w:name w:val="F291A70102044BA0B7BBBFF4C12F6F8D"/>
    <w:rsid w:val="002A6DC2"/>
  </w:style>
  <w:style w:type="paragraph" w:customStyle="1" w:styleId="F2CFD729CEE24EC9BBB1D70E9436EBA0">
    <w:name w:val="F2CFD729CEE24EC9BBB1D70E9436EBA0"/>
    <w:rsid w:val="002A6DC2"/>
  </w:style>
  <w:style w:type="paragraph" w:customStyle="1" w:styleId="E8A21D56BEA04A1EBAA69131F56C5170">
    <w:name w:val="E8A21D56BEA04A1EBAA69131F56C5170"/>
    <w:rsid w:val="002A6DC2"/>
  </w:style>
  <w:style w:type="paragraph" w:customStyle="1" w:styleId="EF0EA88CEA6F46BF9D3C5E34FC71C004">
    <w:name w:val="EF0EA88CEA6F46BF9D3C5E34FC71C004"/>
    <w:rsid w:val="002A6DC2"/>
  </w:style>
  <w:style w:type="paragraph" w:customStyle="1" w:styleId="4E53AB0E10A34F759051F7B8CDDB8E73">
    <w:name w:val="4E53AB0E10A34F759051F7B8CDDB8E73"/>
    <w:rsid w:val="002A6DC2"/>
  </w:style>
  <w:style w:type="paragraph" w:customStyle="1" w:styleId="6BD5CB45E904483EB078128C1955BDBE">
    <w:name w:val="6BD5CB45E904483EB078128C1955BDBE"/>
    <w:rsid w:val="002A6DC2"/>
  </w:style>
  <w:style w:type="paragraph" w:customStyle="1" w:styleId="B8D5C316D0B741298529C761BDD28964">
    <w:name w:val="B8D5C316D0B741298529C761BDD28964"/>
    <w:rsid w:val="002A6DC2"/>
  </w:style>
  <w:style w:type="paragraph" w:customStyle="1" w:styleId="618D618F44D94F67B635866788E9179F">
    <w:name w:val="618D618F44D94F67B635866788E9179F"/>
    <w:rsid w:val="002A6DC2"/>
  </w:style>
  <w:style w:type="paragraph" w:customStyle="1" w:styleId="79A0B0F2FEC44823920C0CC1FE3475DE">
    <w:name w:val="79A0B0F2FEC44823920C0CC1FE3475DE"/>
    <w:rsid w:val="002A6DC2"/>
  </w:style>
  <w:style w:type="paragraph" w:customStyle="1" w:styleId="47D5F010CF6D4057BC0D5457BAEBECE8">
    <w:name w:val="47D5F010CF6D4057BC0D5457BAEBECE8"/>
    <w:rsid w:val="002A6DC2"/>
  </w:style>
  <w:style w:type="paragraph" w:customStyle="1" w:styleId="B7B5DB0DC24F4D41AF964301F4145CDF">
    <w:name w:val="B7B5DB0DC24F4D41AF964301F4145CDF"/>
    <w:rsid w:val="002A6DC2"/>
  </w:style>
  <w:style w:type="paragraph" w:customStyle="1" w:styleId="49C35548929744EC864B0ED3874DD61A">
    <w:name w:val="49C35548929744EC864B0ED3874DD61A"/>
    <w:rsid w:val="002A6DC2"/>
  </w:style>
  <w:style w:type="paragraph" w:customStyle="1" w:styleId="31076A681620485FA7F3023272EAA0BB">
    <w:name w:val="31076A681620485FA7F3023272EAA0BB"/>
    <w:rsid w:val="002A6DC2"/>
  </w:style>
  <w:style w:type="paragraph" w:customStyle="1" w:styleId="8011BA46EF2F4D97A71EA016175E334F">
    <w:name w:val="8011BA46EF2F4D97A71EA016175E334F"/>
    <w:rsid w:val="002A6DC2"/>
  </w:style>
  <w:style w:type="paragraph" w:customStyle="1" w:styleId="B414F8B8678E4A808BAB242D62ABA86C">
    <w:name w:val="B414F8B8678E4A808BAB242D62ABA86C"/>
    <w:rsid w:val="002A6DC2"/>
  </w:style>
  <w:style w:type="paragraph" w:customStyle="1" w:styleId="CD1B43E4398645FFB56208BD9FB88FE33">
    <w:name w:val="CD1B43E4398645FFB56208BD9FB88FE33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1">
    <w:name w:val="5E12CAFB28784C85AEE18E6A10D96CE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1">
    <w:name w:val="E89A17329C6C431C92B687CD490FC331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1A70102044BA0B7BBBFF4C12F6F8D1">
    <w:name w:val="F291A70102044BA0B7BBBFF4C12F6F8D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CFD729CEE24EC9BBB1D70E9436EBA01">
    <w:name w:val="F2CFD729CEE24EC9BBB1D70E9436EBA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A21D56BEA04A1EBAA69131F56C51701">
    <w:name w:val="E8A21D56BEA04A1EBAA69131F56C517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0EA88CEA6F46BF9D3C5E34FC71C0041">
    <w:name w:val="EF0EA88CEA6F46BF9D3C5E34FC71C00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3AB0E10A34F759051F7B8CDDB8E731">
    <w:name w:val="4E53AB0E10A34F759051F7B8CDDB8E73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D5CB45E904483EB078128C1955BDBE1">
    <w:name w:val="6BD5CB45E904483EB078128C1955BDBE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D5C316D0B741298529C761BDD289641">
    <w:name w:val="B8D5C316D0B741298529C761BDD2896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8D618F44D94F67B635866788E9179F1">
    <w:name w:val="618D618F44D94F67B635866788E9179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A0B0F2FEC44823920C0CC1FE3475DE1">
    <w:name w:val="79A0B0F2FEC44823920C0CC1FE3475DE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D5F010CF6D4057BC0D5457BAEBECE81">
    <w:name w:val="47D5F010CF6D4057BC0D5457BAEBECE8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B5DB0DC24F4D41AF964301F4145CDF1">
    <w:name w:val="B7B5DB0DC24F4D41AF964301F4145CD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35548929744EC864B0ED3874DD61A1">
    <w:name w:val="49C35548929744EC864B0ED3874DD61A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076A681620485FA7F3023272EAA0BB1">
    <w:name w:val="31076A681620485FA7F3023272EAA0B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11BA46EF2F4D97A71EA016175E334F1">
    <w:name w:val="8011BA46EF2F4D97A71EA016175E334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">
    <w:name w:val="A3F31EEB784C4442BBC5A46197580490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">
    <w:name w:val="F1B2714DCFB141BA8BFE3669252B43BF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577B14539F4881A6ADD315E376319D">
    <w:name w:val="DD577B14539F4881A6ADD315E376319D"/>
    <w:rsid w:val="002A6DC2"/>
  </w:style>
  <w:style w:type="paragraph" w:customStyle="1" w:styleId="3E603E3D971A42EDB7CB62DDC19896B2">
    <w:name w:val="3E603E3D971A42EDB7CB62DDC19896B2"/>
    <w:rsid w:val="002A6DC2"/>
  </w:style>
  <w:style w:type="paragraph" w:customStyle="1" w:styleId="CD1B43E4398645FFB56208BD9FB88FE34">
    <w:name w:val="CD1B43E4398645FFB56208BD9FB88FE34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2">
    <w:name w:val="5E12CAFB28784C85AEE18E6A10D96CE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2">
    <w:name w:val="E89A17329C6C431C92B687CD490FC331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1A70102044BA0B7BBBFF4C12F6F8D2">
    <w:name w:val="F291A70102044BA0B7BBBFF4C12F6F8D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CFD729CEE24EC9BBB1D70E9436EBA02">
    <w:name w:val="F2CFD729CEE24EC9BBB1D70E9436EBA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A21D56BEA04A1EBAA69131F56C51702">
    <w:name w:val="E8A21D56BEA04A1EBAA69131F56C517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0EA88CEA6F46BF9D3C5E34FC71C0042">
    <w:name w:val="EF0EA88CEA6F46BF9D3C5E34FC71C00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3AB0E10A34F759051F7B8CDDB8E732">
    <w:name w:val="4E53AB0E10A34F759051F7B8CDDB8E73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D5CB45E904483EB078128C1955BDBE2">
    <w:name w:val="6BD5CB45E904483EB078128C1955BDBE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D5C316D0B741298529C761BDD289642">
    <w:name w:val="B8D5C316D0B741298529C761BDD2896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8D618F44D94F67B635866788E9179F2">
    <w:name w:val="618D618F44D94F67B635866788E9179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A0B0F2FEC44823920C0CC1FE3475DE2">
    <w:name w:val="79A0B0F2FEC44823920C0CC1FE3475DE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D5F010CF6D4057BC0D5457BAEBECE82">
    <w:name w:val="47D5F010CF6D4057BC0D5457BAEBECE8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B5DB0DC24F4D41AF964301F4145CDF2">
    <w:name w:val="B7B5DB0DC24F4D41AF964301F4145CD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35548929744EC864B0ED3874DD61A2">
    <w:name w:val="49C35548929744EC864B0ED3874DD61A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076A681620485FA7F3023272EAA0BB2">
    <w:name w:val="31076A681620485FA7F3023272EAA0B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11BA46EF2F4D97A71EA016175E334F2">
    <w:name w:val="8011BA46EF2F4D97A71EA016175E334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1">
    <w:name w:val="A3F31EEB784C4442BBC5A4619758049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1">
    <w:name w:val="F1B2714DCFB141BA8BFE3669252B43B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1480F87F3440D48B279B077E211CD5">
    <w:name w:val="451480F87F3440D48B279B077E211CD5"/>
    <w:rsid w:val="002A6DC2"/>
  </w:style>
  <w:style w:type="paragraph" w:customStyle="1" w:styleId="1B58E2FAB5C5466D9D1E27F4140A29A5">
    <w:name w:val="1B58E2FAB5C5466D9D1E27F4140A29A5"/>
    <w:rsid w:val="002A6DC2"/>
  </w:style>
  <w:style w:type="paragraph" w:customStyle="1" w:styleId="7C870094ED314D9F9FE213871655E76C">
    <w:name w:val="7C870094ED314D9F9FE213871655E76C"/>
    <w:rsid w:val="002A6DC2"/>
  </w:style>
  <w:style w:type="paragraph" w:customStyle="1" w:styleId="FBA236A5C2B4490FA5BFFCB8707E6675">
    <w:name w:val="FBA236A5C2B4490FA5BFFCB8707E6675"/>
    <w:rsid w:val="002A6DC2"/>
  </w:style>
  <w:style w:type="paragraph" w:customStyle="1" w:styleId="E3CA995683264AA693787E788086647F">
    <w:name w:val="E3CA995683264AA693787E788086647F"/>
    <w:rsid w:val="002A6DC2"/>
  </w:style>
  <w:style w:type="paragraph" w:customStyle="1" w:styleId="509C7D5D078544BE9FC129123E94C8F2">
    <w:name w:val="509C7D5D078544BE9FC129123E94C8F2"/>
    <w:rsid w:val="002A6DC2"/>
  </w:style>
  <w:style w:type="paragraph" w:customStyle="1" w:styleId="1323111185FA4B4FA44E931CA179E61F">
    <w:name w:val="1323111185FA4B4FA44E931CA179E61F"/>
    <w:rsid w:val="002A6DC2"/>
  </w:style>
  <w:style w:type="paragraph" w:customStyle="1" w:styleId="3209E324536D4FA48291C612B9D75C9B">
    <w:name w:val="3209E324536D4FA48291C612B9D75C9B"/>
    <w:rsid w:val="002A6DC2"/>
  </w:style>
  <w:style w:type="paragraph" w:customStyle="1" w:styleId="0396499D868B4462B8C397B0EDCEE185">
    <w:name w:val="0396499D868B4462B8C397B0EDCEE185"/>
    <w:rsid w:val="002A6DC2"/>
  </w:style>
  <w:style w:type="paragraph" w:customStyle="1" w:styleId="8D6A0341B75A47C3B067599E299E62ED">
    <w:name w:val="8D6A0341B75A47C3B067599E299E62ED"/>
    <w:rsid w:val="002A6DC2"/>
  </w:style>
  <w:style w:type="paragraph" w:customStyle="1" w:styleId="796B806261FE431099DC42D65341BA7F">
    <w:name w:val="796B806261FE431099DC42D65341BA7F"/>
    <w:rsid w:val="002A6DC2"/>
  </w:style>
  <w:style w:type="paragraph" w:customStyle="1" w:styleId="E96B988DF28C432C8289D65377FB2318">
    <w:name w:val="E96B988DF28C432C8289D65377FB2318"/>
    <w:rsid w:val="002A6DC2"/>
  </w:style>
  <w:style w:type="paragraph" w:customStyle="1" w:styleId="2527393028274B71A3051ABF68CEB0B4">
    <w:name w:val="2527393028274B71A3051ABF68CEB0B4"/>
    <w:rsid w:val="002A6DC2"/>
  </w:style>
  <w:style w:type="paragraph" w:customStyle="1" w:styleId="EF2C8878BF2945E28D15CBD8714F2877">
    <w:name w:val="EF2C8878BF2945E28D15CBD8714F2877"/>
    <w:rsid w:val="002A6DC2"/>
  </w:style>
  <w:style w:type="paragraph" w:customStyle="1" w:styleId="62492C0D5E3540BBB4ECB2AE4F81E02D">
    <w:name w:val="62492C0D5E3540BBB4ECB2AE4F81E02D"/>
    <w:rsid w:val="002A6DC2"/>
  </w:style>
  <w:style w:type="paragraph" w:customStyle="1" w:styleId="B9F326E5240340518E7839A9E06ABA24">
    <w:name w:val="B9F326E5240340518E7839A9E06ABA24"/>
    <w:rsid w:val="002A6DC2"/>
  </w:style>
  <w:style w:type="paragraph" w:customStyle="1" w:styleId="208770CB8E7A4E6297630D6F13563F58">
    <w:name w:val="208770CB8E7A4E6297630D6F13563F58"/>
    <w:rsid w:val="002A6DC2"/>
  </w:style>
  <w:style w:type="paragraph" w:customStyle="1" w:styleId="7AA01073B5C74EA5BB91873373335B40">
    <w:name w:val="7AA01073B5C74EA5BB91873373335B40"/>
    <w:rsid w:val="002A6DC2"/>
  </w:style>
  <w:style w:type="paragraph" w:customStyle="1" w:styleId="6ADA60CA65FB4CBDBC0EC39664C8C5D2">
    <w:name w:val="6ADA60CA65FB4CBDBC0EC39664C8C5D2"/>
    <w:rsid w:val="002A6DC2"/>
  </w:style>
  <w:style w:type="paragraph" w:customStyle="1" w:styleId="72484E5B330F4AC4A285F3582344EADE">
    <w:name w:val="72484E5B330F4AC4A285F3582344EADE"/>
    <w:rsid w:val="002A6DC2"/>
  </w:style>
  <w:style w:type="paragraph" w:customStyle="1" w:styleId="0478BC7FF6DF4A8D99CA42241D54C81A">
    <w:name w:val="0478BC7FF6DF4A8D99CA42241D54C81A"/>
    <w:rsid w:val="002A6DC2"/>
  </w:style>
  <w:style w:type="paragraph" w:customStyle="1" w:styleId="9B63388441434C06A2F8DCC58145EF44">
    <w:name w:val="9B63388441434C06A2F8DCC58145EF44"/>
    <w:rsid w:val="002A6DC2"/>
  </w:style>
  <w:style w:type="paragraph" w:customStyle="1" w:styleId="7092E1133A0E468DA7F798A78AD09F89">
    <w:name w:val="7092E1133A0E468DA7F798A78AD09F89"/>
    <w:rsid w:val="002A6DC2"/>
  </w:style>
  <w:style w:type="paragraph" w:customStyle="1" w:styleId="0A0428C3282848C6953FAD5487892271">
    <w:name w:val="0A0428C3282848C6953FAD5487892271"/>
    <w:rsid w:val="002A6DC2"/>
  </w:style>
  <w:style w:type="paragraph" w:customStyle="1" w:styleId="0A7017ED9F0F488FBC99871A262919EC">
    <w:name w:val="0A7017ED9F0F488FBC99871A262919EC"/>
    <w:rsid w:val="002A6DC2"/>
  </w:style>
  <w:style w:type="paragraph" w:customStyle="1" w:styleId="109D369293C747DFB29D937FBE7E646F">
    <w:name w:val="109D369293C747DFB29D937FBE7E646F"/>
    <w:rsid w:val="002A6DC2"/>
  </w:style>
  <w:style w:type="paragraph" w:customStyle="1" w:styleId="A8475CA31E9F4BBE8DED8F94DEA9DF92">
    <w:name w:val="A8475CA31E9F4BBE8DED8F94DEA9DF92"/>
    <w:rsid w:val="002A6DC2"/>
  </w:style>
  <w:style w:type="paragraph" w:customStyle="1" w:styleId="68CA2FB483C64F0EA4D89E6537E36F3F">
    <w:name w:val="68CA2FB483C64F0EA4D89E6537E36F3F"/>
    <w:rsid w:val="002A6DC2"/>
  </w:style>
  <w:style w:type="paragraph" w:customStyle="1" w:styleId="EB4869F1C51F431BA15451AF0DC6C322">
    <w:name w:val="EB4869F1C51F431BA15451AF0DC6C322"/>
    <w:rsid w:val="002A6DC2"/>
  </w:style>
  <w:style w:type="paragraph" w:customStyle="1" w:styleId="B893C50ECA5D4FCB839F804A368207F7">
    <w:name w:val="B893C50ECA5D4FCB839F804A368207F7"/>
    <w:rsid w:val="002A6DC2"/>
  </w:style>
  <w:style w:type="paragraph" w:customStyle="1" w:styleId="325FC22BE1C84DD783DEF77DECA8204F">
    <w:name w:val="325FC22BE1C84DD783DEF77DECA8204F"/>
    <w:rsid w:val="002A6DC2"/>
  </w:style>
  <w:style w:type="paragraph" w:customStyle="1" w:styleId="4793DA8DF0934C22A110C78FDE55F291">
    <w:name w:val="4793DA8DF0934C22A110C78FDE55F291"/>
    <w:rsid w:val="002A6DC2"/>
  </w:style>
  <w:style w:type="paragraph" w:customStyle="1" w:styleId="A62495DE7EC242D9B9841652D5ECB50F">
    <w:name w:val="A62495DE7EC242D9B9841652D5ECB50F"/>
    <w:rsid w:val="002A6DC2"/>
  </w:style>
  <w:style w:type="paragraph" w:customStyle="1" w:styleId="FE7B33F197CB43699D1415CE4FBEFDE6">
    <w:name w:val="FE7B33F197CB43699D1415CE4FBEFDE6"/>
    <w:rsid w:val="002A6DC2"/>
  </w:style>
  <w:style w:type="paragraph" w:customStyle="1" w:styleId="A593916C072D4B70801297C58E56E5DB">
    <w:name w:val="A593916C072D4B70801297C58E56E5DB"/>
    <w:rsid w:val="002A6DC2"/>
  </w:style>
  <w:style w:type="paragraph" w:customStyle="1" w:styleId="9AD2CCF9157E4AB096159A8AAD29389A">
    <w:name w:val="9AD2CCF9157E4AB096159A8AAD29389A"/>
    <w:rsid w:val="002A6DC2"/>
  </w:style>
  <w:style w:type="paragraph" w:customStyle="1" w:styleId="44A747D754B54FE78C6B213E96122CB6">
    <w:name w:val="44A747D754B54FE78C6B213E96122CB6"/>
    <w:rsid w:val="002A6DC2"/>
  </w:style>
  <w:style w:type="paragraph" w:customStyle="1" w:styleId="CA2D39EA4BD04B23B1B2D95AA88EE147">
    <w:name w:val="CA2D39EA4BD04B23B1B2D95AA88EE147"/>
    <w:rsid w:val="002A6DC2"/>
  </w:style>
  <w:style w:type="paragraph" w:customStyle="1" w:styleId="CD1B43E4398645FFB56208BD9FB88FE35">
    <w:name w:val="CD1B43E4398645FFB56208BD9FB88FE35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1">
    <w:name w:val="451480F87F3440D48B279B077E211CD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A236A5C2B4490FA5BFFCB8707E66751">
    <w:name w:val="FBA236A5C2B4490FA5BFFCB8707E667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23111185FA4B4FA44E931CA179E61F1">
    <w:name w:val="1323111185FA4B4FA44E931CA179E61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09E324536D4FA48291C612B9D75C9B1">
    <w:name w:val="3209E324536D4FA48291C612B9D75C9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6499D868B4462B8C397B0EDCEE1851">
    <w:name w:val="0396499D868B4462B8C397B0EDCEE18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A0341B75A47C3B067599E299E62ED1">
    <w:name w:val="8D6A0341B75A47C3B067599E299E62ED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6B806261FE431099DC42D65341BA7F1">
    <w:name w:val="796B806261FE431099DC42D65341BA7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6B988DF28C432C8289D65377FB23181">
    <w:name w:val="E96B988DF28C432C8289D65377FB2318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27393028274B71A3051ABF68CEB0B41">
    <w:name w:val="2527393028274B71A3051ABF68CEB0B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A01073B5C74EA5BB91873373335B401">
    <w:name w:val="7AA01073B5C74EA5BB91873373335B4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92E1133A0E468DA7F798A78AD09F891">
    <w:name w:val="7092E1133A0E468DA7F798A78AD09F89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CA2FB483C64F0EA4D89E6537E36F3F1">
    <w:name w:val="68CA2FB483C64F0EA4D89E6537E36F3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869F1C51F431BA15451AF0DC6C3221">
    <w:name w:val="EB4869F1C51F431BA15451AF0DC6C322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7B33F197CB43699D1415CE4FBEFDE61">
    <w:name w:val="FE7B33F197CB43699D1415CE4FBEFDE6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93916C072D4B70801297C58E56E5DB1">
    <w:name w:val="A593916C072D4B70801297C58E56E5D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D2CCF9157E4AB096159A8AAD29389A1">
    <w:name w:val="9AD2CCF9157E4AB096159A8AAD29389A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2D39EA4BD04B23B1B2D95AA88EE1471">
    <w:name w:val="CA2D39EA4BD04B23B1B2D95AA88EE147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2">
    <w:name w:val="A3F31EEB784C4442BBC5A4619758049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2">
    <w:name w:val="F1B2714DCFB141BA8BFE3669252B43B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8038F36D1F4E7B95305597F027C66F">
    <w:name w:val="538038F36D1F4E7B95305597F027C66F"/>
    <w:rsid w:val="002A6DC2"/>
  </w:style>
  <w:style w:type="paragraph" w:customStyle="1" w:styleId="848BC395903446AA9205EB9CD76BA3E1">
    <w:name w:val="848BC395903446AA9205EB9CD76BA3E1"/>
    <w:rsid w:val="002A6DC2"/>
  </w:style>
  <w:style w:type="paragraph" w:customStyle="1" w:styleId="CD1B43E4398645FFB56208BD9FB88FE36">
    <w:name w:val="CD1B43E4398645FFB56208BD9FB88FE36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2">
    <w:name w:val="451480F87F3440D48B279B077E211CD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A236A5C2B4490FA5BFFCB8707E66752">
    <w:name w:val="FBA236A5C2B4490FA5BFFCB8707E667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23111185FA4B4FA44E931CA179E61F2">
    <w:name w:val="1323111185FA4B4FA44E931CA179E61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09E324536D4FA48291C612B9D75C9B2">
    <w:name w:val="3209E324536D4FA48291C612B9D75C9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6499D868B4462B8C397B0EDCEE1852">
    <w:name w:val="0396499D868B4462B8C397B0EDCEE18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A0341B75A47C3B067599E299E62ED2">
    <w:name w:val="8D6A0341B75A47C3B067599E299E62ED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6B806261FE431099DC42D65341BA7F2">
    <w:name w:val="796B806261FE431099DC42D65341BA7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6B988DF28C432C8289D65377FB23182">
    <w:name w:val="E96B988DF28C432C8289D65377FB2318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27393028274B71A3051ABF68CEB0B42">
    <w:name w:val="2527393028274B71A3051ABF68CEB0B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A01073B5C74EA5BB91873373335B402">
    <w:name w:val="7AA01073B5C74EA5BB91873373335B4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92E1133A0E468DA7F798A78AD09F892">
    <w:name w:val="7092E1133A0E468DA7F798A78AD09F89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CA2FB483C64F0EA4D89E6537E36F3F2">
    <w:name w:val="68CA2FB483C64F0EA4D89E6537E36F3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869F1C51F431BA15451AF0DC6C3222">
    <w:name w:val="EB4869F1C51F431BA15451AF0DC6C322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7B33F197CB43699D1415CE4FBEFDE62">
    <w:name w:val="FE7B33F197CB43699D1415CE4FBEFDE6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93916C072D4B70801297C58E56E5DB2">
    <w:name w:val="A593916C072D4B70801297C58E56E5D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D2CCF9157E4AB096159A8AAD29389A2">
    <w:name w:val="9AD2CCF9157E4AB096159A8AAD29389A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2D39EA4BD04B23B1B2D95AA88EE1472">
    <w:name w:val="CA2D39EA4BD04B23B1B2D95AA88EE147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BC395903446AA9205EB9CD76BA3E11">
    <w:name w:val="848BC395903446AA9205EB9CD76BA3E1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8038F36D1F4E7B95305597F027C66F1">
    <w:name w:val="538038F36D1F4E7B95305597F027C66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712F04472C484188E0219B8D379C01">
    <w:name w:val="C3712F04472C484188E0219B8D379C01"/>
    <w:rsid w:val="002A6DC2"/>
  </w:style>
  <w:style w:type="paragraph" w:customStyle="1" w:styleId="47D4727EDE284D8EA03DC3C98BC20B45">
    <w:name w:val="47D4727EDE284D8EA03DC3C98BC20B45"/>
    <w:rsid w:val="002A6DC2"/>
  </w:style>
  <w:style w:type="paragraph" w:customStyle="1" w:styleId="A5BE47D5334D48838AE3C68C065EEA58">
    <w:name w:val="A5BE47D5334D48838AE3C68C065EEA58"/>
    <w:rsid w:val="002A6DC2"/>
  </w:style>
  <w:style w:type="paragraph" w:customStyle="1" w:styleId="34B363ED7D55467CB165AC3173BDA971">
    <w:name w:val="34B363ED7D55467CB165AC3173BDA971"/>
    <w:rsid w:val="002A6DC2"/>
  </w:style>
  <w:style w:type="paragraph" w:customStyle="1" w:styleId="C971DC6A788B4548AAD87EA9A14AA59A">
    <w:name w:val="C971DC6A788B4548AAD87EA9A14AA59A"/>
    <w:rsid w:val="002A6DC2"/>
  </w:style>
  <w:style w:type="paragraph" w:customStyle="1" w:styleId="A239FB25B65848879799CBF5F8A6FC9D">
    <w:name w:val="A239FB25B65848879799CBF5F8A6FC9D"/>
    <w:rsid w:val="002A6DC2"/>
  </w:style>
  <w:style w:type="paragraph" w:customStyle="1" w:styleId="2CC2A6554548489FA80DB208D30E787F">
    <w:name w:val="2CC2A6554548489FA80DB208D30E787F"/>
    <w:rsid w:val="002A6DC2"/>
  </w:style>
  <w:style w:type="paragraph" w:customStyle="1" w:styleId="EC77D07FF09C462FB6212866E81FD62C">
    <w:name w:val="EC77D07FF09C462FB6212866E81FD62C"/>
    <w:rsid w:val="002A6DC2"/>
  </w:style>
  <w:style w:type="paragraph" w:customStyle="1" w:styleId="53E46C4A7EFB4B83B8742145F55B601C">
    <w:name w:val="53E46C4A7EFB4B83B8742145F55B601C"/>
    <w:rsid w:val="002A6DC2"/>
  </w:style>
  <w:style w:type="paragraph" w:customStyle="1" w:styleId="E5B7CA428F2240E1A7326E1A22B94E5B">
    <w:name w:val="E5B7CA428F2240E1A7326E1A22B94E5B"/>
    <w:rsid w:val="002A6DC2"/>
  </w:style>
  <w:style w:type="paragraph" w:customStyle="1" w:styleId="FCAE8643931C4A298E47F6AD8039B851">
    <w:name w:val="FCAE8643931C4A298E47F6AD8039B851"/>
    <w:rsid w:val="002A6DC2"/>
  </w:style>
  <w:style w:type="paragraph" w:customStyle="1" w:styleId="0AE42461205C4D42B5110FB67A42C093">
    <w:name w:val="0AE42461205C4D42B5110FB67A42C093"/>
    <w:rsid w:val="002A6DC2"/>
  </w:style>
  <w:style w:type="paragraph" w:customStyle="1" w:styleId="7D382B7170F14CCF99C616EE351419D7">
    <w:name w:val="7D382B7170F14CCF99C616EE351419D7"/>
    <w:rsid w:val="002A6DC2"/>
  </w:style>
  <w:style w:type="paragraph" w:customStyle="1" w:styleId="10959DDAAB27439BB6E8EC3B8E269855">
    <w:name w:val="10959DDAAB27439BB6E8EC3B8E269855"/>
    <w:rsid w:val="002A6DC2"/>
  </w:style>
  <w:style w:type="paragraph" w:customStyle="1" w:styleId="4E0AF582A99B4D059F3D35FD569A4C23">
    <w:name w:val="4E0AF582A99B4D059F3D35FD569A4C23"/>
    <w:rsid w:val="002A6DC2"/>
  </w:style>
  <w:style w:type="paragraph" w:customStyle="1" w:styleId="20CC9B8060924DB3A4C6D03DE0EE7F2F">
    <w:name w:val="20CC9B8060924DB3A4C6D03DE0EE7F2F"/>
    <w:rsid w:val="002A6DC2"/>
  </w:style>
  <w:style w:type="paragraph" w:customStyle="1" w:styleId="0C88D91C34634CCBB1022BFF1906189C">
    <w:name w:val="0C88D91C34634CCBB1022BFF1906189C"/>
    <w:rsid w:val="002A6DC2"/>
  </w:style>
  <w:style w:type="paragraph" w:customStyle="1" w:styleId="FB72CDA07D5E475DA7B3D1DC1CDD0705">
    <w:name w:val="FB72CDA07D5E475DA7B3D1DC1CDD0705"/>
    <w:rsid w:val="002A6DC2"/>
  </w:style>
  <w:style w:type="paragraph" w:customStyle="1" w:styleId="C8348B496C414FEDA43D85DE766E1E70">
    <w:name w:val="C8348B496C414FEDA43D85DE766E1E70"/>
    <w:rsid w:val="002A6DC2"/>
  </w:style>
  <w:style w:type="paragraph" w:customStyle="1" w:styleId="FB47849742904D01ABBC76BEACEC0953">
    <w:name w:val="FB47849742904D01ABBC76BEACEC0953"/>
    <w:rsid w:val="002A6DC2"/>
  </w:style>
  <w:style w:type="paragraph" w:customStyle="1" w:styleId="3880F73E14FE43EBB22AE1B4CBD061AD">
    <w:name w:val="3880F73E14FE43EBB22AE1B4CBD061AD"/>
    <w:rsid w:val="002A6DC2"/>
  </w:style>
  <w:style w:type="paragraph" w:customStyle="1" w:styleId="F2D2B1A77BD7402EA0C1411BABBC8A53">
    <w:name w:val="F2D2B1A77BD7402EA0C1411BABBC8A53"/>
    <w:rsid w:val="002A6DC2"/>
  </w:style>
  <w:style w:type="paragraph" w:customStyle="1" w:styleId="865FAB706BAC40348A1D21860029E9C4">
    <w:name w:val="865FAB706BAC40348A1D21860029E9C4"/>
    <w:rsid w:val="002A6DC2"/>
  </w:style>
  <w:style w:type="paragraph" w:customStyle="1" w:styleId="7B10EEFF48E34AA58AEDA494C0AF395F">
    <w:name w:val="7B10EEFF48E34AA58AEDA494C0AF395F"/>
    <w:rsid w:val="002A6DC2"/>
  </w:style>
  <w:style w:type="paragraph" w:customStyle="1" w:styleId="071CC84E438149F7A07CA9A39FB32373">
    <w:name w:val="071CC84E438149F7A07CA9A39FB32373"/>
    <w:rsid w:val="002A6DC2"/>
  </w:style>
  <w:style w:type="paragraph" w:customStyle="1" w:styleId="9084768B533A4CDB9ED3FE73B8B4E4E4">
    <w:name w:val="9084768B533A4CDB9ED3FE73B8B4E4E4"/>
    <w:rsid w:val="002A6DC2"/>
  </w:style>
  <w:style w:type="paragraph" w:customStyle="1" w:styleId="1AA4FA2B937545478F1E8BBE29D5B7E8">
    <w:name w:val="1AA4FA2B937545478F1E8BBE29D5B7E8"/>
    <w:rsid w:val="002A6DC2"/>
  </w:style>
  <w:style w:type="paragraph" w:customStyle="1" w:styleId="E53CAF1D3812477DB82624DABD6FA1BB">
    <w:name w:val="E53CAF1D3812477DB82624DABD6FA1BB"/>
    <w:rsid w:val="002A6DC2"/>
  </w:style>
  <w:style w:type="paragraph" w:customStyle="1" w:styleId="C654303736E2461AAC6A5F3BD42A133D">
    <w:name w:val="C654303736E2461AAC6A5F3BD42A133D"/>
    <w:rsid w:val="002A6DC2"/>
  </w:style>
  <w:style w:type="paragraph" w:customStyle="1" w:styleId="2370CF8E222540E288F319236D33432B">
    <w:name w:val="2370CF8E222540E288F319236D33432B"/>
    <w:rsid w:val="002A6DC2"/>
  </w:style>
  <w:style w:type="paragraph" w:customStyle="1" w:styleId="09C42C840E4542EBAC83DE8606B9AC34">
    <w:name w:val="09C42C840E4542EBAC83DE8606B9AC34"/>
    <w:rsid w:val="002A6DC2"/>
  </w:style>
  <w:style w:type="paragraph" w:customStyle="1" w:styleId="8AB8743740514EA6A7C10F7F8424CF46">
    <w:name w:val="8AB8743740514EA6A7C10F7F8424CF46"/>
    <w:rsid w:val="002A6DC2"/>
  </w:style>
  <w:style w:type="paragraph" w:customStyle="1" w:styleId="E0CC579946264C19B7AB7E1D8A399F19">
    <w:name w:val="E0CC579946264C19B7AB7E1D8A399F19"/>
    <w:rsid w:val="002A6DC2"/>
  </w:style>
  <w:style w:type="paragraph" w:customStyle="1" w:styleId="6F8648ECB2AD495781D505BD6E9AB02A">
    <w:name w:val="6F8648ECB2AD495781D505BD6E9AB02A"/>
    <w:rsid w:val="002A6DC2"/>
  </w:style>
  <w:style w:type="paragraph" w:customStyle="1" w:styleId="1AA48D152FCB4370BB4B365CD2AB1B93">
    <w:name w:val="1AA48D152FCB4370BB4B365CD2AB1B93"/>
    <w:rsid w:val="002A6DC2"/>
  </w:style>
  <w:style w:type="paragraph" w:customStyle="1" w:styleId="19F908E562274F14AFB66D4949D393E8">
    <w:name w:val="19F908E562274F14AFB66D4949D393E8"/>
    <w:rsid w:val="002A6DC2"/>
  </w:style>
  <w:style w:type="paragraph" w:customStyle="1" w:styleId="F913FEA6C9F24F3EB43B1B267185B8FB">
    <w:name w:val="F913FEA6C9F24F3EB43B1B267185B8FB"/>
    <w:rsid w:val="002A6DC2"/>
  </w:style>
  <w:style w:type="paragraph" w:customStyle="1" w:styleId="B063B8264BAC4B1EB247DF4B31545D9D">
    <w:name w:val="B063B8264BAC4B1EB247DF4B31545D9D"/>
    <w:rsid w:val="002A6DC2"/>
  </w:style>
  <w:style w:type="paragraph" w:customStyle="1" w:styleId="6C180E86BB8C4585BDA91A7C990FCBB2">
    <w:name w:val="6C180E86BB8C4585BDA91A7C990FCBB2"/>
    <w:rsid w:val="002A6DC2"/>
  </w:style>
  <w:style w:type="paragraph" w:customStyle="1" w:styleId="95D40E889F294147ACBAD8BC76715C31">
    <w:name w:val="95D40E889F294147ACBAD8BC76715C31"/>
    <w:rsid w:val="002A6DC2"/>
  </w:style>
  <w:style w:type="paragraph" w:customStyle="1" w:styleId="BCEDC5BE2A75464CADDB77C003F9A155">
    <w:name w:val="BCEDC5BE2A75464CADDB77C003F9A155"/>
    <w:rsid w:val="002A6DC2"/>
  </w:style>
  <w:style w:type="paragraph" w:customStyle="1" w:styleId="428165B0E9914475B54759BA23412975">
    <w:name w:val="428165B0E9914475B54759BA23412975"/>
    <w:rsid w:val="002A6DC2"/>
  </w:style>
  <w:style w:type="paragraph" w:customStyle="1" w:styleId="457F2D2B006C478CBB0EAC22974B1481">
    <w:name w:val="457F2D2B006C478CBB0EAC22974B1481"/>
    <w:rsid w:val="002A6DC2"/>
  </w:style>
  <w:style w:type="paragraph" w:customStyle="1" w:styleId="45669154BDAD4183906FBF09C59B0758">
    <w:name w:val="45669154BDAD4183906FBF09C59B0758"/>
    <w:rsid w:val="002A6DC2"/>
  </w:style>
  <w:style w:type="paragraph" w:customStyle="1" w:styleId="BEA72DAFF5D94FE08A39BDB49630E38D">
    <w:name w:val="BEA72DAFF5D94FE08A39BDB49630E38D"/>
    <w:rsid w:val="002A6DC2"/>
  </w:style>
  <w:style w:type="paragraph" w:customStyle="1" w:styleId="092E2CBB6FCE44BE92AB06DCD92E0FAC">
    <w:name w:val="092E2CBB6FCE44BE92AB06DCD92E0FAC"/>
    <w:rsid w:val="002A6DC2"/>
  </w:style>
  <w:style w:type="paragraph" w:customStyle="1" w:styleId="503DC657DF6B4B8B860DA76509B0C336">
    <w:name w:val="503DC657DF6B4B8B860DA76509B0C336"/>
    <w:rsid w:val="002A6DC2"/>
  </w:style>
  <w:style w:type="paragraph" w:customStyle="1" w:styleId="AF31A2B981C34192BD76C1D3480E4C6A">
    <w:name w:val="AF31A2B981C34192BD76C1D3480E4C6A"/>
    <w:rsid w:val="002A6DC2"/>
  </w:style>
  <w:style w:type="paragraph" w:customStyle="1" w:styleId="B91C6BEE168C42CC88736476FAD91E9F">
    <w:name w:val="B91C6BEE168C42CC88736476FAD91E9F"/>
    <w:rsid w:val="002A6DC2"/>
  </w:style>
  <w:style w:type="paragraph" w:customStyle="1" w:styleId="6253ABEBA7D2416E8241F0C1ACD0D2AB">
    <w:name w:val="6253ABEBA7D2416E8241F0C1ACD0D2AB"/>
    <w:rsid w:val="002A6DC2"/>
  </w:style>
  <w:style w:type="paragraph" w:customStyle="1" w:styleId="06490376468B46AFA566C829001C5F66">
    <w:name w:val="06490376468B46AFA566C829001C5F66"/>
    <w:rsid w:val="002A6DC2"/>
  </w:style>
  <w:style w:type="paragraph" w:customStyle="1" w:styleId="825B1FF0BFC2407BAC28F4FB9A4614DA">
    <w:name w:val="825B1FF0BFC2407BAC28F4FB9A4614DA"/>
    <w:rsid w:val="002A6DC2"/>
  </w:style>
  <w:style w:type="paragraph" w:customStyle="1" w:styleId="6B055CDABD7D4E068D327388D2C78B29">
    <w:name w:val="6B055CDABD7D4E068D327388D2C78B29"/>
    <w:rsid w:val="002A6DC2"/>
  </w:style>
  <w:style w:type="paragraph" w:customStyle="1" w:styleId="DC9E1AA1C8944275AA8828358B511DD1">
    <w:name w:val="DC9E1AA1C8944275AA8828358B511DD1"/>
    <w:rsid w:val="002A6DC2"/>
  </w:style>
  <w:style w:type="paragraph" w:customStyle="1" w:styleId="030EEA802A2C4708832C152FEFA9C966">
    <w:name w:val="030EEA802A2C4708832C152FEFA9C966"/>
    <w:rsid w:val="002A6DC2"/>
  </w:style>
  <w:style w:type="paragraph" w:customStyle="1" w:styleId="3D1CF28DD3C8470A856914E6AC548C19">
    <w:name w:val="3D1CF28DD3C8470A856914E6AC548C19"/>
    <w:rsid w:val="002A6DC2"/>
  </w:style>
  <w:style w:type="paragraph" w:customStyle="1" w:styleId="3CCC0B8E044441D0BCA3FAE7A288BE33">
    <w:name w:val="3CCC0B8E044441D0BCA3FAE7A288BE33"/>
    <w:rsid w:val="002A6DC2"/>
  </w:style>
  <w:style w:type="paragraph" w:customStyle="1" w:styleId="FE449C32EAFB429A9B90FF5FBE0ECAF3">
    <w:name w:val="FE449C32EAFB429A9B90FF5FBE0ECAF3"/>
    <w:rsid w:val="002A6DC2"/>
  </w:style>
  <w:style w:type="paragraph" w:customStyle="1" w:styleId="67B4564B1170497A86FEABD5642895B6">
    <w:name w:val="67B4564B1170497A86FEABD5642895B6"/>
    <w:rsid w:val="002A6DC2"/>
  </w:style>
  <w:style w:type="paragraph" w:customStyle="1" w:styleId="A5EBF61E7CF84F1B97F646A1EFA1D221">
    <w:name w:val="A5EBF61E7CF84F1B97F646A1EFA1D221"/>
    <w:rsid w:val="002A6DC2"/>
  </w:style>
  <w:style w:type="paragraph" w:customStyle="1" w:styleId="B038B0E9F37A42E6AF3E68BA53B3E737">
    <w:name w:val="B038B0E9F37A42E6AF3E68BA53B3E737"/>
    <w:rsid w:val="002A6DC2"/>
  </w:style>
  <w:style w:type="paragraph" w:customStyle="1" w:styleId="C1F0F4E6F882474297A2CF90ADD82FBC">
    <w:name w:val="C1F0F4E6F882474297A2CF90ADD82FBC"/>
    <w:rsid w:val="002A6DC2"/>
  </w:style>
  <w:style w:type="paragraph" w:customStyle="1" w:styleId="300F60FADC4E484C9F53B12CB1EE5F48">
    <w:name w:val="300F60FADC4E484C9F53B12CB1EE5F48"/>
    <w:rsid w:val="002A6DC2"/>
  </w:style>
  <w:style w:type="paragraph" w:customStyle="1" w:styleId="1AA3DF56F91645AC8AB00D1143095CE4">
    <w:name w:val="1AA3DF56F91645AC8AB00D1143095CE4"/>
    <w:rsid w:val="002A6DC2"/>
  </w:style>
  <w:style w:type="paragraph" w:customStyle="1" w:styleId="AAF26D5237EB4052B411BBFA5BFDED79">
    <w:name w:val="AAF26D5237EB4052B411BBFA5BFDED79"/>
    <w:rsid w:val="002A6DC2"/>
  </w:style>
  <w:style w:type="paragraph" w:customStyle="1" w:styleId="43C1714377664277B4788157FC9990E5">
    <w:name w:val="43C1714377664277B4788157FC9990E5"/>
    <w:rsid w:val="002A6DC2"/>
  </w:style>
  <w:style w:type="paragraph" w:customStyle="1" w:styleId="3A9F00FD0BC54110B678FD88707C1726">
    <w:name w:val="3A9F00FD0BC54110B678FD88707C1726"/>
    <w:rsid w:val="002A6DC2"/>
  </w:style>
  <w:style w:type="paragraph" w:customStyle="1" w:styleId="9886A59E448B4A4A8C4E923E90BC7336">
    <w:name w:val="9886A59E448B4A4A8C4E923E90BC7336"/>
    <w:rsid w:val="002A6DC2"/>
  </w:style>
  <w:style w:type="paragraph" w:customStyle="1" w:styleId="F4759B1560F74023B36781F8DD1643CA">
    <w:name w:val="F4759B1560F74023B36781F8DD1643CA"/>
    <w:rsid w:val="002A6DC2"/>
  </w:style>
  <w:style w:type="paragraph" w:customStyle="1" w:styleId="4FBBAB478F9A4485AC95CAA24F8433EE">
    <w:name w:val="4FBBAB478F9A4485AC95CAA24F8433EE"/>
    <w:rsid w:val="002A6DC2"/>
  </w:style>
  <w:style w:type="paragraph" w:customStyle="1" w:styleId="2CAD72AE5A364AD6B213C843A37B5A84">
    <w:name w:val="2CAD72AE5A364AD6B213C843A37B5A84"/>
    <w:rsid w:val="002A6DC2"/>
  </w:style>
  <w:style w:type="paragraph" w:customStyle="1" w:styleId="3DAEE7B5DC7749769763C204A4C0F67C">
    <w:name w:val="3DAEE7B5DC7749769763C204A4C0F67C"/>
    <w:rsid w:val="002A6DC2"/>
  </w:style>
  <w:style w:type="paragraph" w:customStyle="1" w:styleId="C7C89D00D57D43BB8AD26ACED2466D30">
    <w:name w:val="C7C89D00D57D43BB8AD26ACED2466D30"/>
    <w:rsid w:val="002A6DC2"/>
  </w:style>
  <w:style w:type="paragraph" w:customStyle="1" w:styleId="F965C9F6222B4AFFA6A922FD4574A818">
    <w:name w:val="F965C9F6222B4AFFA6A922FD4574A818"/>
    <w:rsid w:val="002A6DC2"/>
  </w:style>
  <w:style w:type="paragraph" w:customStyle="1" w:styleId="048BDB6B343349CF843D9AE63DE89A33">
    <w:name w:val="048BDB6B343349CF843D9AE63DE89A33"/>
    <w:rsid w:val="002A6DC2"/>
  </w:style>
  <w:style w:type="paragraph" w:customStyle="1" w:styleId="9479291D39834CE0AC35F7714E031A99">
    <w:name w:val="9479291D39834CE0AC35F7714E031A99"/>
    <w:rsid w:val="002A6DC2"/>
  </w:style>
  <w:style w:type="paragraph" w:customStyle="1" w:styleId="595B10C415A94C589B9FFC4F55EE75A8">
    <w:name w:val="595B10C415A94C589B9FFC4F55EE75A8"/>
    <w:rsid w:val="002A6DC2"/>
  </w:style>
  <w:style w:type="paragraph" w:customStyle="1" w:styleId="E785BF1D5D874BC580A664A3BCC007CE">
    <w:name w:val="E785BF1D5D874BC580A664A3BCC007CE"/>
    <w:rsid w:val="002A6DC2"/>
  </w:style>
  <w:style w:type="paragraph" w:customStyle="1" w:styleId="F4BD0E5E28994A65A7A1178E44FB29ED">
    <w:name w:val="F4BD0E5E28994A65A7A1178E44FB29ED"/>
    <w:rsid w:val="002A6DC2"/>
  </w:style>
  <w:style w:type="paragraph" w:customStyle="1" w:styleId="4F50BA278C1841C7B92FA8349D13E866">
    <w:name w:val="4F50BA278C1841C7B92FA8349D13E866"/>
    <w:rsid w:val="002A6DC2"/>
  </w:style>
  <w:style w:type="paragraph" w:customStyle="1" w:styleId="3CDA5DCD1BA8476AA38A31A1A753C310">
    <w:name w:val="3CDA5DCD1BA8476AA38A31A1A753C310"/>
    <w:rsid w:val="004F0077"/>
  </w:style>
  <w:style w:type="paragraph" w:customStyle="1" w:styleId="97F741176ABA43C59502DA7A8E2CC6D5">
    <w:name w:val="97F741176ABA43C59502DA7A8E2CC6D5"/>
    <w:rsid w:val="004F0077"/>
  </w:style>
  <w:style w:type="paragraph" w:customStyle="1" w:styleId="DA914B643AB54299B0EFFEE22C2506AC">
    <w:name w:val="DA914B643AB54299B0EFFEE22C2506AC"/>
    <w:rsid w:val="004F0077"/>
  </w:style>
  <w:style w:type="paragraph" w:customStyle="1" w:styleId="6736ECE406ED49988FE367C9123AD832">
    <w:name w:val="6736ECE406ED49988FE367C9123AD832"/>
    <w:rsid w:val="004F0077"/>
  </w:style>
  <w:style w:type="paragraph" w:customStyle="1" w:styleId="B64FF35074EB488FBB954B59A5D6E5D9">
    <w:name w:val="B64FF35074EB488FBB954B59A5D6E5D9"/>
    <w:rsid w:val="004F0077"/>
  </w:style>
  <w:style w:type="paragraph" w:customStyle="1" w:styleId="D2281628409F4403BA678600686B17A0">
    <w:name w:val="D2281628409F4403BA678600686B17A0"/>
    <w:rsid w:val="004F0077"/>
  </w:style>
  <w:style w:type="paragraph" w:customStyle="1" w:styleId="B5C5D98F869B4B768773005095EE31EE">
    <w:name w:val="B5C5D98F869B4B768773005095EE31EE"/>
    <w:rsid w:val="004F0077"/>
  </w:style>
  <w:style w:type="paragraph" w:customStyle="1" w:styleId="9E02308199F94565BC60EBBAEBA5343B">
    <w:name w:val="9E02308199F94565BC60EBBAEBA5343B"/>
    <w:rsid w:val="004F0077"/>
  </w:style>
  <w:style w:type="paragraph" w:customStyle="1" w:styleId="3B932D58057A4CD4A1A7994663F4F5CB">
    <w:name w:val="3B932D58057A4CD4A1A7994663F4F5CB"/>
    <w:rsid w:val="004F0077"/>
  </w:style>
  <w:style w:type="paragraph" w:customStyle="1" w:styleId="F474AA90E1DF467C8D2458010066AFC5">
    <w:name w:val="F474AA90E1DF467C8D2458010066AFC5"/>
    <w:rsid w:val="004F0077"/>
  </w:style>
  <w:style w:type="paragraph" w:customStyle="1" w:styleId="F311A4E4DDB14B6DBB26D3C0E5C31E55">
    <w:name w:val="F311A4E4DDB14B6DBB26D3C0E5C31E55"/>
    <w:rsid w:val="004F0077"/>
  </w:style>
  <w:style w:type="paragraph" w:customStyle="1" w:styleId="25AA358ACBDF45CC8FB2F895E1586F22">
    <w:name w:val="25AA358ACBDF45CC8FB2F895E1586F22"/>
    <w:rsid w:val="004F0077"/>
  </w:style>
  <w:style w:type="paragraph" w:customStyle="1" w:styleId="6CA3EB53B55B4288959A96121B2E9867">
    <w:name w:val="6CA3EB53B55B4288959A96121B2E9867"/>
    <w:rsid w:val="004F0077"/>
  </w:style>
  <w:style w:type="paragraph" w:customStyle="1" w:styleId="38254783D64E4E57898EB2C1DA7C317E">
    <w:name w:val="38254783D64E4E57898EB2C1DA7C317E"/>
    <w:rsid w:val="004F0077"/>
  </w:style>
  <w:style w:type="paragraph" w:customStyle="1" w:styleId="1AE085917BE145E29604FBC8BCBA6832">
    <w:name w:val="1AE085917BE145E29604FBC8BCBA6832"/>
    <w:rsid w:val="004F0077"/>
  </w:style>
  <w:style w:type="paragraph" w:customStyle="1" w:styleId="E5C72A50004746D09B95EF069483AA07">
    <w:name w:val="E5C72A50004746D09B95EF069483AA07"/>
    <w:rsid w:val="004F0077"/>
  </w:style>
  <w:style w:type="paragraph" w:customStyle="1" w:styleId="6F843E408E6746F9870FD44F49AAC097">
    <w:name w:val="6F843E408E6746F9870FD44F49AAC097"/>
    <w:rsid w:val="004F0077"/>
  </w:style>
  <w:style w:type="paragraph" w:customStyle="1" w:styleId="98DD179ABCD64648971F741F3BBFBE7F">
    <w:name w:val="98DD179ABCD64648971F741F3BBFBE7F"/>
    <w:rsid w:val="004F0077"/>
  </w:style>
  <w:style w:type="paragraph" w:customStyle="1" w:styleId="940E5F0821A34B64A73FDA2045409DF1">
    <w:name w:val="940E5F0821A34B64A73FDA2045409DF1"/>
    <w:rsid w:val="004F0077"/>
  </w:style>
  <w:style w:type="paragraph" w:customStyle="1" w:styleId="D5E7221228084B398370390784F1F72E">
    <w:name w:val="D5E7221228084B398370390784F1F72E"/>
    <w:rsid w:val="004F0077"/>
  </w:style>
  <w:style w:type="paragraph" w:customStyle="1" w:styleId="716B1844A688439CB63BCED66C8E3F73">
    <w:name w:val="716B1844A688439CB63BCED66C8E3F73"/>
    <w:rsid w:val="004F0077"/>
  </w:style>
  <w:style w:type="paragraph" w:customStyle="1" w:styleId="F4BB804E41EE40BCB1FE6B9A1ADBE6AF">
    <w:name w:val="F4BB804E41EE40BCB1FE6B9A1ADBE6AF"/>
    <w:rsid w:val="004F0077"/>
  </w:style>
  <w:style w:type="paragraph" w:customStyle="1" w:styleId="1E36153A11A2421E97BE8EF7E1BAB5D0">
    <w:name w:val="1E36153A11A2421E97BE8EF7E1BAB5D0"/>
    <w:rsid w:val="004F0077"/>
  </w:style>
  <w:style w:type="paragraph" w:customStyle="1" w:styleId="675CCC936D37491A9AB4B97A62DF817C">
    <w:name w:val="675CCC936D37491A9AB4B97A62DF817C"/>
    <w:rsid w:val="004F0077"/>
  </w:style>
  <w:style w:type="paragraph" w:customStyle="1" w:styleId="6B10019C638E44949C4E9D10908BE6D6">
    <w:name w:val="6B10019C638E44949C4E9D10908BE6D6"/>
    <w:rsid w:val="004F0077"/>
  </w:style>
  <w:style w:type="paragraph" w:customStyle="1" w:styleId="62A355DA469846409C1847A2DB3C431F">
    <w:name w:val="62A355DA469846409C1847A2DB3C431F"/>
    <w:rsid w:val="004F0077"/>
  </w:style>
  <w:style w:type="paragraph" w:customStyle="1" w:styleId="630F9EF198704C6995D7FA43B16255BA">
    <w:name w:val="630F9EF198704C6995D7FA43B16255BA"/>
    <w:rsid w:val="004F0077"/>
  </w:style>
  <w:style w:type="paragraph" w:customStyle="1" w:styleId="DC345A349B22469AA60CFF60D2142DB2">
    <w:name w:val="DC345A349B22469AA60CFF60D2142DB2"/>
    <w:rsid w:val="004F0077"/>
  </w:style>
  <w:style w:type="paragraph" w:customStyle="1" w:styleId="6B49C7CC72014A1CB7462DB4BE61BCB9">
    <w:name w:val="6B49C7CC72014A1CB7462DB4BE61BCB9"/>
    <w:rsid w:val="004F0077"/>
  </w:style>
  <w:style w:type="paragraph" w:customStyle="1" w:styleId="0EB29A04798A48E9821DF0913FDC0A1E">
    <w:name w:val="0EB29A04798A48E9821DF0913FDC0A1E"/>
    <w:rsid w:val="004F0077"/>
  </w:style>
  <w:style w:type="paragraph" w:customStyle="1" w:styleId="3253F38B5D6B4CA6B647868B38010EA7">
    <w:name w:val="3253F38B5D6B4CA6B647868B38010EA7"/>
    <w:rsid w:val="004F0077"/>
  </w:style>
  <w:style w:type="paragraph" w:customStyle="1" w:styleId="CA94355DD9184D52B7A564B4DA80666C">
    <w:name w:val="CA94355DD9184D52B7A564B4DA80666C"/>
    <w:rsid w:val="004F0077"/>
  </w:style>
  <w:style w:type="paragraph" w:customStyle="1" w:styleId="186C186E64714F2CB01AA55B3E8C9E7C">
    <w:name w:val="186C186E64714F2CB01AA55B3E8C9E7C"/>
    <w:rsid w:val="004F0077"/>
  </w:style>
  <w:style w:type="paragraph" w:customStyle="1" w:styleId="6D5CE9A7A92F4AF18CAADA64BBF2A4A9">
    <w:name w:val="6D5CE9A7A92F4AF18CAADA64BBF2A4A9"/>
    <w:rsid w:val="004F0077"/>
  </w:style>
  <w:style w:type="paragraph" w:customStyle="1" w:styleId="F0A22CACC583455089CF49F7718CEBCD">
    <w:name w:val="F0A22CACC583455089CF49F7718CEBCD"/>
    <w:rsid w:val="004F0077"/>
  </w:style>
  <w:style w:type="paragraph" w:customStyle="1" w:styleId="A9009B3954804290B840131D219FEBF0">
    <w:name w:val="A9009B3954804290B840131D219FEBF0"/>
    <w:rsid w:val="004F0077"/>
  </w:style>
  <w:style w:type="paragraph" w:customStyle="1" w:styleId="7599355AA51E49199961ACE9AC8DE388">
    <w:name w:val="7599355AA51E49199961ACE9AC8DE388"/>
    <w:rsid w:val="004F0077"/>
  </w:style>
  <w:style w:type="paragraph" w:customStyle="1" w:styleId="502F8BCA3F1D4EADA9E2D83AEF8DAE96">
    <w:name w:val="502F8BCA3F1D4EADA9E2D83AEF8DAE96"/>
    <w:rsid w:val="004F0077"/>
  </w:style>
  <w:style w:type="paragraph" w:customStyle="1" w:styleId="AFA74CCFA92D4299931AB67DA3EF15DB">
    <w:name w:val="AFA74CCFA92D4299931AB67DA3EF15DB"/>
    <w:rsid w:val="004F0077"/>
  </w:style>
  <w:style w:type="paragraph" w:customStyle="1" w:styleId="A84033436F774A76AADAE1C85BA39EEB">
    <w:name w:val="A84033436F774A76AADAE1C85BA39EEB"/>
    <w:rsid w:val="004F0077"/>
  </w:style>
  <w:style w:type="paragraph" w:customStyle="1" w:styleId="5452DB396C2B486B8BEFC50F0347B84C">
    <w:name w:val="5452DB396C2B486B8BEFC50F0347B84C"/>
    <w:rsid w:val="004F0077"/>
  </w:style>
  <w:style w:type="paragraph" w:customStyle="1" w:styleId="AA75BE51BC444A088976C7F3B8017F07">
    <w:name w:val="AA75BE51BC444A088976C7F3B8017F07"/>
    <w:rsid w:val="004F0077"/>
  </w:style>
  <w:style w:type="paragraph" w:customStyle="1" w:styleId="89BC70E54E6A4B5BB6CE3BF8521FC746">
    <w:name w:val="89BC70E54E6A4B5BB6CE3BF8521FC746"/>
    <w:rsid w:val="004F0077"/>
  </w:style>
  <w:style w:type="paragraph" w:customStyle="1" w:styleId="972B41C3D1A346519DF5C86AFCA9FB47">
    <w:name w:val="972B41C3D1A346519DF5C86AFCA9FB47"/>
    <w:rsid w:val="004F0077"/>
  </w:style>
  <w:style w:type="paragraph" w:customStyle="1" w:styleId="4714BAC07D2B4932918880D4B24EFD63">
    <w:name w:val="4714BAC07D2B4932918880D4B24EFD63"/>
    <w:rsid w:val="004F0077"/>
  </w:style>
  <w:style w:type="paragraph" w:customStyle="1" w:styleId="74CB4E7F99F24994B9FE41550BEE4AAC">
    <w:name w:val="74CB4E7F99F24994B9FE41550BEE4AAC"/>
    <w:rsid w:val="004F0077"/>
  </w:style>
  <w:style w:type="paragraph" w:customStyle="1" w:styleId="A79915E0FAB3457386DF92BB62ACF501">
    <w:name w:val="A79915E0FAB3457386DF92BB62ACF501"/>
    <w:rsid w:val="004F0077"/>
  </w:style>
  <w:style w:type="paragraph" w:customStyle="1" w:styleId="8979703704E249468EB2AFD97D15BB84">
    <w:name w:val="8979703704E249468EB2AFD97D15BB84"/>
    <w:rsid w:val="004F0077"/>
  </w:style>
  <w:style w:type="paragraph" w:customStyle="1" w:styleId="41BC10AA29514ADFB561709F46F27820">
    <w:name w:val="41BC10AA29514ADFB561709F46F27820"/>
    <w:rsid w:val="004F0077"/>
  </w:style>
  <w:style w:type="paragraph" w:customStyle="1" w:styleId="9CB2DF98B12B485CB038DA2B70F6E162">
    <w:name w:val="9CB2DF98B12B485CB038DA2B70F6E162"/>
    <w:rsid w:val="004F0077"/>
  </w:style>
  <w:style w:type="paragraph" w:customStyle="1" w:styleId="8A56BA5DA35841CB9D9E70DC88D2F515">
    <w:name w:val="8A56BA5DA35841CB9D9E70DC88D2F515"/>
    <w:rsid w:val="004F0077"/>
  </w:style>
  <w:style w:type="paragraph" w:customStyle="1" w:styleId="81ADCD8BCDD440D0B148CA51C0A8D817">
    <w:name w:val="81ADCD8BCDD440D0B148CA51C0A8D817"/>
    <w:rsid w:val="004F0077"/>
  </w:style>
  <w:style w:type="paragraph" w:customStyle="1" w:styleId="BDABB5D9B53846E9B0DAE337580F5151">
    <w:name w:val="BDABB5D9B53846E9B0DAE337580F5151"/>
    <w:rsid w:val="004F0077"/>
  </w:style>
  <w:style w:type="paragraph" w:customStyle="1" w:styleId="1377FC577013400DA6490A7D329E7937">
    <w:name w:val="1377FC577013400DA6490A7D329E7937"/>
    <w:rsid w:val="004F0077"/>
  </w:style>
  <w:style w:type="paragraph" w:customStyle="1" w:styleId="5C2744F1051D440CA2C18B269FCCBD2C">
    <w:name w:val="5C2744F1051D440CA2C18B269FCCBD2C"/>
    <w:rsid w:val="004F0077"/>
  </w:style>
  <w:style w:type="paragraph" w:customStyle="1" w:styleId="4519F81F511440B88E2FF82A26DD4B79">
    <w:name w:val="4519F81F511440B88E2FF82A26DD4B79"/>
    <w:rsid w:val="004F0077"/>
  </w:style>
  <w:style w:type="paragraph" w:customStyle="1" w:styleId="9296FD34DD26450983D8EC5746941F4D">
    <w:name w:val="9296FD34DD26450983D8EC5746941F4D"/>
    <w:rsid w:val="004F0077"/>
  </w:style>
  <w:style w:type="paragraph" w:customStyle="1" w:styleId="A943EE0AADB34F7B9A560D87081F1FD1">
    <w:name w:val="A943EE0AADB34F7B9A560D87081F1FD1"/>
    <w:rsid w:val="004F0077"/>
  </w:style>
  <w:style w:type="paragraph" w:customStyle="1" w:styleId="1696D60D1CFA45C9A6C71B56F01759A3">
    <w:name w:val="1696D60D1CFA45C9A6C71B56F01759A3"/>
    <w:rsid w:val="004F0077"/>
  </w:style>
  <w:style w:type="paragraph" w:customStyle="1" w:styleId="EF774137F04F416E8E75165D67BDC324">
    <w:name w:val="EF774137F04F416E8E75165D67BDC324"/>
    <w:rsid w:val="004F0077"/>
  </w:style>
  <w:style w:type="paragraph" w:customStyle="1" w:styleId="E5EFAD10232646C18A50490E5035D553">
    <w:name w:val="E5EFAD10232646C18A50490E5035D553"/>
    <w:rsid w:val="004F0077"/>
  </w:style>
  <w:style w:type="paragraph" w:customStyle="1" w:styleId="DC01AF5092BD4276B055AB05B8D140EB">
    <w:name w:val="DC01AF5092BD4276B055AB05B8D140EB"/>
    <w:rsid w:val="004F0077"/>
  </w:style>
  <w:style w:type="paragraph" w:customStyle="1" w:styleId="54FB52B20D894AADAEEC401554007304">
    <w:name w:val="54FB52B20D894AADAEEC401554007304"/>
    <w:rsid w:val="004F0077"/>
  </w:style>
  <w:style w:type="paragraph" w:customStyle="1" w:styleId="E2E36370676844DA97A60D53B42E7AC2">
    <w:name w:val="E2E36370676844DA97A60D53B42E7AC2"/>
    <w:rsid w:val="004F0077"/>
  </w:style>
  <w:style w:type="paragraph" w:customStyle="1" w:styleId="C8DC03EE7EEB468BAFAB74E893711B18">
    <w:name w:val="C8DC03EE7EEB468BAFAB74E893711B18"/>
    <w:rsid w:val="004F0077"/>
  </w:style>
  <w:style w:type="paragraph" w:customStyle="1" w:styleId="CDE675CC63764E509431342F6197AB15">
    <w:name w:val="CDE675CC63764E509431342F6197AB15"/>
    <w:rsid w:val="004F0077"/>
  </w:style>
  <w:style w:type="paragraph" w:customStyle="1" w:styleId="B6C3F506B749404C9AF072F83C538C7E">
    <w:name w:val="B6C3F506B749404C9AF072F83C538C7E"/>
    <w:rsid w:val="004F0077"/>
  </w:style>
  <w:style w:type="paragraph" w:customStyle="1" w:styleId="648242C12C2D427FBC2D380C04AEE636">
    <w:name w:val="648242C12C2D427FBC2D380C04AEE636"/>
    <w:rsid w:val="00AB0ED0"/>
  </w:style>
  <w:style w:type="paragraph" w:customStyle="1" w:styleId="4C0A441B243643BBAB5AC7B22C50D5AB">
    <w:name w:val="4C0A441B243643BBAB5AC7B22C50D5AB"/>
    <w:rsid w:val="00AB0ED0"/>
  </w:style>
  <w:style w:type="paragraph" w:customStyle="1" w:styleId="260A8C2C5B684E2588CC8EC86DD9BC64">
    <w:name w:val="260A8C2C5B684E2588CC8EC86DD9BC64"/>
    <w:rsid w:val="00AB0ED0"/>
  </w:style>
  <w:style w:type="paragraph" w:customStyle="1" w:styleId="CD1B43E4398645FFB56208BD9FB88FE37">
    <w:name w:val="CD1B43E4398645FFB56208BD9FB88FE37"/>
    <w:rsid w:val="00E1122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3">
    <w:name w:val="451480F87F3440D48B279B077E211CD53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84768B533A4CDB9ED3FE73B8B4E4E41">
    <w:name w:val="9084768B533A4CDB9ED3FE73B8B4E4E4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8242C12C2D427FBC2D380C04AEE6361">
    <w:name w:val="648242C12C2D427FBC2D380C04AEE636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0A441B243643BBAB5AC7B22C50D5AB1">
    <w:name w:val="4C0A441B243643BBAB5AC7B22C50D5AB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0A8C2C5B684E2588CC8EC86DD9BC641">
    <w:name w:val="260A8C2C5B684E2588CC8EC86DD9BC64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3CAF1D3812477DB82624DABD6FA1BB1">
    <w:name w:val="E53CAF1D3812477DB82624DABD6FA1BB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54303736E2461AAC6A5F3BD42A133D1">
    <w:name w:val="C654303736E2461AAC6A5F3BD42A133D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70CF8E222540E288F319236D33432B1">
    <w:name w:val="2370CF8E222540E288F319236D33432B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C42C840E4542EBAC83DE8606B9AC341">
    <w:name w:val="09C42C840E4542EBAC83DE8606B9AC34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490376468B46AFA566C829001C5F661">
    <w:name w:val="06490376468B46AFA566C829001C5F66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5B1FF0BFC2407BAC28F4FB9A4614DA1">
    <w:name w:val="825B1FF0BFC2407BAC28F4FB9A4614DA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B8743740514EA6A7C10F7F8424CF461">
    <w:name w:val="8AB8743740514EA6A7C10F7F8424CF46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4FF35074EB488FBB954B59A5D6E5D91">
    <w:name w:val="B64FF35074EB488FBB954B59A5D6E5D9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281628409F4403BA678600686B17A01">
    <w:name w:val="D2281628409F4403BA678600686B17A0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C5D98F869B4B768773005095EE31EE1">
    <w:name w:val="B5C5D98F869B4B768773005095EE31EE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E675CC63764E509431342F6197AB151">
    <w:name w:val="CDE675CC63764E509431342F6197AB15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C3F506B749404C9AF072F83C538C7E1">
    <w:name w:val="B6C3F506B749404C9AF072F83C538C7E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DD179ABCD64648971F741F3BBFBE7F1">
    <w:name w:val="98DD179ABCD64648971F741F3BBFBE7F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E085917BE145E29604FBC8BCBA68321">
    <w:name w:val="1AE085917BE145E29604FBC8BCBA6832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C72A50004746D09B95EF069483AA071">
    <w:name w:val="E5C72A50004746D09B95EF069483AA07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843E408E6746F9870FD44F49AAC0971">
    <w:name w:val="6F843E408E6746F9870FD44F49AAC097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B7CA428F2240E1A7326E1A22B94E5B1">
    <w:name w:val="E5B7CA428F2240E1A7326E1A22B94E5B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3DF56F91645AC8AB00D1143095CE41">
    <w:name w:val="1AA3DF56F91645AC8AB00D1143095CE4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F26D5237EB4052B411BBFA5BFDED791">
    <w:name w:val="AAF26D5237EB4052B411BBFA5BFDED79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AEE7B5DC7749769763C204A4C0F67C1">
    <w:name w:val="3DAEE7B5DC7749769763C204A4C0F67C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89D00D57D43BB8AD26ACED2466D301">
    <w:name w:val="C7C89D00D57D43BB8AD26ACED2466D30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65C9F6222B4AFFA6A922FD4574A8181">
    <w:name w:val="F965C9F6222B4AFFA6A922FD4574A818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8BDB6B343349CF843D9AE63DE89A331">
    <w:name w:val="048BDB6B343349CF843D9AE63DE89A33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9291D39834CE0AC35F7714E031A991">
    <w:name w:val="9479291D39834CE0AC35F7714E031A99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5B10C415A94C589B9FFC4F55EE75A81">
    <w:name w:val="595B10C415A94C589B9FFC4F55EE75A8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85BF1D5D874BC580A664A3BCC007CE1">
    <w:name w:val="E785BF1D5D874BC580A664A3BCC007CE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BD0E5E28994A65A7A1178E44FB29ED1">
    <w:name w:val="F4BD0E5E28994A65A7A1178E44FB29ED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50BA278C1841C7B92FA8349D13E8661">
    <w:name w:val="4F50BA278C1841C7B92FA8349D13E866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43EE0AADB34F7B9A560D87081F1FD11">
    <w:name w:val="A943EE0AADB34F7B9A560D87081F1FD1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96D60D1CFA45C9A6C71B56F01759A31">
    <w:name w:val="1696D60D1CFA45C9A6C71B56F01759A3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29D59FE88A42FEBE023670F318824B">
    <w:name w:val="5A29D59FE88A42FEBE023670F318824B"/>
    <w:rsid w:val="00E11226"/>
  </w:style>
  <w:style w:type="paragraph" w:customStyle="1" w:styleId="CD1B43E4398645FFB56208BD9FB88FE38">
    <w:name w:val="CD1B43E4398645FFB56208BD9FB88FE38"/>
    <w:rsid w:val="00E1122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A29D59FE88A42FEBE023670F318824B1">
    <w:name w:val="5A29D59FE88A42FEBE023670F318824B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1480F87F3440D48B279B077E211CD54">
    <w:name w:val="451480F87F3440D48B279B077E211CD54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84768B533A4CDB9ED3FE73B8B4E4E42">
    <w:name w:val="9084768B533A4CDB9ED3FE73B8B4E4E4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8242C12C2D427FBC2D380C04AEE6362">
    <w:name w:val="648242C12C2D427FBC2D380C04AEE636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0A441B243643BBAB5AC7B22C50D5AB2">
    <w:name w:val="4C0A441B243643BBAB5AC7B22C50D5AB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0A8C2C5B684E2588CC8EC86DD9BC642">
    <w:name w:val="260A8C2C5B684E2588CC8EC86DD9BC64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3CAF1D3812477DB82624DABD6FA1BB2">
    <w:name w:val="E53CAF1D3812477DB82624DABD6FA1BB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54303736E2461AAC6A5F3BD42A133D2">
    <w:name w:val="C654303736E2461AAC6A5F3BD42A133D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70CF8E222540E288F319236D33432B2">
    <w:name w:val="2370CF8E222540E288F319236D33432B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C42C840E4542EBAC83DE8606B9AC342">
    <w:name w:val="09C42C840E4542EBAC83DE8606B9AC34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490376468B46AFA566C829001C5F662">
    <w:name w:val="06490376468B46AFA566C829001C5F66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5B1FF0BFC2407BAC28F4FB9A4614DA2">
    <w:name w:val="825B1FF0BFC2407BAC28F4FB9A4614DA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B8743740514EA6A7C10F7F8424CF462">
    <w:name w:val="8AB8743740514EA6A7C10F7F8424CF46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4FF35074EB488FBB954B59A5D6E5D92">
    <w:name w:val="B64FF35074EB488FBB954B59A5D6E5D9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281628409F4403BA678600686B17A02">
    <w:name w:val="D2281628409F4403BA678600686B17A0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C5D98F869B4B768773005095EE31EE2">
    <w:name w:val="B5C5D98F869B4B768773005095EE31EE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E675CC63764E509431342F6197AB152">
    <w:name w:val="CDE675CC63764E509431342F6197AB15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C3F506B749404C9AF072F83C538C7E2">
    <w:name w:val="B6C3F506B749404C9AF072F83C538C7E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DD179ABCD64648971F741F3BBFBE7F2">
    <w:name w:val="98DD179ABCD64648971F741F3BBFBE7F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E085917BE145E29604FBC8BCBA68322">
    <w:name w:val="1AE085917BE145E29604FBC8BCBA6832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C72A50004746D09B95EF069483AA072">
    <w:name w:val="E5C72A50004746D09B95EF069483AA07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843E408E6746F9870FD44F49AAC0972">
    <w:name w:val="6F843E408E6746F9870FD44F49AAC097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B7CA428F2240E1A7326E1A22B94E5B2">
    <w:name w:val="E5B7CA428F2240E1A7326E1A22B94E5B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3DF56F91645AC8AB00D1143095CE42">
    <w:name w:val="1AA3DF56F91645AC8AB00D1143095CE4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F26D5237EB4052B411BBFA5BFDED792">
    <w:name w:val="AAF26D5237EB4052B411BBFA5BFDED79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AEE7B5DC7749769763C204A4C0F67C2">
    <w:name w:val="3DAEE7B5DC7749769763C204A4C0F67C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89D00D57D43BB8AD26ACED2466D302">
    <w:name w:val="C7C89D00D57D43BB8AD26ACED2466D30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65C9F6222B4AFFA6A922FD4574A8182">
    <w:name w:val="F965C9F6222B4AFFA6A922FD4574A818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8BDB6B343349CF843D9AE63DE89A332">
    <w:name w:val="048BDB6B343349CF843D9AE63DE89A33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9291D39834CE0AC35F7714E031A992">
    <w:name w:val="9479291D39834CE0AC35F7714E031A99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5B10C415A94C589B9FFC4F55EE75A82">
    <w:name w:val="595B10C415A94C589B9FFC4F55EE75A8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85BF1D5D874BC580A664A3BCC007CE2">
    <w:name w:val="E785BF1D5D874BC580A664A3BCC007CE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BD0E5E28994A65A7A1178E44FB29ED2">
    <w:name w:val="F4BD0E5E28994A65A7A1178E44FB29ED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50BA278C1841C7B92FA8349D13E8662">
    <w:name w:val="4F50BA278C1841C7B92FA8349D13E866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43EE0AADB34F7B9A560D87081F1FD12">
    <w:name w:val="A943EE0AADB34F7B9A560D87081F1FD1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96D60D1CFA45C9A6C71B56F01759A32">
    <w:name w:val="1696D60D1CFA45C9A6C71B56F01759A3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B161DAD16A436FB27DA2662C87B383">
    <w:name w:val="C0B161DAD16A436FB27DA2662C87B383"/>
    <w:rsid w:val="00E11226"/>
  </w:style>
  <w:style w:type="paragraph" w:customStyle="1" w:styleId="A244A2C84CAC444397082F7D499F2AD0">
    <w:name w:val="A244A2C84CAC444397082F7D499F2AD0"/>
    <w:rsid w:val="00E11226"/>
  </w:style>
  <w:style w:type="paragraph" w:customStyle="1" w:styleId="98ABF339FC354F6BBA402F0E689B4807">
    <w:name w:val="98ABF339FC354F6BBA402F0E689B4807"/>
    <w:rsid w:val="00E11226"/>
  </w:style>
  <w:style w:type="paragraph" w:customStyle="1" w:styleId="4EC2A3F4F1DB4A3E810831F28322C392">
    <w:name w:val="4EC2A3F4F1DB4A3E810831F28322C392"/>
    <w:rsid w:val="00E11226"/>
  </w:style>
  <w:style w:type="paragraph" w:customStyle="1" w:styleId="D5689395A1E3459B99B344FA53E950A2">
    <w:name w:val="D5689395A1E3459B99B344FA53E950A2"/>
    <w:rsid w:val="00E11226"/>
  </w:style>
  <w:style w:type="paragraph" w:customStyle="1" w:styleId="D8D23D3448734DBA84732E635113CC54">
    <w:name w:val="D8D23D3448734DBA84732E635113CC54"/>
    <w:rsid w:val="00E11226"/>
  </w:style>
  <w:style w:type="paragraph" w:customStyle="1" w:styleId="0432C8075DEB4AEC9F30B9EA45F256AF">
    <w:name w:val="0432C8075DEB4AEC9F30B9EA45F256AF"/>
    <w:rsid w:val="00E11226"/>
  </w:style>
  <w:style w:type="paragraph" w:customStyle="1" w:styleId="6BC19559DC1F451EA4B171D1AFFBA7C0">
    <w:name w:val="6BC19559DC1F451EA4B171D1AFFBA7C0"/>
    <w:rsid w:val="00E11226"/>
  </w:style>
  <w:style w:type="paragraph" w:customStyle="1" w:styleId="08B451325F2E4DE19765D24AEAD010C2">
    <w:name w:val="08B451325F2E4DE19765D24AEAD010C2"/>
    <w:rsid w:val="00E11226"/>
  </w:style>
  <w:style w:type="paragraph" w:customStyle="1" w:styleId="453BD3E5AC7B42A79FD9DA41A9C0B88C">
    <w:name w:val="453BD3E5AC7B42A79FD9DA41A9C0B88C"/>
    <w:rsid w:val="00E11226"/>
  </w:style>
  <w:style w:type="paragraph" w:customStyle="1" w:styleId="C68A0D4EC3DB4FC5B9A541D29E1801EE">
    <w:name w:val="C68A0D4EC3DB4FC5B9A541D29E1801EE"/>
    <w:rsid w:val="00E11226"/>
  </w:style>
  <w:style w:type="paragraph" w:customStyle="1" w:styleId="DB66E7E0450C408DA5883AA8A9A45849">
    <w:name w:val="DB66E7E0450C408DA5883AA8A9A45849"/>
    <w:rsid w:val="00E11226"/>
  </w:style>
  <w:style w:type="paragraph" w:customStyle="1" w:styleId="8BAAAC38F3BE46BF99301AFDA6C2FEA0">
    <w:name w:val="8BAAAC38F3BE46BF99301AFDA6C2FEA0"/>
    <w:rsid w:val="00E11226"/>
  </w:style>
  <w:style w:type="paragraph" w:customStyle="1" w:styleId="D410B71C5D4C4DD893EF9B254F8AF3A0">
    <w:name w:val="D410B71C5D4C4DD893EF9B254F8AF3A0"/>
    <w:rsid w:val="00E11226"/>
  </w:style>
  <w:style w:type="paragraph" w:customStyle="1" w:styleId="48067785122B4B329237FE187F06B1B2">
    <w:name w:val="48067785122B4B329237FE187F06B1B2"/>
    <w:rsid w:val="00E11226"/>
  </w:style>
  <w:style w:type="paragraph" w:customStyle="1" w:styleId="538702E3E2EE48AFA863CAA05BEFC34A">
    <w:name w:val="538702E3E2EE48AFA863CAA05BEFC34A"/>
    <w:rsid w:val="00E11226"/>
  </w:style>
  <w:style w:type="paragraph" w:customStyle="1" w:styleId="50E874D5C66142D284C666CF6E1ADEBD">
    <w:name w:val="50E874D5C66142D284C666CF6E1ADEBD"/>
    <w:rsid w:val="00E11226"/>
  </w:style>
  <w:style w:type="paragraph" w:customStyle="1" w:styleId="6F139C8BC2A945C8B95B8E0D946FF6DC">
    <w:name w:val="6F139C8BC2A945C8B95B8E0D946FF6DC"/>
    <w:rsid w:val="00E11226"/>
  </w:style>
  <w:style w:type="paragraph" w:customStyle="1" w:styleId="9434A9A99B854B8DBF09AD6E9F2EE6BD">
    <w:name w:val="9434A9A99B854B8DBF09AD6E9F2EE6BD"/>
    <w:rsid w:val="00E11226"/>
  </w:style>
  <w:style w:type="paragraph" w:customStyle="1" w:styleId="2F37336450764606AC9F486B6F4773AD">
    <w:name w:val="2F37336450764606AC9F486B6F4773AD"/>
    <w:rsid w:val="00E11226"/>
  </w:style>
  <w:style w:type="paragraph" w:customStyle="1" w:styleId="2370876C69C54511956750574895EAD6">
    <w:name w:val="2370876C69C54511956750574895EAD6"/>
    <w:rsid w:val="00E11226"/>
  </w:style>
  <w:style w:type="paragraph" w:customStyle="1" w:styleId="3CB0945F7BF24A19B7A109A2EBC62756">
    <w:name w:val="3CB0945F7BF24A19B7A109A2EBC62756"/>
    <w:rsid w:val="00E11226"/>
  </w:style>
  <w:style w:type="paragraph" w:customStyle="1" w:styleId="E5320A6A51284E03B2A57E304E267180">
    <w:name w:val="E5320A6A51284E03B2A57E304E267180"/>
    <w:rsid w:val="00E11226"/>
  </w:style>
  <w:style w:type="paragraph" w:customStyle="1" w:styleId="4301F3D50055476C9AE2CC0741A5A843">
    <w:name w:val="4301F3D50055476C9AE2CC0741A5A843"/>
    <w:rsid w:val="00E11226"/>
  </w:style>
  <w:style w:type="paragraph" w:customStyle="1" w:styleId="167B816FEB8644339D98405FC9CD4BCF">
    <w:name w:val="167B816FEB8644339D98405FC9CD4BCF"/>
    <w:rsid w:val="00E11226"/>
  </w:style>
  <w:style w:type="paragraph" w:customStyle="1" w:styleId="0E81CCAF74084A9AB639AE0561AB73F7">
    <w:name w:val="0E81CCAF74084A9AB639AE0561AB73F7"/>
    <w:rsid w:val="00E11226"/>
  </w:style>
  <w:style w:type="paragraph" w:customStyle="1" w:styleId="B8FA3A97700A4AFB9FAEB409C3293DEC">
    <w:name w:val="B8FA3A97700A4AFB9FAEB409C3293DEC"/>
    <w:rsid w:val="00E11226"/>
  </w:style>
  <w:style w:type="paragraph" w:customStyle="1" w:styleId="D11C75FA8CC840BDA04D36738EAE85AE">
    <w:name w:val="D11C75FA8CC840BDA04D36738EAE85AE"/>
    <w:rsid w:val="00E11226"/>
  </w:style>
  <w:style w:type="paragraph" w:customStyle="1" w:styleId="3A1D90B64D7447849FC932B7DB07B3AD">
    <w:name w:val="3A1D90B64D7447849FC932B7DB07B3AD"/>
    <w:rsid w:val="00E11226"/>
  </w:style>
  <w:style w:type="paragraph" w:customStyle="1" w:styleId="B3132C8CFC0641108406662D330069A0">
    <w:name w:val="B3132C8CFC0641108406662D330069A0"/>
    <w:rsid w:val="00E11226"/>
  </w:style>
  <w:style w:type="paragraph" w:customStyle="1" w:styleId="129F78F8F4724F48B228E9A946470B6B">
    <w:name w:val="129F78F8F4724F48B228E9A946470B6B"/>
    <w:rsid w:val="00E11226"/>
  </w:style>
  <w:style w:type="paragraph" w:customStyle="1" w:styleId="7D806AF4652F404392C8A294234A41A7">
    <w:name w:val="7D806AF4652F404392C8A294234A41A7"/>
    <w:rsid w:val="00E11226"/>
  </w:style>
  <w:style w:type="paragraph" w:customStyle="1" w:styleId="D06259915A1D4F3393F5AD049DFB06A0">
    <w:name w:val="D06259915A1D4F3393F5AD049DFB06A0"/>
    <w:rsid w:val="00E11226"/>
  </w:style>
  <w:style w:type="paragraph" w:customStyle="1" w:styleId="5528805898BA40D686FBFF58C13BD3DF">
    <w:name w:val="5528805898BA40D686FBFF58C13BD3DF"/>
    <w:rsid w:val="00E11226"/>
  </w:style>
  <w:style w:type="paragraph" w:customStyle="1" w:styleId="2A7A84F04A00478791464D1C3FD8E2C4">
    <w:name w:val="2A7A84F04A00478791464D1C3FD8E2C4"/>
    <w:rsid w:val="00E11226"/>
  </w:style>
  <w:style w:type="paragraph" w:customStyle="1" w:styleId="F3D770837B7F4C37973102D767E28A2E">
    <w:name w:val="F3D770837B7F4C37973102D767E28A2E"/>
    <w:rsid w:val="00E11226"/>
  </w:style>
  <w:style w:type="paragraph" w:customStyle="1" w:styleId="63247D7D19B242A3B0F7648F647EEE0C">
    <w:name w:val="63247D7D19B242A3B0F7648F647EEE0C"/>
    <w:rsid w:val="00E11226"/>
  </w:style>
  <w:style w:type="paragraph" w:customStyle="1" w:styleId="CB1D45167C344BFB8DCC5AFD9065B317">
    <w:name w:val="CB1D45167C344BFB8DCC5AFD9065B317"/>
    <w:rsid w:val="00E11226"/>
  </w:style>
  <w:style w:type="paragraph" w:customStyle="1" w:styleId="C4CAA2CFCEA24CE6BEA4470D1133B666">
    <w:name w:val="C4CAA2CFCEA24CE6BEA4470D1133B666"/>
    <w:rsid w:val="00E11226"/>
  </w:style>
  <w:style w:type="paragraph" w:customStyle="1" w:styleId="EB273DD5A5414BA990375D24E2C6A26A">
    <w:name w:val="EB273DD5A5414BA990375D24E2C6A26A"/>
    <w:rsid w:val="00E11226"/>
  </w:style>
  <w:style w:type="paragraph" w:customStyle="1" w:styleId="8E0AB177ED744CC0BD1A8BB8CA032BA2">
    <w:name w:val="8E0AB177ED744CC0BD1A8BB8CA032BA2"/>
    <w:rsid w:val="00E11226"/>
  </w:style>
  <w:style w:type="paragraph" w:customStyle="1" w:styleId="12BC380EAA2748E79EBBFBBB7EBFC8DB">
    <w:name w:val="12BC380EAA2748E79EBBFBBB7EBFC8DB"/>
    <w:rsid w:val="00292D5E"/>
  </w:style>
  <w:style w:type="paragraph" w:customStyle="1" w:styleId="1EDCCD840FFD433BBD9D6B27CF7252F0">
    <w:name w:val="1EDCCD840FFD433BBD9D6B27CF7252F0"/>
    <w:rsid w:val="00292D5E"/>
  </w:style>
  <w:style w:type="paragraph" w:customStyle="1" w:styleId="F85BC922E2D94468BC47819E28DF5D9C">
    <w:name w:val="F85BC922E2D94468BC47819E28DF5D9C"/>
    <w:rsid w:val="00292D5E"/>
  </w:style>
  <w:style w:type="paragraph" w:customStyle="1" w:styleId="2B4F4C545C104045947B8CA8F16052A0">
    <w:name w:val="2B4F4C545C104045947B8CA8F16052A0"/>
    <w:rsid w:val="00292D5E"/>
  </w:style>
  <w:style w:type="paragraph" w:customStyle="1" w:styleId="3042B5A4CD9340A49055A43C8B06AAF0">
    <w:name w:val="3042B5A4CD9340A49055A43C8B06AAF0"/>
    <w:rsid w:val="00292D5E"/>
  </w:style>
  <w:style w:type="paragraph" w:customStyle="1" w:styleId="FF4A9D5DD036421B93807B1B445FC621">
    <w:name w:val="FF4A9D5DD036421B93807B1B445FC621"/>
    <w:rsid w:val="00292D5E"/>
  </w:style>
  <w:style w:type="paragraph" w:customStyle="1" w:styleId="2C45859276334E66A0DB766558376353">
    <w:name w:val="2C45859276334E66A0DB766558376353"/>
    <w:rsid w:val="00292D5E"/>
  </w:style>
  <w:style w:type="paragraph" w:customStyle="1" w:styleId="8F6EBAC7EA4C4938A44A427635F323E6">
    <w:name w:val="8F6EBAC7EA4C4938A44A427635F323E6"/>
    <w:rsid w:val="00292D5E"/>
  </w:style>
  <w:style w:type="paragraph" w:customStyle="1" w:styleId="642657100313437EB70BC8000BCA6A5B">
    <w:name w:val="642657100313437EB70BC8000BCA6A5B"/>
    <w:rsid w:val="00292D5E"/>
  </w:style>
  <w:style w:type="paragraph" w:customStyle="1" w:styleId="7F6BB49D7B7546299339D6ED811A1006">
    <w:name w:val="7F6BB49D7B7546299339D6ED811A1006"/>
    <w:rsid w:val="00292D5E"/>
  </w:style>
  <w:style w:type="paragraph" w:customStyle="1" w:styleId="ACC746EABB86477DB849333DA6A05F6E">
    <w:name w:val="ACC746EABB86477DB849333DA6A05F6E"/>
    <w:rsid w:val="00292D5E"/>
  </w:style>
  <w:style w:type="paragraph" w:customStyle="1" w:styleId="1AF94F96B2F64E8C9EC3B268B0F8B758">
    <w:name w:val="1AF94F96B2F64E8C9EC3B268B0F8B758"/>
    <w:rsid w:val="00292D5E"/>
  </w:style>
  <w:style w:type="paragraph" w:customStyle="1" w:styleId="57D342D8D88D4C67A73514527BEFC836">
    <w:name w:val="57D342D8D88D4C67A73514527BEFC836"/>
    <w:rsid w:val="00292D5E"/>
  </w:style>
  <w:style w:type="paragraph" w:customStyle="1" w:styleId="94D71E733A474B0AA68575D9AA4BE5D2">
    <w:name w:val="94D71E733A474B0AA68575D9AA4BE5D2"/>
    <w:rsid w:val="00292D5E"/>
  </w:style>
  <w:style w:type="paragraph" w:customStyle="1" w:styleId="27CDBEB5BC3546B1AD1FB3F716F6851B">
    <w:name w:val="27CDBEB5BC3546B1AD1FB3F716F6851B"/>
    <w:rsid w:val="00292D5E"/>
  </w:style>
  <w:style w:type="paragraph" w:customStyle="1" w:styleId="90F5866DB2834E58B80E0897E2048DAE">
    <w:name w:val="90F5866DB2834E58B80E0897E2048DAE"/>
    <w:rsid w:val="00292D5E"/>
  </w:style>
  <w:style w:type="paragraph" w:customStyle="1" w:styleId="1F8442D47EB64AB1A9D683905B2201BD">
    <w:name w:val="1F8442D47EB64AB1A9D683905B2201BD"/>
    <w:rsid w:val="00292D5E"/>
  </w:style>
  <w:style w:type="paragraph" w:customStyle="1" w:styleId="0B87A9F340514BFFBC9BFE0095E35BE9">
    <w:name w:val="0B87A9F340514BFFBC9BFE0095E35BE9"/>
    <w:rsid w:val="00292D5E"/>
  </w:style>
  <w:style w:type="paragraph" w:customStyle="1" w:styleId="0085250AC8214C9CB58AFBFA94EEE2E4">
    <w:name w:val="0085250AC8214C9CB58AFBFA94EEE2E4"/>
    <w:rsid w:val="00292D5E"/>
  </w:style>
  <w:style w:type="paragraph" w:customStyle="1" w:styleId="B6CAD75E62624EBC9C17083E6FA7339C">
    <w:name w:val="B6CAD75E62624EBC9C17083E6FA7339C"/>
    <w:rsid w:val="00292D5E"/>
  </w:style>
  <w:style w:type="paragraph" w:customStyle="1" w:styleId="71097AAE55BC41D896D818B9F88107A7">
    <w:name w:val="71097AAE55BC41D896D818B9F88107A7"/>
    <w:rsid w:val="00292D5E"/>
  </w:style>
  <w:style w:type="paragraph" w:customStyle="1" w:styleId="96E5242F5E634363923A0105F9BFE796">
    <w:name w:val="96E5242F5E634363923A0105F9BFE796"/>
    <w:rsid w:val="00292D5E"/>
  </w:style>
  <w:style w:type="paragraph" w:customStyle="1" w:styleId="EB75B483EB844A0F8560218B15849658">
    <w:name w:val="EB75B483EB844A0F8560218B15849658"/>
    <w:rsid w:val="00292D5E"/>
  </w:style>
  <w:style w:type="paragraph" w:customStyle="1" w:styleId="46362D922F75451D93807836B3041AAB">
    <w:name w:val="46362D922F75451D93807836B3041AAB"/>
    <w:rsid w:val="00292D5E"/>
  </w:style>
  <w:style w:type="paragraph" w:customStyle="1" w:styleId="647616C1041F40D49B4F056772FB741E">
    <w:name w:val="647616C1041F40D49B4F056772FB741E"/>
    <w:rsid w:val="00292D5E"/>
  </w:style>
  <w:style w:type="paragraph" w:customStyle="1" w:styleId="82AC8CC9410C4B819198A9F35B001413">
    <w:name w:val="82AC8CC9410C4B819198A9F35B001413"/>
    <w:rsid w:val="00292D5E"/>
  </w:style>
  <w:style w:type="paragraph" w:customStyle="1" w:styleId="00366CB859DF43E49A5AA3A96ED34E77">
    <w:name w:val="00366CB859DF43E49A5AA3A96ED34E77"/>
    <w:rsid w:val="00292D5E"/>
  </w:style>
  <w:style w:type="paragraph" w:customStyle="1" w:styleId="449F8128CC474EE1A44BD68481B69AAF">
    <w:name w:val="449F8128CC474EE1A44BD68481B69AAF"/>
    <w:rsid w:val="00292D5E"/>
  </w:style>
  <w:style w:type="paragraph" w:customStyle="1" w:styleId="9FEB021A67CD4B0C8863A408E98AEDFD">
    <w:name w:val="9FEB021A67CD4B0C8863A408E98AEDFD"/>
    <w:rsid w:val="00292D5E"/>
  </w:style>
  <w:style w:type="paragraph" w:customStyle="1" w:styleId="03727128BB96469782CBC14420273B07">
    <w:name w:val="03727128BB96469782CBC14420273B07"/>
    <w:rsid w:val="00292D5E"/>
  </w:style>
  <w:style w:type="paragraph" w:customStyle="1" w:styleId="0B14D396636942A59D580CFFE8883296">
    <w:name w:val="0B14D396636942A59D580CFFE8883296"/>
    <w:rsid w:val="00292D5E"/>
  </w:style>
  <w:style w:type="paragraph" w:customStyle="1" w:styleId="5DE6108E599D4BF99C1B546C5074F6E0">
    <w:name w:val="5DE6108E599D4BF99C1B546C5074F6E0"/>
    <w:rsid w:val="00292D5E"/>
  </w:style>
  <w:style w:type="paragraph" w:customStyle="1" w:styleId="4C6DA0BF507E42E7AA13AD69A7F9991A">
    <w:name w:val="4C6DA0BF507E42E7AA13AD69A7F9991A"/>
    <w:rsid w:val="00292D5E"/>
  </w:style>
  <w:style w:type="paragraph" w:customStyle="1" w:styleId="2E645CC7843742ECB60D5C4624831303">
    <w:name w:val="2E645CC7843742ECB60D5C4624831303"/>
    <w:rsid w:val="00292D5E"/>
  </w:style>
  <w:style w:type="paragraph" w:customStyle="1" w:styleId="F38EDEFBA7964B31A5A4E71E3434EB4A">
    <w:name w:val="F38EDEFBA7964B31A5A4E71E3434EB4A"/>
    <w:rsid w:val="00292D5E"/>
  </w:style>
  <w:style w:type="paragraph" w:customStyle="1" w:styleId="6A51E4AC567B4DCDBFE6E4CD2E4B16A2">
    <w:name w:val="6A51E4AC567B4DCDBFE6E4CD2E4B16A2"/>
    <w:rsid w:val="00292D5E"/>
  </w:style>
  <w:style w:type="paragraph" w:customStyle="1" w:styleId="C680CE30422442BAA1DE80FFAC6E7A75">
    <w:name w:val="C680CE30422442BAA1DE80FFAC6E7A75"/>
    <w:rsid w:val="00292D5E"/>
  </w:style>
  <w:style w:type="paragraph" w:customStyle="1" w:styleId="79F13D6E5D0044EBB088DB3523563E2A">
    <w:name w:val="79F13D6E5D0044EBB088DB3523563E2A"/>
    <w:rsid w:val="00292D5E"/>
  </w:style>
  <w:style w:type="paragraph" w:customStyle="1" w:styleId="A9465F5CE81A4012B7009241CF4E7586">
    <w:name w:val="A9465F5CE81A4012B7009241CF4E7586"/>
    <w:rsid w:val="00292D5E"/>
  </w:style>
  <w:style w:type="paragraph" w:customStyle="1" w:styleId="5BD8F2C5F67F4F6AB0A653787D8FF43B">
    <w:name w:val="5BD8F2C5F67F4F6AB0A653787D8FF43B"/>
    <w:rsid w:val="00292D5E"/>
  </w:style>
  <w:style w:type="paragraph" w:customStyle="1" w:styleId="68F211CBA241488CB7C7D10ED5729A76">
    <w:name w:val="68F211CBA241488CB7C7D10ED5729A76"/>
    <w:rsid w:val="00292D5E"/>
  </w:style>
  <w:style w:type="paragraph" w:customStyle="1" w:styleId="94CD456B7F954C36B867BAF6E21197B9">
    <w:name w:val="94CD456B7F954C36B867BAF6E21197B9"/>
    <w:rsid w:val="00292D5E"/>
  </w:style>
  <w:style w:type="paragraph" w:customStyle="1" w:styleId="C2B6D1E49D32439FA811DDA6BF407D68">
    <w:name w:val="C2B6D1E49D32439FA811DDA6BF407D68"/>
    <w:rsid w:val="00292D5E"/>
  </w:style>
  <w:style w:type="paragraph" w:customStyle="1" w:styleId="93287C18F1BF4B188866CD22B48BF756">
    <w:name w:val="93287C18F1BF4B188866CD22B48BF756"/>
    <w:rsid w:val="00292D5E"/>
  </w:style>
  <w:style w:type="paragraph" w:customStyle="1" w:styleId="EE8FD6B63ECC4F389C810C59FFCA237D">
    <w:name w:val="EE8FD6B63ECC4F389C810C59FFCA237D"/>
    <w:rsid w:val="00292D5E"/>
  </w:style>
  <w:style w:type="paragraph" w:customStyle="1" w:styleId="B6203C1C268B4C1F84DDEE2A510DEA10">
    <w:name w:val="B6203C1C268B4C1F84DDEE2A510DEA10"/>
    <w:rsid w:val="00292D5E"/>
  </w:style>
  <w:style w:type="paragraph" w:customStyle="1" w:styleId="8E8803B0C5C24B05B95655D43B3E92C3">
    <w:name w:val="8E8803B0C5C24B05B95655D43B3E92C3"/>
    <w:rsid w:val="00292D5E"/>
  </w:style>
  <w:style w:type="paragraph" w:customStyle="1" w:styleId="5930D79E51A04283A20D9C43D41026F3">
    <w:name w:val="5930D79E51A04283A20D9C43D41026F3"/>
    <w:rsid w:val="00292D5E"/>
  </w:style>
  <w:style w:type="paragraph" w:customStyle="1" w:styleId="7C406AA9361E4854A8B57DEDC9590514">
    <w:name w:val="7C406AA9361E4854A8B57DEDC9590514"/>
    <w:rsid w:val="00292D5E"/>
  </w:style>
  <w:style w:type="paragraph" w:customStyle="1" w:styleId="4CBA7997F338461BBFE52FF2D28DA4F8">
    <w:name w:val="4CBA7997F338461BBFE52FF2D28DA4F8"/>
    <w:rsid w:val="00292D5E"/>
  </w:style>
  <w:style w:type="paragraph" w:customStyle="1" w:styleId="CFDAC6CBD7724601A4AE0A54D000B9A1">
    <w:name w:val="CFDAC6CBD7724601A4AE0A54D000B9A1"/>
    <w:rsid w:val="00292D5E"/>
  </w:style>
  <w:style w:type="paragraph" w:customStyle="1" w:styleId="664718466D0947E5948A1572BC649224">
    <w:name w:val="664718466D0947E5948A1572BC649224"/>
    <w:rsid w:val="00292D5E"/>
  </w:style>
  <w:style w:type="paragraph" w:customStyle="1" w:styleId="D4FB949AA28B4643AD37B9BB47B170F2">
    <w:name w:val="D4FB949AA28B4643AD37B9BB47B170F2"/>
    <w:rsid w:val="00292D5E"/>
  </w:style>
  <w:style w:type="paragraph" w:customStyle="1" w:styleId="78B6FD7DD4994D158F8A46B4F0F043EC">
    <w:name w:val="78B6FD7DD4994D158F8A46B4F0F043EC"/>
    <w:rsid w:val="00292D5E"/>
  </w:style>
  <w:style w:type="paragraph" w:customStyle="1" w:styleId="DB7159F16C0D47B0B3A8CBC9C804B2D3">
    <w:name w:val="DB7159F16C0D47B0B3A8CBC9C804B2D3"/>
    <w:rsid w:val="00292D5E"/>
  </w:style>
  <w:style w:type="paragraph" w:customStyle="1" w:styleId="4542308B2A98478E8382727ADA7B1310">
    <w:name w:val="4542308B2A98478E8382727ADA7B1310"/>
    <w:rsid w:val="00292D5E"/>
  </w:style>
  <w:style w:type="paragraph" w:customStyle="1" w:styleId="23071ADB9BA24A1FA911C34B645D87A9">
    <w:name w:val="23071ADB9BA24A1FA911C34B645D87A9"/>
    <w:rsid w:val="00292D5E"/>
  </w:style>
  <w:style w:type="paragraph" w:customStyle="1" w:styleId="AC160A315B2C44DCA2650533218F7BEB">
    <w:name w:val="AC160A315B2C44DCA2650533218F7BEB"/>
    <w:rsid w:val="00292D5E"/>
  </w:style>
  <w:style w:type="paragraph" w:customStyle="1" w:styleId="0757091DD4D44041875CCC1FD5111C6D">
    <w:name w:val="0757091DD4D44041875CCC1FD5111C6D"/>
    <w:rsid w:val="00292D5E"/>
  </w:style>
  <w:style w:type="paragraph" w:customStyle="1" w:styleId="09031168BD5547718437247829837CFE">
    <w:name w:val="09031168BD5547718437247829837CFE"/>
    <w:rsid w:val="00292D5E"/>
  </w:style>
  <w:style w:type="paragraph" w:customStyle="1" w:styleId="5FAC7EA7169E4F4DA46A0A917CD1BC47">
    <w:name w:val="5FAC7EA7169E4F4DA46A0A917CD1BC47"/>
    <w:rsid w:val="00292D5E"/>
  </w:style>
  <w:style w:type="paragraph" w:customStyle="1" w:styleId="35DA4ADA52EF4937AECD45B81478FF4A">
    <w:name w:val="35DA4ADA52EF4937AECD45B81478FF4A"/>
    <w:rsid w:val="00292D5E"/>
  </w:style>
  <w:style w:type="paragraph" w:customStyle="1" w:styleId="4BF7B9992F8541A9B763B9C28BA416B0">
    <w:name w:val="4BF7B9992F8541A9B763B9C28BA416B0"/>
    <w:rsid w:val="00292D5E"/>
  </w:style>
  <w:style w:type="paragraph" w:customStyle="1" w:styleId="6C1369960F4F442087766532749BFC8E">
    <w:name w:val="6C1369960F4F442087766532749BFC8E"/>
    <w:rsid w:val="00292D5E"/>
  </w:style>
  <w:style w:type="paragraph" w:customStyle="1" w:styleId="ECACB4A6F6714838B26EA8F05A789D43">
    <w:name w:val="ECACB4A6F6714838B26EA8F05A789D43"/>
    <w:rsid w:val="00292D5E"/>
  </w:style>
  <w:style w:type="paragraph" w:customStyle="1" w:styleId="480344DE0B26499DB370FAF5E4BEF909">
    <w:name w:val="480344DE0B26499DB370FAF5E4BEF909"/>
    <w:rsid w:val="00292D5E"/>
  </w:style>
  <w:style w:type="paragraph" w:customStyle="1" w:styleId="0A6066B05D4C49628FD29654C0DCA613">
    <w:name w:val="0A6066B05D4C49628FD29654C0DCA613"/>
    <w:rsid w:val="00292D5E"/>
  </w:style>
  <w:style w:type="paragraph" w:customStyle="1" w:styleId="946769EBEC9340A5B223F458BF97E44F">
    <w:name w:val="946769EBEC9340A5B223F458BF97E44F"/>
    <w:rsid w:val="00292D5E"/>
  </w:style>
  <w:style w:type="paragraph" w:customStyle="1" w:styleId="C97BDDE67ADC4F2395DD767E04AF57D4">
    <w:name w:val="C97BDDE67ADC4F2395DD767E04AF57D4"/>
    <w:rsid w:val="00292D5E"/>
  </w:style>
  <w:style w:type="paragraph" w:customStyle="1" w:styleId="EF5773D0068D4848AB2E8F35CA80DDD9">
    <w:name w:val="EF5773D0068D4848AB2E8F35CA80DDD9"/>
    <w:rsid w:val="00292D5E"/>
  </w:style>
  <w:style w:type="paragraph" w:customStyle="1" w:styleId="210171C5AA8147798898637567265961">
    <w:name w:val="210171C5AA8147798898637567265961"/>
    <w:rsid w:val="00292D5E"/>
  </w:style>
  <w:style w:type="paragraph" w:customStyle="1" w:styleId="FBC395E6809E4F48A3429D317273D2EF">
    <w:name w:val="FBC395E6809E4F48A3429D317273D2EF"/>
    <w:rsid w:val="00292D5E"/>
  </w:style>
  <w:style w:type="paragraph" w:customStyle="1" w:styleId="5DD94E9D755943F7B6AA419C4BFE1DDA">
    <w:name w:val="5DD94E9D755943F7B6AA419C4BFE1DDA"/>
    <w:rsid w:val="00292D5E"/>
  </w:style>
  <w:style w:type="paragraph" w:customStyle="1" w:styleId="2BE78F48704E4C00A3D4E9D5CD71D5A8">
    <w:name w:val="2BE78F48704E4C00A3D4E9D5CD71D5A8"/>
    <w:rsid w:val="00292D5E"/>
  </w:style>
  <w:style w:type="paragraph" w:customStyle="1" w:styleId="CE99098207BD45E19F0FF353C44FB57F">
    <w:name w:val="CE99098207BD45E19F0FF353C44FB57F"/>
    <w:rsid w:val="00292D5E"/>
  </w:style>
  <w:style w:type="paragraph" w:customStyle="1" w:styleId="D30CBB81D5F345E78AA7771A3C1840EE">
    <w:name w:val="D30CBB81D5F345E78AA7771A3C1840EE"/>
    <w:rsid w:val="00292D5E"/>
  </w:style>
  <w:style w:type="paragraph" w:customStyle="1" w:styleId="9B8FC41D453846BAAB69ABC7167A8BC4">
    <w:name w:val="9B8FC41D453846BAAB69ABC7167A8BC4"/>
    <w:rsid w:val="00292D5E"/>
  </w:style>
  <w:style w:type="paragraph" w:customStyle="1" w:styleId="9DE147D592F14060ADE6D809442DBDBC">
    <w:name w:val="9DE147D592F14060ADE6D809442DBDBC"/>
    <w:rsid w:val="00292D5E"/>
  </w:style>
  <w:style w:type="paragraph" w:customStyle="1" w:styleId="1F8F655A57FC442982D15DD55717FED0">
    <w:name w:val="1F8F655A57FC442982D15DD55717FED0"/>
    <w:rsid w:val="00292D5E"/>
  </w:style>
  <w:style w:type="paragraph" w:customStyle="1" w:styleId="F2BA8F667B1542E5AF8FE2D66A6EAB96">
    <w:name w:val="F2BA8F667B1542E5AF8FE2D66A6EAB96"/>
    <w:rsid w:val="00292D5E"/>
  </w:style>
  <w:style w:type="paragraph" w:customStyle="1" w:styleId="529480DD7BC54C5090E1EB5C3AE9C786">
    <w:name w:val="529480DD7BC54C5090E1EB5C3AE9C786"/>
    <w:rsid w:val="00292D5E"/>
  </w:style>
  <w:style w:type="paragraph" w:customStyle="1" w:styleId="8C918A13A8204E48A8DE47037CED55B8">
    <w:name w:val="8C918A13A8204E48A8DE47037CED55B8"/>
    <w:rsid w:val="00292D5E"/>
  </w:style>
  <w:style w:type="paragraph" w:customStyle="1" w:styleId="B43DAE95FE644C8B93A9EF826B48B3E6">
    <w:name w:val="B43DAE95FE644C8B93A9EF826B48B3E6"/>
    <w:rsid w:val="00292D5E"/>
  </w:style>
  <w:style w:type="paragraph" w:customStyle="1" w:styleId="9CBF701BFF224CC48B830CE02D06CA84">
    <w:name w:val="9CBF701BFF224CC48B830CE02D06CA84"/>
    <w:rsid w:val="00292D5E"/>
  </w:style>
  <w:style w:type="paragraph" w:customStyle="1" w:styleId="DDDE799838F345859ACEEAE7344860E0">
    <w:name w:val="DDDE799838F345859ACEEAE7344860E0"/>
    <w:rsid w:val="00292D5E"/>
  </w:style>
  <w:style w:type="paragraph" w:customStyle="1" w:styleId="E94EFFEB0A55459DB2DACB197A605DB8">
    <w:name w:val="E94EFFEB0A55459DB2DACB197A605DB8"/>
    <w:rsid w:val="00292D5E"/>
  </w:style>
  <w:style w:type="paragraph" w:customStyle="1" w:styleId="7C5D0D0E1ED34EA6AF5DDE1FCDF165C6">
    <w:name w:val="7C5D0D0E1ED34EA6AF5DDE1FCDF165C6"/>
    <w:rsid w:val="00292D5E"/>
  </w:style>
  <w:style w:type="paragraph" w:customStyle="1" w:styleId="370D3456AFD544C9ADB2A07665192071">
    <w:name w:val="370D3456AFD544C9ADB2A07665192071"/>
    <w:rsid w:val="00292D5E"/>
  </w:style>
  <w:style w:type="paragraph" w:customStyle="1" w:styleId="930FD182484A45CF96C6A687A4618939">
    <w:name w:val="930FD182484A45CF96C6A687A4618939"/>
    <w:rsid w:val="00292D5E"/>
  </w:style>
  <w:style w:type="paragraph" w:customStyle="1" w:styleId="157D5FD3C82748C7BA4D37B7A7CCDEB6">
    <w:name w:val="157D5FD3C82748C7BA4D37B7A7CCDEB6"/>
    <w:rsid w:val="00292D5E"/>
  </w:style>
  <w:style w:type="paragraph" w:customStyle="1" w:styleId="17EC00BFBC0546A5B20226AC083F3350">
    <w:name w:val="17EC00BFBC0546A5B20226AC083F3350"/>
    <w:rsid w:val="00292D5E"/>
  </w:style>
  <w:style w:type="paragraph" w:customStyle="1" w:styleId="622D613C52EC465BA532D3A2C6C20D19">
    <w:name w:val="622D613C52EC465BA532D3A2C6C20D19"/>
    <w:rsid w:val="00292D5E"/>
  </w:style>
  <w:style w:type="paragraph" w:customStyle="1" w:styleId="C3E921A748EF4A8A9EB384E031A20B62">
    <w:name w:val="C3E921A748EF4A8A9EB384E031A20B62"/>
    <w:rsid w:val="00292D5E"/>
  </w:style>
  <w:style w:type="paragraph" w:customStyle="1" w:styleId="578D771CA973469CA1AFE3D2DF9C5A6B">
    <w:name w:val="578D771CA973469CA1AFE3D2DF9C5A6B"/>
    <w:rsid w:val="00292D5E"/>
  </w:style>
  <w:style w:type="paragraph" w:customStyle="1" w:styleId="7D360408153C489FB485CA3514782D25">
    <w:name w:val="7D360408153C489FB485CA3514782D25"/>
    <w:rsid w:val="00292D5E"/>
  </w:style>
  <w:style w:type="paragraph" w:customStyle="1" w:styleId="6C8354CE70AF4C73842E67EABADC736F">
    <w:name w:val="6C8354CE70AF4C73842E67EABADC736F"/>
    <w:rsid w:val="00292D5E"/>
  </w:style>
  <w:style w:type="paragraph" w:customStyle="1" w:styleId="C6B05393F42848EF827FBEC9E47AB591">
    <w:name w:val="C6B05393F42848EF827FBEC9E47AB591"/>
    <w:rsid w:val="00292D5E"/>
  </w:style>
  <w:style w:type="paragraph" w:customStyle="1" w:styleId="408E915B0DF14447B3360D4327709740">
    <w:name w:val="408E915B0DF14447B3360D4327709740"/>
    <w:rsid w:val="00292D5E"/>
  </w:style>
  <w:style w:type="paragraph" w:customStyle="1" w:styleId="65E52EE9D2814FD09B10193074DB0559">
    <w:name w:val="65E52EE9D2814FD09B10193074DB0559"/>
    <w:rsid w:val="00292D5E"/>
  </w:style>
  <w:style w:type="paragraph" w:customStyle="1" w:styleId="B3D919042B7B4FED8A6B40510922EA56">
    <w:name w:val="B3D919042B7B4FED8A6B40510922EA56"/>
    <w:rsid w:val="00292D5E"/>
  </w:style>
  <w:style w:type="paragraph" w:customStyle="1" w:styleId="5FD00D21712741EBB7AFE95C2DC9B072">
    <w:name w:val="5FD00D21712741EBB7AFE95C2DC9B072"/>
    <w:rsid w:val="00292D5E"/>
  </w:style>
  <w:style w:type="paragraph" w:customStyle="1" w:styleId="71632924EF574C25B3F67DA896C782A1">
    <w:name w:val="71632924EF574C25B3F67DA896C782A1"/>
    <w:rsid w:val="00292D5E"/>
  </w:style>
  <w:style w:type="paragraph" w:customStyle="1" w:styleId="2DC21280630C4E9EA7BC39ECE4285C25">
    <w:name w:val="2DC21280630C4E9EA7BC39ECE4285C25"/>
    <w:rsid w:val="00292D5E"/>
  </w:style>
  <w:style w:type="paragraph" w:customStyle="1" w:styleId="8A2F6E9A60974646983BBE13B5D68C37">
    <w:name w:val="8A2F6E9A60974646983BBE13B5D68C37"/>
    <w:rsid w:val="00292D5E"/>
  </w:style>
  <w:style w:type="paragraph" w:customStyle="1" w:styleId="D43803C18A824818A5A6D8587BD04099">
    <w:name w:val="D43803C18A824818A5A6D8587BD04099"/>
    <w:rsid w:val="00292D5E"/>
  </w:style>
  <w:style w:type="paragraph" w:customStyle="1" w:styleId="22285A1652494DB495FD1A5024297FDA">
    <w:name w:val="22285A1652494DB495FD1A5024297FDA"/>
    <w:rsid w:val="00292D5E"/>
  </w:style>
  <w:style w:type="paragraph" w:customStyle="1" w:styleId="A115824F9DB345B2972406A23CA7CC96">
    <w:name w:val="A115824F9DB345B2972406A23CA7CC96"/>
    <w:rsid w:val="00292D5E"/>
  </w:style>
  <w:style w:type="paragraph" w:customStyle="1" w:styleId="5A32C676CAFC4CA981042AA0E6B161A1">
    <w:name w:val="5A32C676CAFC4CA981042AA0E6B161A1"/>
    <w:rsid w:val="00292D5E"/>
  </w:style>
  <w:style w:type="paragraph" w:customStyle="1" w:styleId="E48BF23B1ABE4C57B24FE73A1A2FCDC4">
    <w:name w:val="E48BF23B1ABE4C57B24FE73A1A2FCDC4"/>
    <w:rsid w:val="00292D5E"/>
  </w:style>
  <w:style w:type="paragraph" w:customStyle="1" w:styleId="360A4B6D5F9A4AF0802F1C12BB921608">
    <w:name w:val="360A4B6D5F9A4AF0802F1C12BB921608"/>
    <w:rsid w:val="00292D5E"/>
  </w:style>
  <w:style w:type="paragraph" w:customStyle="1" w:styleId="A362C1F7989F485FA5895C787CC3DFDF">
    <w:name w:val="A362C1F7989F485FA5895C787CC3DFDF"/>
    <w:rsid w:val="00292D5E"/>
  </w:style>
  <w:style w:type="paragraph" w:customStyle="1" w:styleId="63B54ED1349F447B93CCAA3B1AA9AF47">
    <w:name w:val="63B54ED1349F447B93CCAA3B1AA9AF47"/>
    <w:rsid w:val="00292D5E"/>
  </w:style>
  <w:style w:type="paragraph" w:customStyle="1" w:styleId="3D11B3D65C794608AD80A5DBCDBA561A">
    <w:name w:val="3D11B3D65C794608AD80A5DBCDBA561A"/>
    <w:rsid w:val="00292D5E"/>
  </w:style>
  <w:style w:type="paragraph" w:customStyle="1" w:styleId="B1C485C6D6E84796A36DB1ED80576EEF">
    <w:name w:val="B1C485C6D6E84796A36DB1ED80576EEF"/>
    <w:rsid w:val="00292D5E"/>
  </w:style>
  <w:style w:type="paragraph" w:customStyle="1" w:styleId="21CA9E8A0A504235842F564AC1B44DB6">
    <w:name w:val="21CA9E8A0A504235842F564AC1B44DB6"/>
    <w:rsid w:val="00292D5E"/>
  </w:style>
  <w:style w:type="paragraph" w:customStyle="1" w:styleId="B00E34EC4E114CEABCE08EBF019F256D">
    <w:name w:val="B00E34EC4E114CEABCE08EBF019F256D"/>
    <w:rsid w:val="00292D5E"/>
  </w:style>
  <w:style w:type="paragraph" w:customStyle="1" w:styleId="3CE1BFD537034C7F8399FFDC11787ABD">
    <w:name w:val="3CE1BFD537034C7F8399FFDC11787ABD"/>
    <w:rsid w:val="00292D5E"/>
  </w:style>
  <w:style w:type="paragraph" w:customStyle="1" w:styleId="908CF7CE7EFE4EA7B6C4F3C374DE4032">
    <w:name w:val="908CF7CE7EFE4EA7B6C4F3C374DE4032"/>
    <w:rsid w:val="00292D5E"/>
  </w:style>
  <w:style w:type="paragraph" w:customStyle="1" w:styleId="04D75BF2739443D6BB1CB2EE4EEE4CDF">
    <w:name w:val="04D75BF2739443D6BB1CB2EE4EEE4CDF"/>
    <w:rsid w:val="00292D5E"/>
  </w:style>
  <w:style w:type="paragraph" w:customStyle="1" w:styleId="080C768449784E93B9A134FA9F3D56FD">
    <w:name w:val="080C768449784E93B9A134FA9F3D56FD"/>
    <w:rsid w:val="00292D5E"/>
  </w:style>
  <w:style w:type="paragraph" w:customStyle="1" w:styleId="4C9F1B901EAE4207A889D143B342D732">
    <w:name w:val="4C9F1B901EAE4207A889D143B342D732"/>
    <w:rsid w:val="00292D5E"/>
  </w:style>
  <w:style w:type="paragraph" w:customStyle="1" w:styleId="019E6C7D459C407EBE4CFB4ABD9845FD">
    <w:name w:val="019E6C7D459C407EBE4CFB4ABD9845FD"/>
    <w:rsid w:val="00292D5E"/>
  </w:style>
  <w:style w:type="paragraph" w:customStyle="1" w:styleId="A874502B4A6740669F9695985B822856">
    <w:name w:val="A874502B4A6740669F9695985B822856"/>
    <w:rsid w:val="00292D5E"/>
  </w:style>
  <w:style w:type="paragraph" w:customStyle="1" w:styleId="FBE72951960A44559BA839B429052B56">
    <w:name w:val="FBE72951960A44559BA839B429052B56"/>
    <w:rsid w:val="00292D5E"/>
  </w:style>
  <w:style w:type="paragraph" w:customStyle="1" w:styleId="5D42E9176E2A417AB5184F310FD4B137">
    <w:name w:val="5D42E9176E2A417AB5184F310FD4B137"/>
    <w:rsid w:val="00292D5E"/>
  </w:style>
  <w:style w:type="paragraph" w:customStyle="1" w:styleId="611BC8E268894CBC815C0F060C07067B">
    <w:name w:val="611BC8E268894CBC815C0F060C07067B"/>
    <w:rsid w:val="00292D5E"/>
  </w:style>
  <w:style w:type="paragraph" w:customStyle="1" w:styleId="9084C6DAC6844CCCAB2C333FB9A3CCC9">
    <w:name w:val="9084C6DAC6844CCCAB2C333FB9A3CCC9"/>
    <w:rsid w:val="00292D5E"/>
  </w:style>
  <w:style w:type="paragraph" w:customStyle="1" w:styleId="716D1636F2FD404D9821D65C31D3F09C">
    <w:name w:val="716D1636F2FD404D9821D65C31D3F09C"/>
    <w:rsid w:val="00292D5E"/>
  </w:style>
  <w:style w:type="paragraph" w:customStyle="1" w:styleId="528036B99FD04D16ABAE0487BC0CE541">
    <w:name w:val="528036B99FD04D16ABAE0487BC0CE541"/>
    <w:rsid w:val="00292D5E"/>
  </w:style>
  <w:style w:type="paragraph" w:customStyle="1" w:styleId="2FB7662134AC4116A1B8A1FD620AD163">
    <w:name w:val="2FB7662134AC4116A1B8A1FD620AD163"/>
    <w:rsid w:val="00292D5E"/>
  </w:style>
  <w:style w:type="paragraph" w:customStyle="1" w:styleId="56C56E4933714F56AB1EA789C112BF08">
    <w:name w:val="56C56E4933714F56AB1EA789C112BF08"/>
    <w:rsid w:val="00292D5E"/>
  </w:style>
  <w:style w:type="paragraph" w:customStyle="1" w:styleId="4F3AA136C2724AC0A1A3AB87A2EDC40A">
    <w:name w:val="4F3AA136C2724AC0A1A3AB87A2EDC40A"/>
    <w:rsid w:val="00292D5E"/>
  </w:style>
  <w:style w:type="paragraph" w:customStyle="1" w:styleId="344A6D0D3287416080AC199ADFE19782">
    <w:name w:val="344A6D0D3287416080AC199ADFE19782"/>
    <w:rsid w:val="00292D5E"/>
  </w:style>
  <w:style w:type="paragraph" w:customStyle="1" w:styleId="D508C6A29994453A8FF88FA3D36F12EF">
    <w:name w:val="D508C6A29994453A8FF88FA3D36F12EF"/>
    <w:rsid w:val="00292D5E"/>
  </w:style>
  <w:style w:type="paragraph" w:customStyle="1" w:styleId="735AC9F25F8D423DA7F928035079107A">
    <w:name w:val="735AC9F25F8D423DA7F928035079107A"/>
    <w:rsid w:val="00292D5E"/>
  </w:style>
  <w:style w:type="paragraph" w:customStyle="1" w:styleId="5C178E28F9404C37BC85D2555AFDE06F">
    <w:name w:val="5C178E28F9404C37BC85D2555AFDE06F"/>
    <w:rsid w:val="00292D5E"/>
  </w:style>
  <w:style w:type="paragraph" w:customStyle="1" w:styleId="C5BD5C90AA534130AF193C54E40EC370">
    <w:name w:val="C5BD5C90AA534130AF193C54E40EC370"/>
    <w:rsid w:val="00292D5E"/>
  </w:style>
  <w:style w:type="paragraph" w:customStyle="1" w:styleId="EB6D4F11E54A4A1BBD72E8779042F5F2">
    <w:name w:val="EB6D4F11E54A4A1BBD72E8779042F5F2"/>
    <w:rsid w:val="00292D5E"/>
  </w:style>
  <w:style w:type="paragraph" w:customStyle="1" w:styleId="D82EF9246824487298D02BAB1231187F">
    <w:name w:val="D82EF9246824487298D02BAB1231187F"/>
    <w:rsid w:val="00292D5E"/>
  </w:style>
  <w:style w:type="paragraph" w:customStyle="1" w:styleId="5EF39923AD57485AB31F1C150532DB95">
    <w:name w:val="5EF39923AD57485AB31F1C150532DB95"/>
    <w:rsid w:val="00292D5E"/>
  </w:style>
  <w:style w:type="paragraph" w:customStyle="1" w:styleId="8B7264E6CABB40A582EDF06040417E11">
    <w:name w:val="8B7264E6CABB40A582EDF06040417E11"/>
    <w:rsid w:val="00292D5E"/>
  </w:style>
  <w:style w:type="paragraph" w:customStyle="1" w:styleId="05471C14F58D471BB3623B9F15CE62C1">
    <w:name w:val="05471C14F58D471BB3623B9F15CE62C1"/>
    <w:rsid w:val="00292D5E"/>
  </w:style>
  <w:style w:type="paragraph" w:customStyle="1" w:styleId="337D0552121D4017AC003AF10EAF530F">
    <w:name w:val="337D0552121D4017AC003AF10EAF530F"/>
    <w:rsid w:val="00292D5E"/>
  </w:style>
  <w:style w:type="paragraph" w:customStyle="1" w:styleId="F03D2C9FC3F34DDF9FA65CC719F33021">
    <w:name w:val="F03D2C9FC3F34DDF9FA65CC719F33021"/>
    <w:rsid w:val="00292D5E"/>
  </w:style>
  <w:style w:type="paragraph" w:customStyle="1" w:styleId="16FD77E52BFF496095B3EBA8EC1094E6">
    <w:name w:val="16FD77E52BFF496095B3EBA8EC1094E6"/>
    <w:rsid w:val="00292D5E"/>
  </w:style>
  <w:style w:type="paragraph" w:customStyle="1" w:styleId="DE9DCAD44F5642518BC0E4BE0D56AAE3">
    <w:name w:val="DE9DCAD44F5642518BC0E4BE0D56AAE3"/>
    <w:rsid w:val="00292D5E"/>
  </w:style>
  <w:style w:type="paragraph" w:customStyle="1" w:styleId="B9338FBB9A754F12AB446FFF46821C60">
    <w:name w:val="B9338FBB9A754F12AB446FFF46821C60"/>
    <w:rsid w:val="00292D5E"/>
  </w:style>
  <w:style w:type="paragraph" w:customStyle="1" w:styleId="E1255CBD278740DCB5ED223C6CECECA5">
    <w:name w:val="E1255CBD278740DCB5ED223C6CECECA5"/>
    <w:rsid w:val="00292D5E"/>
  </w:style>
  <w:style w:type="paragraph" w:customStyle="1" w:styleId="1F993BBCE25D41C2BB08A03FA66A4B0D">
    <w:name w:val="1F993BBCE25D41C2BB08A03FA66A4B0D"/>
    <w:rsid w:val="00292D5E"/>
  </w:style>
  <w:style w:type="paragraph" w:customStyle="1" w:styleId="FF8D032CC9A847B7B2D3F94C02717806">
    <w:name w:val="FF8D032CC9A847B7B2D3F94C02717806"/>
    <w:rsid w:val="00292D5E"/>
  </w:style>
  <w:style w:type="paragraph" w:customStyle="1" w:styleId="2E60C027CE514FE28CFC9DC26F1C4BCE">
    <w:name w:val="2E60C027CE514FE28CFC9DC26F1C4BCE"/>
    <w:rsid w:val="00292D5E"/>
  </w:style>
  <w:style w:type="paragraph" w:customStyle="1" w:styleId="CD1B43E4398645FFB56208BD9FB88FE39">
    <w:name w:val="CD1B43E4398645FFB56208BD9FB88FE39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A29D59FE88A42FEBE023670F318824B2">
    <w:name w:val="5A29D59FE88A42FEBE023670F318824B2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BAAAC38F3BE46BF99301AFDA6C2FEA01">
    <w:name w:val="8BAAAC38F3BE46BF99301AFDA6C2FEA0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8067785122B4B329237FE187F06B1B21">
    <w:name w:val="48067785122B4B329237FE187F06B1B2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0E874D5C66142D284C666CF6E1ADEBD1">
    <w:name w:val="50E874D5C66142D284C666CF6E1ADEBD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B75B483EB844A0F8560218B158496581">
    <w:name w:val="EB75B483EB844A0F8560218B15849658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6362D922F75451D93807836B3041AAB1">
    <w:name w:val="46362D922F75451D93807836B3041AAB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F139C8BC2A945C8B95B8E0D946FF6DC1">
    <w:name w:val="6F139C8BC2A945C8B95B8E0D946FF6DC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6E5242F5E634363923A0105F9BFE7961">
    <w:name w:val="96E5242F5E634363923A0105F9BFE796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301F3D50055476C9AE2CC0741A5A8431">
    <w:name w:val="4301F3D50055476C9AE2CC0741A5A843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1097AAE55BC41D896D818B9F88107A71">
    <w:name w:val="71097AAE55BC41D896D818B9F88107A7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8FA3A97700A4AFB9FAEB409C3293DEC1">
    <w:name w:val="B8FA3A97700A4AFB9FAEB409C3293DEC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11C75FA8CC840BDA04D36738EAE85AE1">
    <w:name w:val="D11C75FA8CC840BDA04D36738EAE85AE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A1D90B64D7447849FC932B7DB07B3AD1">
    <w:name w:val="3A1D90B64D7447849FC932B7DB07B3AD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3132C8CFC0641108406662D330069A01">
    <w:name w:val="B3132C8CFC0641108406662D330069A0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29F78F8F4724F48B228E9A946470B6B1">
    <w:name w:val="129F78F8F4724F48B228E9A946470B6B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F8442D47EB64AB1A9D683905B2201BD1">
    <w:name w:val="1F8442D47EB64AB1A9D683905B2201BD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0B87A9F340514BFFBC9BFE0095E35BE91">
    <w:name w:val="0B87A9F340514BFFBC9BFE0095E35BE9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B273DD5A5414BA990375D24E2C6A26A1">
    <w:name w:val="EB273DD5A5414BA990375D24E2C6A26A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0085250AC8214C9CB58AFBFA94EEE2E41">
    <w:name w:val="0085250AC8214C9CB58AFBFA94EEE2E4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3D770837B7F4C37973102D767E28A2E1">
    <w:name w:val="F3D770837B7F4C37973102D767E28A2E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6CAD75E62624EBC9C17083E6FA7339C1">
    <w:name w:val="B6CAD75E62624EBC9C17083E6FA7339C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2BC380EAA2748E79EBBFBBB7EBFC8DB1">
    <w:name w:val="12BC380EAA2748E79EBBFBBB7EBFC8DB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85BC922E2D94468BC47819E28DF5D9C1">
    <w:name w:val="F85BC922E2D94468BC47819E28DF5D9C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B4F4C545C104045947B8CA8F16052A01">
    <w:name w:val="2B4F4C545C104045947B8CA8F16052A0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47616C1041F40D49B4F056772FB741E1">
    <w:name w:val="647616C1041F40D49B4F056772FB741E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2AC8CC9410C4B819198A9F35B0014131">
    <w:name w:val="82AC8CC9410C4B819198A9F35B001413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042B5A4CD9340A49055A43C8B06AAF01">
    <w:name w:val="3042B5A4CD9340A49055A43C8B06AAF0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F4A9D5DD036421B93807B1B445FC6211">
    <w:name w:val="FF4A9D5DD036421B93807B1B445FC621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C45859276334E66A0DB7665583763531">
    <w:name w:val="2C45859276334E66A0DB766558376353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00366CB859DF43E49A5AA3A96ED34E771">
    <w:name w:val="00366CB859DF43E49A5AA3A96ED34E77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49F8128CC474EE1A44BD68481B69AAF1">
    <w:name w:val="449F8128CC474EE1A44BD68481B69AAF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6BB49D7B7546299339D6ED811A10061">
    <w:name w:val="7F6BB49D7B7546299339D6ED811A1006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C6DA0BF507E42E7AA13AD69A7F9991A1">
    <w:name w:val="4C6DA0BF507E42E7AA13AD69A7F9991A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FEB021A67CD4B0C8863A408E98AEDFD1">
    <w:name w:val="9FEB021A67CD4B0C8863A408E98AEDFD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BD8F2C5F67F4F6AB0A653787D8FF43B1">
    <w:name w:val="5BD8F2C5F67F4F6AB0A653787D8FF43B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8F211CBA241488CB7C7D10ED5729A761">
    <w:name w:val="68F211CBA241488CB7C7D10ED5729A76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9F13D6E5D0044EBB088DB3523563E2A1">
    <w:name w:val="79F13D6E5D0044EBB088DB3523563E2A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A9465F5CE81A4012B7009241CF4E75861">
    <w:name w:val="A9465F5CE81A4012B7009241CF4E7586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4D71E733A474B0AA68575D9AA4BE5D21">
    <w:name w:val="94D71E733A474B0AA68575D9AA4BE5D2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4CD456B7F954C36B867BAF6E21197B91">
    <w:name w:val="94CD456B7F954C36B867BAF6E21197B9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E8FD6B63ECC4F389C810C59FFCA237D1">
    <w:name w:val="EE8FD6B63ECC4F389C810C59FFCA237D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3287C18F1BF4B188866CD22B48BF7561">
    <w:name w:val="93287C18F1BF4B188866CD22B48BF756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30CBB81D5F345E78AA7771A3C1840EE1">
    <w:name w:val="D30CBB81D5F345E78AA7771A3C1840EE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F8F655A57FC442982D15DD55717FED01">
    <w:name w:val="1F8F655A57FC442982D15DD55717FED0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7EC00BFBC0546A5B20226AC083F33501">
    <w:name w:val="17EC00BFBC0546A5B20226AC083F3350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B54ED1349F447B93CCAA3B1AA9AF471">
    <w:name w:val="63B54ED1349F447B93CCAA3B1AA9AF47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D11B3D65C794608AD80A5DBCDBA561A1">
    <w:name w:val="3D11B3D65C794608AD80A5DBCDBA561A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E60C027CE514FE28CFC9DC26F1C4BCE1">
    <w:name w:val="2E60C027CE514FE28CFC9DC26F1C4BCE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BE72951960A44559BA839B429052B561">
    <w:name w:val="FBE72951960A44559BA839B429052B56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508C6A29994453A8FF88FA3D36F12EF1">
    <w:name w:val="D508C6A29994453A8FF88FA3D36F12EF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11BC8E268894CBC815C0F060C07067B1">
    <w:name w:val="611BC8E268894CBC815C0F060C07067B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084C6DAC6844CCCAB2C333FB9A3CCC91">
    <w:name w:val="9084C6DAC6844CCCAB2C333FB9A3CCC9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16D1636F2FD404D9821D65C31D3F09C1">
    <w:name w:val="716D1636F2FD404D9821D65C31D3F09C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56E4933714F56AB1EA789C112BF081">
    <w:name w:val="56C56E4933714F56AB1EA789C112BF08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3AA136C2724AC0A1A3AB87A2EDC40A1">
    <w:name w:val="4F3AA136C2724AC0A1A3AB87A2EDC40A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4A6D0D3287416080AC199ADFE197821">
    <w:name w:val="344A6D0D3287416080AC199ADFE19782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5AC9F25F8D423DA7F928035079107A1">
    <w:name w:val="735AC9F25F8D423DA7F928035079107A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C178E28F9404C37BC85D2555AFDE06F1">
    <w:name w:val="5C178E28F9404C37BC85D2555AFDE06F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5BD5C90AA534130AF193C54E40EC3701">
    <w:name w:val="C5BD5C90AA534130AF193C54E40EC370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7264E6CABB40A582EDF06040417E111">
    <w:name w:val="8B7264E6CABB40A582EDF06040417E11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D4F11E54A4A1BBD72E8779042F5F21">
    <w:name w:val="EB6D4F11E54A4A1BBD72E8779042F5F2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471C14F58D471BB3623B9F15CE62C11">
    <w:name w:val="05471C14F58D471BB3623B9F15CE62C1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9DCAD44F5642518BC0E4BE0D56AAE31">
    <w:name w:val="DE9DCAD44F5642518BC0E4BE0D56AAE3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D0552121D4017AC003AF10EAF530F1">
    <w:name w:val="337D0552121D4017AC003AF10EAF530F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F39923AD57485AB31F1C150532DB951">
    <w:name w:val="5EF39923AD57485AB31F1C150532DB95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3D2C9FC3F34DDF9FA65CC719F330211">
    <w:name w:val="F03D2C9FC3F34DDF9FA65CC719F33021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38FBB9A754F12AB446FFF46821C601">
    <w:name w:val="B9338FBB9A754F12AB446FFF46821C60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993BBCE25D41C2BB08A03FA66A4B0D1">
    <w:name w:val="1F993BBCE25D41C2BB08A03FA66A4B0D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D032CC9A847B7B2D3F94C027178061">
    <w:name w:val="FF8D032CC9A847B7B2D3F94C02717806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52E145564D4B2BA1C9B875EE869523">
    <w:name w:val="8652E145564D4B2BA1C9B875EE869523"/>
    <w:rsid w:val="00292D5E"/>
  </w:style>
  <w:style w:type="paragraph" w:customStyle="1" w:styleId="CD1B43E4398645FFB56208BD9FB88FE310">
    <w:name w:val="CD1B43E4398645FFB56208BD9FB88FE310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A29D59FE88A42FEBE023670F318824B3">
    <w:name w:val="5A29D59FE88A42FEBE023670F318824B3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BAAAC38F3BE46BF99301AFDA6C2FEA02">
    <w:name w:val="8BAAAC38F3BE46BF99301AFDA6C2FEA0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8067785122B4B329237FE187F06B1B22">
    <w:name w:val="48067785122B4B329237FE187F06B1B2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0E874D5C66142D284C666CF6E1ADEBD2">
    <w:name w:val="50E874D5C66142D284C666CF6E1ADEBD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B75B483EB844A0F8560218B158496582">
    <w:name w:val="EB75B483EB844A0F8560218B15849658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6362D922F75451D93807836B3041AAB2">
    <w:name w:val="46362D922F75451D93807836B3041AAB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F139C8BC2A945C8B95B8E0D946FF6DC2">
    <w:name w:val="6F139C8BC2A945C8B95B8E0D946FF6DC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6E5242F5E634363923A0105F9BFE7962">
    <w:name w:val="96E5242F5E634363923A0105F9BFE796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301F3D50055476C9AE2CC0741A5A8432">
    <w:name w:val="4301F3D50055476C9AE2CC0741A5A843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1097AAE55BC41D896D818B9F88107A72">
    <w:name w:val="71097AAE55BC41D896D818B9F88107A7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8FA3A97700A4AFB9FAEB409C3293DEC2">
    <w:name w:val="B8FA3A97700A4AFB9FAEB409C3293DEC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11C75FA8CC840BDA04D36738EAE85AE2">
    <w:name w:val="D11C75FA8CC840BDA04D36738EAE85AE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A1D90B64D7447849FC932B7DB07B3AD2">
    <w:name w:val="3A1D90B64D7447849FC932B7DB07B3AD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3132C8CFC0641108406662D330069A02">
    <w:name w:val="B3132C8CFC0641108406662D330069A0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29F78F8F4724F48B228E9A946470B6B2">
    <w:name w:val="129F78F8F4724F48B228E9A946470B6B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F8442D47EB64AB1A9D683905B2201BD2">
    <w:name w:val="1F8442D47EB64AB1A9D683905B2201BD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0B87A9F340514BFFBC9BFE0095E35BE92">
    <w:name w:val="0B87A9F340514BFFBC9BFE0095E35BE9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B273DD5A5414BA990375D24E2C6A26A2">
    <w:name w:val="EB273DD5A5414BA990375D24E2C6A26A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0085250AC8214C9CB58AFBFA94EEE2E42">
    <w:name w:val="0085250AC8214C9CB58AFBFA94EEE2E4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3D770837B7F4C37973102D767E28A2E2">
    <w:name w:val="F3D770837B7F4C37973102D767E28A2E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6CAD75E62624EBC9C17083E6FA7339C2">
    <w:name w:val="B6CAD75E62624EBC9C17083E6FA7339C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2BC380EAA2748E79EBBFBBB7EBFC8DB2">
    <w:name w:val="12BC380EAA2748E79EBBFBBB7EBFC8DB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85BC922E2D94468BC47819E28DF5D9C2">
    <w:name w:val="F85BC922E2D94468BC47819E28DF5D9C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B4F4C545C104045947B8CA8F16052A02">
    <w:name w:val="2B4F4C545C104045947B8CA8F16052A0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47616C1041F40D49B4F056772FB741E2">
    <w:name w:val="647616C1041F40D49B4F056772FB741E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2AC8CC9410C4B819198A9F35B0014132">
    <w:name w:val="82AC8CC9410C4B819198A9F35B001413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042B5A4CD9340A49055A43C8B06AAF02">
    <w:name w:val="3042B5A4CD9340A49055A43C8B06AAF0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F4A9D5DD036421B93807B1B445FC6212">
    <w:name w:val="FF4A9D5DD036421B93807B1B445FC621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C45859276334E66A0DB7665583763532">
    <w:name w:val="2C45859276334E66A0DB766558376353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00366CB859DF43E49A5AA3A96ED34E772">
    <w:name w:val="00366CB859DF43E49A5AA3A96ED34E77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49F8128CC474EE1A44BD68481B69AAF2">
    <w:name w:val="449F8128CC474EE1A44BD68481B69AAF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6BB49D7B7546299339D6ED811A10062">
    <w:name w:val="7F6BB49D7B7546299339D6ED811A1006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C6DA0BF507E42E7AA13AD69A7F9991A2">
    <w:name w:val="4C6DA0BF507E42E7AA13AD69A7F9991A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FEB021A67CD4B0C8863A408E98AEDFD2">
    <w:name w:val="9FEB021A67CD4B0C8863A408E98AEDFD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BD8F2C5F67F4F6AB0A653787D8FF43B2">
    <w:name w:val="5BD8F2C5F67F4F6AB0A653787D8FF43B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8F211CBA241488CB7C7D10ED5729A762">
    <w:name w:val="68F211CBA241488CB7C7D10ED5729A76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9F13D6E5D0044EBB088DB3523563E2A2">
    <w:name w:val="79F13D6E5D0044EBB088DB3523563E2A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A9465F5CE81A4012B7009241CF4E75862">
    <w:name w:val="A9465F5CE81A4012B7009241CF4E7586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4D71E733A474B0AA68575D9AA4BE5D22">
    <w:name w:val="94D71E733A474B0AA68575D9AA4BE5D2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4CD456B7F954C36B867BAF6E21197B92">
    <w:name w:val="94CD456B7F954C36B867BAF6E21197B9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E8FD6B63ECC4F389C810C59FFCA237D2">
    <w:name w:val="EE8FD6B63ECC4F389C810C59FFCA237D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3287C18F1BF4B188866CD22B48BF7562">
    <w:name w:val="93287C18F1BF4B188866CD22B48BF756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30CBB81D5F345E78AA7771A3C1840EE2">
    <w:name w:val="D30CBB81D5F345E78AA7771A3C1840EE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F8F655A57FC442982D15DD55717FED02">
    <w:name w:val="1F8F655A57FC442982D15DD55717FED0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7EC00BFBC0546A5B20226AC083F33502">
    <w:name w:val="17EC00BFBC0546A5B20226AC083F3350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B54ED1349F447B93CCAA3B1AA9AF472">
    <w:name w:val="63B54ED1349F447B93CCAA3B1AA9AF47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D11B3D65C794608AD80A5DBCDBA561A2">
    <w:name w:val="3D11B3D65C794608AD80A5DBCDBA561A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E60C027CE514FE28CFC9DC26F1C4BCE2">
    <w:name w:val="2E60C027CE514FE28CFC9DC26F1C4BCE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BE72951960A44559BA839B429052B562">
    <w:name w:val="FBE72951960A44559BA839B429052B56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508C6A29994453A8FF88FA3D36F12EF2">
    <w:name w:val="D508C6A29994453A8FF88FA3D36F12EF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11BC8E268894CBC815C0F060C07067B2">
    <w:name w:val="611BC8E268894CBC815C0F060C07067B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084C6DAC6844CCCAB2C333FB9A3CCC92">
    <w:name w:val="9084C6DAC6844CCCAB2C333FB9A3CCC9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16D1636F2FD404D9821D65C31D3F09C2">
    <w:name w:val="716D1636F2FD404D9821D65C31D3F09C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56E4933714F56AB1EA789C112BF082">
    <w:name w:val="56C56E4933714F56AB1EA789C112BF08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3AA136C2724AC0A1A3AB87A2EDC40A2">
    <w:name w:val="4F3AA136C2724AC0A1A3AB87A2EDC40A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4A6D0D3287416080AC199ADFE197822">
    <w:name w:val="344A6D0D3287416080AC199ADFE19782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5AC9F25F8D423DA7F928035079107A2">
    <w:name w:val="735AC9F25F8D423DA7F928035079107A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C178E28F9404C37BC85D2555AFDE06F2">
    <w:name w:val="5C178E28F9404C37BC85D2555AFDE06F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5BD5C90AA534130AF193C54E40EC3702">
    <w:name w:val="C5BD5C90AA534130AF193C54E40EC370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7264E6CABB40A582EDF06040417E112">
    <w:name w:val="8B7264E6CABB40A582EDF06040417E11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D4F11E54A4A1BBD72E8779042F5F22">
    <w:name w:val="EB6D4F11E54A4A1BBD72E8779042F5F2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471C14F58D471BB3623B9F15CE62C12">
    <w:name w:val="05471C14F58D471BB3623B9F15CE62C1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9DCAD44F5642518BC0E4BE0D56AAE32">
    <w:name w:val="DE9DCAD44F5642518BC0E4BE0D56AAE3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D0552121D4017AC003AF10EAF530F2">
    <w:name w:val="337D0552121D4017AC003AF10EAF530F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F39923AD57485AB31F1C150532DB952">
    <w:name w:val="5EF39923AD57485AB31F1C150532DB95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3D2C9FC3F34DDF9FA65CC719F330212">
    <w:name w:val="F03D2C9FC3F34DDF9FA65CC719F33021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52E145564D4B2BA1C9B875EE8695231">
    <w:name w:val="8652E145564D4B2BA1C9B875EE8695231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38FBB9A754F12AB446FFF46821C602">
    <w:name w:val="B9338FBB9A754F12AB446FFF46821C60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993BBCE25D41C2BB08A03FA66A4B0D2">
    <w:name w:val="1F993BBCE25D41C2BB08A03FA66A4B0D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D032CC9A847B7B2D3F94C027178062">
    <w:name w:val="FF8D032CC9A847B7B2D3F94C02717806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3C0FF1777148859005A5A46670A3BE">
    <w:name w:val="A83C0FF1777148859005A5A46670A3BE"/>
    <w:rsid w:val="002D0025"/>
  </w:style>
  <w:style w:type="paragraph" w:customStyle="1" w:styleId="0E94BA8D4751479C827C53E731C608D2">
    <w:name w:val="0E94BA8D4751479C827C53E731C608D2"/>
    <w:rsid w:val="002D0025"/>
  </w:style>
  <w:style w:type="paragraph" w:customStyle="1" w:styleId="5A356C2476984F5BA771168C9E490FA5">
    <w:name w:val="5A356C2476984F5BA771168C9E490FA5"/>
    <w:rsid w:val="002D0025"/>
  </w:style>
  <w:style w:type="paragraph" w:customStyle="1" w:styleId="A69F8DE899ED401594A94ADD2A04B380">
    <w:name w:val="A69F8DE899ED401594A94ADD2A04B380"/>
    <w:rsid w:val="002D0025"/>
  </w:style>
  <w:style w:type="paragraph" w:customStyle="1" w:styleId="1EC9740DA6CE4D0985BFCDFBF8D04FF5">
    <w:name w:val="1EC9740DA6CE4D0985BFCDFBF8D04FF5"/>
    <w:rsid w:val="002D0025"/>
  </w:style>
  <w:style w:type="paragraph" w:customStyle="1" w:styleId="012E8AA32AE541648634EFBBBA65A721">
    <w:name w:val="012E8AA32AE541648634EFBBBA65A721"/>
    <w:rsid w:val="002D0025"/>
  </w:style>
  <w:style w:type="paragraph" w:customStyle="1" w:styleId="A4176365777445FCAFE05AEF29BE7E72">
    <w:name w:val="A4176365777445FCAFE05AEF29BE7E72"/>
    <w:rsid w:val="002D0025"/>
  </w:style>
  <w:style w:type="paragraph" w:customStyle="1" w:styleId="D90B34C8C84C4118B2CB03C267A4D0B2">
    <w:name w:val="D90B34C8C84C4118B2CB03C267A4D0B2"/>
    <w:rsid w:val="002D0025"/>
  </w:style>
  <w:style w:type="paragraph" w:customStyle="1" w:styleId="1513E5C9F88447109659A72D5A9885A4">
    <w:name w:val="1513E5C9F88447109659A72D5A9885A4"/>
    <w:rsid w:val="002D0025"/>
  </w:style>
  <w:style w:type="paragraph" w:customStyle="1" w:styleId="BF94939DF20247558383364E25192EC7">
    <w:name w:val="BF94939DF20247558383364E25192EC7"/>
    <w:rsid w:val="002D0025"/>
  </w:style>
  <w:style w:type="paragraph" w:customStyle="1" w:styleId="1A787716F8204CD1A85DFF3EE07D581E">
    <w:name w:val="1A787716F8204CD1A85DFF3EE07D581E"/>
    <w:rsid w:val="002D0025"/>
  </w:style>
  <w:style w:type="paragraph" w:customStyle="1" w:styleId="8B6B0530EA4B4985A6FFBDC029AB4790">
    <w:name w:val="8B6B0530EA4B4985A6FFBDC029AB4790"/>
    <w:rsid w:val="002D0025"/>
  </w:style>
  <w:style w:type="paragraph" w:customStyle="1" w:styleId="66E60D2B13CC434FAF8FA4CEB05E030F">
    <w:name w:val="66E60D2B13CC434FAF8FA4CEB05E030F"/>
    <w:rsid w:val="002D0025"/>
  </w:style>
  <w:style w:type="paragraph" w:customStyle="1" w:styleId="D8700B69A61C44D6B1ECFC433F5C9F11">
    <w:name w:val="D8700B69A61C44D6B1ECFC433F5C9F11"/>
    <w:rsid w:val="002D0025"/>
  </w:style>
  <w:style w:type="paragraph" w:customStyle="1" w:styleId="9D2957DF67E64EBE8E9915A6E930C464">
    <w:name w:val="9D2957DF67E64EBE8E9915A6E930C464"/>
    <w:rsid w:val="002D0025"/>
  </w:style>
  <w:style w:type="paragraph" w:customStyle="1" w:styleId="B94B1F2A75104701BCA236761C17144B">
    <w:name w:val="B94B1F2A75104701BCA236761C17144B"/>
    <w:rsid w:val="002D0025"/>
  </w:style>
  <w:style w:type="paragraph" w:customStyle="1" w:styleId="C24E7D61F42A4BD1A393F05749FE31B0">
    <w:name w:val="C24E7D61F42A4BD1A393F05749FE31B0"/>
    <w:rsid w:val="002D0025"/>
  </w:style>
  <w:style w:type="paragraph" w:customStyle="1" w:styleId="5CAA38D1FF384231BA86CF4FE0AE2AE1">
    <w:name w:val="5CAA38D1FF384231BA86CF4FE0AE2AE1"/>
    <w:rsid w:val="002D0025"/>
  </w:style>
  <w:style w:type="paragraph" w:customStyle="1" w:styleId="DAB4DBE688044735AC5A58C6DC172947">
    <w:name w:val="DAB4DBE688044735AC5A58C6DC172947"/>
    <w:rsid w:val="002D0025"/>
  </w:style>
  <w:style w:type="paragraph" w:customStyle="1" w:styleId="38B38D40B5BA41109D6589DF346ECF47">
    <w:name w:val="38B38D40B5BA41109D6589DF346ECF47"/>
    <w:rsid w:val="002D0025"/>
  </w:style>
  <w:style w:type="paragraph" w:customStyle="1" w:styleId="BEDDF4690647429997915B42BB4601F9">
    <w:name w:val="BEDDF4690647429997915B42BB4601F9"/>
    <w:rsid w:val="002D0025"/>
  </w:style>
  <w:style w:type="paragraph" w:customStyle="1" w:styleId="2072F5F77FCF4E78AC1263955426A238">
    <w:name w:val="2072F5F77FCF4E78AC1263955426A238"/>
    <w:rsid w:val="002D0025"/>
  </w:style>
  <w:style w:type="paragraph" w:customStyle="1" w:styleId="7D7C5CF16C3D4CE6B065798E21F86A0E">
    <w:name w:val="7D7C5CF16C3D4CE6B065798E21F86A0E"/>
    <w:rsid w:val="002D0025"/>
  </w:style>
  <w:style w:type="paragraph" w:customStyle="1" w:styleId="6C9569A41E6E48DCAEFBE24190541496">
    <w:name w:val="6C9569A41E6E48DCAEFBE24190541496"/>
    <w:rsid w:val="002D0025"/>
  </w:style>
  <w:style w:type="paragraph" w:customStyle="1" w:styleId="B73B309184AC4B08A75724209D4CC2E9">
    <w:name w:val="B73B309184AC4B08A75724209D4CC2E9"/>
    <w:rsid w:val="002D0025"/>
  </w:style>
  <w:style w:type="paragraph" w:customStyle="1" w:styleId="3F77978A475B43D4BF4B013906117AD8">
    <w:name w:val="3F77978A475B43D4BF4B013906117AD8"/>
    <w:rsid w:val="002D0025"/>
  </w:style>
  <w:style w:type="paragraph" w:customStyle="1" w:styleId="23CEBE2A6EB24F4F801E54D94AF36B57">
    <w:name w:val="23CEBE2A6EB24F4F801E54D94AF36B57"/>
    <w:rsid w:val="002D0025"/>
  </w:style>
  <w:style w:type="paragraph" w:customStyle="1" w:styleId="AFF29D0F23E043D98576AC96446B4560">
    <w:name w:val="AFF29D0F23E043D98576AC96446B4560"/>
    <w:rsid w:val="002D0025"/>
  </w:style>
  <w:style w:type="paragraph" w:customStyle="1" w:styleId="B42C37CEDAE44E5D9518517436B6C5FA">
    <w:name w:val="B42C37CEDAE44E5D9518517436B6C5FA"/>
    <w:rsid w:val="002D0025"/>
  </w:style>
  <w:style w:type="paragraph" w:customStyle="1" w:styleId="2B20F3D9657747E3A640E96939AFC9D9">
    <w:name w:val="2B20F3D9657747E3A640E96939AFC9D9"/>
    <w:rsid w:val="002D0025"/>
  </w:style>
  <w:style w:type="paragraph" w:customStyle="1" w:styleId="C2A25E83129A47EA8BA8119ABB494A18">
    <w:name w:val="C2A25E83129A47EA8BA8119ABB494A18"/>
    <w:rsid w:val="002D0025"/>
  </w:style>
  <w:style w:type="paragraph" w:customStyle="1" w:styleId="53EADA51F15640DC89383D84F0F6C97F">
    <w:name w:val="53EADA51F15640DC89383D84F0F6C97F"/>
    <w:rsid w:val="0078605D"/>
  </w:style>
  <w:style w:type="paragraph" w:customStyle="1" w:styleId="67D9D4B6D7164A3FB2816251A39F6D13">
    <w:name w:val="67D9D4B6D7164A3FB2816251A39F6D13"/>
    <w:rsid w:val="0078605D"/>
  </w:style>
  <w:style w:type="paragraph" w:customStyle="1" w:styleId="729ADFF637B74AE3A3A387694E5AF472">
    <w:name w:val="729ADFF637B74AE3A3A387694E5AF472"/>
    <w:rsid w:val="0078605D"/>
  </w:style>
  <w:style w:type="paragraph" w:customStyle="1" w:styleId="2DAD1B98558C4C2790DEB49B8EB5A8DB">
    <w:name w:val="2DAD1B98558C4C2790DEB49B8EB5A8DB"/>
    <w:rsid w:val="0078605D"/>
  </w:style>
  <w:style w:type="paragraph" w:customStyle="1" w:styleId="2336DBA966E54B349CB4D43478D59F69">
    <w:name w:val="2336DBA966E54B349CB4D43478D59F69"/>
    <w:rsid w:val="0078605D"/>
  </w:style>
  <w:style w:type="paragraph" w:customStyle="1" w:styleId="791A6683E607443F9DA48108AFD4718D">
    <w:name w:val="791A6683E607443F9DA48108AFD4718D"/>
    <w:rsid w:val="0078605D"/>
  </w:style>
  <w:style w:type="paragraph" w:customStyle="1" w:styleId="A6BCD23074D6458DB7115B0E8B04578D">
    <w:name w:val="A6BCD23074D6458DB7115B0E8B04578D"/>
    <w:rsid w:val="0078605D"/>
  </w:style>
  <w:style w:type="paragraph" w:customStyle="1" w:styleId="690C1DA2F6C04017AF02AE26DC28C761">
    <w:name w:val="690C1DA2F6C04017AF02AE26DC28C761"/>
    <w:rsid w:val="0078605D"/>
  </w:style>
  <w:style w:type="paragraph" w:customStyle="1" w:styleId="E735CB91CA1E42298363EFA9DA2CD2F6">
    <w:name w:val="E735CB91CA1E42298363EFA9DA2CD2F6"/>
    <w:rsid w:val="0078605D"/>
  </w:style>
  <w:style w:type="paragraph" w:customStyle="1" w:styleId="39937CE9815F407E8BFCBD4E342567C3">
    <w:name w:val="39937CE9815F407E8BFCBD4E342567C3"/>
    <w:rsid w:val="0078605D"/>
  </w:style>
  <w:style w:type="paragraph" w:customStyle="1" w:styleId="C0A854F0F3F74172872C61C7DB0959DC">
    <w:name w:val="C0A854F0F3F74172872C61C7DB0959DC"/>
    <w:rsid w:val="0078605D"/>
  </w:style>
  <w:style w:type="paragraph" w:customStyle="1" w:styleId="5D5EF05CCEC046259D4D4293EB92203E">
    <w:name w:val="5D5EF05CCEC046259D4D4293EB92203E"/>
    <w:rsid w:val="0078605D"/>
  </w:style>
  <w:style w:type="paragraph" w:customStyle="1" w:styleId="336CAE19C1A14BD3AE9034A919EBEEDC">
    <w:name w:val="336CAE19C1A14BD3AE9034A919EBEEDC"/>
    <w:rsid w:val="0078605D"/>
  </w:style>
  <w:style w:type="paragraph" w:customStyle="1" w:styleId="465CDC869CBB4E108D3E44FAC2107D04">
    <w:name w:val="465CDC869CBB4E108D3E44FAC2107D04"/>
    <w:rsid w:val="0078605D"/>
  </w:style>
  <w:style w:type="paragraph" w:customStyle="1" w:styleId="963AD9565132417087D72E2ED051985C">
    <w:name w:val="963AD9565132417087D72E2ED051985C"/>
    <w:rsid w:val="0078605D"/>
  </w:style>
  <w:style w:type="paragraph" w:customStyle="1" w:styleId="FC5ED63854EF48C181F7688BCA52387E">
    <w:name w:val="FC5ED63854EF48C181F7688BCA52387E"/>
    <w:rsid w:val="0078605D"/>
  </w:style>
  <w:style w:type="paragraph" w:customStyle="1" w:styleId="9254419EF0F84B5FAEFC46A9B2D9D051">
    <w:name w:val="9254419EF0F84B5FAEFC46A9B2D9D051"/>
    <w:rsid w:val="0078605D"/>
  </w:style>
  <w:style w:type="paragraph" w:customStyle="1" w:styleId="ED1DE7DBF4B84BA0B77E857FD6818A46">
    <w:name w:val="ED1DE7DBF4B84BA0B77E857FD6818A46"/>
    <w:rsid w:val="0078605D"/>
  </w:style>
  <w:style w:type="paragraph" w:customStyle="1" w:styleId="6D581343A0354B8F966A200F859C8C57">
    <w:name w:val="6D581343A0354B8F966A200F859C8C57"/>
    <w:rsid w:val="0078605D"/>
  </w:style>
  <w:style w:type="paragraph" w:customStyle="1" w:styleId="734EA88FD1774A698CEA6BAA51FCC66D">
    <w:name w:val="734EA88FD1774A698CEA6BAA51FCC66D"/>
    <w:rsid w:val="0078605D"/>
  </w:style>
  <w:style w:type="paragraph" w:customStyle="1" w:styleId="F66C62C22CD44D269FFE5D7A25F22C9C">
    <w:name w:val="F66C62C22CD44D269FFE5D7A25F22C9C"/>
    <w:rsid w:val="0078605D"/>
  </w:style>
  <w:style w:type="paragraph" w:customStyle="1" w:styleId="76D95E1D2A5D4835B2AED2FD10F5C437">
    <w:name w:val="76D95E1D2A5D4835B2AED2FD10F5C437"/>
    <w:rsid w:val="0078605D"/>
  </w:style>
  <w:style w:type="paragraph" w:customStyle="1" w:styleId="1F9195E55F0B4CA48B81A541592F2B6E">
    <w:name w:val="1F9195E55F0B4CA48B81A541592F2B6E"/>
    <w:rsid w:val="0078605D"/>
  </w:style>
  <w:style w:type="paragraph" w:customStyle="1" w:styleId="E885526B37504EBA8528A917A749DA65">
    <w:name w:val="E885526B37504EBA8528A917A749DA65"/>
    <w:rsid w:val="0078605D"/>
  </w:style>
  <w:style w:type="paragraph" w:customStyle="1" w:styleId="880908CE75CA4801A5A69B233026D5DB">
    <w:name w:val="880908CE75CA4801A5A69B233026D5DB"/>
    <w:rsid w:val="0078605D"/>
  </w:style>
  <w:style w:type="paragraph" w:customStyle="1" w:styleId="4A60C92081CF45148A854EB30411C84D">
    <w:name w:val="4A60C92081CF45148A854EB30411C84D"/>
    <w:rsid w:val="0078605D"/>
  </w:style>
  <w:style w:type="paragraph" w:customStyle="1" w:styleId="5DC000218BD947BCBBA01554B939E4C9">
    <w:name w:val="5DC000218BD947BCBBA01554B939E4C9"/>
    <w:rsid w:val="0078605D"/>
  </w:style>
  <w:style w:type="paragraph" w:customStyle="1" w:styleId="F9233EFBF4C94EA0AD60994D9900DFA4">
    <w:name w:val="F9233EFBF4C94EA0AD60994D9900DFA4"/>
    <w:rsid w:val="0078605D"/>
  </w:style>
  <w:style w:type="paragraph" w:customStyle="1" w:styleId="0697BAAEDD4249D0BA4672534016C439">
    <w:name w:val="0697BAAEDD4249D0BA4672534016C439"/>
    <w:rsid w:val="0078605D"/>
  </w:style>
  <w:style w:type="paragraph" w:customStyle="1" w:styleId="A6F979F77E5E45D3A9130FCB736BCCA6">
    <w:name w:val="A6F979F77E5E45D3A9130FCB736BCCA6"/>
    <w:rsid w:val="0078605D"/>
  </w:style>
  <w:style w:type="paragraph" w:customStyle="1" w:styleId="E8D60190F561476988D4D88BE05B6D53">
    <w:name w:val="E8D60190F561476988D4D88BE05B6D53"/>
    <w:rsid w:val="0078605D"/>
  </w:style>
  <w:style w:type="paragraph" w:customStyle="1" w:styleId="2A507C7A928F4AEAAF7C0365216FBFE0">
    <w:name w:val="2A507C7A928F4AEAAF7C0365216FBFE0"/>
    <w:rsid w:val="0078605D"/>
  </w:style>
  <w:style w:type="paragraph" w:customStyle="1" w:styleId="7476D7637C464EB2A9DD784A6E7C8D72">
    <w:name w:val="7476D7637C464EB2A9DD784A6E7C8D72"/>
    <w:rsid w:val="0078605D"/>
  </w:style>
  <w:style w:type="paragraph" w:customStyle="1" w:styleId="42538D971D584D4EB07C65E553D2909F">
    <w:name w:val="42538D971D584D4EB07C65E553D2909F"/>
    <w:rsid w:val="0078605D"/>
  </w:style>
  <w:style w:type="paragraph" w:customStyle="1" w:styleId="AE501992CECB4461B18EF40D2897F0EF">
    <w:name w:val="AE501992CECB4461B18EF40D2897F0EF"/>
    <w:rsid w:val="0078605D"/>
  </w:style>
  <w:style w:type="paragraph" w:customStyle="1" w:styleId="81EBC6B372614A709D644CCA021E9731">
    <w:name w:val="81EBC6B372614A709D644CCA021E9731"/>
    <w:rsid w:val="0078605D"/>
  </w:style>
  <w:style w:type="paragraph" w:customStyle="1" w:styleId="4591652101BA4A2D89C4DB89973FA905">
    <w:name w:val="4591652101BA4A2D89C4DB89973FA905"/>
    <w:rsid w:val="0078605D"/>
  </w:style>
  <w:style w:type="paragraph" w:customStyle="1" w:styleId="CBA22C1ED2AA432AB5EC01FE62CC6A93">
    <w:name w:val="CBA22C1ED2AA432AB5EC01FE62CC6A93"/>
    <w:rsid w:val="0078605D"/>
  </w:style>
  <w:style w:type="paragraph" w:customStyle="1" w:styleId="5AE1CC6498414AC999886D6AD12BDF8B">
    <w:name w:val="5AE1CC6498414AC999886D6AD12BDF8B"/>
    <w:rsid w:val="0078605D"/>
  </w:style>
  <w:style w:type="paragraph" w:customStyle="1" w:styleId="0BF6169EB1834F5E86FCDC67C46B8D4E">
    <w:name w:val="0BF6169EB1834F5E86FCDC67C46B8D4E"/>
    <w:rsid w:val="0078605D"/>
  </w:style>
  <w:style w:type="paragraph" w:customStyle="1" w:styleId="D2B04BF1486B4153A941C91F38BBA772">
    <w:name w:val="D2B04BF1486B4153A941C91F38BBA772"/>
    <w:rsid w:val="0078605D"/>
  </w:style>
  <w:style w:type="paragraph" w:customStyle="1" w:styleId="713196E4474E4137B09043E739DB63DC">
    <w:name w:val="713196E4474E4137B09043E739DB63DC"/>
    <w:rsid w:val="0078605D"/>
  </w:style>
  <w:style w:type="paragraph" w:customStyle="1" w:styleId="3493FCEA567446B2A03E0601D7D1C837">
    <w:name w:val="3493FCEA567446B2A03E0601D7D1C837"/>
    <w:rsid w:val="0078605D"/>
  </w:style>
  <w:style w:type="paragraph" w:customStyle="1" w:styleId="670BCAA447884AFFBF33DE11E1BFA7E7">
    <w:name w:val="670BCAA447884AFFBF33DE11E1BFA7E7"/>
    <w:rsid w:val="0078605D"/>
  </w:style>
  <w:style w:type="paragraph" w:customStyle="1" w:styleId="C188BF91ED6C427E8E9F72F3A43EC936">
    <w:name w:val="C188BF91ED6C427E8E9F72F3A43EC936"/>
    <w:rsid w:val="0078605D"/>
  </w:style>
  <w:style w:type="paragraph" w:customStyle="1" w:styleId="6AE5A33C0CFF47C2AB5048819FE51BAF">
    <w:name w:val="6AE5A33C0CFF47C2AB5048819FE51BAF"/>
    <w:rsid w:val="0078605D"/>
  </w:style>
  <w:style w:type="paragraph" w:customStyle="1" w:styleId="7F5DC713D4F5420A840FB5CF718465A0">
    <w:name w:val="7F5DC713D4F5420A840FB5CF718465A0"/>
    <w:rsid w:val="0078605D"/>
  </w:style>
  <w:style w:type="paragraph" w:customStyle="1" w:styleId="DF06B184C0B4430D9A8F2F47B29E9434">
    <w:name w:val="DF06B184C0B4430D9A8F2F47B29E9434"/>
    <w:rsid w:val="0078605D"/>
  </w:style>
  <w:style w:type="paragraph" w:customStyle="1" w:styleId="1FB874042BB547E9AB021144FF4A19AD">
    <w:name w:val="1FB874042BB547E9AB021144FF4A19AD"/>
    <w:rsid w:val="0078605D"/>
  </w:style>
  <w:style w:type="paragraph" w:customStyle="1" w:styleId="8F51F0E38EA247BC9D7E1CB84C091C75">
    <w:name w:val="8F51F0E38EA247BC9D7E1CB84C091C75"/>
    <w:rsid w:val="0078605D"/>
  </w:style>
  <w:style w:type="paragraph" w:customStyle="1" w:styleId="3AC105E3AEBF4AB3AEA637486F189C4C">
    <w:name w:val="3AC105E3AEBF4AB3AEA637486F189C4C"/>
    <w:rsid w:val="0078605D"/>
  </w:style>
  <w:style w:type="paragraph" w:customStyle="1" w:styleId="E7FAB38F7ECF439ABB3C7B749638F466">
    <w:name w:val="E7FAB38F7ECF439ABB3C7B749638F466"/>
    <w:rsid w:val="0078605D"/>
  </w:style>
  <w:style w:type="paragraph" w:customStyle="1" w:styleId="F705548DA6A14C5FB0961D83B7823DFD">
    <w:name w:val="F705548DA6A14C5FB0961D83B7823DFD"/>
    <w:rsid w:val="0078605D"/>
  </w:style>
  <w:style w:type="paragraph" w:customStyle="1" w:styleId="9E948DD0D686486E8A5A378C232517DC">
    <w:name w:val="9E948DD0D686486E8A5A378C232517DC"/>
    <w:rsid w:val="0078605D"/>
  </w:style>
  <w:style w:type="paragraph" w:customStyle="1" w:styleId="52FC0007BF6F45169EB0F926596707CB">
    <w:name w:val="52FC0007BF6F45169EB0F926596707CB"/>
    <w:rsid w:val="0078605D"/>
  </w:style>
  <w:style w:type="paragraph" w:customStyle="1" w:styleId="1122B629949B40CEB4B2DE2A756E6748">
    <w:name w:val="1122B629949B40CEB4B2DE2A756E6748"/>
    <w:rsid w:val="0078605D"/>
  </w:style>
  <w:style w:type="paragraph" w:customStyle="1" w:styleId="C57CF91AAFBE4B67A0F04E7038FE78A6">
    <w:name w:val="C57CF91AAFBE4B67A0F04E7038FE78A6"/>
    <w:rsid w:val="0078605D"/>
  </w:style>
  <w:style w:type="paragraph" w:customStyle="1" w:styleId="8453091FA8434E1C8F56A73E727E9292">
    <w:name w:val="8453091FA8434E1C8F56A73E727E9292"/>
    <w:rsid w:val="0078605D"/>
  </w:style>
  <w:style w:type="paragraph" w:customStyle="1" w:styleId="37F6BF812088432E995AB842BB1BC48C">
    <w:name w:val="37F6BF812088432E995AB842BB1BC48C"/>
    <w:rsid w:val="0078605D"/>
  </w:style>
  <w:style w:type="paragraph" w:customStyle="1" w:styleId="26DACB394CF24E8798D393E6B3FDF860">
    <w:name w:val="26DACB394CF24E8798D393E6B3FDF860"/>
    <w:rsid w:val="0078605D"/>
  </w:style>
  <w:style w:type="paragraph" w:customStyle="1" w:styleId="30DBB0C2166940319D9C9A7A0B5EAC77">
    <w:name w:val="30DBB0C2166940319D9C9A7A0B5EAC77"/>
    <w:rsid w:val="0078605D"/>
  </w:style>
  <w:style w:type="paragraph" w:customStyle="1" w:styleId="EBDAAC8EEA854B9C9CBB0D5412114A4F">
    <w:name w:val="EBDAAC8EEA854B9C9CBB0D5412114A4F"/>
    <w:rsid w:val="0078605D"/>
  </w:style>
  <w:style w:type="paragraph" w:customStyle="1" w:styleId="DF2FB1FA1849485B9980B071AF399AC9">
    <w:name w:val="DF2FB1FA1849485B9980B071AF399AC9"/>
    <w:rsid w:val="0078605D"/>
  </w:style>
  <w:style w:type="paragraph" w:customStyle="1" w:styleId="F3BCAA0259DF43AD873ACF1D960144CE">
    <w:name w:val="F3BCAA0259DF43AD873ACF1D960144CE"/>
    <w:rsid w:val="0078605D"/>
  </w:style>
  <w:style w:type="paragraph" w:customStyle="1" w:styleId="7289FC65856B47D3B9AE15006C8B9A9C">
    <w:name w:val="7289FC65856B47D3B9AE15006C8B9A9C"/>
    <w:rsid w:val="0078605D"/>
  </w:style>
  <w:style w:type="paragraph" w:customStyle="1" w:styleId="1C6B41D83BFE47C3B93E32846EDC6C72">
    <w:name w:val="1C6B41D83BFE47C3B93E32846EDC6C72"/>
    <w:rsid w:val="0078605D"/>
  </w:style>
  <w:style w:type="paragraph" w:customStyle="1" w:styleId="2F7921D95E4B48E3A9683AA68C0C12FB">
    <w:name w:val="2F7921D95E4B48E3A9683AA68C0C12FB"/>
    <w:rsid w:val="0078605D"/>
  </w:style>
  <w:style w:type="paragraph" w:customStyle="1" w:styleId="211BB61468B64616AF60269EBE3BFF92">
    <w:name w:val="211BB61468B64616AF60269EBE3BFF92"/>
    <w:rsid w:val="0078605D"/>
  </w:style>
  <w:style w:type="paragraph" w:customStyle="1" w:styleId="991B6011196A4188809693FDD1EFB5DB">
    <w:name w:val="991B6011196A4188809693FDD1EFB5DB"/>
    <w:rsid w:val="0078605D"/>
  </w:style>
  <w:style w:type="paragraph" w:customStyle="1" w:styleId="CB725AD21C19433D96756690FE97E4A1">
    <w:name w:val="CB725AD21C19433D96756690FE97E4A1"/>
    <w:rsid w:val="0078605D"/>
  </w:style>
  <w:style w:type="paragraph" w:customStyle="1" w:styleId="12C225CD971047868ACE99E5C0121019">
    <w:name w:val="12C225CD971047868ACE99E5C0121019"/>
    <w:rsid w:val="0078605D"/>
  </w:style>
  <w:style w:type="paragraph" w:customStyle="1" w:styleId="1FBAD27C6105470F8B4EC3994FB19789">
    <w:name w:val="1FBAD27C6105470F8B4EC3994FB19789"/>
    <w:rsid w:val="0078605D"/>
  </w:style>
  <w:style w:type="paragraph" w:customStyle="1" w:styleId="03FE34999B504DE3BA6B178FD605884B">
    <w:name w:val="03FE34999B504DE3BA6B178FD605884B"/>
    <w:rsid w:val="0078605D"/>
  </w:style>
  <w:style w:type="paragraph" w:customStyle="1" w:styleId="791D9E89F6BF472A841F9353025BA089">
    <w:name w:val="791D9E89F6BF472A841F9353025BA089"/>
    <w:rsid w:val="0078605D"/>
  </w:style>
  <w:style w:type="paragraph" w:customStyle="1" w:styleId="7F403D33EA2043B89D1A493CD20B8C21">
    <w:name w:val="7F403D33EA2043B89D1A493CD20B8C21"/>
    <w:rsid w:val="0078605D"/>
  </w:style>
  <w:style w:type="paragraph" w:customStyle="1" w:styleId="764ED75660724470A1DEEC509D6A4548">
    <w:name w:val="764ED75660724470A1DEEC509D6A4548"/>
    <w:rsid w:val="0078605D"/>
  </w:style>
  <w:style w:type="paragraph" w:customStyle="1" w:styleId="8B84FFBF71F0466C96CC47EDA58BD92D">
    <w:name w:val="8B84FFBF71F0466C96CC47EDA58BD92D"/>
    <w:rsid w:val="0078605D"/>
  </w:style>
  <w:style w:type="paragraph" w:customStyle="1" w:styleId="9DFF758C83144BBAA907606A4EBB7ACF">
    <w:name w:val="9DFF758C83144BBAA907606A4EBB7ACF"/>
    <w:rsid w:val="0078605D"/>
  </w:style>
  <w:style w:type="paragraph" w:customStyle="1" w:styleId="B8CA33B0A3FA4CB7B244BFB27FC00DF6">
    <w:name w:val="B8CA33B0A3FA4CB7B244BFB27FC00DF6"/>
    <w:rsid w:val="0078605D"/>
  </w:style>
  <w:style w:type="paragraph" w:customStyle="1" w:styleId="5189D14E19CD4668A45ED918FED07B71">
    <w:name w:val="5189D14E19CD4668A45ED918FED07B71"/>
    <w:rsid w:val="0078605D"/>
  </w:style>
  <w:style w:type="paragraph" w:customStyle="1" w:styleId="247F613997C745C58E2B01ACF58D641C">
    <w:name w:val="247F613997C745C58E2B01ACF58D641C"/>
    <w:rsid w:val="0078605D"/>
  </w:style>
  <w:style w:type="paragraph" w:customStyle="1" w:styleId="12766F6E0A0B4E5787292F9FBC5ADE41">
    <w:name w:val="12766F6E0A0B4E5787292F9FBC5ADE41"/>
    <w:rsid w:val="0078605D"/>
  </w:style>
  <w:style w:type="paragraph" w:customStyle="1" w:styleId="E8DF5DCD5E2A48009522FEA4FB4E8D5F">
    <w:name w:val="E8DF5DCD5E2A48009522FEA4FB4E8D5F"/>
    <w:rsid w:val="0078605D"/>
  </w:style>
  <w:style w:type="paragraph" w:customStyle="1" w:styleId="7294B766CE8B47C898A82E61A0C302E8">
    <w:name w:val="7294B766CE8B47C898A82E61A0C302E8"/>
    <w:rsid w:val="0078605D"/>
  </w:style>
  <w:style w:type="paragraph" w:customStyle="1" w:styleId="3FCA898605CA4D038E521872A8913FEF">
    <w:name w:val="3FCA898605CA4D038E521872A8913FEF"/>
    <w:rsid w:val="0078605D"/>
  </w:style>
  <w:style w:type="paragraph" w:customStyle="1" w:styleId="4116E4D561824BECB09809582F008E07">
    <w:name w:val="4116E4D561824BECB09809582F008E07"/>
    <w:rsid w:val="0078605D"/>
  </w:style>
  <w:style w:type="paragraph" w:customStyle="1" w:styleId="99E59AAC1E1B45ADA19EF0AD5C7DC707">
    <w:name w:val="99E59AAC1E1B45ADA19EF0AD5C7DC707"/>
    <w:rsid w:val="0078605D"/>
  </w:style>
  <w:style w:type="paragraph" w:customStyle="1" w:styleId="56B2D50D12C744DF9A1D147FC8139559">
    <w:name w:val="56B2D50D12C744DF9A1D147FC8139559"/>
    <w:rsid w:val="0078605D"/>
  </w:style>
  <w:style w:type="paragraph" w:customStyle="1" w:styleId="523FEAE6A5CD4C0A824A667C4F3D9990">
    <w:name w:val="523FEAE6A5CD4C0A824A667C4F3D9990"/>
    <w:rsid w:val="0078605D"/>
  </w:style>
  <w:style w:type="paragraph" w:customStyle="1" w:styleId="C3F2A15714E4434CA0691566A0B3E997">
    <w:name w:val="C3F2A15714E4434CA0691566A0B3E997"/>
    <w:rsid w:val="0078605D"/>
  </w:style>
  <w:style w:type="paragraph" w:customStyle="1" w:styleId="E43EFA9AC517436E886CC48EA2B4FEE1">
    <w:name w:val="E43EFA9AC517436E886CC48EA2B4FEE1"/>
    <w:rsid w:val="0078605D"/>
  </w:style>
  <w:style w:type="paragraph" w:customStyle="1" w:styleId="84AFA4FFC2B04F8F84A1F0A3BB0808F7">
    <w:name w:val="84AFA4FFC2B04F8F84A1F0A3BB0808F7"/>
    <w:rsid w:val="0078605D"/>
  </w:style>
  <w:style w:type="paragraph" w:customStyle="1" w:styleId="6D3A64518C9146CDB60EB85208845D4F">
    <w:name w:val="6D3A64518C9146CDB60EB85208845D4F"/>
    <w:rsid w:val="0078605D"/>
  </w:style>
  <w:style w:type="paragraph" w:customStyle="1" w:styleId="D058CF0852A04647B29D0FFCC08D7F1D">
    <w:name w:val="D058CF0852A04647B29D0FFCC08D7F1D"/>
    <w:rsid w:val="0078605D"/>
  </w:style>
  <w:style w:type="paragraph" w:customStyle="1" w:styleId="D5D7D4ED6F5C4A82BB8F127CB88E8637">
    <w:name w:val="D5D7D4ED6F5C4A82BB8F127CB88E8637"/>
    <w:rsid w:val="0078605D"/>
  </w:style>
  <w:style w:type="paragraph" w:customStyle="1" w:styleId="34579B78DDDC43C89B614A8C81AF7B39">
    <w:name w:val="34579B78DDDC43C89B614A8C81AF7B39"/>
    <w:rsid w:val="0078605D"/>
  </w:style>
  <w:style w:type="paragraph" w:customStyle="1" w:styleId="9BA9DCE6A12F471D9A4802386B48D8BF">
    <w:name w:val="9BA9DCE6A12F471D9A4802386B48D8BF"/>
    <w:rsid w:val="0078605D"/>
  </w:style>
  <w:style w:type="paragraph" w:customStyle="1" w:styleId="923DE17017B54456B09B7E72E60B6173">
    <w:name w:val="923DE17017B54456B09B7E72E60B6173"/>
    <w:rsid w:val="0078605D"/>
  </w:style>
  <w:style w:type="paragraph" w:customStyle="1" w:styleId="98DD3BDC73194565AB03029DF9142C9A">
    <w:name w:val="98DD3BDC73194565AB03029DF9142C9A"/>
    <w:rsid w:val="0078605D"/>
  </w:style>
  <w:style w:type="paragraph" w:customStyle="1" w:styleId="D58B340FE5DC4BE0A9F6734684C57655">
    <w:name w:val="D58B340FE5DC4BE0A9F6734684C57655"/>
    <w:rsid w:val="0078605D"/>
  </w:style>
  <w:style w:type="paragraph" w:customStyle="1" w:styleId="248CCCC45EF844D398337B3CB1E89DA3">
    <w:name w:val="248CCCC45EF844D398337B3CB1E89DA3"/>
    <w:rsid w:val="0078605D"/>
  </w:style>
  <w:style w:type="paragraph" w:customStyle="1" w:styleId="932A0447D17240B99DD0CEEC7978FD58">
    <w:name w:val="932A0447D17240B99DD0CEEC7978FD58"/>
    <w:rsid w:val="0078605D"/>
  </w:style>
  <w:style w:type="paragraph" w:customStyle="1" w:styleId="2341E747E5034BAFB2476C7093DAAEB5">
    <w:name w:val="2341E747E5034BAFB2476C7093DAAEB5"/>
    <w:rsid w:val="0078605D"/>
  </w:style>
  <w:style w:type="paragraph" w:customStyle="1" w:styleId="7C097310EB63462B8572CC5D98377EEF">
    <w:name w:val="7C097310EB63462B8572CC5D98377EEF"/>
    <w:rsid w:val="0078605D"/>
  </w:style>
  <w:style w:type="paragraph" w:customStyle="1" w:styleId="DDA3C0C474E146A0BE449FDEEC76EDC9">
    <w:name w:val="DDA3C0C474E146A0BE449FDEEC76EDC9"/>
    <w:rsid w:val="0078605D"/>
  </w:style>
  <w:style w:type="paragraph" w:customStyle="1" w:styleId="421AEDF67E634EA88C26FA4AF249340A">
    <w:name w:val="421AEDF67E634EA88C26FA4AF249340A"/>
    <w:rsid w:val="0078605D"/>
  </w:style>
  <w:style w:type="paragraph" w:customStyle="1" w:styleId="AD377CB4BC5845898D417DC9CF613847">
    <w:name w:val="AD377CB4BC5845898D417DC9CF613847"/>
    <w:rsid w:val="0078605D"/>
  </w:style>
  <w:style w:type="paragraph" w:customStyle="1" w:styleId="3074D4E6E4D44A8FABFA2881D9098F1D">
    <w:name w:val="3074D4E6E4D44A8FABFA2881D9098F1D"/>
    <w:rsid w:val="0078605D"/>
  </w:style>
  <w:style w:type="paragraph" w:customStyle="1" w:styleId="E6E0FDF75F464119B75D247E34C4E5E9">
    <w:name w:val="E6E0FDF75F464119B75D247E34C4E5E9"/>
    <w:rsid w:val="0078605D"/>
  </w:style>
  <w:style w:type="paragraph" w:customStyle="1" w:styleId="803C272FB07C48B797028894357ED90D">
    <w:name w:val="803C272FB07C48B797028894357ED90D"/>
    <w:rsid w:val="0078605D"/>
  </w:style>
  <w:style w:type="paragraph" w:customStyle="1" w:styleId="CBF612A3EBBA411F97A0B021EA0E8C7B">
    <w:name w:val="CBF612A3EBBA411F97A0B021EA0E8C7B"/>
    <w:rsid w:val="0078605D"/>
  </w:style>
  <w:style w:type="paragraph" w:customStyle="1" w:styleId="D33465D5A85D4BE49A46C903C11B741B">
    <w:name w:val="D33465D5A85D4BE49A46C903C11B741B"/>
    <w:rsid w:val="0078605D"/>
  </w:style>
  <w:style w:type="paragraph" w:customStyle="1" w:styleId="C82E1273A1424ECF9D4D16210068E758">
    <w:name w:val="C82E1273A1424ECF9D4D16210068E758"/>
    <w:rsid w:val="0078605D"/>
  </w:style>
  <w:style w:type="paragraph" w:customStyle="1" w:styleId="FE4B05E32C1B4B4B8CDC3715F21BF3A7">
    <w:name w:val="FE4B05E32C1B4B4B8CDC3715F21BF3A7"/>
    <w:rsid w:val="00981918"/>
  </w:style>
  <w:style w:type="paragraph" w:customStyle="1" w:styleId="F70992C5EA814C31913F45C2A3603022">
    <w:name w:val="F70992C5EA814C31913F45C2A3603022"/>
    <w:rsid w:val="00981918"/>
  </w:style>
  <w:style w:type="paragraph" w:customStyle="1" w:styleId="770861E52E024547A32D2B3A3739E18D">
    <w:name w:val="770861E52E024547A32D2B3A3739E18D"/>
    <w:rsid w:val="00981918"/>
  </w:style>
  <w:style w:type="paragraph" w:customStyle="1" w:styleId="3B60E9FADE9D4E639248976248FCDF40">
    <w:name w:val="3B60E9FADE9D4E639248976248FCDF40"/>
    <w:rsid w:val="00EB4093"/>
  </w:style>
  <w:style w:type="paragraph" w:customStyle="1" w:styleId="D448F9D4C28F44DD8EA52E356D6CA685">
    <w:name w:val="D448F9D4C28F44DD8EA52E356D6CA685"/>
    <w:rsid w:val="00EB4093"/>
  </w:style>
  <w:style w:type="paragraph" w:customStyle="1" w:styleId="2200C08316504FAA98B9E88EFCB82B86">
    <w:name w:val="2200C08316504FAA98B9E88EFCB82B86"/>
    <w:rsid w:val="00EB4093"/>
  </w:style>
  <w:style w:type="paragraph" w:customStyle="1" w:styleId="BBE716294DD74352B7C5075C5F3B49E5">
    <w:name w:val="BBE716294DD74352B7C5075C5F3B49E5"/>
    <w:rsid w:val="00EB4093"/>
  </w:style>
  <w:style w:type="paragraph" w:customStyle="1" w:styleId="2F0ACAC08827469AB0A5B6E907856B80">
    <w:name w:val="2F0ACAC08827469AB0A5B6E907856B80"/>
    <w:rsid w:val="00EB4093"/>
  </w:style>
  <w:style w:type="paragraph" w:customStyle="1" w:styleId="DE7B02A1C64A468B93D32A35E53CB983">
    <w:name w:val="DE7B02A1C64A468B93D32A35E53CB983"/>
    <w:rsid w:val="004337A5"/>
  </w:style>
  <w:style w:type="paragraph" w:customStyle="1" w:styleId="0A7C4F05433C4DC1ABB277DE00CAD5EC">
    <w:name w:val="0A7C4F05433C4DC1ABB277DE00CAD5EC"/>
    <w:rsid w:val="004337A5"/>
  </w:style>
  <w:style w:type="paragraph" w:customStyle="1" w:styleId="3CF1CDC122294991BE852778F92C5584">
    <w:name w:val="3CF1CDC122294991BE852778F92C5584"/>
    <w:rsid w:val="007F4A5B"/>
  </w:style>
  <w:style w:type="paragraph" w:customStyle="1" w:styleId="DE8FF7C4B0E54670A4F8BD39F860E5B2">
    <w:name w:val="DE8FF7C4B0E54670A4F8BD39F860E5B2"/>
    <w:rsid w:val="007F4A5B"/>
  </w:style>
  <w:style w:type="paragraph" w:customStyle="1" w:styleId="6C59137BE4974565978E5CB106F704BA">
    <w:name w:val="6C59137BE4974565978E5CB106F704BA"/>
    <w:rsid w:val="007F4A5B"/>
  </w:style>
  <w:style w:type="paragraph" w:customStyle="1" w:styleId="474FAC55528446378245E617873E546C">
    <w:name w:val="474FAC55528446378245E617873E546C"/>
    <w:rsid w:val="007F4A5B"/>
  </w:style>
  <w:style w:type="paragraph" w:customStyle="1" w:styleId="233C8ED1DD794376BD8A0A686061C7A0">
    <w:name w:val="233C8ED1DD794376BD8A0A686061C7A0"/>
    <w:rsid w:val="007F4A5B"/>
  </w:style>
  <w:style w:type="paragraph" w:customStyle="1" w:styleId="F8193624539D4E01BBD155A795189B49">
    <w:name w:val="F8193624539D4E01BBD155A795189B49"/>
    <w:rsid w:val="007F4A5B"/>
  </w:style>
  <w:style w:type="paragraph" w:customStyle="1" w:styleId="10152B3B2A5746748111379B48BF5A5F">
    <w:name w:val="10152B3B2A5746748111379B48BF5A5F"/>
    <w:rsid w:val="007F4A5B"/>
  </w:style>
  <w:style w:type="paragraph" w:customStyle="1" w:styleId="9DF33C3C5ABB4D5A8232AF6C3CCD2189">
    <w:name w:val="9DF33C3C5ABB4D5A8232AF6C3CCD2189"/>
    <w:rsid w:val="000E4F0A"/>
  </w:style>
  <w:style w:type="paragraph" w:customStyle="1" w:styleId="7315BB39162E419C8AEF1B8F0F15BEAB">
    <w:name w:val="7315BB39162E419C8AEF1B8F0F15BEAB"/>
    <w:rsid w:val="000E4F0A"/>
  </w:style>
  <w:style w:type="paragraph" w:customStyle="1" w:styleId="8EAD36EC2BE543888AEA49C22F5CA3FF">
    <w:name w:val="8EAD36EC2BE543888AEA49C22F5CA3FF"/>
    <w:rsid w:val="000E4F0A"/>
  </w:style>
  <w:style w:type="paragraph" w:customStyle="1" w:styleId="5E28C34CA0724F6B8FD1F64A3B9616F4">
    <w:name w:val="5E28C34CA0724F6B8FD1F64A3B9616F4"/>
    <w:rsid w:val="000E4F0A"/>
  </w:style>
  <w:style w:type="paragraph" w:customStyle="1" w:styleId="2483322766A44B92870ADFF9AF2E573E">
    <w:name w:val="2483322766A44B92870ADFF9AF2E573E"/>
    <w:rsid w:val="000E4F0A"/>
  </w:style>
  <w:style w:type="paragraph" w:customStyle="1" w:styleId="1223EC2750E048EB98A09DC8664A8EA0">
    <w:name w:val="1223EC2750E048EB98A09DC8664A8EA0"/>
    <w:rsid w:val="000E4F0A"/>
  </w:style>
  <w:style w:type="paragraph" w:customStyle="1" w:styleId="19A5528C2DE24C4F889027322F82E3B2">
    <w:name w:val="19A5528C2DE24C4F889027322F82E3B2"/>
    <w:rsid w:val="000E4F0A"/>
  </w:style>
  <w:style w:type="paragraph" w:customStyle="1" w:styleId="91BD9BABDC934E4AA2AB30E64DD1355D">
    <w:name w:val="91BD9BABDC934E4AA2AB30E64DD1355D"/>
    <w:rsid w:val="000E4F0A"/>
  </w:style>
  <w:style w:type="paragraph" w:customStyle="1" w:styleId="358180AB2488424C96F9B10ADCAA0F01">
    <w:name w:val="358180AB2488424C96F9B10ADCAA0F01"/>
    <w:rsid w:val="000E4F0A"/>
  </w:style>
  <w:style w:type="paragraph" w:customStyle="1" w:styleId="248C8A1C58B74736868856E960B7EE7B">
    <w:name w:val="248C8A1C58B74736868856E960B7EE7B"/>
    <w:rsid w:val="000E4F0A"/>
  </w:style>
  <w:style w:type="paragraph" w:customStyle="1" w:styleId="C0E5C30A34BC4D009EAB359B15568CC6">
    <w:name w:val="C0E5C30A34BC4D009EAB359B15568CC6"/>
    <w:rsid w:val="000E4F0A"/>
  </w:style>
  <w:style w:type="paragraph" w:customStyle="1" w:styleId="916C823699214A6EA5DAA95CB2F64EA8">
    <w:name w:val="916C823699214A6EA5DAA95CB2F64EA8"/>
    <w:rsid w:val="000E4F0A"/>
  </w:style>
  <w:style w:type="paragraph" w:customStyle="1" w:styleId="868AFC1A39A0450DA1C9EBDBAF2CC436">
    <w:name w:val="868AFC1A39A0450DA1C9EBDBAF2CC436"/>
    <w:rsid w:val="000E4F0A"/>
  </w:style>
  <w:style w:type="paragraph" w:customStyle="1" w:styleId="04F47ED90E9B4168B60F5256513857A3">
    <w:name w:val="04F47ED90E9B4168B60F5256513857A3"/>
    <w:rsid w:val="000E4F0A"/>
  </w:style>
  <w:style w:type="paragraph" w:customStyle="1" w:styleId="761BAC5F25904466A81E79C337CC3DF0">
    <w:name w:val="761BAC5F25904466A81E79C337CC3DF0"/>
    <w:rsid w:val="00415296"/>
  </w:style>
  <w:style w:type="paragraph" w:customStyle="1" w:styleId="94C1DA0BFDE9428F98A84AAC4B40B5E9">
    <w:name w:val="94C1DA0BFDE9428F98A84AAC4B40B5E9"/>
    <w:rsid w:val="00555021"/>
  </w:style>
  <w:style w:type="paragraph" w:customStyle="1" w:styleId="DAB91155155448D0B4471AA4EB282737">
    <w:name w:val="DAB91155155448D0B4471AA4EB282737"/>
    <w:rsid w:val="00B36202"/>
  </w:style>
  <w:style w:type="paragraph" w:customStyle="1" w:styleId="A3A6DE6E6FC14D38900BC7C89B5A6EB6">
    <w:name w:val="A3A6DE6E6FC14D38900BC7C89B5A6EB6"/>
    <w:rsid w:val="00C64BB1"/>
  </w:style>
  <w:style w:type="paragraph" w:customStyle="1" w:styleId="348D26B4A6CB4AD5B516905307ADBFF3">
    <w:name w:val="348D26B4A6CB4AD5B516905307ADBFF3"/>
    <w:rsid w:val="00C64BB1"/>
  </w:style>
  <w:style w:type="paragraph" w:customStyle="1" w:styleId="EC05D94E37754747AEC442FE06096F77">
    <w:name w:val="EC05D94E37754747AEC442FE06096F77"/>
    <w:rsid w:val="00C64BB1"/>
  </w:style>
  <w:style w:type="paragraph" w:customStyle="1" w:styleId="B87495DB77E4439B8D87F963F043FE37">
    <w:name w:val="B87495DB77E4439B8D87F963F043FE37"/>
    <w:rsid w:val="00C64BB1"/>
  </w:style>
  <w:style w:type="paragraph" w:customStyle="1" w:styleId="32C90148846545F18911551912E2FA0B">
    <w:name w:val="32C90148846545F18911551912E2FA0B"/>
    <w:rsid w:val="00C64BB1"/>
  </w:style>
  <w:style w:type="paragraph" w:customStyle="1" w:styleId="B498CBDFE6B64B128B94CFA48D6FFC2E">
    <w:name w:val="B498CBDFE6B64B128B94CFA48D6FFC2E"/>
    <w:rsid w:val="00C64BB1"/>
  </w:style>
  <w:style w:type="paragraph" w:customStyle="1" w:styleId="CF6DBC7C8ADC4BE985E9BD4CA9074946">
    <w:name w:val="CF6DBC7C8ADC4BE985E9BD4CA9074946"/>
    <w:rsid w:val="00C64BB1"/>
  </w:style>
  <w:style w:type="paragraph" w:customStyle="1" w:styleId="D6DC4F77475B47BB933054EAF9EC93F6">
    <w:name w:val="D6DC4F77475B47BB933054EAF9EC93F6"/>
    <w:rsid w:val="00C64BB1"/>
  </w:style>
  <w:style w:type="paragraph" w:customStyle="1" w:styleId="211C0D50BDCD45AA8E2A275242140722">
    <w:name w:val="211C0D50BDCD45AA8E2A275242140722"/>
    <w:rsid w:val="00C64BB1"/>
  </w:style>
  <w:style w:type="paragraph" w:customStyle="1" w:styleId="A40407467B094709867CE47627A98CCD">
    <w:name w:val="A40407467B094709867CE47627A98CCD"/>
    <w:rsid w:val="00EA376E"/>
  </w:style>
  <w:style w:type="paragraph" w:customStyle="1" w:styleId="00968C25CC124A508B215A04C8708868">
    <w:name w:val="00968C25CC124A508B215A04C8708868"/>
    <w:rsid w:val="00EA376E"/>
  </w:style>
  <w:style w:type="paragraph" w:customStyle="1" w:styleId="7F148CEC626E4939A7B3B4992E9246C0">
    <w:name w:val="7F148CEC626E4939A7B3B4992E9246C0"/>
    <w:rsid w:val="00EA376E"/>
  </w:style>
  <w:style w:type="paragraph" w:customStyle="1" w:styleId="FD3B05A0FD634157B321913822CFC54F">
    <w:name w:val="FD3B05A0FD634157B321913822CFC54F"/>
    <w:rsid w:val="00EA376E"/>
  </w:style>
  <w:style w:type="paragraph" w:customStyle="1" w:styleId="990AFFD0C67A4ABEBF897A2AE758AC6D">
    <w:name w:val="990AFFD0C67A4ABEBF897A2AE758AC6D"/>
    <w:rsid w:val="00EA376E"/>
  </w:style>
  <w:style w:type="paragraph" w:customStyle="1" w:styleId="48FE0FE1FB7746E6A2657092EDB948DB">
    <w:name w:val="48FE0FE1FB7746E6A2657092EDB948DB"/>
    <w:rsid w:val="00EA376E"/>
  </w:style>
  <w:style w:type="paragraph" w:customStyle="1" w:styleId="3F34D47B3D594F60995D9369FB5C63FC">
    <w:name w:val="3F34D47B3D594F60995D9369FB5C63FC"/>
    <w:rsid w:val="00EA376E"/>
  </w:style>
  <w:style w:type="paragraph" w:customStyle="1" w:styleId="FC28B346CB534A22AF4335EB8219416E">
    <w:name w:val="FC28B346CB534A22AF4335EB8219416E"/>
    <w:rsid w:val="00EA376E"/>
  </w:style>
  <w:style w:type="paragraph" w:customStyle="1" w:styleId="192F358BE8E74748B184DE4222CEAE5C">
    <w:name w:val="192F358BE8E74748B184DE4222CEAE5C"/>
    <w:rsid w:val="00EA376E"/>
  </w:style>
  <w:style w:type="paragraph" w:customStyle="1" w:styleId="5838E0A3F44542B1B3B1A7F73795A8F5">
    <w:name w:val="5838E0A3F44542B1B3B1A7F73795A8F5"/>
    <w:rsid w:val="00EA376E"/>
  </w:style>
  <w:style w:type="paragraph" w:customStyle="1" w:styleId="A9DFE764E9C84094AC76FC3472E71ED8">
    <w:name w:val="A9DFE764E9C84094AC76FC3472E71ED8"/>
    <w:rsid w:val="00EA376E"/>
  </w:style>
  <w:style w:type="paragraph" w:customStyle="1" w:styleId="25185C4CF6A74FDF960918E252B2B353">
    <w:name w:val="25185C4CF6A74FDF960918E252B2B353"/>
    <w:rsid w:val="00EA376E"/>
  </w:style>
  <w:style w:type="paragraph" w:customStyle="1" w:styleId="89D097C36D99461E8E5F11EFEFD7FA8A">
    <w:name w:val="89D097C36D99461E8E5F11EFEFD7FA8A"/>
    <w:rsid w:val="00EA376E"/>
  </w:style>
  <w:style w:type="paragraph" w:customStyle="1" w:styleId="87D558AD4F924DB59F88E18891A17A9F">
    <w:name w:val="87D558AD4F924DB59F88E18891A17A9F"/>
    <w:rsid w:val="00EA376E"/>
  </w:style>
  <w:style w:type="paragraph" w:customStyle="1" w:styleId="5BACBB6E9E3645FBB907BA99FC60CBBD">
    <w:name w:val="5BACBB6E9E3645FBB907BA99FC60CBBD"/>
    <w:rsid w:val="00EA376E"/>
  </w:style>
  <w:style w:type="paragraph" w:customStyle="1" w:styleId="A56475617945405CB332CDD2D927C690">
    <w:name w:val="A56475617945405CB332CDD2D927C690"/>
    <w:rsid w:val="00EA376E"/>
  </w:style>
  <w:style w:type="paragraph" w:customStyle="1" w:styleId="58502D328C0847D5BA178A61042900C7">
    <w:name w:val="58502D328C0847D5BA178A61042900C7"/>
    <w:rsid w:val="00EA376E"/>
  </w:style>
  <w:style w:type="paragraph" w:customStyle="1" w:styleId="93816F4BAA2F406EB90F688EAF4A9ACC">
    <w:name w:val="93816F4BAA2F406EB90F688EAF4A9ACC"/>
    <w:rsid w:val="00EA376E"/>
  </w:style>
  <w:style w:type="paragraph" w:customStyle="1" w:styleId="796903B32D10425999260E2DD7664720">
    <w:name w:val="796903B32D10425999260E2DD7664720"/>
    <w:rsid w:val="00EA376E"/>
  </w:style>
  <w:style w:type="paragraph" w:customStyle="1" w:styleId="ABEFBE4D718B4D1ABBFD985850490094">
    <w:name w:val="ABEFBE4D718B4D1ABBFD985850490094"/>
    <w:rsid w:val="00EA376E"/>
  </w:style>
  <w:style w:type="paragraph" w:customStyle="1" w:styleId="1805BB00117747EC90457EDED62800B5">
    <w:name w:val="1805BB00117747EC90457EDED62800B5"/>
    <w:rsid w:val="00EA376E"/>
  </w:style>
  <w:style w:type="paragraph" w:customStyle="1" w:styleId="E9E131D0535D4051BCC1BBBE97D3A34C">
    <w:name w:val="E9E131D0535D4051BCC1BBBE97D3A34C"/>
    <w:rsid w:val="00EA376E"/>
  </w:style>
  <w:style w:type="paragraph" w:customStyle="1" w:styleId="F719BFD9992347D6A7423CDD7C85C727">
    <w:name w:val="F719BFD9992347D6A7423CDD7C85C727"/>
    <w:rsid w:val="00EA376E"/>
  </w:style>
  <w:style w:type="paragraph" w:customStyle="1" w:styleId="E50BA49904334BB7B35C0F02B1D5ADED">
    <w:name w:val="E50BA49904334BB7B35C0F02B1D5ADED"/>
    <w:rsid w:val="00EA376E"/>
  </w:style>
  <w:style w:type="paragraph" w:customStyle="1" w:styleId="4DE4610A4552465AB5225225DD3258D4">
    <w:name w:val="4DE4610A4552465AB5225225DD3258D4"/>
    <w:rsid w:val="00EA3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Recipient.DeliveryOption/>
  <Recipient.CompleteAddress>Amt für Integration und Soziales
Abteilung Familie und Gesellschaft / ptM
Rathausgasse 1
Postfach
3000 Bern 8</Recipient.CompleteAddress>
  <Recipient.Introduction>Sehr geehrte Damen und Herren</Recipient.Introduction>
  <Recipient.Closing1>Freundliche Grüsse</Recipient.Closing1>
  <Recipient.Closing2/>
  <AddressBlock>Gesundheits-, Sozial- und Integrationsdirektion   
Amt für Integration und Soziales   
Rathausgasse 1
Postfach
3000 Bern 8
+41 31 633 78 11
info.ais.gsi@be.ch
www.be.ch/gsi
</AddressBlock>
  <Signature1Block/>
  <Signature2Block/>
  <Ruecksendeadresse>GSI-AIS, Rathausgasse 1, Postfach, 3000 Bern 8</Ruecksendeadresse>
  <Organisationseinheit1/>
  <Organisationseinheit2/>
  <CustomField.Subject>pädagogisch - therapeutische Massnahmen</CustomField.Subject>
  <CustomField.CopieTo/>
  <CustomField.Attach/>
  <CustomField.BE_YourRefNo/>
  <CustomField.BE_OurRefNo/>
  <Abteilung_1/>
  <Abteilung_2/>
  <CustomField.Datum/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3CE25DA8-ECA2-4219-A883-634CE7D8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Bewilligung der Logopädie</vt:lpstr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Bewilligung der Logopädie</dc:title>
  <dc:subject/>
  <dc:creator/>
  <cp:keywords/>
  <dc:description/>
  <cp:lastModifiedBy/>
  <cp:revision>1</cp:revision>
  <dcterms:created xsi:type="dcterms:W3CDTF">2022-01-28T12:27:00Z</dcterms:created>
  <dcterms:modified xsi:type="dcterms:W3CDTF">2022-01-28T12:27:00Z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Author.Name">
    <vt:lpwstr/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