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9676E7" w:rsidRPr="005614BD" w:rsidTr="005C1D53">
        <w:trPr>
          <w:trHeight w:val="1219"/>
        </w:trPr>
        <w:sdt>
          <w:sdtPr>
            <w:tag w:val="AddressBlock"/>
            <w:id w:val="1441489229"/>
            <w:lock w:val="sdtContentLocked"/>
            <w:placeholder>
              <w:docPart w:val="D6343BF06365454DBE169968D804769D"/>
            </w:placeholder>
            <w:dataBinding w:prefixMappings="xmlns:ns='http://schemas.officeatwork.com/CustomXMLPart'" w:xpath="/ns:officeatwork/ns:Address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:rsidR="009676E7" w:rsidRPr="005614BD" w:rsidRDefault="00727CF0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Amt für Integration und Soziales   </w:t>
                </w:r>
                <w:r>
                  <w:br/>
                </w:r>
                <w:r>
                  <w:br/>
                </w:r>
                <w:r>
                  <w:br/>
                  <w:t>Rathausplatz 1</w:t>
                </w:r>
                <w:r>
                  <w:br/>
                  <w:t>Postfach</w:t>
                </w:r>
                <w:r>
                  <w:br/>
                  <w:t>3000 Bern 8</w:t>
                </w:r>
                <w:r>
                  <w:br/>
                  <w:t>+41 31 633 78 11</w:t>
                </w:r>
                <w:r>
                  <w:br/>
                  <w:t>info.ais.gsi@be.ch</w:t>
                </w:r>
                <w:r>
                  <w:br/>
                  <w:t>www.be.ch/gsi</w:t>
                </w:r>
                <w:r>
                  <w:br/>
                </w:r>
              </w:p>
            </w:tc>
          </w:sdtContent>
        </w:sdt>
        <w:sdt>
          <w:sdtPr>
            <w:tag w:val="Ruecksendeadresse"/>
            <w:id w:val="-101498209"/>
            <w:lock w:val="sdtContentLocked"/>
            <w:placeholder>
              <w:docPart w:val="7B5FD1DE739F400981AFB32482EA324B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:rsidR="009676E7" w:rsidRPr="005614BD" w:rsidRDefault="00727CF0" w:rsidP="00645C93">
                <w:pPr>
                  <w:pStyle w:val="Rcksendeadresse"/>
                </w:pPr>
                <w:r>
                  <w:t>GSI-AIS, Rathausplatz 1, Postfach, 3000 Bern 8</w:t>
                </w:r>
              </w:p>
            </w:tc>
          </w:sdtContent>
        </w:sdt>
      </w:tr>
      <w:tr w:rsidR="00823F2A" w:rsidRPr="005614BD" w:rsidTr="00823F2A">
        <w:trPr>
          <w:trHeight w:val="939"/>
        </w:trPr>
        <w:tc>
          <w:tcPr>
            <w:tcW w:w="5102" w:type="dxa"/>
            <w:vMerge/>
          </w:tcPr>
          <w:p w:rsidR="00823F2A" w:rsidRPr="005614BD" w:rsidRDefault="00823F2A" w:rsidP="005C1D53"/>
        </w:tc>
        <w:tc>
          <w:tcPr>
            <w:tcW w:w="4876" w:type="dxa"/>
            <w:vMerge w:val="restart"/>
          </w:tcPr>
          <w:p w:rsidR="00823F2A" w:rsidRPr="005614BD" w:rsidRDefault="00823F2A" w:rsidP="005C1D53">
            <w:pPr>
              <w:pStyle w:val="Text85pt"/>
            </w:pPr>
          </w:p>
          <w:p w:rsidR="00823F2A" w:rsidRPr="005614BD" w:rsidRDefault="00823F2A" w:rsidP="005C1D53">
            <w:pPr>
              <w:pStyle w:val="Text85pt"/>
            </w:pPr>
          </w:p>
          <w:p w:rsidR="00823F2A" w:rsidRPr="005614BD" w:rsidRDefault="00815125" w:rsidP="005C1D53">
            <w:pPr>
              <w:pStyle w:val="Text85pt"/>
            </w:pPr>
            <w:sdt>
              <w:sdtPr>
                <w:rPr>
                  <w:b/>
                  <w:bCs w:val="0"/>
                </w:rPr>
                <w:tag w:val="Recipient.DeliveryOption"/>
                <w:id w:val="-23792725"/>
                <w:lock w:val="sdtContentLocked"/>
                <w:placeholder>
                  <w:docPart w:val="CD1B43E4398645FFB56208BD9FB88FE3"/>
                </w:placeholder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727CF0">
                  <w:rPr>
                    <w:b/>
                    <w:bCs w:val="0"/>
                  </w:rPr>
                  <w:t>​</w:t>
                </w:r>
                <w:r w:rsidR="00727CF0">
                  <w:rPr>
                    <w:b/>
                    <w:bCs w:val="0"/>
                  </w:rPr>
                  <w:br/>
                </w:r>
              </w:sdtContent>
            </w:sdt>
            <w:sdt>
              <w:sdtPr>
                <w:tag w:val="Recipient.CompleteAddress"/>
                <w:id w:val="-772702256"/>
                <w:lock w:val="sdtContentLocked"/>
                <w:placeholder>
                  <w:docPart w:val="819377DD3C53430994D89A3592B1B743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727CF0">
                  <w:t>Amt für Integration und Soziales</w:t>
                </w:r>
                <w:r w:rsidR="00727CF0">
                  <w:br/>
                  <w:t>Abteilung Familie und Gesellschaft / ptM</w:t>
                </w:r>
                <w:r w:rsidR="00727CF0">
                  <w:br/>
                  <w:t>Rathausplatz 1</w:t>
                </w:r>
                <w:r w:rsidR="00727CF0">
                  <w:br/>
                  <w:t>Postfach</w:t>
                </w:r>
                <w:r w:rsidR="00727CF0">
                  <w:br/>
                  <w:t>3000 Bern 8</w:t>
                </w:r>
              </w:sdtContent>
            </w:sdt>
          </w:p>
          <w:p w:rsidR="00823F2A" w:rsidRPr="005614BD" w:rsidRDefault="00823F2A" w:rsidP="005C1D53">
            <w:pPr>
              <w:pStyle w:val="Text85pt"/>
            </w:pPr>
          </w:p>
        </w:tc>
      </w:tr>
      <w:tr w:rsidR="00823F2A" w:rsidRPr="005614BD" w:rsidTr="00823F2A">
        <w:trPr>
          <w:trHeight w:val="270"/>
        </w:trPr>
        <w:tc>
          <w:tcPr>
            <w:tcW w:w="5102" w:type="dxa"/>
            <w:vMerge w:val="restart"/>
          </w:tcPr>
          <w:p w:rsidR="008D24CA" w:rsidRDefault="008D24CA" w:rsidP="00823F2A">
            <w:pPr>
              <w:pStyle w:val="Text85pt"/>
            </w:pPr>
            <w:r>
              <w:t xml:space="preserve">031 636 43 84 </w:t>
            </w:r>
          </w:p>
          <w:p w:rsidR="00823F2A" w:rsidRPr="005614BD" w:rsidRDefault="0059268D" w:rsidP="00823F2A">
            <w:pPr>
              <w:pStyle w:val="Text85pt"/>
            </w:pPr>
            <w:r>
              <w:t>ptmassnahmen@be.ch</w:t>
            </w:r>
          </w:p>
        </w:tc>
        <w:tc>
          <w:tcPr>
            <w:tcW w:w="4876" w:type="dxa"/>
            <w:vMerge/>
          </w:tcPr>
          <w:p w:rsidR="00823F2A" w:rsidRPr="005614BD" w:rsidRDefault="00823F2A" w:rsidP="00823F2A">
            <w:pPr>
              <w:pStyle w:val="Text85pt"/>
            </w:pPr>
          </w:p>
        </w:tc>
      </w:tr>
      <w:tr w:rsidR="009676E7" w:rsidRPr="005614BD" w:rsidTr="005C1D53">
        <w:trPr>
          <w:trHeight w:val="283"/>
        </w:trPr>
        <w:tc>
          <w:tcPr>
            <w:tcW w:w="5102" w:type="dxa"/>
            <w:vMerge/>
          </w:tcPr>
          <w:p w:rsidR="009676E7" w:rsidRPr="005614BD" w:rsidRDefault="009676E7" w:rsidP="005C1D53"/>
        </w:tc>
        <w:tc>
          <w:tcPr>
            <w:tcW w:w="4876" w:type="dxa"/>
          </w:tcPr>
          <w:p w:rsidR="009676E7" w:rsidRPr="005614BD" w:rsidRDefault="009676E7" w:rsidP="005C1D53">
            <w:pPr>
              <w:pStyle w:val="Text85pt"/>
            </w:pPr>
          </w:p>
        </w:tc>
      </w:tr>
    </w:tbl>
    <w:p w:rsidR="00820C4C" w:rsidRDefault="00820C4C" w:rsidP="0045780A">
      <w:pPr>
        <w:pStyle w:val="Brieftitel"/>
        <w:spacing w:after="0"/>
      </w:pPr>
      <w:bookmarkStart w:id="0" w:name="O_Referenz"/>
      <w:r>
        <w:t>pädagogisch – therapeutische Massnahmen</w:t>
      </w:r>
    </w:p>
    <w:p w:rsidR="00820C4C" w:rsidRDefault="00820C4C" w:rsidP="0045780A">
      <w:pPr>
        <w:pStyle w:val="Brieftitel"/>
        <w:spacing w:after="0"/>
      </w:pPr>
    </w:p>
    <w:p w:rsidR="006A37C6" w:rsidRDefault="006A37C6" w:rsidP="0045780A">
      <w:pPr>
        <w:pStyle w:val="Brieftitel"/>
        <w:spacing w:after="0"/>
        <w:rPr>
          <w:sz w:val="28"/>
          <w:szCs w:val="28"/>
        </w:rPr>
      </w:pPr>
    </w:p>
    <w:p w:rsidR="005D621B" w:rsidRDefault="00820C4C" w:rsidP="0045780A">
      <w:pPr>
        <w:pStyle w:val="Brieftitel"/>
        <w:spacing w:after="0"/>
        <w:rPr>
          <w:sz w:val="28"/>
          <w:szCs w:val="28"/>
        </w:rPr>
      </w:pPr>
      <w:r w:rsidRPr="005D621B">
        <w:rPr>
          <w:sz w:val="28"/>
          <w:szCs w:val="28"/>
        </w:rPr>
        <w:t>Änderung der Verhältnisse</w:t>
      </w:r>
      <w:r w:rsidR="00727CF0" w:rsidRPr="005D621B">
        <w:rPr>
          <w:sz w:val="28"/>
          <w:szCs w:val="28"/>
        </w:rPr>
        <w:t xml:space="preserve"> </w:t>
      </w:r>
      <w:bookmarkEnd w:id="0"/>
    </w:p>
    <w:p w:rsidR="006A37C6" w:rsidRDefault="006A37C6" w:rsidP="0045780A">
      <w:pPr>
        <w:pStyle w:val="Brieftitel"/>
        <w:spacing w:after="0"/>
        <w:rPr>
          <w:sz w:val="28"/>
          <w:szCs w:val="28"/>
        </w:rPr>
      </w:pPr>
    </w:p>
    <w:p w:rsidR="00823F2A" w:rsidRPr="005614BD" w:rsidRDefault="00815125" w:rsidP="0045780A">
      <w:pPr>
        <w:pStyle w:val="Brieftitel"/>
        <w:spacing w:after="0"/>
      </w:pPr>
      <w:sdt>
        <w:sdtPr>
          <w:tag w:val="CustomField.Subject"/>
          <w:id w:val="1624968152"/>
          <w:lock w:val="sdtContentLocked"/>
          <w:placeholder>
            <w:docPart w:val="66A005A67F004427B14C1B02D4A8D2BA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r w:rsidR="00727CF0">
            <w:t>​</w:t>
          </w:r>
        </w:sdtContent>
      </w:sdt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3"/>
        <w:gridCol w:w="232"/>
        <w:gridCol w:w="3346"/>
        <w:gridCol w:w="3085"/>
      </w:tblGrid>
      <w:tr w:rsidR="004850F9" w:rsidRPr="00AA1EED" w:rsidTr="0033220D">
        <w:trPr>
          <w:trHeight w:val="285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4850F9" w:rsidRPr="00AA1EED" w:rsidRDefault="004850F9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color w:val="000000" w:themeColor="text1"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t>1. Personalien des Kindes</w:t>
            </w:r>
          </w:p>
        </w:tc>
      </w:tr>
      <w:tr w:rsidR="0045780A" w:rsidRPr="00AA1EED" w:rsidTr="00820C4C">
        <w:trPr>
          <w:trHeight w:val="285"/>
        </w:trPr>
        <w:tc>
          <w:tcPr>
            <w:tcW w:w="3113" w:type="dxa"/>
            <w:shd w:val="clear" w:color="auto" w:fill="auto"/>
            <w:vAlign w:val="center"/>
          </w:tcPr>
          <w:p w:rsidR="0045780A" w:rsidRPr="00AA1EED" w:rsidRDefault="0045780A" w:rsidP="0045780A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Name und Vorname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45780A" w:rsidRPr="00AA1EED" w:rsidRDefault="00815125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502247563"/>
                <w:placeholder>
                  <w:docPart w:val="E680A6A536D248FCB907F0DE853E2981"/>
                </w:placeholder>
                <w:showingPlcHdr/>
              </w:sdtPr>
              <w:sdtEndPr/>
              <w:sdtContent>
                <w:r w:rsidR="0045780A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45780A" w:rsidRPr="00AA1EED" w:rsidTr="00820C4C">
        <w:trPr>
          <w:trHeight w:val="348"/>
        </w:trPr>
        <w:tc>
          <w:tcPr>
            <w:tcW w:w="3113" w:type="dxa"/>
            <w:shd w:val="clear" w:color="auto" w:fill="auto"/>
            <w:vAlign w:val="center"/>
          </w:tcPr>
          <w:p w:rsidR="0045780A" w:rsidRPr="00AA1EED" w:rsidRDefault="0045780A" w:rsidP="0045780A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Geburtsdatum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45780A" w:rsidRPr="00AA1EED" w:rsidRDefault="00815125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989775698"/>
                <w:placeholder>
                  <w:docPart w:val="B144E9471DEC40069C5D1BD35CF52522"/>
                </w:placeholder>
                <w:showingPlcHdr/>
              </w:sdtPr>
              <w:sdtEndPr/>
              <w:sdtContent>
                <w:r w:rsidR="0045780A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C50AB8" w:rsidRPr="00AA1EED" w:rsidTr="00820C4C">
        <w:trPr>
          <w:trHeight w:val="348"/>
        </w:trPr>
        <w:tc>
          <w:tcPr>
            <w:tcW w:w="3113" w:type="dxa"/>
            <w:shd w:val="clear" w:color="auto" w:fill="auto"/>
          </w:tcPr>
          <w:p w:rsidR="00C50AB8" w:rsidRPr="00AA1EED" w:rsidRDefault="00C50AB8" w:rsidP="0045780A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Referenznummer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50AB8" w:rsidRPr="00AA1EED" w:rsidRDefault="00815125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726533076"/>
                <w:placeholder>
                  <w:docPart w:val="DF9D12859CB64749873FCD992CCBF980"/>
                </w:placeholder>
                <w:showingPlcHdr/>
              </w:sdtPr>
              <w:sdtEndPr/>
              <w:sdtContent>
                <w:r w:rsidR="0059268D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C50AB8" w:rsidRPr="00AA1EED" w:rsidTr="00820C4C">
        <w:trPr>
          <w:trHeight w:val="348"/>
        </w:trPr>
        <w:tc>
          <w:tcPr>
            <w:tcW w:w="3113" w:type="dxa"/>
            <w:shd w:val="clear" w:color="auto" w:fill="auto"/>
          </w:tcPr>
          <w:p w:rsidR="00C50AB8" w:rsidRPr="00AA1EED" w:rsidRDefault="00C50AB8" w:rsidP="0045780A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AHV - Versicherungsnummer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50AB8" w:rsidRPr="00AA1EED" w:rsidRDefault="00815125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2075619332"/>
                <w:placeholder>
                  <w:docPart w:val="0864239886C2422496B47607D6B376C0"/>
                </w:placeholder>
                <w:showingPlcHdr/>
              </w:sdtPr>
              <w:sdtEndPr/>
              <w:sdtContent>
                <w:r w:rsidR="0059268D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1251E3" w:rsidRPr="00AA1EED" w:rsidTr="0033220D">
        <w:trPr>
          <w:trHeight w:val="283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1251E3" w:rsidRPr="00AA1EED" w:rsidRDefault="001251E3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t>2. Personalien der gesetzlichen Vertretung</w:t>
            </w:r>
          </w:p>
        </w:tc>
      </w:tr>
      <w:tr w:rsidR="001251E3" w:rsidRPr="00AA1EED" w:rsidTr="005B4CC0">
        <w:trPr>
          <w:trHeight w:val="285"/>
        </w:trPr>
        <w:tc>
          <w:tcPr>
            <w:tcW w:w="3113" w:type="dxa"/>
            <w:shd w:val="clear" w:color="auto" w:fill="auto"/>
            <w:vAlign w:val="center"/>
          </w:tcPr>
          <w:p w:rsidR="001251E3" w:rsidRPr="00AA1EED" w:rsidRDefault="001251E3" w:rsidP="005B4CC0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Name und Vorname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1251E3" w:rsidRPr="00AA1EED" w:rsidRDefault="00815125" w:rsidP="005B4CC0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946877586"/>
                <w:placeholder>
                  <w:docPart w:val="8D28B1D91FAD48A38B587B405CD1CC06"/>
                </w:placeholder>
                <w:showingPlcHdr/>
              </w:sdtPr>
              <w:sdtEndPr/>
              <w:sdtContent>
                <w:r w:rsidR="001251E3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1251E3" w:rsidRPr="00AA1EED" w:rsidTr="002E499D">
        <w:trPr>
          <w:trHeight w:val="348"/>
        </w:trPr>
        <w:tc>
          <w:tcPr>
            <w:tcW w:w="31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1E3" w:rsidRPr="00AA1EED" w:rsidRDefault="00AA1EED" w:rsidP="005B4CC0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Telefonnummer /</w:t>
            </w:r>
            <w:r w:rsidR="001251E3" w:rsidRPr="00AA1EED">
              <w:rPr>
                <w:rFonts w:cstheme="minorHAnsi"/>
                <w:sz w:val="20"/>
                <w:szCs w:val="20"/>
              </w:rPr>
              <w:t xml:space="preserve"> Emailadresse</w:t>
            </w:r>
          </w:p>
        </w:tc>
        <w:tc>
          <w:tcPr>
            <w:tcW w:w="666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1E3" w:rsidRPr="00AA1EED" w:rsidRDefault="00815125" w:rsidP="005B4CC0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890710383"/>
                <w:placeholder>
                  <w:docPart w:val="FEA30792663A47B099D1630BACDE886D"/>
                </w:placeholder>
                <w:showingPlcHdr/>
              </w:sdtPr>
              <w:sdtEndPr/>
              <w:sdtContent>
                <w:r w:rsidR="001251E3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2E499D" w:rsidRPr="004944DC" w:rsidTr="002E499D">
        <w:trPr>
          <w:trHeight w:val="283"/>
        </w:trPr>
        <w:tc>
          <w:tcPr>
            <w:tcW w:w="977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99D" w:rsidRPr="0033220D" w:rsidRDefault="002E499D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944DC" w:rsidRPr="00AA1EED" w:rsidTr="002E499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44DC" w:rsidRPr="00AA1EED" w:rsidRDefault="001251E3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color w:val="000000" w:themeColor="text1"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t xml:space="preserve">3. </w:t>
            </w:r>
            <w:r w:rsidR="004944DC" w:rsidRPr="00AA1EED">
              <w:rPr>
                <w:rFonts w:cstheme="minorHAnsi"/>
                <w:b/>
                <w:color w:val="000000" w:themeColor="text1"/>
                <w:sz w:val="22"/>
              </w:rPr>
              <w:t>Änderungen bei den pädagogisch-therapeutischen Massnahmen</w:t>
            </w:r>
          </w:p>
        </w:tc>
      </w:tr>
      <w:tr w:rsidR="0045780A" w:rsidRPr="00AA1EED" w:rsidTr="002E499D">
        <w:trPr>
          <w:trHeight w:val="995"/>
        </w:trPr>
        <w:tc>
          <w:tcPr>
            <w:tcW w:w="9776" w:type="dxa"/>
            <w:gridSpan w:val="4"/>
            <w:tcBorders>
              <w:bottom w:val="single" w:sz="2" w:space="0" w:color="auto"/>
            </w:tcBorders>
          </w:tcPr>
          <w:p w:rsidR="0045780A" w:rsidRPr="00AA1EED" w:rsidRDefault="00815125" w:rsidP="0059268D">
            <w:pPr>
              <w:spacing w:before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081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6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780A" w:rsidRPr="00AA1EED">
              <w:rPr>
                <w:rFonts w:cstheme="minorHAnsi"/>
                <w:sz w:val="20"/>
                <w:szCs w:val="20"/>
              </w:rPr>
              <w:t xml:space="preserve"> heilpädagogische Früherziehung</w:t>
            </w:r>
            <w:r w:rsidR="0059268D" w:rsidRPr="00AA1EED">
              <w:rPr>
                <w:rFonts w:cstheme="minorHAnsi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02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8D" w:rsidRPr="00AA1E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780A" w:rsidRPr="00AA1EED">
              <w:rPr>
                <w:rFonts w:cstheme="minorHAnsi"/>
                <w:sz w:val="20"/>
                <w:szCs w:val="20"/>
              </w:rPr>
              <w:t xml:space="preserve"> Logopädie</w:t>
            </w:r>
          </w:p>
          <w:p w:rsidR="006A37C6" w:rsidRPr="00AA1EED" w:rsidRDefault="00815125" w:rsidP="006A37C6">
            <w:pPr>
              <w:spacing w:before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96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0A" w:rsidRPr="00AA1EE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780A" w:rsidRPr="00AA1EED">
              <w:rPr>
                <w:rFonts w:cstheme="minorHAnsi"/>
                <w:sz w:val="20"/>
                <w:szCs w:val="20"/>
              </w:rPr>
              <w:t xml:space="preserve"> Psychomotorik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444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8D" w:rsidRPr="00AA1E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780A" w:rsidRPr="00AA1EED">
              <w:rPr>
                <w:rFonts w:cstheme="minorHAnsi"/>
                <w:sz w:val="20"/>
                <w:szCs w:val="20"/>
              </w:rPr>
              <w:t xml:space="preserve"> Kommunikation bei Sinnesbeeinträchtigung</w:t>
            </w:r>
          </w:p>
        </w:tc>
      </w:tr>
      <w:tr w:rsidR="002E499D" w:rsidRPr="00205C3F" w:rsidTr="002E499D">
        <w:trPr>
          <w:trHeight w:val="283"/>
        </w:trPr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99D" w:rsidRPr="0033220D" w:rsidRDefault="002E499D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5780A" w:rsidRPr="00AA1EED" w:rsidTr="0033220D">
        <w:trPr>
          <w:trHeight w:val="283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45780A" w:rsidRPr="00AA1EED" w:rsidRDefault="001251E3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t>4</w:t>
            </w:r>
            <w:r w:rsidR="0045780A" w:rsidRPr="00AA1EED">
              <w:rPr>
                <w:rFonts w:cstheme="minorHAnsi"/>
                <w:b/>
                <w:color w:val="000000" w:themeColor="text1"/>
                <w:sz w:val="22"/>
              </w:rPr>
              <w:t>. Änderung der leistungserbringenden Person</w:t>
            </w:r>
          </w:p>
        </w:tc>
      </w:tr>
      <w:tr w:rsidR="0045780A" w:rsidRPr="00AA1EED" w:rsidTr="00820C4C">
        <w:trPr>
          <w:trHeight w:val="199"/>
        </w:trPr>
        <w:tc>
          <w:tcPr>
            <w:tcW w:w="3345" w:type="dxa"/>
            <w:gridSpan w:val="2"/>
          </w:tcPr>
          <w:p w:rsidR="0045780A" w:rsidRPr="00AA1EED" w:rsidRDefault="005D621B" w:rsidP="0051606B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 xml:space="preserve">Adresse </w:t>
            </w:r>
            <w:r w:rsidR="002E499D" w:rsidRPr="00AA1EED">
              <w:rPr>
                <w:rFonts w:cstheme="minorHAnsi"/>
                <w:sz w:val="20"/>
                <w:szCs w:val="20"/>
              </w:rPr>
              <w:t>bisher:</w:t>
            </w:r>
          </w:p>
        </w:tc>
        <w:tc>
          <w:tcPr>
            <w:tcW w:w="3346" w:type="dxa"/>
          </w:tcPr>
          <w:p w:rsidR="0045780A" w:rsidRPr="00AA1EED" w:rsidRDefault="005D621B" w:rsidP="0045780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 xml:space="preserve">Adresse </w:t>
            </w:r>
            <w:r w:rsidR="0045780A" w:rsidRPr="00AA1EED">
              <w:rPr>
                <w:rFonts w:cstheme="minorHAnsi"/>
                <w:sz w:val="20"/>
                <w:szCs w:val="20"/>
              </w:rPr>
              <w:t>neu</w:t>
            </w:r>
            <w:r w:rsidR="002E499D" w:rsidRPr="00AA1EE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085" w:type="dxa"/>
          </w:tcPr>
          <w:p w:rsidR="0045780A" w:rsidRPr="00AA1EED" w:rsidRDefault="0045780A" w:rsidP="0045780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Änderung per (Datum):</w:t>
            </w:r>
          </w:p>
        </w:tc>
      </w:tr>
      <w:tr w:rsidR="0045780A" w:rsidRPr="00205C3F" w:rsidTr="005D621B">
        <w:trPr>
          <w:trHeight w:val="199"/>
        </w:trPr>
        <w:tc>
          <w:tcPr>
            <w:tcW w:w="3345" w:type="dxa"/>
            <w:gridSpan w:val="2"/>
            <w:tcBorders>
              <w:bottom w:val="single" w:sz="2" w:space="0" w:color="auto"/>
            </w:tcBorders>
          </w:tcPr>
          <w:p w:rsidR="0045780A" w:rsidRDefault="0045780A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  <w:p w:rsidR="006A37C6" w:rsidRDefault="006A37C6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  <w:p w:rsidR="006A37C6" w:rsidRPr="00727CF0" w:rsidRDefault="006A37C6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6" w:type="dxa"/>
            <w:tcBorders>
              <w:bottom w:val="single" w:sz="2" w:space="0" w:color="auto"/>
            </w:tcBorders>
          </w:tcPr>
          <w:sdt>
            <w:sdtPr>
              <w:rPr>
                <w:rFonts w:cstheme="minorHAnsi"/>
                <w:sz w:val="16"/>
                <w:szCs w:val="16"/>
              </w:rPr>
              <w:id w:val="-945771164"/>
              <w:placeholder>
                <w:docPart w:val="4F2A6D31793A44DE832FE1FA764E7D57"/>
              </w:placeholder>
            </w:sdtPr>
            <w:sdtEndPr/>
            <w:sdtContent>
              <w:p w:rsidR="006872F3" w:rsidRPr="00727CF0" w:rsidRDefault="006872F3" w:rsidP="006872F3">
                <w:pPr>
                  <w:tabs>
                    <w:tab w:val="right" w:leader="dot" w:pos="2861"/>
                  </w:tabs>
                  <w:spacing w:before="120"/>
                  <w:rPr>
                    <w:rFonts w:cstheme="minorHAnsi"/>
                    <w:sz w:val="16"/>
                    <w:szCs w:val="16"/>
                  </w:rPr>
                </w:pPr>
              </w:p>
              <w:p w:rsidR="0045780A" w:rsidRPr="00727CF0" w:rsidRDefault="00815125" w:rsidP="006872F3">
                <w:pPr>
                  <w:tabs>
                    <w:tab w:val="right" w:leader="dot" w:pos="2861"/>
                  </w:tabs>
                  <w:spacing w:before="120"/>
                  <w:rPr>
                    <w:rFonts w:cstheme="minorHAnsi"/>
                    <w:sz w:val="16"/>
                    <w:szCs w:val="16"/>
                  </w:rPr>
                </w:pPr>
              </w:p>
            </w:sdtContent>
          </w:sdt>
        </w:tc>
        <w:tc>
          <w:tcPr>
            <w:tcW w:w="3085" w:type="dxa"/>
            <w:tcBorders>
              <w:bottom w:val="single" w:sz="2" w:space="0" w:color="auto"/>
            </w:tcBorders>
          </w:tcPr>
          <w:p w:rsidR="0045780A" w:rsidRPr="00727CF0" w:rsidRDefault="00815125" w:rsidP="0045780A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82461193"/>
                <w:placeholder>
                  <w:docPart w:val="543D08B5D4D94D10B47A328A37F78195"/>
                </w:placeholder>
                <w:showingPlcHdr/>
              </w:sdtPr>
              <w:sdtEndPr/>
              <w:sdtContent>
                <w:r w:rsidR="0045780A" w:rsidRPr="00727CF0">
                  <w:rPr>
                    <w:rStyle w:val="Platzhaltertext"/>
                    <w:rFonts w:cstheme="minorHAnsi"/>
                    <w:sz w:val="16"/>
                    <w:szCs w:val="16"/>
                  </w:rPr>
                  <w:t>….</w:t>
                </w:r>
              </w:sdtContent>
            </w:sdt>
          </w:p>
        </w:tc>
      </w:tr>
    </w:tbl>
    <w:p w:rsidR="00766AEF" w:rsidRDefault="00766AEF">
      <w:r>
        <w:br w:type="page"/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45"/>
        <w:gridCol w:w="3346"/>
        <w:gridCol w:w="3085"/>
      </w:tblGrid>
      <w:tr w:rsidR="0045780A" w:rsidRPr="00AA1EED" w:rsidTr="0033220D">
        <w:trPr>
          <w:trHeight w:val="283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45780A" w:rsidRPr="00AA1EED" w:rsidRDefault="006A37C6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lastRenderedPageBreak/>
              <w:t>5</w:t>
            </w:r>
            <w:r w:rsidR="0045780A" w:rsidRPr="00AA1EED">
              <w:rPr>
                <w:rFonts w:cstheme="minorHAnsi"/>
                <w:b/>
                <w:color w:val="000000" w:themeColor="text1"/>
                <w:sz w:val="22"/>
              </w:rPr>
              <w:t>. Änderung der Intensität der Therapie</w:t>
            </w:r>
          </w:p>
        </w:tc>
      </w:tr>
      <w:tr w:rsidR="0045780A" w:rsidRPr="00AA1EED" w:rsidTr="00766AEF">
        <w:trPr>
          <w:trHeight w:val="199"/>
        </w:trPr>
        <w:tc>
          <w:tcPr>
            <w:tcW w:w="3345" w:type="dxa"/>
          </w:tcPr>
          <w:p w:rsidR="0045780A" w:rsidRPr="00AA1EED" w:rsidRDefault="0045780A" w:rsidP="0045780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Intensität der Therapie bisher:</w:t>
            </w:r>
          </w:p>
        </w:tc>
        <w:tc>
          <w:tcPr>
            <w:tcW w:w="3346" w:type="dxa"/>
          </w:tcPr>
          <w:p w:rsidR="0045780A" w:rsidRPr="00AA1EED" w:rsidRDefault="0045780A" w:rsidP="0045780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Intensität der Therapie neu:</w:t>
            </w:r>
          </w:p>
        </w:tc>
        <w:tc>
          <w:tcPr>
            <w:tcW w:w="3085" w:type="dxa"/>
          </w:tcPr>
          <w:p w:rsidR="0045780A" w:rsidRPr="00AA1EED" w:rsidRDefault="0045780A" w:rsidP="0045780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Änderung per (Datum):</w:t>
            </w:r>
          </w:p>
        </w:tc>
      </w:tr>
      <w:tr w:rsidR="0045780A" w:rsidRPr="00205C3F" w:rsidTr="005B5C3B">
        <w:trPr>
          <w:trHeight w:val="279"/>
        </w:trPr>
        <w:tc>
          <w:tcPr>
            <w:tcW w:w="3345" w:type="dxa"/>
            <w:tcBorders>
              <w:bottom w:val="single" w:sz="2" w:space="0" w:color="auto"/>
            </w:tcBorders>
          </w:tcPr>
          <w:p w:rsidR="0045780A" w:rsidRPr="00727CF0" w:rsidRDefault="0045780A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6" w:type="dxa"/>
            <w:tcBorders>
              <w:bottom w:val="single" w:sz="2" w:space="0" w:color="auto"/>
            </w:tcBorders>
          </w:tcPr>
          <w:p w:rsidR="0045780A" w:rsidRPr="00727CF0" w:rsidRDefault="00815125" w:rsidP="0045780A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9737295"/>
                <w:placeholder>
                  <w:docPart w:val="2AD6E2231363406395CFC0E405D265E8"/>
                </w:placeholder>
                <w:showingPlcHdr/>
              </w:sdtPr>
              <w:sdtEndPr/>
              <w:sdtContent>
                <w:r w:rsidR="0045780A" w:rsidRPr="00727CF0">
                  <w:rPr>
                    <w:rStyle w:val="Platzhaltertext"/>
                    <w:rFonts w:cstheme="minorHAnsi"/>
                    <w:sz w:val="16"/>
                    <w:szCs w:val="16"/>
                  </w:rPr>
                  <w:t>….</w:t>
                </w:r>
              </w:sdtContent>
            </w:sdt>
          </w:p>
        </w:tc>
        <w:tc>
          <w:tcPr>
            <w:tcW w:w="3085" w:type="dxa"/>
            <w:tcBorders>
              <w:bottom w:val="single" w:sz="2" w:space="0" w:color="auto"/>
            </w:tcBorders>
          </w:tcPr>
          <w:p w:rsidR="0045780A" w:rsidRPr="00727CF0" w:rsidRDefault="00815125" w:rsidP="0045780A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97522983"/>
                <w:placeholder>
                  <w:docPart w:val="C06DE80FB9FA4756AC2DD48A476DD8B3"/>
                </w:placeholder>
                <w:showingPlcHdr/>
              </w:sdtPr>
              <w:sdtEndPr/>
              <w:sdtContent>
                <w:r w:rsidR="0045780A" w:rsidRPr="00727CF0">
                  <w:rPr>
                    <w:rStyle w:val="Platzhaltertext"/>
                    <w:rFonts w:cstheme="minorHAnsi"/>
                    <w:sz w:val="16"/>
                    <w:szCs w:val="16"/>
                  </w:rPr>
                  <w:t>….</w:t>
                </w:r>
              </w:sdtContent>
            </w:sdt>
          </w:p>
        </w:tc>
      </w:tr>
      <w:tr w:rsidR="0045780A" w:rsidRPr="00205C3F" w:rsidTr="005B5C3B">
        <w:trPr>
          <w:trHeight w:val="874"/>
        </w:trPr>
        <w:tc>
          <w:tcPr>
            <w:tcW w:w="9776" w:type="dxa"/>
            <w:gridSpan w:val="3"/>
            <w:tcBorders>
              <w:bottom w:val="single" w:sz="2" w:space="0" w:color="auto"/>
            </w:tcBorders>
          </w:tcPr>
          <w:p w:rsidR="0045780A" w:rsidRPr="00AA1EED" w:rsidRDefault="0045780A" w:rsidP="0045780A">
            <w:pPr>
              <w:tabs>
                <w:tab w:val="right" w:leader="dot" w:pos="8425"/>
              </w:tabs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AA1EED">
              <w:rPr>
                <w:rFonts w:cstheme="minorHAnsi"/>
                <w:b/>
                <w:sz w:val="18"/>
                <w:szCs w:val="18"/>
              </w:rPr>
              <w:t>Bestätigung der anerkannten Abklärungsstelle oder der beteiligten Fachstelle</w:t>
            </w:r>
          </w:p>
          <w:p w:rsidR="0033220D" w:rsidRDefault="0033220D" w:rsidP="0045780A">
            <w:pPr>
              <w:tabs>
                <w:tab w:val="right" w:leader="dot" w:pos="8425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  <w:p w:rsidR="002E499D" w:rsidRPr="00727CF0" w:rsidRDefault="002E499D" w:rsidP="0045780A">
            <w:pPr>
              <w:tabs>
                <w:tab w:val="right" w:leader="dot" w:pos="8425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</w:tc>
      </w:tr>
      <w:tr w:rsidR="002E499D" w:rsidRPr="00AA1EED" w:rsidTr="005B5C3B">
        <w:trPr>
          <w:trHeight w:val="404"/>
        </w:trPr>
        <w:tc>
          <w:tcPr>
            <w:tcW w:w="97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E499D" w:rsidRPr="00AA1EED" w:rsidRDefault="002E499D" w:rsidP="002E499D">
            <w:pPr>
              <w:tabs>
                <w:tab w:val="right" w:leader="dot" w:pos="9028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Telefonnummer und Email:</w:t>
            </w:r>
          </w:p>
        </w:tc>
      </w:tr>
      <w:tr w:rsidR="002E499D" w:rsidRPr="00AA1EED" w:rsidTr="005B5C3B">
        <w:trPr>
          <w:trHeight w:val="525"/>
        </w:trPr>
        <w:tc>
          <w:tcPr>
            <w:tcW w:w="97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E499D" w:rsidRPr="00AA1EED" w:rsidRDefault="002E499D" w:rsidP="002E499D">
            <w:pPr>
              <w:tabs>
                <w:tab w:val="right" w:leader="dot" w:pos="9028"/>
              </w:tabs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 xml:space="preserve">Datum/Unterschrift </w:t>
            </w:r>
          </w:p>
        </w:tc>
      </w:tr>
    </w:tbl>
    <w:p w:rsidR="005D621B" w:rsidRDefault="005D621B"/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5780A" w:rsidRPr="00AA1EED" w:rsidTr="0033220D">
        <w:trPr>
          <w:trHeight w:val="283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68D" w:rsidRPr="00AA1EED" w:rsidRDefault="006A37C6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t>6</w:t>
            </w:r>
            <w:r w:rsidR="00290949" w:rsidRPr="00AA1EED">
              <w:rPr>
                <w:rFonts w:cstheme="minorHAnsi"/>
                <w:b/>
                <w:color w:val="000000" w:themeColor="text1"/>
                <w:sz w:val="22"/>
              </w:rPr>
              <w:t xml:space="preserve">. </w:t>
            </w:r>
            <w:r w:rsidR="00727CF0" w:rsidRPr="00AA1EED">
              <w:rPr>
                <w:rFonts w:cstheme="minorHAnsi"/>
                <w:b/>
                <w:color w:val="000000" w:themeColor="text1"/>
                <w:sz w:val="22"/>
              </w:rPr>
              <w:t>Rückstellung des Kindes</w:t>
            </w:r>
            <w:r w:rsidR="00994C2F" w:rsidRPr="00AA1EED">
              <w:rPr>
                <w:rFonts w:cstheme="minorHAnsi"/>
                <w:b/>
                <w:color w:val="000000" w:themeColor="text1"/>
                <w:sz w:val="22"/>
              </w:rPr>
              <w:t xml:space="preserve"> um ein Jahr</w:t>
            </w:r>
            <w:r w:rsidR="001251E3" w:rsidRPr="00AA1EED">
              <w:rPr>
                <w:rFonts w:cstheme="minorHAnsi"/>
                <w:b/>
                <w:color w:val="000000" w:themeColor="text1"/>
                <w:sz w:val="22"/>
              </w:rPr>
              <w:t xml:space="preserve"> (Schuleintritt August 2024)</w:t>
            </w:r>
          </w:p>
        </w:tc>
      </w:tr>
      <w:tr w:rsidR="0059268D" w:rsidRPr="002E499D" w:rsidTr="00815125">
        <w:trPr>
          <w:trHeight w:val="1416"/>
        </w:trPr>
        <w:tc>
          <w:tcPr>
            <w:tcW w:w="9776" w:type="dxa"/>
            <w:tcBorders>
              <w:bottom w:val="single" w:sz="2" w:space="0" w:color="auto"/>
            </w:tcBorders>
          </w:tcPr>
          <w:sdt>
            <w:sdtPr>
              <w:rPr>
                <w:rFonts w:cstheme="minorHAnsi"/>
                <w:sz w:val="18"/>
                <w:szCs w:val="18"/>
              </w:rPr>
              <w:id w:val="1745447119"/>
              <w:placeholder>
                <w:docPart w:val="ABC6B74F10CE4610AA82F44125CA7FE0"/>
              </w:placeholder>
            </w:sdtPr>
            <w:sdtEndPr/>
            <w:sdtContent>
              <w:p w:rsidR="00AA1EED" w:rsidRDefault="00815125" w:rsidP="00727CF0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721498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EED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A1EED" w:rsidRPr="00AA1EED">
                  <w:rPr>
                    <w:rFonts w:cstheme="minorHAnsi"/>
                    <w:sz w:val="20"/>
                    <w:szCs w:val="20"/>
                  </w:rPr>
                  <w:t xml:space="preserve"> Es wird um eine Anpassung der Kostengutsprache bis zum ordentlichen Schuleintritt ersucht.</w:t>
                </w:r>
              </w:p>
              <w:p w:rsidR="00727CF0" w:rsidRPr="00AA1EED" w:rsidRDefault="00815125" w:rsidP="00727CF0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2006205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EED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A1EED" w:rsidRPr="00AA1EE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727CF0" w:rsidRPr="00AA1EED">
                  <w:rPr>
                    <w:rFonts w:cstheme="minorHAnsi"/>
                    <w:sz w:val="20"/>
                    <w:szCs w:val="20"/>
                  </w:rPr>
                  <w:t xml:space="preserve">Das Kind hat eine Kostengutsprache </w:t>
                </w:r>
                <w:r w:rsidR="005D621B" w:rsidRPr="00AA1EED">
                  <w:rPr>
                    <w:rFonts w:cstheme="minorHAnsi"/>
                    <w:sz w:val="20"/>
                    <w:szCs w:val="20"/>
                  </w:rPr>
                  <w:t xml:space="preserve">mit Wirkung </w:t>
                </w:r>
                <w:r w:rsidR="00727CF0" w:rsidRPr="00AA1EED">
                  <w:rPr>
                    <w:rFonts w:cstheme="minorHAnsi"/>
                    <w:sz w:val="20"/>
                    <w:szCs w:val="20"/>
                  </w:rPr>
                  <w:t>ab 1. Dezember 2022 bis 31.07.2023.</w:t>
                </w:r>
              </w:p>
              <w:p w:rsidR="0059268D" w:rsidRPr="00AA1EED" w:rsidRDefault="00815125" w:rsidP="00727CF0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916625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51E3" w:rsidRPr="00AA1EED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27CF0" w:rsidRPr="00AA1EED">
                  <w:rPr>
                    <w:rFonts w:cstheme="minorHAnsi"/>
                    <w:sz w:val="20"/>
                    <w:szCs w:val="20"/>
                  </w:rPr>
                  <w:t xml:space="preserve"> Der Eintritt des Kindes in den Kindergarten erfolgt im August </w:t>
                </w:r>
                <w:r w:rsidR="005D621B" w:rsidRPr="00AA1EED">
                  <w:rPr>
                    <w:rFonts w:cstheme="minorHAnsi"/>
                    <w:sz w:val="20"/>
                    <w:szCs w:val="20"/>
                  </w:rPr>
                  <w:t>2024 (Rückstellung um 1 Jahr)</w:t>
                </w:r>
                <w:r w:rsidR="00994C2F" w:rsidRPr="00AA1EED">
                  <w:rPr>
                    <w:rFonts w:cstheme="minorHAnsi"/>
                    <w:sz w:val="20"/>
                    <w:szCs w:val="20"/>
                  </w:rPr>
                  <w:t>.</w:t>
                </w:r>
              </w:p>
              <w:p w:rsidR="001251E3" w:rsidRPr="00AA1EED" w:rsidRDefault="00815125" w:rsidP="00820C4C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123733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50F9" w:rsidRPr="00AA1EED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5D621B" w:rsidRPr="00AA1EED">
                  <w:rPr>
                    <w:rFonts w:cstheme="minorHAnsi"/>
                    <w:sz w:val="20"/>
                    <w:szCs w:val="20"/>
                  </w:rPr>
                  <w:t xml:space="preserve"> Die Therapie wird durch die behandelnde Therapeutin fortgesetzt.</w:t>
                </w:r>
              </w:p>
              <w:p w:rsidR="0059268D" w:rsidRPr="002E499D" w:rsidRDefault="001251E3" w:rsidP="002E499D">
                <w:pPr>
                  <w:tabs>
                    <w:tab w:val="right" w:leader="dot" w:pos="8425"/>
                  </w:tabs>
                  <w:spacing w:after="60"/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51606B">
                  <w:rPr>
                    <w:rFonts w:cstheme="minorHAnsi"/>
                    <w:b/>
                    <w:color w:val="FF0000"/>
                    <w:sz w:val="16"/>
                    <w:szCs w:val="16"/>
                  </w:rPr>
                  <w:t>Diese Voraussetzungen müssen kumulativ erfüllt sein.</w:t>
                </w:r>
                <w:r w:rsidRPr="0051606B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5D621B" w:rsidRPr="00205C3F" w:rsidTr="00815125">
        <w:trPr>
          <w:trHeight w:val="383"/>
        </w:trPr>
        <w:tc>
          <w:tcPr>
            <w:tcW w:w="9776" w:type="dxa"/>
            <w:tcBorders>
              <w:top w:val="single" w:sz="2" w:space="0" w:color="auto"/>
            </w:tcBorders>
            <w:vAlign w:val="bottom"/>
          </w:tcPr>
          <w:p w:rsidR="006A37C6" w:rsidRPr="002E499D" w:rsidRDefault="006A37C6" w:rsidP="002E499D">
            <w:pPr>
              <w:tabs>
                <w:tab w:val="right" w:leader="dot" w:pos="8425"/>
              </w:tabs>
              <w:contextualSpacing/>
              <w:rPr>
                <w:rFonts w:cstheme="minorHAnsi"/>
                <w:sz w:val="16"/>
                <w:szCs w:val="16"/>
              </w:rPr>
            </w:pPr>
            <w:bookmarkStart w:id="1" w:name="_GoBack"/>
            <w:bookmarkEnd w:id="1"/>
          </w:p>
          <w:p w:rsidR="0033220D" w:rsidRPr="00AA1EED" w:rsidRDefault="0033220D" w:rsidP="002E499D">
            <w:pPr>
              <w:tabs>
                <w:tab w:val="right" w:leader="dot" w:pos="9028"/>
              </w:tabs>
              <w:spacing w:before="120" w:after="8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Datum</w:t>
            </w:r>
            <w:r w:rsidR="005D621B" w:rsidRPr="00AA1EED">
              <w:rPr>
                <w:rFonts w:cstheme="minorHAnsi"/>
                <w:sz w:val="20"/>
                <w:szCs w:val="20"/>
              </w:rPr>
              <w:t>/Unterschrift der Eltern</w:t>
            </w:r>
          </w:p>
        </w:tc>
      </w:tr>
    </w:tbl>
    <w:p w:rsidR="006872F3" w:rsidRDefault="006872F3" w:rsidP="002E499D">
      <w:pPr>
        <w:spacing w:before="120"/>
      </w:pPr>
    </w:p>
    <w:sectPr w:rsidR="006872F3" w:rsidSect="00727CF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1A" w:rsidRPr="00727CF0" w:rsidRDefault="00FA251A">
      <w:r w:rsidRPr="00727CF0">
        <w:separator/>
      </w:r>
    </w:p>
  </w:endnote>
  <w:endnote w:type="continuationSeparator" w:id="0">
    <w:p w:rsidR="00FA251A" w:rsidRPr="00727CF0" w:rsidRDefault="00FA251A">
      <w:r w:rsidRPr="00727C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A5EB2" w:rsidRPr="00727CF0" w:rsidTr="00645C93">
      <w:tc>
        <w:tcPr>
          <w:tcW w:w="7938" w:type="dxa"/>
        </w:tcPr>
        <w:p w:rsidR="003A5EB2" w:rsidRPr="00727CF0" w:rsidRDefault="003A5EB2" w:rsidP="003A5EB2">
          <w:pPr>
            <w:pStyle w:val="Fuzeile"/>
          </w:pPr>
          <w:r w:rsidRPr="00727CF0">
            <w:fldChar w:fldCharType="begin"/>
          </w:r>
          <w:r w:rsidRPr="00727CF0">
            <w:instrText xml:space="preserve"> IF </w:instrText>
          </w:r>
          <w:r w:rsidR="00815125">
            <w:fldChar w:fldCharType="begin"/>
          </w:r>
          <w:r w:rsidR="00815125">
            <w:instrText xml:space="preserve"> DOCPROPERTY  CustomField.pfad  \* MERGEFORMAT </w:instrText>
          </w:r>
          <w:r w:rsidR="00815125">
            <w:fldChar w:fldCharType="separate"/>
          </w:r>
          <w:r w:rsidR="00AA1EED" w:rsidRPr="00AA1EED">
            <w:rPr>
              <w:b/>
              <w:bCs w:val="0"/>
            </w:rPr>
            <w:instrText>Keine Angaben</w:instrText>
          </w:r>
          <w:r w:rsidR="00815125">
            <w:rPr>
              <w:b/>
              <w:bCs w:val="0"/>
            </w:rPr>
            <w:fldChar w:fldCharType="end"/>
          </w:r>
          <w:r w:rsidRPr="00727CF0">
            <w:instrText>="Nur Dateiname"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r w:rsidR="00815125">
            <w:fldChar w:fldCharType="begin"/>
          </w:r>
          <w:r w:rsidR="00815125">
            <w:instrText xml:space="preserve"> DOCPROPERTY  CustomField.pfad  \* MERGEFORMAT </w:instrText>
          </w:r>
          <w:r w:rsidR="00815125">
            <w:fldChar w:fldCharType="separate"/>
          </w:r>
          <w:r w:rsidR="00AA1EED" w:rsidRPr="00AA1EED">
            <w:rPr>
              <w:b/>
              <w:bCs w:val="0"/>
            </w:rPr>
            <w:instrText>Keine Angaben</w:instrText>
          </w:r>
          <w:r w:rsidR="00815125">
            <w:rPr>
              <w:b/>
              <w:bCs w:val="0"/>
            </w:rPr>
            <w:fldChar w:fldCharType="end"/>
          </w:r>
          <w:r w:rsidRPr="00727CF0">
            <w:instrText>="Pfad und Dateiname"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</w:instrText>
          </w:r>
          <w:r w:rsidR="001D7C7B" w:rsidRPr="00727CF0">
            <w:rPr>
              <w:noProof/>
            </w:rPr>
            <w:instrText xml:space="preserve">\p  </w:instrText>
          </w:r>
          <w:r w:rsidRPr="00727CF0">
            <w:rPr>
              <w:noProof/>
            </w:rPr>
            <w:instrText>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r w:rsidR="00815125">
            <w:fldChar w:fldCharType="begin"/>
          </w:r>
          <w:r w:rsidR="00815125">
            <w:instrText xml:space="preserve"> DOCPROPERTY  CustomField.pfad  \* MERGEFORMAT </w:instrText>
          </w:r>
          <w:r w:rsidR="00815125">
            <w:fldChar w:fldCharType="separate"/>
          </w:r>
          <w:r w:rsidR="00AA1EED" w:rsidRPr="00AA1EED">
            <w:rPr>
              <w:b/>
              <w:bCs w:val="0"/>
            </w:rPr>
            <w:instrText>Keine Angaben</w:instrText>
          </w:r>
          <w:r w:rsidR="00815125">
            <w:rPr>
              <w:b/>
              <w:bCs w:val="0"/>
            </w:rPr>
            <w:fldChar w:fldCharType="end"/>
          </w:r>
          <w:r w:rsidRPr="00727CF0">
            <w:instrText>="Nom du document"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r w:rsidR="00815125">
            <w:fldChar w:fldCharType="begin"/>
          </w:r>
          <w:r w:rsidR="00815125">
            <w:instrText xml:space="preserve"> DOCPROPERTY  CustomField.pfad  \* MERGEFORMAT </w:instrText>
          </w:r>
          <w:r w:rsidR="00815125">
            <w:fldChar w:fldCharType="separate"/>
          </w:r>
          <w:r w:rsidR="00AA1EED" w:rsidRPr="00AA1EED">
            <w:rPr>
              <w:b/>
              <w:bCs w:val="0"/>
            </w:rPr>
            <w:instrText>Keine Angaben</w:instrText>
          </w:r>
          <w:r w:rsidR="00815125">
            <w:rPr>
              <w:b/>
              <w:bCs w:val="0"/>
            </w:rPr>
            <w:fldChar w:fldCharType="end"/>
          </w:r>
          <w:r w:rsidRPr="00727CF0">
            <w:instrText>="Chemin et nom du document"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</w:instrText>
          </w:r>
          <w:r w:rsidR="00DC091C" w:rsidRPr="00727CF0">
            <w:rPr>
              <w:noProof/>
            </w:rPr>
            <w:instrText xml:space="preserve">  \p</w:instrText>
          </w:r>
          <w:r w:rsidRPr="00727CF0">
            <w:rPr>
              <w:noProof/>
            </w:rPr>
            <w:instrText xml:space="preserve">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</w:p>
      </w:tc>
      <w:tc>
        <w:tcPr>
          <w:tcW w:w="2030" w:type="dxa"/>
        </w:tcPr>
        <w:p w:rsidR="003A5EB2" w:rsidRPr="00727CF0" w:rsidRDefault="003A5EB2" w:rsidP="003A5EB2">
          <w:pPr>
            <w:pStyle w:val="Fuzeile"/>
            <w:jc w:val="right"/>
          </w:pPr>
          <w:r w:rsidRPr="00727CF0">
            <w:fldChar w:fldCharType="begin"/>
          </w:r>
          <w:r w:rsidRPr="00727CF0">
            <w:instrText xml:space="preserve"> PAGE  \* Arabic  \* MERGEFORMAT </w:instrText>
          </w:r>
          <w:r w:rsidRPr="00727CF0">
            <w:fldChar w:fldCharType="separate"/>
          </w:r>
          <w:r w:rsidR="00815125">
            <w:rPr>
              <w:noProof/>
            </w:rPr>
            <w:t>2</w:t>
          </w:r>
          <w:r w:rsidRPr="00727CF0">
            <w:fldChar w:fldCharType="end"/>
          </w:r>
          <w:r w:rsidRPr="00727CF0">
            <w:t>/</w:t>
          </w:r>
          <w:r w:rsidR="00815125">
            <w:fldChar w:fldCharType="begin"/>
          </w:r>
          <w:r w:rsidR="00815125">
            <w:instrText xml:space="preserve"> NUMPAGES  \* Arabic  \* MERGEFORMAT </w:instrText>
          </w:r>
          <w:r w:rsidR="00815125">
            <w:fldChar w:fldCharType="separate"/>
          </w:r>
          <w:r w:rsidR="00815125">
            <w:rPr>
              <w:noProof/>
            </w:rPr>
            <w:t>2</w:t>
          </w:r>
          <w:r w:rsidR="00815125">
            <w:rPr>
              <w:noProof/>
            </w:rPr>
            <w:fldChar w:fldCharType="end"/>
          </w:r>
        </w:p>
      </w:tc>
    </w:tr>
  </w:tbl>
  <w:p w:rsidR="00EC10BB" w:rsidRPr="00727CF0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6150A" w:rsidRPr="00727CF0" w:rsidTr="00645C93">
      <w:tc>
        <w:tcPr>
          <w:tcW w:w="7938" w:type="dxa"/>
        </w:tcPr>
        <w:p w:rsidR="0036150A" w:rsidRPr="00727CF0" w:rsidRDefault="00216C9D" w:rsidP="0036150A">
          <w:pPr>
            <w:pStyle w:val="Fuzeile"/>
          </w:pPr>
          <w:r w:rsidRPr="00727CF0">
            <w:fldChar w:fldCharType="begin"/>
          </w:r>
          <w:r w:rsidRPr="00727CF0">
            <w:instrText xml:space="preserve"> IF </w:instrText>
          </w:r>
          <w:r w:rsidR="00815125">
            <w:fldChar w:fldCharType="begin"/>
          </w:r>
          <w:r w:rsidR="00815125">
            <w:instrText xml:space="preserve"> DOCPROPERTY  CustomField.pfad  \* MERGEFORMAT </w:instrText>
          </w:r>
          <w:r w:rsidR="00815125">
            <w:fldChar w:fldCharType="separate"/>
          </w:r>
          <w:r w:rsidR="00AA1EED" w:rsidRPr="00AA1EED">
            <w:rPr>
              <w:b/>
              <w:bCs w:val="0"/>
            </w:rPr>
            <w:instrText>Keine Angaben</w:instrText>
          </w:r>
          <w:r w:rsidR="00815125">
            <w:rPr>
              <w:b/>
              <w:bCs w:val="0"/>
            </w:rPr>
            <w:fldChar w:fldCharType="end"/>
          </w:r>
          <w:r w:rsidRPr="00727CF0">
            <w:instrText>="Nur Dateiname"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r w:rsidR="00815125">
            <w:fldChar w:fldCharType="begin"/>
          </w:r>
          <w:r w:rsidR="00815125">
            <w:instrText xml:space="preserve"> DOCPROPERTY  CustomField.pfad  \* MERGEFORMAT </w:instrText>
          </w:r>
          <w:r w:rsidR="00815125">
            <w:fldChar w:fldCharType="separate"/>
          </w:r>
          <w:r w:rsidR="00AA1EED" w:rsidRPr="00AA1EED">
            <w:rPr>
              <w:b/>
              <w:bCs w:val="0"/>
            </w:rPr>
            <w:instrText>Keine Angaben</w:instrText>
          </w:r>
          <w:r w:rsidR="00815125">
            <w:rPr>
              <w:b/>
              <w:bCs w:val="0"/>
            </w:rPr>
            <w:fldChar w:fldCharType="end"/>
          </w:r>
          <w:r w:rsidRPr="00727CF0">
            <w:instrText>="Pfad und Dateiname"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</w:instrText>
          </w:r>
          <w:r w:rsidR="001D7C7B" w:rsidRPr="00727CF0">
            <w:rPr>
              <w:noProof/>
            </w:rPr>
            <w:instrText xml:space="preserve">\p  </w:instrText>
          </w:r>
          <w:r w:rsidRPr="00727CF0">
            <w:rPr>
              <w:noProof/>
            </w:rPr>
            <w:instrText>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r w:rsidR="00815125">
            <w:fldChar w:fldCharType="begin"/>
          </w:r>
          <w:r w:rsidR="00815125">
            <w:instrText xml:space="preserve"> DOCPROPERTY  CustomField.pfad  \</w:instrText>
          </w:r>
          <w:r w:rsidR="00815125">
            <w:instrText xml:space="preserve">* MERGEFORMAT </w:instrText>
          </w:r>
          <w:r w:rsidR="00815125">
            <w:fldChar w:fldCharType="separate"/>
          </w:r>
          <w:r w:rsidR="00AA1EED" w:rsidRPr="00AA1EED">
            <w:rPr>
              <w:b/>
              <w:bCs w:val="0"/>
            </w:rPr>
            <w:instrText>Keine Angaben</w:instrText>
          </w:r>
          <w:r w:rsidR="00815125">
            <w:rPr>
              <w:b/>
              <w:bCs w:val="0"/>
            </w:rPr>
            <w:fldChar w:fldCharType="end"/>
          </w:r>
          <w:r w:rsidRPr="00727CF0">
            <w:instrText>="Nom du document"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r w:rsidR="00815125">
            <w:fldChar w:fldCharType="begin"/>
          </w:r>
          <w:r w:rsidR="00815125">
            <w:instrText xml:space="preserve"> DOCPROPERTY  CustomField.pfad  \* MERGEFORMAT </w:instrText>
          </w:r>
          <w:r w:rsidR="00815125">
            <w:fldChar w:fldCharType="separate"/>
          </w:r>
          <w:r w:rsidR="00AA1EED" w:rsidRPr="00AA1EED">
            <w:rPr>
              <w:b/>
              <w:bCs w:val="0"/>
            </w:rPr>
            <w:instrText>Keine Angaben</w:instrText>
          </w:r>
          <w:r w:rsidR="00815125">
            <w:rPr>
              <w:b/>
              <w:bCs w:val="0"/>
            </w:rPr>
            <w:fldChar w:fldCharType="end"/>
          </w:r>
          <w:r w:rsidRPr="00727CF0">
            <w:instrText>="Chemin et nom du document"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</w:instrText>
          </w:r>
          <w:r w:rsidR="00DF66F3" w:rsidRPr="00727CF0">
            <w:rPr>
              <w:noProof/>
            </w:rPr>
            <w:instrText xml:space="preserve">  \p </w:instrText>
          </w:r>
          <w:r w:rsidRPr="00727CF0">
            <w:rPr>
              <w:noProof/>
            </w:rPr>
            <w:instrText xml:space="preserve">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</w:p>
      </w:tc>
      <w:tc>
        <w:tcPr>
          <w:tcW w:w="2030" w:type="dxa"/>
        </w:tcPr>
        <w:p w:rsidR="0036150A" w:rsidRPr="00727CF0" w:rsidRDefault="0036150A" w:rsidP="0036150A">
          <w:pPr>
            <w:pStyle w:val="Fuzeile"/>
            <w:jc w:val="right"/>
          </w:pPr>
          <w:r w:rsidRPr="00727CF0">
            <w:fldChar w:fldCharType="begin"/>
          </w:r>
          <w:r w:rsidRPr="00727CF0">
            <w:instrText xml:space="preserve"> PAGE  \* Arabic  \* MERGEFORMAT </w:instrText>
          </w:r>
          <w:r w:rsidRPr="00727CF0">
            <w:fldChar w:fldCharType="separate"/>
          </w:r>
          <w:r w:rsidR="00815125">
            <w:rPr>
              <w:noProof/>
            </w:rPr>
            <w:t>1</w:t>
          </w:r>
          <w:r w:rsidRPr="00727CF0">
            <w:fldChar w:fldCharType="end"/>
          </w:r>
          <w:r w:rsidRPr="00727CF0">
            <w:t>/</w:t>
          </w:r>
          <w:r w:rsidR="00815125">
            <w:fldChar w:fldCharType="begin"/>
          </w:r>
          <w:r w:rsidR="00815125">
            <w:instrText xml:space="preserve"> NUMPAGES  \* Arabic  \* MERGEFORMAT </w:instrText>
          </w:r>
          <w:r w:rsidR="00815125">
            <w:fldChar w:fldCharType="separate"/>
          </w:r>
          <w:r w:rsidR="00815125">
            <w:rPr>
              <w:noProof/>
            </w:rPr>
            <w:t>2</w:t>
          </w:r>
          <w:r w:rsidR="00815125">
            <w:rPr>
              <w:noProof/>
            </w:rPr>
            <w:fldChar w:fldCharType="end"/>
          </w:r>
        </w:p>
      </w:tc>
    </w:tr>
  </w:tbl>
  <w:p w:rsidR="000252CF" w:rsidRPr="00727CF0" w:rsidRDefault="00025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1A" w:rsidRPr="00727CF0" w:rsidRDefault="00FA251A">
      <w:r w:rsidRPr="00727CF0">
        <w:separator/>
      </w:r>
    </w:p>
  </w:footnote>
  <w:footnote w:type="continuationSeparator" w:id="0">
    <w:p w:rsidR="00FA251A" w:rsidRPr="00727CF0" w:rsidRDefault="00FA251A">
      <w:r w:rsidRPr="00727CF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727CF0" w:rsidTr="00685499">
      <w:tc>
        <w:tcPr>
          <w:tcW w:w="5100" w:type="dxa"/>
        </w:tcPr>
        <w:p w:rsidR="00FF6652" w:rsidRPr="00727CF0" w:rsidRDefault="00FF6652" w:rsidP="00FF6652">
          <w:pPr>
            <w:pStyle w:val="Kopfzeile"/>
            <w:rPr>
              <w:color w:val="FFFFFF" w:themeColor="background1"/>
            </w:rPr>
          </w:pPr>
        </w:p>
        <w:p w:rsidR="00FF6652" w:rsidRPr="00727CF0" w:rsidRDefault="00FF6652" w:rsidP="00FF6652">
          <w:pPr>
            <w:pStyle w:val="Kopfzeile"/>
          </w:pPr>
        </w:p>
      </w:tc>
      <w:sdt>
        <w:sdtPr>
          <w:tag w:val="CustomField.Subject"/>
          <w:id w:val="1908418151"/>
          <w:placeholder>
            <w:docPart w:val="0D536DD7FBCE41B588A04314D8FFD8A8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:rsidR="00FF6652" w:rsidRPr="00727CF0" w:rsidRDefault="00727CF0" w:rsidP="00FF6652">
              <w:pPr>
                <w:pStyle w:val="Kopfzeile"/>
              </w:pPr>
              <w:r w:rsidRPr="00727CF0">
                <w:t>​</w:t>
              </w:r>
            </w:p>
          </w:tc>
        </w:sdtContent>
      </w:sdt>
    </w:tr>
  </w:tbl>
  <w:p w:rsidR="00C2381B" w:rsidRPr="00727CF0" w:rsidRDefault="00C2381B" w:rsidP="00FF6652">
    <w:pPr>
      <w:pStyle w:val="Kopfzeile"/>
      <w:tabs>
        <w:tab w:val="left" w:pos="420"/>
      </w:tabs>
    </w:pPr>
    <w:r w:rsidRPr="00727CF0">
      <w:drawing>
        <wp:anchor distT="0" distB="0" distL="114300" distR="114300" simplePos="0" relativeHeight="251662336" behindDoc="0" locked="1" layoutInCell="1" allowOverlap="1" wp14:anchorId="0791C3BE" wp14:editId="68991BFB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727CF0" w:rsidRDefault="00C2381B">
    <w:pPr>
      <w:pStyle w:val="Kopfzeile"/>
    </w:pPr>
    <w:r w:rsidRPr="00727CF0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727CF0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8D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0F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42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2A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882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06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82127"/>
    <w:multiLevelType w:val="hybridMultilevel"/>
    <w:tmpl w:val="9B62A5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F3A21"/>
    <w:multiLevelType w:val="hybridMultilevel"/>
    <w:tmpl w:val="CC9066AA"/>
    <w:lvl w:ilvl="0" w:tplc="18DC0C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3947A9"/>
    <w:multiLevelType w:val="hybridMultilevel"/>
    <w:tmpl w:val="D6AE7770"/>
    <w:lvl w:ilvl="0" w:tplc="A4D88AD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7" w:hanging="360"/>
      </w:pPr>
    </w:lvl>
    <w:lvl w:ilvl="2" w:tplc="0807001B" w:tentative="1">
      <w:start w:val="1"/>
      <w:numFmt w:val="lowerRoman"/>
      <w:lvlText w:val="%3."/>
      <w:lvlJc w:val="right"/>
      <w:pPr>
        <w:ind w:left="1837" w:hanging="180"/>
      </w:pPr>
    </w:lvl>
    <w:lvl w:ilvl="3" w:tplc="0807000F" w:tentative="1">
      <w:start w:val="1"/>
      <w:numFmt w:val="decimal"/>
      <w:lvlText w:val="%4."/>
      <w:lvlJc w:val="left"/>
      <w:pPr>
        <w:ind w:left="2557" w:hanging="360"/>
      </w:pPr>
    </w:lvl>
    <w:lvl w:ilvl="4" w:tplc="08070019" w:tentative="1">
      <w:start w:val="1"/>
      <w:numFmt w:val="lowerLetter"/>
      <w:lvlText w:val="%5."/>
      <w:lvlJc w:val="left"/>
      <w:pPr>
        <w:ind w:left="3277" w:hanging="360"/>
      </w:pPr>
    </w:lvl>
    <w:lvl w:ilvl="5" w:tplc="0807001B" w:tentative="1">
      <w:start w:val="1"/>
      <w:numFmt w:val="lowerRoman"/>
      <w:lvlText w:val="%6."/>
      <w:lvlJc w:val="right"/>
      <w:pPr>
        <w:ind w:left="3997" w:hanging="180"/>
      </w:pPr>
    </w:lvl>
    <w:lvl w:ilvl="6" w:tplc="0807000F" w:tentative="1">
      <w:start w:val="1"/>
      <w:numFmt w:val="decimal"/>
      <w:lvlText w:val="%7."/>
      <w:lvlJc w:val="left"/>
      <w:pPr>
        <w:ind w:left="4717" w:hanging="360"/>
      </w:pPr>
    </w:lvl>
    <w:lvl w:ilvl="7" w:tplc="08070019" w:tentative="1">
      <w:start w:val="1"/>
      <w:numFmt w:val="lowerLetter"/>
      <w:lvlText w:val="%8."/>
      <w:lvlJc w:val="left"/>
      <w:pPr>
        <w:ind w:left="5437" w:hanging="360"/>
      </w:pPr>
    </w:lvl>
    <w:lvl w:ilvl="8" w:tplc="0807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 w15:restartNumberingAfterBreak="0">
    <w:nsid w:val="335864EE"/>
    <w:multiLevelType w:val="hybridMultilevel"/>
    <w:tmpl w:val="06F2AE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218D"/>
    <w:multiLevelType w:val="hybridMultilevel"/>
    <w:tmpl w:val="8DC665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1418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1" w15:restartNumberingAfterBreak="0">
    <w:nsid w:val="57E5457A"/>
    <w:multiLevelType w:val="hybridMultilevel"/>
    <w:tmpl w:val="6C8A4F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BEB674D"/>
    <w:multiLevelType w:val="hybridMultilevel"/>
    <w:tmpl w:val="5EBA9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218E7"/>
    <w:multiLevelType w:val="hybridMultilevel"/>
    <w:tmpl w:val="597680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4B63569"/>
    <w:multiLevelType w:val="hybridMultilevel"/>
    <w:tmpl w:val="38C8A0BE"/>
    <w:lvl w:ilvl="0" w:tplc="7E588F0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6" w:hanging="360"/>
      </w:pPr>
    </w:lvl>
    <w:lvl w:ilvl="2" w:tplc="0807001B" w:tentative="1">
      <w:start w:val="1"/>
      <w:numFmt w:val="lowerRoman"/>
      <w:lvlText w:val="%3."/>
      <w:lvlJc w:val="right"/>
      <w:pPr>
        <w:ind w:left="1826" w:hanging="180"/>
      </w:pPr>
    </w:lvl>
    <w:lvl w:ilvl="3" w:tplc="0807000F" w:tentative="1">
      <w:start w:val="1"/>
      <w:numFmt w:val="decimal"/>
      <w:lvlText w:val="%4."/>
      <w:lvlJc w:val="left"/>
      <w:pPr>
        <w:ind w:left="2546" w:hanging="360"/>
      </w:pPr>
    </w:lvl>
    <w:lvl w:ilvl="4" w:tplc="08070019" w:tentative="1">
      <w:start w:val="1"/>
      <w:numFmt w:val="lowerLetter"/>
      <w:lvlText w:val="%5."/>
      <w:lvlJc w:val="left"/>
      <w:pPr>
        <w:ind w:left="3266" w:hanging="360"/>
      </w:pPr>
    </w:lvl>
    <w:lvl w:ilvl="5" w:tplc="0807001B" w:tentative="1">
      <w:start w:val="1"/>
      <w:numFmt w:val="lowerRoman"/>
      <w:lvlText w:val="%6."/>
      <w:lvlJc w:val="right"/>
      <w:pPr>
        <w:ind w:left="3986" w:hanging="180"/>
      </w:pPr>
    </w:lvl>
    <w:lvl w:ilvl="6" w:tplc="0807000F" w:tentative="1">
      <w:start w:val="1"/>
      <w:numFmt w:val="decimal"/>
      <w:lvlText w:val="%7."/>
      <w:lvlJc w:val="left"/>
      <w:pPr>
        <w:ind w:left="4706" w:hanging="360"/>
      </w:pPr>
    </w:lvl>
    <w:lvl w:ilvl="7" w:tplc="08070019" w:tentative="1">
      <w:start w:val="1"/>
      <w:numFmt w:val="lowerLetter"/>
      <w:lvlText w:val="%8."/>
      <w:lvlJc w:val="left"/>
      <w:pPr>
        <w:ind w:left="5426" w:hanging="360"/>
      </w:pPr>
    </w:lvl>
    <w:lvl w:ilvl="8" w:tplc="0807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2" w15:restartNumberingAfterBreak="0">
    <w:nsid w:val="7D7957AB"/>
    <w:multiLevelType w:val="hybridMultilevel"/>
    <w:tmpl w:val="BE685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2"/>
  </w:num>
  <w:num w:numId="13">
    <w:abstractNumId w:val="18"/>
  </w:num>
  <w:num w:numId="14">
    <w:abstractNumId w:val="33"/>
  </w:num>
  <w:num w:numId="15">
    <w:abstractNumId w:val="30"/>
  </w:num>
  <w:num w:numId="16">
    <w:abstractNumId w:val="12"/>
  </w:num>
  <w:num w:numId="17">
    <w:abstractNumId w:val="1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24"/>
  </w:num>
  <w:num w:numId="22">
    <w:abstractNumId w:val="23"/>
  </w:num>
  <w:num w:numId="23">
    <w:abstractNumId w:val="13"/>
  </w:num>
  <w:num w:numId="24">
    <w:abstractNumId w:val="20"/>
  </w:num>
  <w:num w:numId="25">
    <w:abstractNumId w:val="25"/>
  </w:num>
  <w:num w:numId="26">
    <w:abstractNumId w:val="27"/>
  </w:num>
  <w:num w:numId="27">
    <w:abstractNumId w:val="29"/>
  </w:num>
  <w:num w:numId="28">
    <w:abstractNumId w:val="11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  <w:lvlOverride w:ilvl="0">
      <w:startOverride w:val="3"/>
    </w:lvlOverride>
  </w:num>
  <w:num w:numId="43">
    <w:abstractNumId w:val="20"/>
  </w:num>
  <w:num w:numId="44">
    <w:abstractNumId w:val="21"/>
  </w:num>
  <w:num w:numId="45">
    <w:abstractNumId w:val="14"/>
  </w:num>
  <w:num w:numId="46">
    <w:abstractNumId w:val="15"/>
  </w:num>
  <w:num w:numId="47">
    <w:abstractNumId w:val="32"/>
  </w:num>
  <w:num w:numId="48">
    <w:abstractNumId w:val="16"/>
  </w:num>
  <w:num w:numId="49">
    <w:abstractNumId w:val="3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0"/>
  <w:defaultTabStop w:val="851"/>
  <w:consecutiveHyphenLimit w:val="3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2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4123010144120300001&quot;&gt;&lt;Field Name=&quot;IDName&quot; Value=&quot;Empfänger&quot;/&gt;&lt;Field Name=&quot;DeliveryOption&quot; Value=&quot;​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Integration und Soziales&amp;#xA;Abteilung Familie und Gesellschaft / ptM&amp;#xA;Rathausplatz 1&amp;#xA;Postfach&amp;#xA;3000 Bern 8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​%vbCrLf%&amp;lt;/Text&amp;gt;&amp;lt;Text Style=&amp;quot;zOawRecipient&amp;quot;&amp;gt;Amt für Integration und Soziales&amp;#xA;Abteilung Familie und Gesellschaft / ptM&amp;#xA;Rathausplatz 1&amp;#xA;Postfach&amp;#xA;3000 Bern 8&amp;lt;/Text&amp;gt;&quot;/&gt;&lt;/DocProp&gt;&lt;DocProp UID=&quot;2002122011014149059130932&quot; EntryUID=&quot;2019111416464099502126&quot; PrimaryUID=&quot;ClientSuite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platz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platz 1, Postfach, 3000 Bern 8&quot;/&gt;&lt;Field Name=&quot;Ruecksendeadresse_FR&quot; Value=&quot;DSSI-OIAS, Rathausplatz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333376588294&quot; EntryUID=&quot;2004123010144120300001&quot; PrimaryUID=&quot;ClientSuite&quot; Active=&quot;true&quot;&gt;&lt;Field UID=&quot;2019111132748937894801&quot; Name=&quot;BE_OC_Betreff&quot; Value=&quot;&quot;/&gt;&lt;Field UID=&quot;2019112614294731179588&quot; Name=&quot;Datum&quot; Value=&quot;​&quot;/&gt;&lt;Field UID=&quot;2019111313064731179378&quot; Name=&quot;BE_OurRefNo&quot; Value=&quot;​&quot;/&gt;&lt;Field UID=&quot;2019111313074731179378&quot; Name=&quot;BE_YourRefNo&quot; Value=&quot;​&quot;/&gt;&lt;Field UID=&quot;2009081217261556206966&quot; Name=&quot;Attach&quot; Value=&quot;​&quot;/&gt;&lt;Field UID=&quot;2009081411491556789055&quot; Name=&quot;CopieTo&quot; Value=&quot;​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 PrimaryUID=&quot;ClientSuite&quot;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​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Integration und Soziales_x000d_Abteilung Familie und Gesellschaft / ptM_x000d_Rathausplatz 1_x000d_Postfach_x000d_3000 Bern 8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DeliveryOption&quot;&amp;gt;​%vbCrLf%&amp;lt;/Text&amp;gt;&amp;lt;Text Style=&quot;zOawRecipient&quot;&amp;gt;Amt für Integration und Soziales_x000d_Abteilung Familie und Gesellschaft / ptM_x000d_Rathausplatz 1_x000d_Postfach_x000d_3000 Bern 8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23F2A"/>
    <w:rsid w:val="000002A5"/>
    <w:rsid w:val="00000C1D"/>
    <w:rsid w:val="00001886"/>
    <w:rsid w:val="00002B8D"/>
    <w:rsid w:val="00002D47"/>
    <w:rsid w:val="00004332"/>
    <w:rsid w:val="00004354"/>
    <w:rsid w:val="0000608F"/>
    <w:rsid w:val="00007904"/>
    <w:rsid w:val="0001180F"/>
    <w:rsid w:val="00011DE1"/>
    <w:rsid w:val="000139BD"/>
    <w:rsid w:val="00016310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6ECD"/>
    <w:rsid w:val="00040CC5"/>
    <w:rsid w:val="00040FD6"/>
    <w:rsid w:val="00042314"/>
    <w:rsid w:val="00042D27"/>
    <w:rsid w:val="00043B70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60597"/>
    <w:rsid w:val="00062C3F"/>
    <w:rsid w:val="00063BB5"/>
    <w:rsid w:val="00064867"/>
    <w:rsid w:val="00066346"/>
    <w:rsid w:val="00076A6E"/>
    <w:rsid w:val="00077849"/>
    <w:rsid w:val="000803BC"/>
    <w:rsid w:val="00080F4C"/>
    <w:rsid w:val="00080F4E"/>
    <w:rsid w:val="00082083"/>
    <w:rsid w:val="00082738"/>
    <w:rsid w:val="000837C5"/>
    <w:rsid w:val="0009226A"/>
    <w:rsid w:val="00092A7B"/>
    <w:rsid w:val="00092D50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5DB6"/>
    <w:rsid w:val="000C16E9"/>
    <w:rsid w:val="000C334E"/>
    <w:rsid w:val="000C6089"/>
    <w:rsid w:val="000E0862"/>
    <w:rsid w:val="000E2428"/>
    <w:rsid w:val="000E4BE2"/>
    <w:rsid w:val="000E7D64"/>
    <w:rsid w:val="000F267E"/>
    <w:rsid w:val="000F359B"/>
    <w:rsid w:val="000F6D48"/>
    <w:rsid w:val="000F79CA"/>
    <w:rsid w:val="00100419"/>
    <w:rsid w:val="001006CE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25B5"/>
    <w:rsid w:val="0011312B"/>
    <w:rsid w:val="00114492"/>
    <w:rsid w:val="00117D6B"/>
    <w:rsid w:val="001208FF"/>
    <w:rsid w:val="00123AA1"/>
    <w:rsid w:val="0012405E"/>
    <w:rsid w:val="00124C0D"/>
    <w:rsid w:val="00124C97"/>
    <w:rsid w:val="0012506A"/>
    <w:rsid w:val="001251E3"/>
    <w:rsid w:val="00130760"/>
    <w:rsid w:val="0013294C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78DF"/>
    <w:rsid w:val="00174CAD"/>
    <w:rsid w:val="00174EE0"/>
    <w:rsid w:val="00177080"/>
    <w:rsid w:val="001806B9"/>
    <w:rsid w:val="0018281A"/>
    <w:rsid w:val="00182F1D"/>
    <w:rsid w:val="00183D4D"/>
    <w:rsid w:val="00184153"/>
    <w:rsid w:val="00185672"/>
    <w:rsid w:val="001859D8"/>
    <w:rsid w:val="00186D97"/>
    <w:rsid w:val="00190973"/>
    <w:rsid w:val="00195E8B"/>
    <w:rsid w:val="00196F3D"/>
    <w:rsid w:val="001A0D83"/>
    <w:rsid w:val="001A1EB8"/>
    <w:rsid w:val="001A338B"/>
    <w:rsid w:val="001A5983"/>
    <w:rsid w:val="001A6C01"/>
    <w:rsid w:val="001B5BCF"/>
    <w:rsid w:val="001B6CC6"/>
    <w:rsid w:val="001B6D19"/>
    <w:rsid w:val="001B6D85"/>
    <w:rsid w:val="001C18B4"/>
    <w:rsid w:val="001C38E7"/>
    <w:rsid w:val="001C3E2C"/>
    <w:rsid w:val="001C46FF"/>
    <w:rsid w:val="001C583D"/>
    <w:rsid w:val="001C6DBF"/>
    <w:rsid w:val="001C6F7F"/>
    <w:rsid w:val="001C709B"/>
    <w:rsid w:val="001D1D52"/>
    <w:rsid w:val="001D7C7B"/>
    <w:rsid w:val="001E050F"/>
    <w:rsid w:val="001E1D4D"/>
    <w:rsid w:val="001E29CE"/>
    <w:rsid w:val="001E29E4"/>
    <w:rsid w:val="001E2F94"/>
    <w:rsid w:val="001E44DA"/>
    <w:rsid w:val="001E4EFA"/>
    <w:rsid w:val="001E513B"/>
    <w:rsid w:val="001E6E56"/>
    <w:rsid w:val="001F1DA8"/>
    <w:rsid w:val="001F5040"/>
    <w:rsid w:val="001F68ED"/>
    <w:rsid w:val="00202D32"/>
    <w:rsid w:val="0020387E"/>
    <w:rsid w:val="002055FB"/>
    <w:rsid w:val="002058D4"/>
    <w:rsid w:val="00205C3F"/>
    <w:rsid w:val="002101D7"/>
    <w:rsid w:val="00212C71"/>
    <w:rsid w:val="00213236"/>
    <w:rsid w:val="00216B14"/>
    <w:rsid w:val="00216C9D"/>
    <w:rsid w:val="002171C3"/>
    <w:rsid w:val="002225FA"/>
    <w:rsid w:val="00223DBA"/>
    <w:rsid w:val="0022436B"/>
    <w:rsid w:val="002251DD"/>
    <w:rsid w:val="002258F5"/>
    <w:rsid w:val="00227F92"/>
    <w:rsid w:val="00230C11"/>
    <w:rsid w:val="002315B5"/>
    <w:rsid w:val="00232E0D"/>
    <w:rsid w:val="00233119"/>
    <w:rsid w:val="002363A3"/>
    <w:rsid w:val="00240695"/>
    <w:rsid w:val="00243529"/>
    <w:rsid w:val="00244E0D"/>
    <w:rsid w:val="002452A9"/>
    <w:rsid w:val="0024652A"/>
    <w:rsid w:val="00252E77"/>
    <w:rsid w:val="00253748"/>
    <w:rsid w:val="00253FD3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544B"/>
    <w:rsid w:val="00276705"/>
    <w:rsid w:val="00277542"/>
    <w:rsid w:val="002775CA"/>
    <w:rsid w:val="00277E20"/>
    <w:rsid w:val="00281076"/>
    <w:rsid w:val="00281097"/>
    <w:rsid w:val="002827AD"/>
    <w:rsid w:val="002830D7"/>
    <w:rsid w:val="00284AA5"/>
    <w:rsid w:val="00286E37"/>
    <w:rsid w:val="00287300"/>
    <w:rsid w:val="00287998"/>
    <w:rsid w:val="00290949"/>
    <w:rsid w:val="0029350F"/>
    <w:rsid w:val="00296CF8"/>
    <w:rsid w:val="002A028A"/>
    <w:rsid w:val="002A1929"/>
    <w:rsid w:val="002A228C"/>
    <w:rsid w:val="002A53C0"/>
    <w:rsid w:val="002A5905"/>
    <w:rsid w:val="002A66F2"/>
    <w:rsid w:val="002A688E"/>
    <w:rsid w:val="002B09D5"/>
    <w:rsid w:val="002B1E64"/>
    <w:rsid w:val="002B3964"/>
    <w:rsid w:val="002B5F94"/>
    <w:rsid w:val="002B7B5A"/>
    <w:rsid w:val="002C0DF8"/>
    <w:rsid w:val="002C2B4F"/>
    <w:rsid w:val="002C343A"/>
    <w:rsid w:val="002C4086"/>
    <w:rsid w:val="002D3DF6"/>
    <w:rsid w:val="002D5F09"/>
    <w:rsid w:val="002D6C07"/>
    <w:rsid w:val="002E06F3"/>
    <w:rsid w:val="002E0B33"/>
    <w:rsid w:val="002E15C5"/>
    <w:rsid w:val="002E499D"/>
    <w:rsid w:val="002E54EB"/>
    <w:rsid w:val="002E5FAE"/>
    <w:rsid w:val="002E682F"/>
    <w:rsid w:val="002E6A0E"/>
    <w:rsid w:val="002E6C59"/>
    <w:rsid w:val="002F0E22"/>
    <w:rsid w:val="002F27DE"/>
    <w:rsid w:val="002F2CD7"/>
    <w:rsid w:val="002F3435"/>
    <w:rsid w:val="002F3B70"/>
    <w:rsid w:val="002F480A"/>
    <w:rsid w:val="002F6D01"/>
    <w:rsid w:val="002F77A6"/>
    <w:rsid w:val="00300C1E"/>
    <w:rsid w:val="003010ED"/>
    <w:rsid w:val="003013FA"/>
    <w:rsid w:val="00303785"/>
    <w:rsid w:val="0030532F"/>
    <w:rsid w:val="003060EE"/>
    <w:rsid w:val="003079DA"/>
    <w:rsid w:val="003079F6"/>
    <w:rsid w:val="00307DB2"/>
    <w:rsid w:val="00312AE1"/>
    <w:rsid w:val="00314D69"/>
    <w:rsid w:val="0031539B"/>
    <w:rsid w:val="00315936"/>
    <w:rsid w:val="00317A5E"/>
    <w:rsid w:val="00322D36"/>
    <w:rsid w:val="00323BC2"/>
    <w:rsid w:val="003251F6"/>
    <w:rsid w:val="0032671E"/>
    <w:rsid w:val="003271F1"/>
    <w:rsid w:val="003305EB"/>
    <w:rsid w:val="003306E0"/>
    <w:rsid w:val="00330876"/>
    <w:rsid w:val="0033220D"/>
    <w:rsid w:val="00332E4D"/>
    <w:rsid w:val="00334ABA"/>
    <w:rsid w:val="00335B07"/>
    <w:rsid w:val="0033641B"/>
    <w:rsid w:val="003372F5"/>
    <w:rsid w:val="0034186D"/>
    <w:rsid w:val="0034340F"/>
    <w:rsid w:val="003448D9"/>
    <w:rsid w:val="003449A4"/>
    <w:rsid w:val="00345EF6"/>
    <w:rsid w:val="00346AC7"/>
    <w:rsid w:val="00352ADF"/>
    <w:rsid w:val="00355276"/>
    <w:rsid w:val="00355935"/>
    <w:rsid w:val="00357B7E"/>
    <w:rsid w:val="0036150A"/>
    <w:rsid w:val="00365420"/>
    <w:rsid w:val="00365886"/>
    <w:rsid w:val="00365931"/>
    <w:rsid w:val="00367DC7"/>
    <w:rsid w:val="003709F4"/>
    <w:rsid w:val="0037509A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A06C1"/>
    <w:rsid w:val="003A0EAA"/>
    <w:rsid w:val="003A293A"/>
    <w:rsid w:val="003A318F"/>
    <w:rsid w:val="003A5C7A"/>
    <w:rsid w:val="003A5EB2"/>
    <w:rsid w:val="003B0D37"/>
    <w:rsid w:val="003B15CC"/>
    <w:rsid w:val="003B1612"/>
    <w:rsid w:val="003B67F4"/>
    <w:rsid w:val="003B6E89"/>
    <w:rsid w:val="003C0927"/>
    <w:rsid w:val="003C679E"/>
    <w:rsid w:val="003C7AEF"/>
    <w:rsid w:val="003D27B0"/>
    <w:rsid w:val="003D3780"/>
    <w:rsid w:val="003D41C5"/>
    <w:rsid w:val="003D4EEE"/>
    <w:rsid w:val="003D5BA7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148B"/>
    <w:rsid w:val="004029AF"/>
    <w:rsid w:val="00403200"/>
    <w:rsid w:val="00411D4D"/>
    <w:rsid w:val="00411FEF"/>
    <w:rsid w:val="00412114"/>
    <w:rsid w:val="00412DBB"/>
    <w:rsid w:val="004140F0"/>
    <w:rsid w:val="0041733A"/>
    <w:rsid w:val="004173AA"/>
    <w:rsid w:val="004173F8"/>
    <w:rsid w:val="00420341"/>
    <w:rsid w:val="00422101"/>
    <w:rsid w:val="004229F4"/>
    <w:rsid w:val="00430709"/>
    <w:rsid w:val="004324CD"/>
    <w:rsid w:val="004328C8"/>
    <w:rsid w:val="004337AA"/>
    <w:rsid w:val="00433A09"/>
    <w:rsid w:val="00435DAB"/>
    <w:rsid w:val="00436051"/>
    <w:rsid w:val="0043661F"/>
    <w:rsid w:val="004370E3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460B"/>
    <w:rsid w:val="004565D2"/>
    <w:rsid w:val="00456701"/>
    <w:rsid w:val="0045780A"/>
    <w:rsid w:val="0046373D"/>
    <w:rsid w:val="00463E8B"/>
    <w:rsid w:val="00464258"/>
    <w:rsid w:val="00467057"/>
    <w:rsid w:val="0046784E"/>
    <w:rsid w:val="0047384F"/>
    <w:rsid w:val="00477149"/>
    <w:rsid w:val="00477838"/>
    <w:rsid w:val="00480A39"/>
    <w:rsid w:val="004850F9"/>
    <w:rsid w:val="004851C3"/>
    <w:rsid w:val="00485BEE"/>
    <w:rsid w:val="00486D68"/>
    <w:rsid w:val="00487E7E"/>
    <w:rsid w:val="004913B4"/>
    <w:rsid w:val="0049257B"/>
    <w:rsid w:val="00493944"/>
    <w:rsid w:val="004944DC"/>
    <w:rsid w:val="00494AD2"/>
    <w:rsid w:val="00496494"/>
    <w:rsid w:val="004A060F"/>
    <w:rsid w:val="004A0D50"/>
    <w:rsid w:val="004A3035"/>
    <w:rsid w:val="004A6381"/>
    <w:rsid w:val="004A6406"/>
    <w:rsid w:val="004A6F67"/>
    <w:rsid w:val="004A7C87"/>
    <w:rsid w:val="004B2331"/>
    <w:rsid w:val="004B4DF9"/>
    <w:rsid w:val="004B5AB0"/>
    <w:rsid w:val="004B6435"/>
    <w:rsid w:val="004B7284"/>
    <w:rsid w:val="004C4029"/>
    <w:rsid w:val="004C47DD"/>
    <w:rsid w:val="004C5E07"/>
    <w:rsid w:val="004C5FA6"/>
    <w:rsid w:val="004C6CF9"/>
    <w:rsid w:val="004D0F03"/>
    <w:rsid w:val="004D104D"/>
    <w:rsid w:val="004D5C7D"/>
    <w:rsid w:val="004E0447"/>
    <w:rsid w:val="004E1981"/>
    <w:rsid w:val="004E1F0B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1EBB"/>
    <w:rsid w:val="00504535"/>
    <w:rsid w:val="00504F82"/>
    <w:rsid w:val="00505833"/>
    <w:rsid w:val="005124EC"/>
    <w:rsid w:val="00513143"/>
    <w:rsid w:val="0051430F"/>
    <w:rsid w:val="005159FD"/>
    <w:rsid w:val="0051606B"/>
    <w:rsid w:val="005165D9"/>
    <w:rsid w:val="005169EE"/>
    <w:rsid w:val="00517798"/>
    <w:rsid w:val="005208A4"/>
    <w:rsid w:val="005218DC"/>
    <w:rsid w:val="00522003"/>
    <w:rsid w:val="005220FC"/>
    <w:rsid w:val="00522912"/>
    <w:rsid w:val="00524861"/>
    <w:rsid w:val="00530340"/>
    <w:rsid w:val="00530977"/>
    <w:rsid w:val="005322DF"/>
    <w:rsid w:val="005324D6"/>
    <w:rsid w:val="00534CD8"/>
    <w:rsid w:val="0053694E"/>
    <w:rsid w:val="00542F7D"/>
    <w:rsid w:val="00543E2A"/>
    <w:rsid w:val="00544134"/>
    <w:rsid w:val="00544D23"/>
    <w:rsid w:val="005455AF"/>
    <w:rsid w:val="0055005A"/>
    <w:rsid w:val="00550F8A"/>
    <w:rsid w:val="00552F8E"/>
    <w:rsid w:val="00553B23"/>
    <w:rsid w:val="00555C99"/>
    <w:rsid w:val="00557113"/>
    <w:rsid w:val="00557308"/>
    <w:rsid w:val="005614BD"/>
    <w:rsid w:val="005643BB"/>
    <w:rsid w:val="00565FFD"/>
    <w:rsid w:val="0056693A"/>
    <w:rsid w:val="0056720E"/>
    <w:rsid w:val="00571102"/>
    <w:rsid w:val="00577A3D"/>
    <w:rsid w:val="0058050C"/>
    <w:rsid w:val="00585731"/>
    <w:rsid w:val="00585EBA"/>
    <w:rsid w:val="00586E75"/>
    <w:rsid w:val="00587A16"/>
    <w:rsid w:val="00587B04"/>
    <w:rsid w:val="00590C63"/>
    <w:rsid w:val="0059183C"/>
    <w:rsid w:val="0059268D"/>
    <w:rsid w:val="00593FAB"/>
    <w:rsid w:val="00595286"/>
    <w:rsid w:val="005A01A4"/>
    <w:rsid w:val="005A0CBF"/>
    <w:rsid w:val="005A3816"/>
    <w:rsid w:val="005B0ADF"/>
    <w:rsid w:val="005B3D70"/>
    <w:rsid w:val="005B57D7"/>
    <w:rsid w:val="005B5BCC"/>
    <w:rsid w:val="005B5C3B"/>
    <w:rsid w:val="005C1B96"/>
    <w:rsid w:val="005C5E32"/>
    <w:rsid w:val="005D0158"/>
    <w:rsid w:val="005D1237"/>
    <w:rsid w:val="005D4E20"/>
    <w:rsid w:val="005D4F8A"/>
    <w:rsid w:val="005D621B"/>
    <w:rsid w:val="005D6B6F"/>
    <w:rsid w:val="005D7F56"/>
    <w:rsid w:val="005E110D"/>
    <w:rsid w:val="005E1C75"/>
    <w:rsid w:val="005E4E42"/>
    <w:rsid w:val="005E6EC3"/>
    <w:rsid w:val="005E7427"/>
    <w:rsid w:val="005E7E3B"/>
    <w:rsid w:val="005F17C5"/>
    <w:rsid w:val="005F381B"/>
    <w:rsid w:val="005F43A0"/>
    <w:rsid w:val="005F5606"/>
    <w:rsid w:val="00600A25"/>
    <w:rsid w:val="00600B0D"/>
    <w:rsid w:val="0060303B"/>
    <w:rsid w:val="006055FA"/>
    <w:rsid w:val="00605EF9"/>
    <w:rsid w:val="006062FE"/>
    <w:rsid w:val="006064CE"/>
    <w:rsid w:val="00607715"/>
    <w:rsid w:val="00610DCC"/>
    <w:rsid w:val="00611AD8"/>
    <w:rsid w:val="00611C00"/>
    <w:rsid w:val="00611F49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3AF"/>
    <w:rsid w:val="00645C93"/>
    <w:rsid w:val="006549D1"/>
    <w:rsid w:val="00655B55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5CDE"/>
    <w:rsid w:val="00681715"/>
    <w:rsid w:val="00683536"/>
    <w:rsid w:val="00684A06"/>
    <w:rsid w:val="00685132"/>
    <w:rsid w:val="00685B16"/>
    <w:rsid w:val="00686198"/>
    <w:rsid w:val="006861CF"/>
    <w:rsid w:val="006872F3"/>
    <w:rsid w:val="006912FA"/>
    <w:rsid w:val="00694094"/>
    <w:rsid w:val="006A0A55"/>
    <w:rsid w:val="006A27FE"/>
    <w:rsid w:val="006A37C6"/>
    <w:rsid w:val="006A49EA"/>
    <w:rsid w:val="006A4EAF"/>
    <w:rsid w:val="006A5329"/>
    <w:rsid w:val="006B131C"/>
    <w:rsid w:val="006B1740"/>
    <w:rsid w:val="006B22D0"/>
    <w:rsid w:val="006D3D4C"/>
    <w:rsid w:val="006D3EF1"/>
    <w:rsid w:val="006D4FF5"/>
    <w:rsid w:val="006D59BE"/>
    <w:rsid w:val="006D6A1A"/>
    <w:rsid w:val="006E2AE9"/>
    <w:rsid w:val="006E3670"/>
    <w:rsid w:val="006E37D6"/>
    <w:rsid w:val="006E503F"/>
    <w:rsid w:val="006E5642"/>
    <w:rsid w:val="006E7FA8"/>
    <w:rsid w:val="006F0082"/>
    <w:rsid w:val="006F38DD"/>
    <w:rsid w:val="006F3FE9"/>
    <w:rsid w:val="006F684B"/>
    <w:rsid w:val="00701B95"/>
    <w:rsid w:val="00703563"/>
    <w:rsid w:val="00706257"/>
    <w:rsid w:val="00706FA1"/>
    <w:rsid w:val="007115F8"/>
    <w:rsid w:val="00711610"/>
    <w:rsid w:val="00711F3C"/>
    <w:rsid w:val="00712CE8"/>
    <w:rsid w:val="00713603"/>
    <w:rsid w:val="00716023"/>
    <w:rsid w:val="00717E04"/>
    <w:rsid w:val="0072323E"/>
    <w:rsid w:val="007237B2"/>
    <w:rsid w:val="00724281"/>
    <w:rsid w:val="00724F75"/>
    <w:rsid w:val="00726E75"/>
    <w:rsid w:val="00727CF0"/>
    <w:rsid w:val="00730FCB"/>
    <w:rsid w:val="00743D20"/>
    <w:rsid w:val="00747CBE"/>
    <w:rsid w:val="007514B9"/>
    <w:rsid w:val="007516F5"/>
    <w:rsid w:val="00752C45"/>
    <w:rsid w:val="00755E17"/>
    <w:rsid w:val="0076101E"/>
    <w:rsid w:val="00761036"/>
    <w:rsid w:val="007613B9"/>
    <w:rsid w:val="00762783"/>
    <w:rsid w:val="007639BD"/>
    <w:rsid w:val="007640FB"/>
    <w:rsid w:val="00765219"/>
    <w:rsid w:val="0076665B"/>
    <w:rsid w:val="00766AEF"/>
    <w:rsid w:val="00767FBD"/>
    <w:rsid w:val="007740C9"/>
    <w:rsid w:val="00776C5A"/>
    <w:rsid w:val="00776D6D"/>
    <w:rsid w:val="00776F68"/>
    <w:rsid w:val="00782E7E"/>
    <w:rsid w:val="00793E66"/>
    <w:rsid w:val="00794A1A"/>
    <w:rsid w:val="00795787"/>
    <w:rsid w:val="007961DF"/>
    <w:rsid w:val="007A234C"/>
    <w:rsid w:val="007A3944"/>
    <w:rsid w:val="007A7B93"/>
    <w:rsid w:val="007B57B6"/>
    <w:rsid w:val="007C1ED8"/>
    <w:rsid w:val="007C2009"/>
    <w:rsid w:val="007C2228"/>
    <w:rsid w:val="007C4472"/>
    <w:rsid w:val="007C6AB3"/>
    <w:rsid w:val="007C7082"/>
    <w:rsid w:val="007C7B75"/>
    <w:rsid w:val="007C7C56"/>
    <w:rsid w:val="007D285F"/>
    <w:rsid w:val="007D29E8"/>
    <w:rsid w:val="007D3BBA"/>
    <w:rsid w:val="007D5E3D"/>
    <w:rsid w:val="007D728A"/>
    <w:rsid w:val="007D7C96"/>
    <w:rsid w:val="007E0390"/>
    <w:rsid w:val="007E059D"/>
    <w:rsid w:val="007E51FC"/>
    <w:rsid w:val="007E7E05"/>
    <w:rsid w:val="007F0C74"/>
    <w:rsid w:val="007F0F48"/>
    <w:rsid w:val="007F24E2"/>
    <w:rsid w:val="007F25CF"/>
    <w:rsid w:val="007F4F57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F86"/>
    <w:rsid w:val="00815125"/>
    <w:rsid w:val="00820152"/>
    <w:rsid w:val="00820C4C"/>
    <w:rsid w:val="0082330C"/>
    <w:rsid w:val="008237F8"/>
    <w:rsid w:val="00823A9D"/>
    <w:rsid w:val="00823F2A"/>
    <w:rsid w:val="00825083"/>
    <w:rsid w:val="0082712E"/>
    <w:rsid w:val="0082798D"/>
    <w:rsid w:val="0083034B"/>
    <w:rsid w:val="00832A31"/>
    <w:rsid w:val="00832AED"/>
    <w:rsid w:val="00840337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3756"/>
    <w:rsid w:val="00854EF8"/>
    <w:rsid w:val="00860C53"/>
    <w:rsid w:val="00861E86"/>
    <w:rsid w:val="00861EC9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7A88"/>
    <w:rsid w:val="0088071F"/>
    <w:rsid w:val="00881C9C"/>
    <w:rsid w:val="00882663"/>
    <w:rsid w:val="00884CAE"/>
    <w:rsid w:val="00890E0D"/>
    <w:rsid w:val="008913D6"/>
    <w:rsid w:val="00894085"/>
    <w:rsid w:val="00896389"/>
    <w:rsid w:val="00897044"/>
    <w:rsid w:val="008A0B15"/>
    <w:rsid w:val="008A0EED"/>
    <w:rsid w:val="008A5328"/>
    <w:rsid w:val="008A78F8"/>
    <w:rsid w:val="008B02FC"/>
    <w:rsid w:val="008B0C14"/>
    <w:rsid w:val="008B15A5"/>
    <w:rsid w:val="008B40D9"/>
    <w:rsid w:val="008B6626"/>
    <w:rsid w:val="008B6976"/>
    <w:rsid w:val="008C06BD"/>
    <w:rsid w:val="008C15D4"/>
    <w:rsid w:val="008C1EBB"/>
    <w:rsid w:val="008C30D0"/>
    <w:rsid w:val="008C5072"/>
    <w:rsid w:val="008C52D8"/>
    <w:rsid w:val="008D0610"/>
    <w:rsid w:val="008D0704"/>
    <w:rsid w:val="008D0BF7"/>
    <w:rsid w:val="008D24CA"/>
    <w:rsid w:val="008D38B6"/>
    <w:rsid w:val="008D43AC"/>
    <w:rsid w:val="008E0D53"/>
    <w:rsid w:val="008E1035"/>
    <w:rsid w:val="008F02E6"/>
    <w:rsid w:val="008F0962"/>
    <w:rsid w:val="008F0A99"/>
    <w:rsid w:val="008F2695"/>
    <w:rsid w:val="008F35E9"/>
    <w:rsid w:val="008F41DC"/>
    <w:rsid w:val="008F46B3"/>
    <w:rsid w:val="008F5A38"/>
    <w:rsid w:val="00904C14"/>
    <w:rsid w:val="00904CA5"/>
    <w:rsid w:val="00905132"/>
    <w:rsid w:val="00905189"/>
    <w:rsid w:val="00905F36"/>
    <w:rsid w:val="00906BE0"/>
    <w:rsid w:val="009132BC"/>
    <w:rsid w:val="009133D8"/>
    <w:rsid w:val="00917686"/>
    <w:rsid w:val="009227ED"/>
    <w:rsid w:val="00924872"/>
    <w:rsid w:val="00925789"/>
    <w:rsid w:val="0092600B"/>
    <w:rsid w:val="0093054A"/>
    <w:rsid w:val="009316FF"/>
    <w:rsid w:val="00935DB4"/>
    <w:rsid w:val="00936E0C"/>
    <w:rsid w:val="009405EF"/>
    <w:rsid w:val="00940C25"/>
    <w:rsid w:val="00941DEF"/>
    <w:rsid w:val="00945CD5"/>
    <w:rsid w:val="00946314"/>
    <w:rsid w:val="00951B10"/>
    <w:rsid w:val="00953612"/>
    <w:rsid w:val="00953997"/>
    <w:rsid w:val="00954E0A"/>
    <w:rsid w:val="00955258"/>
    <w:rsid w:val="00956703"/>
    <w:rsid w:val="00957921"/>
    <w:rsid w:val="009579B6"/>
    <w:rsid w:val="00962B04"/>
    <w:rsid w:val="009676E7"/>
    <w:rsid w:val="00967B46"/>
    <w:rsid w:val="009713F2"/>
    <w:rsid w:val="0097415F"/>
    <w:rsid w:val="0097590A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4C2F"/>
    <w:rsid w:val="00995E20"/>
    <w:rsid w:val="00995F05"/>
    <w:rsid w:val="00996A3D"/>
    <w:rsid w:val="009976BF"/>
    <w:rsid w:val="009A1748"/>
    <w:rsid w:val="009A1965"/>
    <w:rsid w:val="009A353D"/>
    <w:rsid w:val="009A50D4"/>
    <w:rsid w:val="009B0072"/>
    <w:rsid w:val="009B0C1C"/>
    <w:rsid w:val="009B3D60"/>
    <w:rsid w:val="009C0AC0"/>
    <w:rsid w:val="009C0B77"/>
    <w:rsid w:val="009C14D2"/>
    <w:rsid w:val="009C3C0C"/>
    <w:rsid w:val="009C4F42"/>
    <w:rsid w:val="009C7D17"/>
    <w:rsid w:val="009D1490"/>
    <w:rsid w:val="009D24D9"/>
    <w:rsid w:val="009D48A4"/>
    <w:rsid w:val="009E0C56"/>
    <w:rsid w:val="009E0E4C"/>
    <w:rsid w:val="009E1B47"/>
    <w:rsid w:val="009E2E22"/>
    <w:rsid w:val="009E3753"/>
    <w:rsid w:val="009E3A46"/>
    <w:rsid w:val="009E67CB"/>
    <w:rsid w:val="009F2DD1"/>
    <w:rsid w:val="009F5768"/>
    <w:rsid w:val="009F74D0"/>
    <w:rsid w:val="00A0089D"/>
    <w:rsid w:val="00A014BF"/>
    <w:rsid w:val="00A0167A"/>
    <w:rsid w:val="00A0207D"/>
    <w:rsid w:val="00A02515"/>
    <w:rsid w:val="00A03765"/>
    <w:rsid w:val="00A07128"/>
    <w:rsid w:val="00A07482"/>
    <w:rsid w:val="00A10ECA"/>
    <w:rsid w:val="00A10F5D"/>
    <w:rsid w:val="00A12731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4B80"/>
    <w:rsid w:val="00A372E4"/>
    <w:rsid w:val="00A42955"/>
    <w:rsid w:val="00A45CAA"/>
    <w:rsid w:val="00A46CBC"/>
    <w:rsid w:val="00A53162"/>
    <w:rsid w:val="00A54BCA"/>
    <w:rsid w:val="00A55BF1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E6A"/>
    <w:rsid w:val="00A926D6"/>
    <w:rsid w:val="00A92F31"/>
    <w:rsid w:val="00A9356C"/>
    <w:rsid w:val="00A93E1D"/>
    <w:rsid w:val="00A95EB0"/>
    <w:rsid w:val="00AA0023"/>
    <w:rsid w:val="00AA10AE"/>
    <w:rsid w:val="00AA1AAF"/>
    <w:rsid w:val="00AA1EED"/>
    <w:rsid w:val="00AA220A"/>
    <w:rsid w:val="00AA2567"/>
    <w:rsid w:val="00AA39CF"/>
    <w:rsid w:val="00AA4CAA"/>
    <w:rsid w:val="00AA5C46"/>
    <w:rsid w:val="00AA77C7"/>
    <w:rsid w:val="00AB00D6"/>
    <w:rsid w:val="00AB1204"/>
    <w:rsid w:val="00AB5AD4"/>
    <w:rsid w:val="00AC0276"/>
    <w:rsid w:val="00AC29D9"/>
    <w:rsid w:val="00AC41F5"/>
    <w:rsid w:val="00AC7258"/>
    <w:rsid w:val="00AD2783"/>
    <w:rsid w:val="00AD47AE"/>
    <w:rsid w:val="00AD4BEC"/>
    <w:rsid w:val="00AD7FDF"/>
    <w:rsid w:val="00AE1B37"/>
    <w:rsid w:val="00AE2D44"/>
    <w:rsid w:val="00AE66A9"/>
    <w:rsid w:val="00AE6C6B"/>
    <w:rsid w:val="00AF2C95"/>
    <w:rsid w:val="00AF3F2A"/>
    <w:rsid w:val="00AF486A"/>
    <w:rsid w:val="00AF75CA"/>
    <w:rsid w:val="00B0183D"/>
    <w:rsid w:val="00B04D35"/>
    <w:rsid w:val="00B059A1"/>
    <w:rsid w:val="00B0709A"/>
    <w:rsid w:val="00B0732A"/>
    <w:rsid w:val="00B10091"/>
    <w:rsid w:val="00B107D9"/>
    <w:rsid w:val="00B12C33"/>
    <w:rsid w:val="00B13226"/>
    <w:rsid w:val="00B15B0E"/>
    <w:rsid w:val="00B16872"/>
    <w:rsid w:val="00B2374D"/>
    <w:rsid w:val="00B251AC"/>
    <w:rsid w:val="00B25A7F"/>
    <w:rsid w:val="00B25D84"/>
    <w:rsid w:val="00B265F6"/>
    <w:rsid w:val="00B306C3"/>
    <w:rsid w:val="00B3125D"/>
    <w:rsid w:val="00B35827"/>
    <w:rsid w:val="00B35B33"/>
    <w:rsid w:val="00B36E7E"/>
    <w:rsid w:val="00B37F8E"/>
    <w:rsid w:val="00B403BD"/>
    <w:rsid w:val="00B40F06"/>
    <w:rsid w:val="00B419D2"/>
    <w:rsid w:val="00B41C8E"/>
    <w:rsid w:val="00B43F54"/>
    <w:rsid w:val="00B45608"/>
    <w:rsid w:val="00B47466"/>
    <w:rsid w:val="00B509D8"/>
    <w:rsid w:val="00B53BF5"/>
    <w:rsid w:val="00B5459E"/>
    <w:rsid w:val="00B54FB8"/>
    <w:rsid w:val="00B55226"/>
    <w:rsid w:val="00B5554C"/>
    <w:rsid w:val="00B5624D"/>
    <w:rsid w:val="00B60C51"/>
    <w:rsid w:val="00B61C29"/>
    <w:rsid w:val="00B644B2"/>
    <w:rsid w:val="00B72AB6"/>
    <w:rsid w:val="00B777C3"/>
    <w:rsid w:val="00B77B2D"/>
    <w:rsid w:val="00B80714"/>
    <w:rsid w:val="00B807B4"/>
    <w:rsid w:val="00B812A3"/>
    <w:rsid w:val="00B82901"/>
    <w:rsid w:val="00B840DC"/>
    <w:rsid w:val="00B85845"/>
    <w:rsid w:val="00B868DE"/>
    <w:rsid w:val="00B87EB3"/>
    <w:rsid w:val="00B92F21"/>
    <w:rsid w:val="00B93428"/>
    <w:rsid w:val="00B93B7B"/>
    <w:rsid w:val="00B970CE"/>
    <w:rsid w:val="00B97982"/>
    <w:rsid w:val="00BA045D"/>
    <w:rsid w:val="00BA601A"/>
    <w:rsid w:val="00BA64D1"/>
    <w:rsid w:val="00BA7D0F"/>
    <w:rsid w:val="00BB0C2C"/>
    <w:rsid w:val="00BB243D"/>
    <w:rsid w:val="00BB294F"/>
    <w:rsid w:val="00BB50FB"/>
    <w:rsid w:val="00BB5AE4"/>
    <w:rsid w:val="00BB77AC"/>
    <w:rsid w:val="00BB7AE9"/>
    <w:rsid w:val="00BC6D2E"/>
    <w:rsid w:val="00BC77C2"/>
    <w:rsid w:val="00BD0CE1"/>
    <w:rsid w:val="00BD1D3E"/>
    <w:rsid w:val="00BD3162"/>
    <w:rsid w:val="00BD3AEC"/>
    <w:rsid w:val="00BD5F18"/>
    <w:rsid w:val="00BD6DF3"/>
    <w:rsid w:val="00BE0B7A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4370"/>
    <w:rsid w:val="00BF468F"/>
    <w:rsid w:val="00BF52FF"/>
    <w:rsid w:val="00BF5412"/>
    <w:rsid w:val="00BF566B"/>
    <w:rsid w:val="00BF6336"/>
    <w:rsid w:val="00BF7896"/>
    <w:rsid w:val="00C06374"/>
    <w:rsid w:val="00C06728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E25"/>
    <w:rsid w:val="00C32E47"/>
    <w:rsid w:val="00C335AC"/>
    <w:rsid w:val="00C34549"/>
    <w:rsid w:val="00C35AF9"/>
    <w:rsid w:val="00C4027A"/>
    <w:rsid w:val="00C41F9C"/>
    <w:rsid w:val="00C42539"/>
    <w:rsid w:val="00C450FF"/>
    <w:rsid w:val="00C45CCD"/>
    <w:rsid w:val="00C47BBB"/>
    <w:rsid w:val="00C50369"/>
    <w:rsid w:val="00C5096E"/>
    <w:rsid w:val="00C50AB8"/>
    <w:rsid w:val="00C544A6"/>
    <w:rsid w:val="00C573AE"/>
    <w:rsid w:val="00C624A3"/>
    <w:rsid w:val="00C62F4E"/>
    <w:rsid w:val="00C6359B"/>
    <w:rsid w:val="00C659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1E7"/>
    <w:rsid w:val="00CA6401"/>
    <w:rsid w:val="00CA6445"/>
    <w:rsid w:val="00CA64F1"/>
    <w:rsid w:val="00CB1E1D"/>
    <w:rsid w:val="00CB30D5"/>
    <w:rsid w:val="00CB3210"/>
    <w:rsid w:val="00CB7A47"/>
    <w:rsid w:val="00CB7F32"/>
    <w:rsid w:val="00CC264B"/>
    <w:rsid w:val="00CC2A68"/>
    <w:rsid w:val="00CC43C0"/>
    <w:rsid w:val="00CC490F"/>
    <w:rsid w:val="00CC6072"/>
    <w:rsid w:val="00CC6E89"/>
    <w:rsid w:val="00CC79AD"/>
    <w:rsid w:val="00CD1B13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E04"/>
    <w:rsid w:val="00CF1C85"/>
    <w:rsid w:val="00CF1F0D"/>
    <w:rsid w:val="00CF3B19"/>
    <w:rsid w:val="00CF4969"/>
    <w:rsid w:val="00CF4EA1"/>
    <w:rsid w:val="00CF7266"/>
    <w:rsid w:val="00D00A88"/>
    <w:rsid w:val="00D044B4"/>
    <w:rsid w:val="00D05B39"/>
    <w:rsid w:val="00D05D50"/>
    <w:rsid w:val="00D138B9"/>
    <w:rsid w:val="00D13EA0"/>
    <w:rsid w:val="00D14CC2"/>
    <w:rsid w:val="00D1613B"/>
    <w:rsid w:val="00D24584"/>
    <w:rsid w:val="00D3043F"/>
    <w:rsid w:val="00D304F6"/>
    <w:rsid w:val="00D31073"/>
    <w:rsid w:val="00D31DAF"/>
    <w:rsid w:val="00D31E0F"/>
    <w:rsid w:val="00D32908"/>
    <w:rsid w:val="00D3698C"/>
    <w:rsid w:val="00D42E30"/>
    <w:rsid w:val="00D4409D"/>
    <w:rsid w:val="00D44D47"/>
    <w:rsid w:val="00D466A3"/>
    <w:rsid w:val="00D540F8"/>
    <w:rsid w:val="00D5517E"/>
    <w:rsid w:val="00D55C04"/>
    <w:rsid w:val="00D55D19"/>
    <w:rsid w:val="00D56076"/>
    <w:rsid w:val="00D561DC"/>
    <w:rsid w:val="00D576F7"/>
    <w:rsid w:val="00D6207C"/>
    <w:rsid w:val="00D645C1"/>
    <w:rsid w:val="00D64B6B"/>
    <w:rsid w:val="00D64DC2"/>
    <w:rsid w:val="00D6500F"/>
    <w:rsid w:val="00D6593F"/>
    <w:rsid w:val="00D729DE"/>
    <w:rsid w:val="00D76F9F"/>
    <w:rsid w:val="00D80C5C"/>
    <w:rsid w:val="00D83EBC"/>
    <w:rsid w:val="00D84383"/>
    <w:rsid w:val="00D87525"/>
    <w:rsid w:val="00D9272E"/>
    <w:rsid w:val="00DA0B56"/>
    <w:rsid w:val="00DA0B6D"/>
    <w:rsid w:val="00DA15EA"/>
    <w:rsid w:val="00DA2E79"/>
    <w:rsid w:val="00DA4779"/>
    <w:rsid w:val="00DA5457"/>
    <w:rsid w:val="00DA60EA"/>
    <w:rsid w:val="00DA680F"/>
    <w:rsid w:val="00DA6BED"/>
    <w:rsid w:val="00DA759A"/>
    <w:rsid w:val="00DB165B"/>
    <w:rsid w:val="00DB22C2"/>
    <w:rsid w:val="00DB3298"/>
    <w:rsid w:val="00DB3538"/>
    <w:rsid w:val="00DB63CE"/>
    <w:rsid w:val="00DB6409"/>
    <w:rsid w:val="00DB693C"/>
    <w:rsid w:val="00DC091C"/>
    <w:rsid w:val="00DC0B66"/>
    <w:rsid w:val="00DC0E44"/>
    <w:rsid w:val="00DC2FC0"/>
    <w:rsid w:val="00DC3614"/>
    <w:rsid w:val="00DC3B6F"/>
    <w:rsid w:val="00DC63B1"/>
    <w:rsid w:val="00DC7363"/>
    <w:rsid w:val="00DD0E50"/>
    <w:rsid w:val="00DD2123"/>
    <w:rsid w:val="00DD5C75"/>
    <w:rsid w:val="00DD60BE"/>
    <w:rsid w:val="00DD63BC"/>
    <w:rsid w:val="00DE409C"/>
    <w:rsid w:val="00DE480B"/>
    <w:rsid w:val="00DE4FC1"/>
    <w:rsid w:val="00DE6567"/>
    <w:rsid w:val="00DE717C"/>
    <w:rsid w:val="00DE71E5"/>
    <w:rsid w:val="00DF25B4"/>
    <w:rsid w:val="00DF59F3"/>
    <w:rsid w:val="00DF66F3"/>
    <w:rsid w:val="00DF7379"/>
    <w:rsid w:val="00DF754E"/>
    <w:rsid w:val="00E0021F"/>
    <w:rsid w:val="00E00A1D"/>
    <w:rsid w:val="00E05CDE"/>
    <w:rsid w:val="00E10269"/>
    <w:rsid w:val="00E116DB"/>
    <w:rsid w:val="00E160D8"/>
    <w:rsid w:val="00E164D7"/>
    <w:rsid w:val="00E17B49"/>
    <w:rsid w:val="00E17ECF"/>
    <w:rsid w:val="00E2103E"/>
    <w:rsid w:val="00E21A7B"/>
    <w:rsid w:val="00E23BBD"/>
    <w:rsid w:val="00E24537"/>
    <w:rsid w:val="00E24C35"/>
    <w:rsid w:val="00E25CC8"/>
    <w:rsid w:val="00E32CE3"/>
    <w:rsid w:val="00E33271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08F3"/>
    <w:rsid w:val="00E5368A"/>
    <w:rsid w:val="00E53FC9"/>
    <w:rsid w:val="00E553E3"/>
    <w:rsid w:val="00E57C9A"/>
    <w:rsid w:val="00E6039C"/>
    <w:rsid w:val="00E60A45"/>
    <w:rsid w:val="00E6112F"/>
    <w:rsid w:val="00E61A27"/>
    <w:rsid w:val="00E63C25"/>
    <w:rsid w:val="00E63E5A"/>
    <w:rsid w:val="00E64712"/>
    <w:rsid w:val="00E648F3"/>
    <w:rsid w:val="00E675A1"/>
    <w:rsid w:val="00E70119"/>
    <w:rsid w:val="00E70538"/>
    <w:rsid w:val="00E71295"/>
    <w:rsid w:val="00E71423"/>
    <w:rsid w:val="00E71F2C"/>
    <w:rsid w:val="00E72216"/>
    <w:rsid w:val="00E72FBC"/>
    <w:rsid w:val="00E77DEB"/>
    <w:rsid w:val="00E80496"/>
    <w:rsid w:val="00E80965"/>
    <w:rsid w:val="00E818F9"/>
    <w:rsid w:val="00E83722"/>
    <w:rsid w:val="00E86882"/>
    <w:rsid w:val="00E95CE3"/>
    <w:rsid w:val="00EA0201"/>
    <w:rsid w:val="00EA0466"/>
    <w:rsid w:val="00EA05BA"/>
    <w:rsid w:val="00EA13C2"/>
    <w:rsid w:val="00EA1486"/>
    <w:rsid w:val="00EA265A"/>
    <w:rsid w:val="00EA3186"/>
    <w:rsid w:val="00EA5E38"/>
    <w:rsid w:val="00EA5FE8"/>
    <w:rsid w:val="00EB1826"/>
    <w:rsid w:val="00EB7AC1"/>
    <w:rsid w:val="00EB7B09"/>
    <w:rsid w:val="00EC10BB"/>
    <w:rsid w:val="00EC303A"/>
    <w:rsid w:val="00EC4340"/>
    <w:rsid w:val="00EC5EAD"/>
    <w:rsid w:val="00EC5F83"/>
    <w:rsid w:val="00EC6816"/>
    <w:rsid w:val="00ED0491"/>
    <w:rsid w:val="00ED3026"/>
    <w:rsid w:val="00ED3AA7"/>
    <w:rsid w:val="00ED43C7"/>
    <w:rsid w:val="00ED605B"/>
    <w:rsid w:val="00EE0C73"/>
    <w:rsid w:val="00EE1B97"/>
    <w:rsid w:val="00EE2D4B"/>
    <w:rsid w:val="00EE3CA4"/>
    <w:rsid w:val="00EE4374"/>
    <w:rsid w:val="00EE523D"/>
    <w:rsid w:val="00EE5810"/>
    <w:rsid w:val="00EE66CB"/>
    <w:rsid w:val="00EE79AC"/>
    <w:rsid w:val="00F01EF8"/>
    <w:rsid w:val="00F02750"/>
    <w:rsid w:val="00F03E9F"/>
    <w:rsid w:val="00F064FD"/>
    <w:rsid w:val="00F0784E"/>
    <w:rsid w:val="00F07FF2"/>
    <w:rsid w:val="00F10B33"/>
    <w:rsid w:val="00F11761"/>
    <w:rsid w:val="00F123C7"/>
    <w:rsid w:val="00F126AD"/>
    <w:rsid w:val="00F12F5C"/>
    <w:rsid w:val="00F13F9F"/>
    <w:rsid w:val="00F141F1"/>
    <w:rsid w:val="00F20482"/>
    <w:rsid w:val="00F211CC"/>
    <w:rsid w:val="00F2276F"/>
    <w:rsid w:val="00F22C5A"/>
    <w:rsid w:val="00F22F92"/>
    <w:rsid w:val="00F25EFA"/>
    <w:rsid w:val="00F26331"/>
    <w:rsid w:val="00F27692"/>
    <w:rsid w:val="00F31082"/>
    <w:rsid w:val="00F31688"/>
    <w:rsid w:val="00F32D9E"/>
    <w:rsid w:val="00F36402"/>
    <w:rsid w:val="00F41738"/>
    <w:rsid w:val="00F45FBD"/>
    <w:rsid w:val="00F4602F"/>
    <w:rsid w:val="00F51D27"/>
    <w:rsid w:val="00F52186"/>
    <w:rsid w:val="00F5295F"/>
    <w:rsid w:val="00F555B6"/>
    <w:rsid w:val="00F5711E"/>
    <w:rsid w:val="00F571D4"/>
    <w:rsid w:val="00F57672"/>
    <w:rsid w:val="00F62297"/>
    <w:rsid w:val="00F625DC"/>
    <w:rsid w:val="00F63439"/>
    <w:rsid w:val="00F649C2"/>
    <w:rsid w:val="00F64BCA"/>
    <w:rsid w:val="00F64E8D"/>
    <w:rsid w:val="00F70431"/>
    <w:rsid w:val="00F70F59"/>
    <w:rsid w:val="00F716C1"/>
    <w:rsid w:val="00F71D64"/>
    <w:rsid w:val="00F74059"/>
    <w:rsid w:val="00F7682B"/>
    <w:rsid w:val="00F816D8"/>
    <w:rsid w:val="00F8299B"/>
    <w:rsid w:val="00F83F7D"/>
    <w:rsid w:val="00F863A0"/>
    <w:rsid w:val="00F868CD"/>
    <w:rsid w:val="00F93001"/>
    <w:rsid w:val="00F9553F"/>
    <w:rsid w:val="00F97B81"/>
    <w:rsid w:val="00FA01EE"/>
    <w:rsid w:val="00FA16EA"/>
    <w:rsid w:val="00FA251A"/>
    <w:rsid w:val="00FA41ED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C0DEE"/>
    <w:rsid w:val="00FC1C0B"/>
    <w:rsid w:val="00FC378C"/>
    <w:rsid w:val="00FC3794"/>
    <w:rsid w:val="00FC4FC3"/>
    <w:rsid w:val="00FD0108"/>
    <w:rsid w:val="00FD24F7"/>
    <w:rsid w:val="00FD4132"/>
    <w:rsid w:val="00FD5D82"/>
    <w:rsid w:val="00FD629D"/>
    <w:rsid w:val="00FD63B3"/>
    <w:rsid w:val="00FD707E"/>
    <w:rsid w:val="00FD7115"/>
    <w:rsid w:val="00FD78A4"/>
    <w:rsid w:val="00FE3CC6"/>
    <w:rsid w:val="00FE6B1B"/>
    <w:rsid w:val="00FE7089"/>
    <w:rsid w:val="00FE72AD"/>
    <w:rsid w:val="00FF1885"/>
    <w:rsid w:val="00FF1B4C"/>
    <w:rsid w:val="00FF520F"/>
    <w:rsid w:val="00FF600D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ECED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343BF06365454DBE169968D804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E230-3C81-4DA6-93EB-43ABF5C08DF4}"/>
      </w:docPartPr>
      <w:docPartBody>
        <w:p w:rsidR="00646CBB" w:rsidRDefault="002A6DC2">
          <w:pPr>
            <w:pStyle w:val="D6343BF06365454DBE169968D804769D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7B5FD1DE739F400981AFB32482EA3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04E6-BF02-43F8-8108-A5D70F86A082}"/>
      </w:docPartPr>
      <w:docPartBody>
        <w:p w:rsidR="00646CBB" w:rsidRDefault="002A6DC2">
          <w:pPr>
            <w:pStyle w:val="7B5FD1DE739F400981AFB32482EA324B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66A005A67F004427B14C1B02D4A8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0C27-A04F-41AB-B85F-2A2ED42AD6C5}"/>
      </w:docPartPr>
      <w:docPartBody>
        <w:p w:rsidR="00646CBB" w:rsidRDefault="002A6DC2">
          <w:pPr>
            <w:pStyle w:val="66A005A67F004427B14C1B02D4A8D2BA"/>
          </w:pPr>
          <w:r w:rsidRPr="00957921">
            <w:rPr>
              <w:rStyle w:val="Platzhaltertext"/>
            </w:rPr>
            <w:t xml:space="preserve"> </w:t>
          </w:r>
        </w:p>
      </w:docPartBody>
    </w:docPart>
    <w:docPart>
      <w:docPartPr>
        <w:name w:val="0D536DD7FBCE41B588A04314D8FFD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8ED3-27A5-4482-9C1E-3C76BF637BAE}"/>
      </w:docPartPr>
      <w:docPartBody>
        <w:p w:rsidR="00646CBB" w:rsidRDefault="002A6DC2">
          <w:pPr>
            <w:pStyle w:val="0D536DD7FBCE41B588A04314D8FFD8A8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CD1B43E4398645FFB56208BD9FB8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1A73-85FE-47A7-AC19-4C96D977B5B7}"/>
      </w:docPartPr>
      <w:docPartBody>
        <w:p w:rsidR="00646CBB" w:rsidRDefault="00B63EF8" w:rsidP="00B63EF8">
          <w:pPr>
            <w:pStyle w:val="CD1B43E4398645FFB56208BD9FB88FE37"/>
          </w:pPr>
          <w:r w:rsidRPr="005614BD">
            <w:rPr>
              <w:b/>
              <w:bCs w:val="0"/>
            </w:rPr>
            <w:t>‍</w:t>
          </w:r>
        </w:p>
      </w:docPartBody>
    </w:docPart>
    <w:docPart>
      <w:docPartPr>
        <w:name w:val="819377DD3C53430994D89A3592B1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C8297-5E54-4DCD-8F1B-4B096D3AF83E}"/>
      </w:docPartPr>
      <w:docPartBody>
        <w:p w:rsidR="00646CBB" w:rsidRDefault="002A6DC2" w:rsidP="002A6DC2">
          <w:pPr>
            <w:pStyle w:val="819377DD3C53430994D89A3592B1B743"/>
          </w:pPr>
          <w:r w:rsidRPr="00D576F7">
            <w:t xml:space="preserve"> </w:t>
          </w:r>
        </w:p>
      </w:docPartBody>
    </w:docPart>
    <w:docPart>
      <w:docPartPr>
        <w:name w:val="E680A6A536D248FCB907F0DE853E2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659B4-D812-4EF3-8DDA-884A3083315E}"/>
      </w:docPartPr>
      <w:docPartBody>
        <w:p w:rsidR="00F91D7D" w:rsidRDefault="00825FE8" w:rsidP="00825FE8">
          <w:pPr>
            <w:pStyle w:val="E680A6A536D248FCB907F0DE853E2981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144E9471DEC40069C5D1BD35CF52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94C82-9A32-4C71-B194-E7495370CCEC}"/>
      </w:docPartPr>
      <w:docPartBody>
        <w:p w:rsidR="00F91D7D" w:rsidRDefault="00825FE8" w:rsidP="00825FE8">
          <w:pPr>
            <w:pStyle w:val="B144E9471DEC40069C5D1BD35CF52522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F2A6D31793A44DE832FE1FA764E7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850E6-78C3-4144-989C-72EBAA6299CD}"/>
      </w:docPartPr>
      <w:docPartBody>
        <w:p w:rsidR="00F91D7D" w:rsidRDefault="00825FE8" w:rsidP="00825FE8">
          <w:pPr>
            <w:pStyle w:val="4F2A6D31793A44DE832FE1FA764E7D57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543D08B5D4D94D10B47A328A37F7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BAF3E-AFE1-4153-8FD3-E7C75DBE27C1}"/>
      </w:docPartPr>
      <w:docPartBody>
        <w:p w:rsidR="00F91D7D" w:rsidRDefault="00825FE8" w:rsidP="00825FE8">
          <w:pPr>
            <w:pStyle w:val="543D08B5D4D94D10B47A328A37F78195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2AD6E2231363406395CFC0E405D26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A3B94-B502-47D8-A019-5F4DCCAD96DE}"/>
      </w:docPartPr>
      <w:docPartBody>
        <w:p w:rsidR="00F91D7D" w:rsidRDefault="00825FE8" w:rsidP="00825FE8">
          <w:pPr>
            <w:pStyle w:val="2AD6E2231363406395CFC0E405D265E8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C06DE80FB9FA4756AC2DD48A476DD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A4EF9-597B-40FF-A78C-E9336FE2D72A}"/>
      </w:docPartPr>
      <w:docPartBody>
        <w:p w:rsidR="00F91D7D" w:rsidRDefault="00825FE8" w:rsidP="00825FE8">
          <w:pPr>
            <w:pStyle w:val="C06DE80FB9FA4756AC2DD48A476DD8B3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DF9D12859CB64749873FCD992CCBF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51DC0-8736-47CA-9488-EABE363BFC36}"/>
      </w:docPartPr>
      <w:docPartBody>
        <w:p w:rsidR="00CB219D" w:rsidRDefault="00C25D18" w:rsidP="00C25D18">
          <w:pPr>
            <w:pStyle w:val="DF9D12859CB64749873FCD992CCBF980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0864239886C2422496B47607D6B37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146CF-0DB3-490A-AD2A-BC8C49B8BE54}"/>
      </w:docPartPr>
      <w:docPartBody>
        <w:p w:rsidR="00CB219D" w:rsidRDefault="00C25D18" w:rsidP="00C25D18">
          <w:pPr>
            <w:pStyle w:val="0864239886C2422496B47607D6B376C0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BC6B74F10CE4610AA82F44125CA7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174BB-D538-42B9-9A40-BCB355F90E5F}"/>
      </w:docPartPr>
      <w:docPartBody>
        <w:p w:rsidR="00CB219D" w:rsidRDefault="00C25D18" w:rsidP="00C25D18">
          <w:pPr>
            <w:pStyle w:val="ABC6B74F10CE4610AA82F44125CA7FE0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8D28B1D91FAD48A38B587B405CD1C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106C9-9A38-43B2-8DCB-545944A48DEB}"/>
      </w:docPartPr>
      <w:docPartBody>
        <w:p w:rsidR="00076A97" w:rsidRDefault="006571B0" w:rsidP="006571B0">
          <w:pPr>
            <w:pStyle w:val="8D28B1D91FAD48A38B587B405CD1CC06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EA30792663A47B099D1630BACDE8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BDC0-01E6-448D-BC0D-FA19BAC7A199}"/>
      </w:docPartPr>
      <w:docPartBody>
        <w:p w:rsidR="00076A97" w:rsidRDefault="006571B0" w:rsidP="006571B0">
          <w:pPr>
            <w:pStyle w:val="FEA30792663A47B099D1630BACDE886D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2"/>
    <w:rsid w:val="000304D3"/>
    <w:rsid w:val="00076A97"/>
    <w:rsid w:val="002A6DC2"/>
    <w:rsid w:val="00442EF0"/>
    <w:rsid w:val="005B1AA7"/>
    <w:rsid w:val="00646CBB"/>
    <w:rsid w:val="006571B0"/>
    <w:rsid w:val="00825FE8"/>
    <w:rsid w:val="00B63EF8"/>
    <w:rsid w:val="00C25D18"/>
    <w:rsid w:val="00CB219D"/>
    <w:rsid w:val="00D80038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71B0"/>
    <w:rPr>
      <w:vanish/>
      <w:color w:val="9CC2E5" w:themeColor="accent1" w:themeTint="99"/>
      <w:lang w:val="de-CH"/>
    </w:rPr>
  </w:style>
  <w:style w:type="paragraph" w:customStyle="1" w:styleId="D6343BF06365454DBE169968D804769D">
    <w:name w:val="D6343BF06365454DBE169968D804769D"/>
  </w:style>
  <w:style w:type="paragraph" w:customStyle="1" w:styleId="7B5FD1DE739F400981AFB32482EA324B">
    <w:name w:val="7B5FD1DE739F400981AFB32482EA324B"/>
  </w:style>
  <w:style w:type="paragraph" w:customStyle="1" w:styleId="4227DAD2441C454AA9ACCC434CAF3E6B">
    <w:name w:val="4227DAD2441C454AA9ACCC434CAF3E6B"/>
  </w:style>
  <w:style w:type="paragraph" w:customStyle="1" w:styleId="388AF173A8DC40F8BDF727DC323F86DE">
    <w:name w:val="388AF173A8DC40F8BDF727DC323F86DE"/>
  </w:style>
  <w:style w:type="paragraph" w:customStyle="1" w:styleId="ED41E7A4B5FC44D1B07350AEE9D483B9">
    <w:name w:val="ED41E7A4B5FC44D1B07350AEE9D483B9"/>
  </w:style>
  <w:style w:type="paragraph" w:customStyle="1" w:styleId="10DF8FFA6C354C98A4D861AF2AF39F53">
    <w:name w:val="10DF8FFA6C354C98A4D861AF2AF39F53"/>
  </w:style>
  <w:style w:type="paragraph" w:customStyle="1" w:styleId="F6D55A1350ED4B6286D7E681D4C4F5E9">
    <w:name w:val="F6D55A1350ED4B6286D7E681D4C4F5E9"/>
  </w:style>
  <w:style w:type="paragraph" w:customStyle="1" w:styleId="66A005A67F004427B14C1B02D4A8D2BA">
    <w:name w:val="66A005A67F004427B14C1B02D4A8D2BA"/>
  </w:style>
  <w:style w:type="paragraph" w:customStyle="1" w:styleId="372E0929A5624DC3AC953BCAAF9828D2">
    <w:name w:val="372E0929A5624DC3AC953BCAAF9828D2"/>
  </w:style>
  <w:style w:type="paragraph" w:customStyle="1" w:styleId="2732EF9F439C4F1D94ABB2F22657A76C">
    <w:name w:val="2732EF9F439C4F1D94ABB2F22657A76C"/>
  </w:style>
  <w:style w:type="paragraph" w:customStyle="1" w:styleId="0D536DD7FBCE41B588A04314D8FFD8A8">
    <w:name w:val="0D536DD7FBCE41B588A04314D8FFD8A8"/>
  </w:style>
  <w:style w:type="paragraph" w:customStyle="1" w:styleId="01388667626A4BBEB16B31044E65A714">
    <w:name w:val="01388667626A4BBEB16B31044E65A714"/>
  </w:style>
  <w:style w:type="paragraph" w:customStyle="1" w:styleId="42F2A332F63643389232B42779B57CC8">
    <w:name w:val="42F2A332F63643389232B42779B57CC8"/>
  </w:style>
  <w:style w:type="paragraph" w:customStyle="1" w:styleId="165406D69CE849409C9A0C1DFFBB9D0C">
    <w:name w:val="165406D69CE849409C9A0C1DFFBB9D0C"/>
  </w:style>
  <w:style w:type="paragraph" w:customStyle="1" w:styleId="186598A34F774AB88DE641A036577710">
    <w:name w:val="186598A34F774AB88DE641A036577710"/>
  </w:style>
  <w:style w:type="paragraph" w:customStyle="1" w:styleId="F0750824F5044755AAE5CD2DD7DDBC58">
    <w:name w:val="F0750824F5044755AAE5CD2DD7DDBC58"/>
  </w:style>
  <w:style w:type="paragraph" w:customStyle="1" w:styleId="6F5D4CD9C33B487BAA01720FE241868B">
    <w:name w:val="6F5D4CD9C33B487BAA01720FE241868B"/>
  </w:style>
  <w:style w:type="paragraph" w:customStyle="1" w:styleId="41648F1AC2A440198D2937FA0D86AE1E">
    <w:name w:val="41648F1AC2A440198D2937FA0D86AE1E"/>
  </w:style>
  <w:style w:type="paragraph" w:customStyle="1" w:styleId="479E5FB2C30D4F50B2CC272DC9FD96A1">
    <w:name w:val="479E5FB2C30D4F50B2CC272DC9FD96A1"/>
  </w:style>
  <w:style w:type="paragraph" w:customStyle="1" w:styleId="9B0C82DFEE0443BEB0BB1A9A261C2352">
    <w:name w:val="9B0C82DFEE0443BEB0BB1A9A261C2352"/>
    <w:rsid w:val="002A6DC2"/>
  </w:style>
  <w:style w:type="paragraph" w:customStyle="1" w:styleId="5E6872AA90034B9ABA5E6AC8AF48E2EA">
    <w:name w:val="5E6872AA90034B9ABA5E6AC8AF48E2EA"/>
    <w:rsid w:val="002A6DC2"/>
  </w:style>
  <w:style w:type="paragraph" w:customStyle="1" w:styleId="02F6778744204A419DF904AE5082731E">
    <w:name w:val="02F6778744204A419DF904AE5082731E"/>
    <w:rsid w:val="002A6DC2"/>
  </w:style>
  <w:style w:type="paragraph" w:customStyle="1" w:styleId="7E27B58F6011492FA1C599E0F0761B49">
    <w:name w:val="7E27B58F6011492FA1C599E0F0761B49"/>
    <w:rsid w:val="002A6DC2"/>
  </w:style>
  <w:style w:type="paragraph" w:customStyle="1" w:styleId="CD1B43E4398645FFB56208BD9FB88FE3">
    <w:name w:val="CD1B43E4398645FFB56208BD9FB88FE3"/>
    <w:rsid w:val="002A6DC2"/>
  </w:style>
  <w:style w:type="paragraph" w:customStyle="1" w:styleId="819377DD3C53430994D89A3592B1B743">
    <w:name w:val="819377DD3C53430994D89A3592B1B743"/>
    <w:rsid w:val="002A6DC2"/>
  </w:style>
  <w:style w:type="paragraph" w:customStyle="1" w:styleId="CD1B43E4398645FFB56208BD9FB88FE31">
    <w:name w:val="CD1B43E4398645FFB56208BD9FB88FE31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D1B43E4398645FFB56208BD9FB88FE32">
    <w:name w:val="CD1B43E4398645FFB56208BD9FB88FE32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">
    <w:name w:val="5E12CAFB28784C85AEE18E6A10D96CE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">
    <w:name w:val="E89A17329C6C431C92B687CD490FC331"/>
    <w:rsid w:val="002A6DC2"/>
  </w:style>
  <w:style w:type="paragraph" w:customStyle="1" w:styleId="7421FA5207734B86B31FB4F98EC57954">
    <w:name w:val="7421FA5207734B86B31FB4F98EC57954"/>
    <w:rsid w:val="002A6DC2"/>
  </w:style>
  <w:style w:type="paragraph" w:customStyle="1" w:styleId="AD689AF7ADEB446C987BC6DA72193BBD">
    <w:name w:val="AD689AF7ADEB446C987BC6DA72193BBD"/>
    <w:rsid w:val="002A6DC2"/>
  </w:style>
  <w:style w:type="paragraph" w:customStyle="1" w:styleId="F291A70102044BA0B7BBBFF4C12F6F8D">
    <w:name w:val="F291A70102044BA0B7BBBFF4C12F6F8D"/>
    <w:rsid w:val="002A6DC2"/>
  </w:style>
  <w:style w:type="paragraph" w:customStyle="1" w:styleId="F2CFD729CEE24EC9BBB1D70E9436EBA0">
    <w:name w:val="F2CFD729CEE24EC9BBB1D70E9436EBA0"/>
    <w:rsid w:val="002A6DC2"/>
  </w:style>
  <w:style w:type="paragraph" w:customStyle="1" w:styleId="E8A21D56BEA04A1EBAA69131F56C5170">
    <w:name w:val="E8A21D56BEA04A1EBAA69131F56C5170"/>
    <w:rsid w:val="002A6DC2"/>
  </w:style>
  <w:style w:type="paragraph" w:customStyle="1" w:styleId="EF0EA88CEA6F46BF9D3C5E34FC71C004">
    <w:name w:val="EF0EA88CEA6F46BF9D3C5E34FC71C004"/>
    <w:rsid w:val="002A6DC2"/>
  </w:style>
  <w:style w:type="paragraph" w:customStyle="1" w:styleId="4E53AB0E10A34F759051F7B8CDDB8E73">
    <w:name w:val="4E53AB0E10A34F759051F7B8CDDB8E73"/>
    <w:rsid w:val="002A6DC2"/>
  </w:style>
  <w:style w:type="paragraph" w:customStyle="1" w:styleId="6BD5CB45E904483EB078128C1955BDBE">
    <w:name w:val="6BD5CB45E904483EB078128C1955BDBE"/>
    <w:rsid w:val="002A6DC2"/>
  </w:style>
  <w:style w:type="paragraph" w:customStyle="1" w:styleId="B8D5C316D0B741298529C761BDD28964">
    <w:name w:val="B8D5C316D0B741298529C761BDD28964"/>
    <w:rsid w:val="002A6DC2"/>
  </w:style>
  <w:style w:type="paragraph" w:customStyle="1" w:styleId="618D618F44D94F67B635866788E9179F">
    <w:name w:val="618D618F44D94F67B635866788E9179F"/>
    <w:rsid w:val="002A6DC2"/>
  </w:style>
  <w:style w:type="paragraph" w:customStyle="1" w:styleId="79A0B0F2FEC44823920C0CC1FE3475DE">
    <w:name w:val="79A0B0F2FEC44823920C0CC1FE3475DE"/>
    <w:rsid w:val="002A6DC2"/>
  </w:style>
  <w:style w:type="paragraph" w:customStyle="1" w:styleId="47D5F010CF6D4057BC0D5457BAEBECE8">
    <w:name w:val="47D5F010CF6D4057BC0D5457BAEBECE8"/>
    <w:rsid w:val="002A6DC2"/>
  </w:style>
  <w:style w:type="paragraph" w:customStyle="1" w:styleId="B7B5DB0DC24F4D41AF964301F4145CDF">
    <w:name w:val="B7B5DB0DC24F4D41AF964301F4145CDF"/>
    <w:rsid w:val="002A6DC2"/>
  </w:style>
  <w:style w:type="paragraph" w:customStyle="1" w:styleId="49C35548929744EC864B0ED3874DD61A">
    <w:name w:val="49C35548929744EC864B0ED3874DD61A"/>
    <w:rsid w:val="002A6DC2"/>
  </w:style>
  <w:style w:type="paragraph" w:customStyle="1" w:styleId="31076A681620485FA7F3023272EAA0BB">
    <w:name w:val="31076A681620485FA7F3023272EAA0BB"/>
    <w:rsid w:val="002A6DC2"/>
  </w:style>
  <w:style w:type="paragraph" w:customStyle="1" w:styleId="8011BA46EF2F4D97A71EA016175E334F">
    <w:name w:val="8011BA46EF2F4D97A71EA016175E334F"/>
    <w:rsid w:val="002A6DC2"/>
  </w:style>
  <w:style w:type="paragraph" w:customStyle="1" w:styleId="B414F8B8678E4A808BAB242D62ABA86C">
    <w:name w:val="B414F8B8678E4A808BAB242D62ABA86C"/>
    <w:rsid w:val="002A6DC2"/>
  </w:style>
  <w:style w:type="paragraph" w:customStyle="1" w:styleId="CD1B43E4398645FFB56208BD9FB88FE33">
    <w:name w:val="CD1B43E4398645FFB56208BD9FB88FE33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1">
    <w:name w:val="5E12CAFB28784C85AEE18E6A10D96CE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1">
    <w:name w:val="E89A17329C6C431C92B687CD490FC33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1">
    <w:name w:val="F291A70102044BA0B7BBBFF4C12F6F8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1">
    <w:name w:val="F2CFD729CEE24EC9BBB1D70E9436EBA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1">
    <w:name w:val="E8A21D56BEA04A1EBAA69131F56C517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1">
    <w:name w:val="EF0EA88CEA6F46BF9D3C5E34FC71C00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1">
    <w:name w:val="4E53AB0E10A34F759051F7B8CDDB8E73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1">
    <w:name w:val="6BD5CB45E904483EB078128C1955BDB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1">
    <w:name w:val="B8D5C316D0B741298529C761BDD2896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1">
    <w:name w:val="618D618F44D94F67B635866788E9179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1">
    <w:name w:val="79A0B0F2FEC44823920C0CC1FE3475D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1">
    <w:name w:val="47D5F010CF6D4057BC0D5457BAEBECE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1">
    <w:name w:val="B7B5DB0DC24F4D41AF964301F4145CD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1">
    <w:name w:val="49C35548929744EC864B0ED3874DD61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1">
    <w:name w:val="31076A681620485FA7F3023272EAA0B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1">
    <w:name w:val="8011BA46EF2F4D97A71EA016175E334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">
    <w:name w:val="A3F31EEB784C4442BBC5A4619758049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">
    <w:name w:val="F1B2714DCFB141BA8BFE3669252B43BF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577B14539F4881A6ADD315E376319D">
    <w:name w:val="DD577B14539F4881A6ADD315E376319D"/>
    <w:rsid w:val="002A6DC2"/>
  </w:style>
  <w:style w:type="paragraph" w:customStyle="1" w:styleId="3E603E3D971A42EDB7CB62DDC19896B2">
    <w:name w:val="3E603E3D971A42EDB7CB62DDC19896B2"/>
    <w:rsid w:val="002A6DC2"/>
  </w:style>
  <w:style w:type="paragraph" w:customStyle="1" w:styleId="CD1B43E4398645FFB56208BD9FB88FE34">
    <w:name w:val="CD1B43E4398645FFB56208BD9FB88FE34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2">
    <w:name w:val="5E12CAFB28784C85AEE18E6A10D96CE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2">
    <w:name w:val="E89A17329C6C431C92B687CD490FC331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2">
    <w:name w:val="F291A70102044BA0B7BBBFF4C12F6F8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2">
    <w:name w:val="F2CFD729CEE24EC9BBB1D70E9436EBA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2">
    <w:name w:val="E8A21D56BEA04A1EBAA69131F56C517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2">
    <w:name w:val="EF0EA88CEA6F46BF9D3C5E34FC71C00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2">
    <w:name w:val="4E53AB0E10A34F759051F7B8CDDB8E73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2">
    <w:name w:val="6BD5CB45E904483EB078128C1955BDB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2">
    <w:name w:val="B8D5C316D0B741298529C761BDD2896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2">
    <w:name w:val="618D618F44D94F67B635866788E9179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2">
    <w:name w:val="79A0B0F2FEC44823920C0CC1FE3475D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2">
    <w:name w:val="47D5F010CF6D4057BC0D5457BAEBECE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2">
    <w:name w:val="B7B5DB0DC24F4D41AF964301F4145CD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2">
    <w:name w:val="49C35548929744EC864B0ED3874DD61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2">
    <w:name w:val="31076A681620485FA7F3023272EAA0B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2">
    <w:name w:val="8011BA46EF2F4D97A71EA016175E334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1">
    <w:name w:val="A3F31EEB784C4442BBC5A4619758049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1">
    <w:name w:val="F1B2714DCFB141BA8BFE3669252B43B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1480F87F3440D48B279B077E211CD5">
    <w:name w:val="451480F87F3440D48B279B077E211CD5"/>
    <w:rsid w:val="002A6DC2"/>
  </w:style>
  <w:style w:type="paragraph" w:customStyle="1" w:styleId="1B58E2FAB5C5466D9D1E27F4140A29A5">
    <w:name w:val="1B58E2FAB5C5466D9D1E27F4140A29A5"/>
    <w:rsid w:val="002A6DC2"/>
  </w:style>
  <w:style w:type="paragraph" w:customStyle="1" w:styleId="7C870094ED314D9F9FE213871655E76C">
    <w:name w:val="7C870094ED314D9F9FE213871655E76C"/>
    <w:rsid w:val="002A6DC2"/>
  </w:style>
  <w:style w:type="paragraph" w:customStyle="1" w:styleId="FBA236A5C2B4490FA5BFFCB8707E6675">
    <w:name w:val="FBA236A5C2B4490FA5BFFCB8707E6675"/>
    <w:rsid w:val="002A6DC2"/>
  </w:style>
  <w:style w:type="paragraph" w:customStyle="1" w:styleId="E3CA995683264AA693787E788086647F">
    <w:name w:val="E3CA995683264AA693787E788086647F"/>
    <w:rsid w:val="002A6DC2"/>
  </w:style>
  <w:style w:type="paragraph" w:customStyle="1" w:styleId="509C7D5D078544BE9FC129123E94C8F2">
    <w:name w:val="509C7D5D078544BE9FC129123E94C8F2"/>
    <w:rsid w:val="002A6DC2"/>
  </w:style>
  <w:style w:type="paragraph" w:customStyle="1" w:styleId="1323111185FA4B4FA44E931CA179E61F">
    <w:name w:val="1323111185FA4B4FA44E931CA179E61F"/>
    <w:rsid w:val="002A6DC2"/>
  </w:style>
  <w:style w:type="paragraph" w:customStyle="1" w:styleId="3209E324536D4FA48291C612B9D75C9B">
    <w:name w:val="3209E324536D4FA48291C612B9D75C9B"/>
    <w:rsid w:val="002A6DC2"/>
  </w:style>
  <w:style w:type="paragraph" w:customStyle="1" w:styleId="0396499D868B4462B8C397B0EDCEE185">
    <w:name w:val="0396499D868B4462B8C397B0EDCEE185"/>
    <w:rsid w:val="002A6DC2"/>
  </w:style>
  <w:style w:type="paragraph" w:customStyle="1" w:styleId="8D6A0341B75A47C3B067599E299E62ED">
    <w:name w:val="8D6A0341B75A47C3B067599E299E62ED"/>
    <w:rsid w:val="002A6DC2"/>
  </w:style>
  <w:style w:type="paragraph" w:customStyle="1" w:styleId="796B806261FE431099DC42D65341BA7F">
    <w:name w:val="796B806261FE431099DC42D65341BA7F"/>
    <w:rsid w:val="002A6DC2"/>
  </w:style>
  <w:style w:type="paragraph" w:customStyle="1" w:styleId="E96B988DF28C432C8289D65377FB2318">
    <w:name w:val="E96B988DF28C432C8289D65377FB2318"/>
    <w:rsid w:val="002A6DC2"/>
  </w:style>
  <w:style w:type="paragraph" w:customStyle="1" w:styleId="2527393028274B71A3051ABF68CEB0B4">
    <w:name w:val="2527393028274B71A3051ABF68CEB0B4"/>
    <w:rsid w:val="002A6DC2"/>
  </w:style>
  <w:style w:type="paragraph" w:customStyle="1" w:styleId="EF2C8878BF2945E28D15CBD8714F2877">
    <w:name w:val="EF2C8878BF2945E28D15CBD8714F2877"/>
    <w:rsid w:val="002A6DC2"/>
  </w:style>
  <w:style w:type="paragraph" w:customStyle="1" w:styleId="62492C0D5E3540BBB4ECB2AE4F81E02D">
    <w:name w:val="62492C0D5E3540BBB4ECB2AE4F81E02D"/>
    <w:rsid w:val="002A6DC2"/>
  </w:style>
  <w:style w:type="paragraph" w:customStyle="1" w:styleId="B9F326E5240340518E7839A9E06ABA24">
    <w:name w:val="B9F326E5240340518E7839A9E06ABA24"/>
    <w:rsid w:val="002A6DC2"/>
  </w:style>
  <w:style w:type="paragraph" w:customStyle="1" w:styleId="208770CB8E7A4E6297630D6F13563F58">
    <w:name w:val="208770CB8E7A4E6297630D6F13563F58"/>
    <w:rsid w:val="002A6DC2"/>
  </w:style>
  <w:style w:type="paragraph" w:customStyle="1" w:styleId="7AA01073B5C74EA5BB91873373335B40">
    <w:name w:val="7AA01073B5C74EA5BB91873373335B40"/>
    <w:rsid w:val="002A6DC2"/>
  </w:style>
  <w:style w:type="paragraph" w:customStyle="1" w:styleId="6ADA60CA65FB4CBDBC0EC39664C8C5D2">
    <w:name w:val="6ADA60CA65FB4CBDBC0EC39664C8C5D2"/>
    <w:rsid w:val="002A6DC2"/>
  </w:style>
  <w:style w:type="paragraph" w:customStyle="1" w:styleId="72484E5B330F4AC4A285F3582344EADE">
    <w:name w:val="72484E5B330F4AC4A285F3582344EADE"/>
    <w:rsid w:val="002A6DC2"/>
  </w:style>
  <w:style w:type="paragraph" w:customStyle="1" w:styleId="0478BC7FF6DF4A8D99CA42241D54C81A">
    <w:name w:val="0478BC7FF6DF4A8D99CA42241D54C81A"/>
    <w:rsid w:val="002A6DC2"/>
  </w:style>
  <w:style w:type="paragraph" w:customStyle="1" w:styleId="9B63388441434C06A2F8DCC58145EF44">
    <w:name w:val="9B63388441434C06A2F8DCC58145EF44"/>
    <w:rsid w:val="002A6DC2"/>
  </w:style>
  <w:style w:type="paragraph" w:customStyle="1" w:styleId="7092E1133A0E468DA7F798A78AD09F89">
    <w:name w:val="7092E1133A0E468DA7F798A78AD09F89"/>
    <w:rsid w:val="002A6DC2"/>
  </w:style>
  <w:style w:type="paragraph" w:customStyle="1" w:styleId="0A0428C3282848C6953FAD5487892271">
    <w:name w:val="0A0428C3282848C6953FAD5487892271"/>
    <w:rsid w:val="002A6DC2"/>
  </w:style>
  <w:style w:type="paragraph" w:customStyle="1" w:styleId="0A7017ED9F0F488FBC99871A262919EC">
    <w:name w:val="0A7017ED9F0F488FBC99871A262919EC"/>
    <w:rsid w:val="002A6DC2"/>
  </w:style>
  <w:style w:type="paragraph" w:customStyle="1" w:styleId="109D369293C747DFB29D937FBE7E646F">
    <w:name w:val="109D369293C747DFB29D937FBE7E646F"/>
    <w:rsid w:val="002A6DC2"/>
  </w:style>
  <w:style w:type="paragraph" w:customStyle="1" w:styleId="A8475CA31E9F4BBE8DED8F94DEA9DF92">
    <w:name w:val="A8475CA31E9F4BBE8DED8F94DEA9DF92"/>
    <w:rsid w:val="002A6DC2"/>
  </w:style>
  <w:style w:type="paragraph" w:customStyle="1" w:styleId="68CA2FB483C64F0EA4D89E6537E36F3F">
    <w:name w:val="68CA2FB483C64F0EA4D89E6537E36F3F"/>
    <w:rsid w:val="002A6DC2"/>
  </w:style>
  <w:style w:type="paragraph" w:customStyle="1" w:styleId="EB4869F1C51F431BA15451AF0DC6C322">
    <w:name w:val="EB4869F1C51F431BA15451AF0DC6C322"/>
    <w:rsid w:val="002A6DC2"/>
  </w:style>
  <w:style w:type="paragraph" w:customStyle="1" w:styleId="B893C50ECA5D4FCB839F804A368207F7">
    <w:name w:val="B893C50ECA5D4FCB839F804A368207F7"/>
    <w:rsid w:val="002A6DC2"/>
  </w:style>
  <w:style w:type="paragraph" w:customStyle="1" w:styleId="325FC22BE1C84DD783DEF77DECA8204F">
    <w:name w:val="325FC22BE1C84DD783DEF77DECA8204F"/>
    <w:rsid w:val="002A6DC2"/>
  </w:style>
  <w:style w:type="paragraph" w:customStyle="1" w:styleId="4793DA8DF0934C22A110C78FDE55F291">
    <w:name w:val="4793DA8DF0934C22A110C78FDE55F291"/>
    <w:rsid w:val="002A6DC2"/>
  </w:style>
  <w:style w:type="paragraph" w:customStyle="1" w:styleId="A62495DE7EC242D9B9841652D5ECB50F">
    <w:name w:val="A62495DE7EC242D9B9841652D5ECB50F"/>
    <w:rsid w:val="002A6DC2"/>
  </w:style>
  <w:style w:type="paragraph" w:customStyle="1" w:styleId="FE7B33F197CB43699D1415CE4FBEFDE6">
    <w:name w:val="FE7B33F197CB43699D1415CE4FBEFDE6"/>
    <w:rsid w:val="002A6DC2"/>
  </w:style>
  <w:style w:type="paragraph" w:customStyle="1" w:styleId="A593916C072D4B70801297C58E56E5DB">
    <w:name w:val="A593916C072D4B70801297C58E56E5DB"/>
    <w:rsid w:val="002A6DC2"/>
  </w:style>
  <w:style w:type="paragraph" w:customStyle="1" w:styleId="9AD2CCF9157E4AB096159A8AAD29389A">
    <w:name w:val="9AD2CCF9157E4AB096159A8AAD29389A"/>
    <w:rsid w:val="002A6DC2"/>
  </w:style>
  <w:style w:type="paragraph" w:customStyle="1" w:styleId="44A747D754B54FE78C6B213E96122CB6">
    <w:name w:val="44A747D754B54FE78C6B213E96122CB6"/>
    <w:rsid w:val="002A6DC2"/>
  </w:style>
  <w:style w:type="paragraph" w:customStyle="1" w:styleId="CA2D39EA4BD04B23B1B2D95AA88EE147">
    <w:name w:val="CA2D39EA4BD04B23B1B2D95AA88EE147"/>
    <w:rsid w:val="002A6DC2"/>
  </w:style>
  <w:style w:type="paragraph" w:customStyle="1" w:styleId="CD1B43E4398645FFB56208BD9FB88FE35">
    <w:name w:val="CD1B43E4398645FFB56208BD9FB88FE35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1">
    <w:name w:val="451480F87F3440D48B279B077E211CD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1">
    <w:name w:val="FBA236A5C2B4490FA5BFFCB8707E667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1">
    <w:name w:val="1323111185FA4B4FA44E931CA179E61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1">
    <w:name w:val="3209E324536D4FA48291C612B9D75C9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1">
    <w:name w:val="0396499D868B4462B8C397B0EDCEE18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1">
    <w:name w:val="8D6A0341B75A47C3B067599E299E62E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1">
    <w:name w:val="796B806261FE431099DC42D65341BA7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1">
    <w:name w:val="E96B988DF28C432C8289D65377FB231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1">
    <w:name w:val="2527393028274B71A3051ABF68CEB0B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1">
    <w:name w:val="7AA01073B5C74EA5BB91873373335B4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1">
    <w:name w:val="7092E1133A0E468DA7F798A78AD09F89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1">
    <w:name w:val="68CA2FB483C64F0EA4D89E6537E36F3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1">
    <w:name w:val="EB4869F1C51F431BA15451AF0DC6C322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1">
    <w:name w:val="FE7B33F197CB43699D1415CE4FBEFDE6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1">
    <w:name w:val="A593916C072D4B70801297C58E56E5D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1">
    <w:name w:val="9AD2CCF9157E4AB096159A8AAD29389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1">
    <w:name w:val="CA2D39EA4BD04B23B1B2D95AA88EE147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2">
    <w:name w:val="A3F31EEB784C4442BBC5A4619758049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2">
    <w:name w:val="F1B2714DCFB141BA8BFE3669252B43B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">
    <w:name w:val="538038F36D1F4E7B95305597F027C66F"/>
    <w:rsid w:val="002A6DC2"/>
  </w:style>
  <w:style w:type="paragraph" w:customStyle="1" w:styleId="848BC395903446AA9205EB9CD76BA3E1">
    <w:name w:val="848BC395903446AA9205EB9CD76BA3E1"/>
    <w:rsid w:val="002A6DC2"/>
  </w:style>
  <w:style w:type="paragraph" w:customStyle="1" w:styleId="CD1B43E4398645FFB56208BD9FB88FE36">
    <w:name w:val="CD1B43E4398645FFB56208BD9FB88FE36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2">
    <w:name w:val="451480F87F3440D48B279B077E211CD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2">
    <w:name w:val="FBA236A5C2B4490FA5BFFCB8707E667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2">
    <w:name w:val="1323111185FA4B4FA44E931CA179E61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2">
    <w:name w:val="3209E324536D4FA48291C612B9D75C9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2">
    <w:name w:val="0396499D868B4462B8C397B0EDCEE18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2">
    <w:name w:val="8D6A0341B75A47C3B067599E299E62E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2">
    <w:name w:val="796B806261FE431099DC42D65341BA7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2">
    <w:name w:val="E96B988DF28C432C8289D65377FB231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2">
    <w:name w:val="2527393028274B71A3051ABF68CEB0B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2">
    <w:name w:val="7AA01073B5C74EA5BB91873373335B4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2">
    <w:name w:val="7092E1133A0E468DA7F798A78AD09F89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2">
    <w:name w:val="68CA2FB483C64F0EA4D89E6537E36F3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2">
    <w:name w:val="EB4869F1C51F431BA15451AF0DC6C322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2">
    <w:name w:val="FE7B33F197CB43699D1415CE4FBEFDE6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2">
    <w:name w:val="A593916C072D4B70801297C58E56E5D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2">
    <w:name w:val="9AD2CCF9157E4AB096159A8AAD29389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2">
    <w:name w:val="CA2D39EA4BD04B23B1B2D95AA88EE147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BC395903446AA9205EB9CD76BA3E11">
    <w:name w:val="848BC395903446AA9205EB9CD76BA3E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1">
    <w:name w:val="538038F36D1F4E7B95305597F027C66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712F04472C484188E0219B8D379C01">
    <w:name w:val="C3712F04472C484188E0219B8D379C01"/>
    <w:rsid w:val="002A6DC2"/>
  </w:style>
  <w:style w:type="paragraph" w:customStyle="1" w:styleId="47D4727EDE284D8EA03DC3C98BC20B45">
    <w:name w:val="47D4727EDE284D8EA03DC3C98BC20B45"/>
    <w:rsid w:val="002A6DC2"/>
  </w:style>
  <w:style w:type="paragraph" w:customStyle="1" w:styleId="A5BE47D5334D48838AE3C68C065EEA58">
    <w:name w:val="A5BE47D5334D48838AE3C68C065EEA58"/>
    <w:rsid w:val="002A6DC2"/>
  </w:style>
  <w:style w:type="paragraph" w:customStyle="1" w:styleId="34B363ED7D55467CB165AC3173BDA971">
    <w:name w:val="34B363ED7D55467CB165AC3173BDA971"/>
    <w:rsid w:val="002A6DC2"/>
  </w:style>
  <w:style w:type="paragraph" w:customStyle="1" w:styleId="C971DC6A788B4548AAD87EA9A14AA59A">
    <w:name w:val="C971DC6A788B4548AAD87EA9A14AA59A"/>
    <w:rsid w:val="002A6DC2"/>
  </w:style>
  <w:style w:type="paragraph" w:customStyle="1" w:styleId="A239FB25B65848879799CBF5F8A6FC9D">
    <w:name w:val="A239FB25B65848879799CBF5F8A6FC9D"/>
    <w:rsid w:val="002A6DC2"/>
  </w:style>
  <w:style w:type="paragraph" w:customStyle="1" w:styleId="2CC2A6554548489FA80DB208D30E787F">
    <w:name w:val="2CC2A6554548489FA80DB208D30E787F"/>
    <w:rsid w:val="002A6DC2"/>
  </w:style>
  <w:style w:type="paragraph" w:customStyle="1" w:styleId="EC77D07FF09C462FB6212866E81FD62C">
    <w:name w:val="EC77D07FF09C462FB6212866E81FD62C"/>
    <w:rsid w:val="002A6DC2"/>
  </w:style>
  <w:style w:type="paragraph" w:customStyle="1" w:styleId="53E46C4A7EFB4B83B8742145F55B601C">
    <w:name w:val="53E46C4A7EFB4B83B8742145F55B601C"/>
    <w:rsid w:val="002A6DC2"/>
  </w:style>
  <w:style w:type="paragraph" w:customStyle="1" w:styleId="E5B7CA428F2240E1A7326E1A22B94E5B">
    <w:name w:val="E5B7CA428F2240E1A7326E1A22B94E5B"/>
    <w:rsid w:val="002A6DC2"/>
  </w:style>
  <w:style w:type="paragraph" w:customStyle="1" w:styleId="FCAE8643931C4A298E47F6AD8039B851">
    <w:name w:val="FCAE8643931C4A298E47F6AD8039B851"/>
    <w:rsid w:val="002A6DC2"/>
  </w:style>
  <w:style w:type="paragraph" w:customStyle="1" w:styleId="0AE42461205C4D42B5110FB67A42C093">
    <w:name w:val="0AE42461205C4D42B5110FB67A42C093"/>
    <w:rsid w:val="002A6DC2"/>
  </w:style>
  <w:style w:type="paragraph" w:customStyle="1" w:styleId="7D382B7170F14CCF99C616EE351419D7">
    <w:name w:val="7D382B7170F14CCF99C616EE351419D7"/>
    <w:rsid w:val="002A6DC2"/>
  </w:style>
  <w:style w:type="paragraph" w:customStyle="1" w:styleId="10959DDAAB27439BB6E8EC3B8E269855">
    <w:name w:val="10959DDAAB27439BB6E8EC3B8E269855"/>
    <w:rsid w:val="002A6DC2"/>
  </w:style>
  <w:style w:type="paragraph" w:customStyle="1" w:styleId="4E0AF582A99B4D059F3D35FD569A4C23">
    <w:name w:val="4E0AF582A99B4D059F3D35FD569A4C23"/>
    <w:rsid w:val="002A6DC2"/>
  </w:style>
  <w:style w:type="paragraph" w:customStyle="1" w:styleId="20CC9B8060924DB3A4C6D03DE0EE7F2F">
    <w:name w:val="20CC9B8060924DB3A4C6D03DE0EE7F2F"/>
    <w:rsid w:val="002A6DC2"/>
  </w:style>
  <w:style w:type="paragraph" w:customStyle="1" w:styleId="0C88D91C34634CCBB1022BFF1906189C">
    <w:name w:val="0C88D91C34634CCBB1022BFF1906189C"/>
    <w:rsid w:val="002A6DC2"/>
  </w:style>
  <w:style w:type="paragraph" w:customStyle="1" w:styleId="FB72CDA07D5E475DA7B3D1DC1CDD0705">
    <w:name w:val="FB72CDA07D5E475DA7B3D1DC1CDD0705"/>
    <w:rsid w:val="002A6DC2"/>
  </w:style>
  <w:style w:type="paragraph" w:customStyle="1" w:styleId="C8348B496C414FEDA43D85DE766E1E70">
    <w:name w:val="C8348B496C414FEDA43D85DE766E1E70"/>
    <w:rsid w:val="002A6DC2"/>
  </w:style>
  <w:style w:type="paragraph" w:customStyle="1" w:styleId="FB47849742904D01ABBC76BEACEC0953">
    <w:name w:val="FB47849742904D01ABBC76BEACEC0953"/>
    <w:rsid w:val="002A6DC2"/>
  </w:style>
  <w:style w:type="paragraph" w:customStyle="1" w:styleId="3880F73E14FE43EBB22AE1B4CBD061AD">
    <w:name w:val="3880F73E14FE43EBB22AE1B4CBD061AD"/>
    <w:rsid w:val="002A6DC2"/>
  </w:style>
  <w:style w:type="paragraph" w:customStyle="1" w:styleId="F2D2B1A77BD7402EA0C1411BABBC8A53">
    <w:name w:val="F2D2B1A77BD7402EA0C1411BABBC8A53"/>
    <w:rsid w:val="002A6DC2"/>
  </w:style>
  <w:style w:type="paragraph" w:customStyle="1" w:styleId="865FAB706BAC40348A1D21860029E9C4">
    <w:name w:val="865FAB706BAC40348A1D21860029E9C4"/>
    <w:rsid w:val="002A6DC2"/>
  </w:style>
  <w:style w:type="paragraph" w:customStyle="1" w:styleId="7B10EEFF48E34AA58AEDA494C0AF395F">
    <w:name w:val="7B10EEFF48E34AA58AEDA494C0AF395F"/>
    <w:rsid w:val="002A6DC2"/>
  </w:style>
  <w:style w:type="paragraph" w:customStyle="1" w:styleId="071CC84E438149F7A07CA9A39FB32373">
    <w:name w:val="071CC84E438149F7A07CA9A39FB32373"/>
    <w:rsid w:val="002A6DC2"/>
  </w:style>
  <w:style w:type="paragraph" w:customStyle="1" w:styleId="9084768B533A4CDB9ED3FE73B8B4E4E4">
    <w:name w:val="9084768B533A4CDB9ED3FE73B8B4E4E4"/>
    <w:rsid w:val="002A6DC2"/>
  </w:style>
  <w:style w:type="paragraph" w:customStyle="1" w:styleId="1AA4FA2B937545478F1E8BBE29D5B7E8">
    <w:name w:val="1AA4FA2B937545478F1E8BBE29D5B7E8"/>
    <w:rsid w:val="002A6DC2"/>
  </w:style>
  <w:style w:type="paragraph" w:customStyle="1" w:styleId="E53CAF1D3812477DB82624DABD6FA1BB">
    <w:name w:val="E53CAF1D3812477DB82624DABD6FA1BB"/>
    <w:rsid w:val="002A6DC2"/>
  </w:style>
  <w:style w:type="paragraph" w:customStyle="1" w:styleId="C654303736E2461AAC6A5F3BD42A133D">
    <w:name w:val="C654303736E2461AAC6A5F3BD42A133D"/>
    <w:rsid w:val="002A6DC2"/>
  </w:style>
  <w:style w:type="paragraph" w:customStyle="1" w:styleId="2370CF8E222540E288F319236D33432B">
    <w:name w:val="2370CF8E222540E288F319236D33432B"/>
    <w:rsid w:val="002A6DC2"/>
  </w:style>
  <w:style w:type="paragraph" w:customStyle="1" w:styleId="09C42C840E4542EBAC83DE8606B9AC34">
    <w:name w:val="09C42C840E4542EBAC83DE8606B9AC34"/>
    <w:rsid w:val="002A6DC2"/>
  </w:style>
  <w:style w:type="paragraph" w:customStyle="1" w:styleId="8AB8743740514EA6A7C10F7F8424CF46">
    <w:name w:val="8AB8743740514EA6A7C10F7F8424CF46"/>
    <w:rsid w:val="002A6DC2"/>
  </w:style>
  <w:style w:type="paragraph" w:customStyle="1" w:styleId="E0CC579946264C19B7AB7E1D8A399F19">
    <w:name w:val="E0CC579946264C19B7AB7E1D8A399F19"/>
    <w:rsid w:val="002A6DC2"/>
  </w:style>
  <w:style w:type="paragraph" w:customStyle="1" w:styleId="6F8648ECB2AD495781D505BD6E9AB02A">
    <w:name w:val="6F8648ECB2AD495781D505BD6E9AB02A"/>
    <w:rsid w:val="002A6DC2"/>
  </w:style>
  <w:style w:type="paragraph" w:customStyle="1" w:styleId="1AA48D152FCB4370BB4B365CD2AB1B93">
    <w:name w:val="1AA48D152FCB4370BB4B365CD2AB1B93"/>
    <w:rsid w:val="002A6DC2"/>
  </w:style>
  <w:style w:type="paragraph" w:customStyle="1" w:styleId="19F908E562274F14AFB66D4949D393E8">
    <w:name w:val="19F908E562274F14AFB66D4949D393E8"/>
    <w:rsid w:val="002A6DC2"/>
  </w:style>
  <w:style w:type="paragraph" w:customStyle="1" w:styleId="F913FEA6C9F24F3EB43B1B267185B8FB">
    <w:name w:val="F913FEA6C9F24F3EB43B1B267185B8FB"/>
    <w:rsid w:val="002A6DC2"/>
  </w:style>
  <w:style w:type="paragraph" w:customStyle="1" w:styleId="B063B8264BAC4B1EB247DF4B31545D9D">
    <w:name w:val="B063B8264BAC4B1EB247DF4B31545D9D"/>
    <w:rsid w:val="002A6DC2"/>
  </w:style>
  <w:style w:type="paragraph" w:customStyle="1" w:styleId="6C180E86BB8C4585BDA91A7C990FCBB2">
    <w:name w:val="6C180E86BB8C4585BDA91A7C990FCBB2"/>
    <w:rsid w:val="002A6DC2"/>
  </w:style>
  <w:style w:type="paragraph" w:customStyle="1" w:styleId="95D40E889F294147ACBAD8BC76715C31">
    <w:name w:val="95D40E889F294147ACBAD8BC76715C31"/>
    <w:rsid w:val="002A6DC2"/>
  </w:style>
  <w:style w:type="paragraph" w:customStyle="1" w:styleId="BCEDC5BE2A75464CADDB77C003F9A155">
    <w:name w:val="BCEDC5BE2A75464CADDB77C003F9A155"/>
    <w:rsid w:val="002A6DC2"/>
  </w:style>
  <w:style w:type="paragraph" w:customStyle="1" w:styleId="428165B0E9914475B54759BA23412975">
    <w:name w:val="428165B0E9914475B54759BA23412975"/>
    <w:rsid w:val="002A6DC2"/>
  </w:style>
  <w:style w:type="paragraph" w:customStyle="1" w:styleId="457F2D2B006C478CBB0EAC22974B1481">
    <w:name w:val="457F2D2B006C478CBB0EAC22974B1481"/>
    <w:rsid w:val="002A6DC2"/>
  </w:style>
  <w:style w:type="paragraph" w:customStyle="1" w:styleId="45669154BDAD4183906FBF09C59B0758">
    <w:name w:val="45669154BDAD4183906FBF09C59B0758"/>
    <w:rsid w:val="002A6DC2"/>
  </w:style>
  <w:style w:type="paragraph" w:customStyle="1" w:styleId="BEA72DAFF5D94FE08A39BDB49630E38D">
    <w:name w:val="BEA72DAFF5D94FE08A39BDB49630E38D"/>
    <w:rsid w:val="002A6DC2"/>
  </w:style>
  <w:style w:type="paragraph" w:customStyle="1" w:styleId="092E2CBB6FCE44BE92AB06DCD92E0FAC">
    <w:name w:val="092E2CBB6FCE44BE92AB06DCD92E0FAC"/>
    <w:rsid w:val="002A6DC2"/>
  </w:style>
  <w:style w:type="paragraph" w:customStyle="1" w:styleId="503DC657DF6B4B8B860DA76509B0C336">
    <w:name w:val="503DC657DF6B4B8B860DA76509B0C336"/>
    <w:rsid w:val="002A6DC2"/>
  </w:style>
  <w:style w:type="paragraph" w:customStyle="1" w:styleId="AF31A2B981C34192BD76C1D3480E4C6A">
    <w:name w:val="AF31A2B981C34192BD76C1D3480E4C6A"/>
    <w:rsid w:val="002A6DC2"/>
  </w:style>
  <w:style w:type="paragraph" w:customStyle="1" w:styleId="B91C6BEE168C42CC88736476FAD91E9F">
    <w:name w:val="B91C6BEE168C42CC88736476FAD91E9F"/>
    <w:rsid w:val="002A6DC2"/>
  </w:style>
  <w:style w:type="paragraph" w:customStyle="1" w:styleId="6253ABEBA7D2416E8241F0C1ACD0D2AB">
    <w:name w:val="6253ABEBA7D2416E8241F0C1ACD0D2AB"/>
    <w:rsid w:val="002A6DC2"/>
  </w:style>
  <w:style w:type="paragraph" w:customStyle="1" w:styleId="06490376468B46AFA566C829001C5F66">
    <w:name w:val="06490376468B46AFA566C829001C5F66"/>
    <w:rsid w:val="002A6DC2"/>
  </w:style>
  <w:style w:type="paragraph" w:customStyle="1" w:styleId="825B1FF0BFC2407BAC28F4FB9A4614DA">
    <w:name w:val="825B1FF0BFC2407BAC28F4FB9A4614DA"/>
    <w:rsid w:val="002A6DC2"/>
  </w:style>
  <w:style w:type="paragraph" w:customStyle="1" w:styleId="6B055CDABD7D4E068D327388D2C78B29">
    <w:name w:val="6B055CDABD7D4E068D327388D2C78B29"/>
    <w:rsid w:val="002A6DC2"/>
  </w:style>
  <w:style w:type="paragraph" w:customStyle="1" w:styleId="DC9E1AA1C8944275AA8828358B511DD1">
    <w:name w:val="DC9E1AA1C8944275AA8828358B511DD1"/>
    <w:rsid w:val="002A6DC2"/>
  </w:style>
  <w:style w:type="paragraph" w:customStyle="1" w:styleId="030EEA802A2C4708832C152FEFA9C966">
    <w:name w:val="030EEA802A2C4708832C152FEFA9C966"/>
    <w:rsid w:val="002A6DC2"/>
  </w:style>
  <w:style w:type="paragraph" w:customStyle="1" w:styleId="3D1CF28DD3C8470A856914E6AC548C19">
    <w:name w:val="3D1CF28DD3C8470A856914E6AC548C19"/>
    <w:rsid w:val="002A6DC2"/>
  </w:style>
  <w:style w:type="paragraph" w:customStyle="1" w:styleId="3CCC0B8E044441D0BCA3FAE7A288BE33">
    <w:name w:val="3CCC0B8E044441D0BCA3FAE7A288BE33"/>
    <w:rsid w:val="002A6DC2"/>
  </w:style>
  <w:style w:type="paragraph" w:customStyle="1" w:styleId="FE449C32EAFB429A9B90FF5FBE0ECAF3">
    <w:name w:val="FE449C32EAFB429A9B90FF5FBE0ECAF3"/>
    <w:rsid w:val="002A6DC2"/>
  </w:style>
  <w:style w:type="paragraph" w:customStyle="1" w:styleId="67B4564B1170497A86FEABD5642895B6">
    <w:name w:val="67B4564B1170497A86FEABD5642895B6"/>
    <w:rsid w:val="002A6DC2"/>
  </w:style>
  <w:style w:type="paragraph" w:customStyle="1" w:styleId="A5EBF61E7CF84F1B97F646A1EFA1D221">
    <w:name w:val="A5EBF61E7CF84F1B97F646A1EFA1D221"/>
    <w:rsid w:val="002A6DC2"/>
  </w:style>
  <w:style w:type="paragraph" w:customStyle="1" w:styleId="B038B0E9F37A42E6AF3E68BA53B3E737">
    <w:name w:val="B038B0E9F37A42E6AF3E68BA53B3E737"/>
    <w:rsid w:val="002A6DC2"/>
  </w:style>
  <w:style w:type="paragraph" w:customStyle="1" w:styleId="C1F0F4E6F882474297A2CF90ADD82FBC">
    <w:name w:val="C1F0F4E6F882474297A2CF90ADD82FBC"/>
    <w:rsid w:val="002A6DC2"/>
  </w:style>
  <w:style w:type="paragraph" w:customStyle="1" w:styleId="300F60FADC4E484C9F53B12CB1EE5F48">
    <w:name w:val="300F60FADC4E484C9F53B12CB1EE5F48"/>
    <w:rsid w:val="002A6DC2"/>
  </w:style>
  <w:style w:type="paragraph" w:customStyle="1" w:styleId="1AA3DF56F91645AC8AB00D1143095CE4">
    <w:name w:val="1AA3DF56F91645AC8AB00D1143095CE4"/>
    <w:rsid w:val="002A6DC2"/>
  </w:style>
  <w:style w:type="paragraph" w:customStyle="1" w:styleId="AAF26D5237EB4052B411BBFA5BFDED79">
    <w:name w:val="AAF26D5237EB4052B411BBFA5BFDED79"/>
    <w:rsid w:val="002A6DC2"/>
  </w:style>
  <w:style w:type="paragraph" w:customStyle="1" w:styleId="43C1714377664277B4788157FC9990E5">
    <w:name w:val="43C1714377664277B4788157FC9990E5"/>
    <w:rsid w:val="002A6DC2"/>
  </w:style>
  <w:style w:type="paragraph" w:customStyle="1" w:styleId="3A9F00FD0BC54110B678FD88707C1726">
    <w:name w:val="3A9F00FD0BC54110B678FD88707C1726"/>
    <w:rsid w:val="002A6DC2"/>
  </w:style>
  <w:style w:type="paragraph" w:customStyle="1" w:styleId="9886A59E448B4A4A8C4E923E90BC7336">
    <w:name w:val="9886A59E448B4A4A8C4E923E90BC7336"/>
    <w:rsid w:val="002A6DC2"/>
  </w:style>
  <w:style w:type="paragraph" w:customStyle="1" w:styleId="F4759B1560F74023B36781F8DD1643CA">
    <w:name w:val="F4759B1560F74023B36781F8DD1643CA"/>
    <w:rsid w:val="002A6DC2"/>
  </w:style>
  <w:style w:type="paragraph" w:customStyle="1" w:styleId="4FBBAB478F9A4485AC95CAA24F8433EE">
    <w:name w:val="4FBBAB478F9A4485AC95CAA24F8433EE"/>
    <w:rsid w:val="002A6DC2"/>
  </w:style>
  <w:style w:type="paragraph" w:customStyle="1" w:styleId="2CAD72AE5A364AD6B213C843A37B5A84">
    <w:name w:val="2CAD72AE5A364AD6B213C843A37B5A84"/>
    <w:rsid w:val="002A6DC2"/>
  </w:style>
  <w:style w:type="paragraph" w:customStyle="1" w:styleId="3DAEE7B5DC7749769763C204A4C0F67C">
    <w:name w:val="3DAEE7B5DC7749769763C204A4C0F67C"/>
    <w:rsid w:val="002A6DC2"/>
  </w:style>
  <w:style w:type="paragraph" w:customStyle="1" w:styleId="C7C89D00D57D43BB8AD26ACED2466D30">
    <w:name w:val="C7C89D00D57D43BB8AD26ACED2466D30"/>
    <w:rsid w:val="002A6DC2"/>
  </w:style>
  <w:style w:type="paragraph" w:customStyle="1" w:styleId="F965C9F6222B4AFFA6A922FD4574A818">
    <w:name w:val="F965C9F6222B4AFFA6A922FD4574A818"/>
    <w:rsid w:val="002A6DC2"/>
  </w:style>
  <w:style w:type="paragraph" w:customStyle="1" w:styleId="048BDB6B343349CF843D9AE63DE89A33">
    <w:name w:val="048BDB6B343349CF843D9AE63DE89A33"/>
    <w:rsid w:val="002A6DC2"/>
  </w:style>
  <w:style w:type="paragraph" w:customStyle="1" w:styleId="9479291D39834CE0AC35F7714E031A99">
    <w:name w:val="9479291D39834CE0AC35F7714E031A99"/>
    <w:rsid w:val="002A6DC2"/>
  </w:style>
  <w:style w:type="paragraph" w:customStyle="1" w:styleId="595B10C415A94C589B9FFC4F55EE75A8">
    <w:name w:val="595B10C415A94C589B9FFC4F55EE75A8"/>
    <w:rsid w:val="002A6DC2"/>
  </w:style>
  <w:style w:type="paragraph" w:customStyle="1" w:styleId="E785BF1D5D874BC580A664A3BCC007CE">
    <w:name w:val="E785BF1D5D874BC580A664A3BCC007CE"/>
    <w:rsid w:val="002A6DC2"/>
  </w:style>
  <w:style w:type="paragraph" w:customStyle="1" w:styleId="F4BD0E5E28994A65A7A1178E44FB29ED">
    <w:name w:val="F4BD0E5E28994A65A7A1178E44FB29ED"/>
    <w:rsid w:val="002A6DC2"/>
  </w:style>
  <w:style w:type="paragraph" w:customStyle="1" w:styleId="4F50BA278C1841C7B92FA8349D13E866">
    <w:name w:val="4F50BA278C1841C7B92FA8349D13E866"/>
    <w:rsid w:val="002A6DC2"/>
  </w:style>
  <w:style w:type="paragraph" w:customStyle="1" w:styleId="329A7AD66A2E4556B432E068ACD569B4">
    <w:name w:val="329A7AD66A2E4556B432E068ACD569B4"/>
    <w:rsid w:val="00D80038"/>
  </w:style>
  <w:style w:type="paragraph" w:customStyle="1" w:styleId="E9B56899B30B40ECA88AD5EAD509DEF1">
    <w:name w:val="E9B56899B30B40ECA88AD5EAD509DEF1"/>
    <w:rsid w:val="00D80038"/>
  </w:style>
  <w:style w:type="paragraph" w:customStyle="1" w:styleId="B8B0365BD0044385841760C7C3622A6E">
    <w:name w:val="B8B0365BD0044385841760C7C3622A6E"/>
    <w:rsid w:val="00D80038"/>
  </w:style>
  <w:style w:type="paragraph" w:customStyle="1" w:styleId="D875A4E25E2E49749AB656814C967594">
    <w:name w:val="D875A4E25E2E49749AB656814C967594"/>
    <w:rsid w:val="00D80038"/>
  </w:style>
  <w:style w:type="paragraph" w:customStyle="1" w:styleId="C7D87B80DB96417B9775843D7748C578">
    <w:name w:val="C7D87B80DB96417B9775843D7748C578"/>
    <w:rsid w:val="00D80038"/>
  </w:style>
  <w:style w:type="paragraph" w:customStyle="1" w:styleId="9D75B0E8DA954764853A845C99CFDB4E">
    <w:name w:val="9D75B0E8DA954764853A845C99CFDB4E"/>
    <w:rsid w:val="00D80038"/>
  </w:style>
  <w:style w:type="paragraph" w:customStyle="1" w:styleId="63AECFA7A6A1423894D2767815C13493">
    <w:name w:val="63AECFA7A6A1423894D2767815C13493"/>
    <w:rsid w:val="00D80038"/>
  </w:style>
  <w:style w:type="paragraph" w:customStyle="1" w:styleId="95D735E78609447FA2DA8556D7A56785">
    <w:name w:val="95D735E78609447FA2DA8556D7A56785"/>
    <w:rsid w:val="00D80038"/>
  </w:style>
  <w:style w:type="paragraph" w:customStyle="1" w:styleId="BC757354C32F43AA9D5954B51BC5269E">
    <w:name w:val="BC757354C32F43AA9D5954B51BC5269E"/>
    <w:rsid w:val="00D80038"/>
  </w:style>
  <w:style w:type="paragraph" w:customStyle="1" w:styleId="CB09FC4A9E49449ABC69B95CCE418261">
    <w:name w:val="CB09FC4A9E49449ABC69B95CCE418261"/>
    <w:rsid w:val="00D80038"/>
  </w:style>
  <w:style w:type="paragraph" w:customStyle="1" w:styleId="76523248A9294C6A9EEACA8E98A170AF">
    <w:name w:val="76523248A9294C6A9EEACA8E98A170AF"/>
    <w:rsid w:val="00D80038"/>
  </w:style>
  <w:style w:type="paragraph" w:customStyle="1" w:styleId="08F2423E06F740B9A17B6CFF8ABEA5BE">
    <w:name w:val="08F2423E06F740B9A17B6CFF8ABEA5BE"/>
    <w:rsid w:val="00D80038"/>
  </w:style>
  <w:style w:type="paragraph" w:customStyle="1" w:styleId="FE8A0B01FD5D40938F8B5BFEAF16CB34">
    <w:name w:val="FE8A0B01FD5D40938F8B5BFEAF16CB34"/>
    <w:rsid w:val="00D80038"/>
  </w:style>
  <w:style w:type="paragraph" w:customStyle="1" w:styleId="45D87144C2FA43AD89749FB0371DE140">
    <w:name w:val="45D87144C2FA43AD89749FB0371DE140"/>
    <w:rsid w:val="00D80038"/>
  </w:style>
  <w:style w:type="paragraph" w:customStyle="1" w:styleId="24982CCD4C81404C920EF224D90C2996">
    <w:name w:val="24982CCD4C81404C920EF224D90C2996"/>
    <w:rsid w:val="00D80038"/>
  </w:style>
  <w:style w:type="paragraph" w:customStyle="1" w:styleId="4B13AF50FDB8410CB2D1B81514FA5EE9">
    <w:name w:val="4B13AF50FDB8410CB2D1B81514FA5EE9"/>
    <w:rsid w:val="00D80038"/>
  </w:style>
  <w:style w:type="paragraph" w:customStyle="1" w:styleId="D6155A9C857245B89626AB284018FD02">
    <w:name w:val="D6155A9C857245B89626AB284018FD02"/>
    <w:rsid w:val="00D80038"/>
  </w:style>
  <w:style w:type="paragraph" w:customStyle="1" w:styleId="9688D465F9834AA4A4A9828C8916B2C6">
    <w:name w:val="9688D465F9834AA4A4A9828C8916B2C6"/>
    <w:rsid w:val="00D80038"/>
  </w:style>
  <w:style w:type="paragraph" w:customStyle="1" w:styleId="AFE58526D75845C9BE37FC95F0A1F8B0">
    <w:name w:val="AFE58526D75845C9BE37FC95F0A1F8B0"/>
    <w:rsid w:val="00D80038"/>
  </w:style>
  <w:style w:type="paragraph" w:customStyle="1" w:styleId="B3FA09E66B114A5DAAF88815DD62C490">
    <w:name w:val="B3FA09E66B114A5DAAF88815DD62C490"/>
    <w:rsid w:val="00D80038"/>
  </w:style>
  <w:style w:type="paragraph" w:customStyle="1" w:styleId="ED3E331365DB4EF984E578FDDF5C3757">
    <w:name w:val="ED3E331365DB4EF984E578FDDF5C3757"/>
    <w:rsid w:val="00D80038"/>
  </w:style>
  <w:style w:type="paragraph" w:customStyle="1" w:styleId="7A2AA3A2B998482493E4195E9F02A253">
    <w:name w:val="7A2AA3A2B998482493E4195E9F02A253"/>
    <w:rsid w:val="00D80038"/>
  </w:style>
  <w:style w:type="paragraph" w:customStyle="1" w:styleId="B8DE21DE51BB4CE590099664547F985A">
    <w:name w:val="B8DE21DE51BB4CE590099664547F985A"/>
    <w:rsid w:val="00D80038"/>
  </w:style>
  <w:style w:type="paragraph" w:customStyle="1" w:styleId="42CE2343DF204350905008E6E8C5E702">
    <w:name w:val="42CE2343DF204350905008E6E8C5E702"/>
    <w:rsid w:val="00D80038"/>
  </w:style>
  <w:style w:type="paragraph" w:customStyle="1" w:styleId="3647A01010D44D4F83A0C44CB0456BA4">
    <w:name w:val="3647A01010D44D4F83A0C44CB0456BA4"/>
    <w:rsid w:val="00D80038"/>
  </w:style>
  <w:style w:type="paragraph" w:customStyle="1" w:styleId="DA32D6E01E104268B64242E43030FE4E">
    <w:name w:val="DA32D6E01E104268B64242E43030FE4E"/>
    <w:rsid w:val="00D80038"/>
  </w:style>
  <w:style w:type="paragraph" w:customStyle="1" w:styleId="4BD5D8B9E1154457BAE677B7EC2E1EE8">
    <w:name w:val="4BD5D8B9E1154457BAE677B7EC2E1EE8"/>
    <w:rsid w:val="00D80038"/>
  </w:style>
  <w:style w:type="paragraph" w:customStyle="1" w:styleId="48885287733D48BCA8DEA1025B80B35B">
    <w:name w:val="48885287733D48BCA8DEA1025B80B35B"/>
    <w:rsid w:val="00D80038"/>
  </w:style>
  <w:style w:type="paragraph" w:customStyle="1" w:styleId="0680F4244BA54733995ACEB15CE5EEB0">
    <w:name w:val="0680F4244BA54733995ACEB15CE5EEB0"/>
    <w:rsid w:val="00D80038"/>
  </w:style>
  <w:style w:type="paragraph" w:customStyle="1" w:styleId="88C75647998A4F5EB7F2F1B12307D8DC">
    <w:name w:val="88C75647998A4F5EB7F2F1B12307D8DC"/>
    <w:rsid w:val="00D80038"/>
  </w:style>
  <w:style w:type="paragraph" w:customStyle="1" w:styleId="89047BFEC09D4E939A07B7628383018B">
    <w:name w:val="89047BFEC09D4E939A07B7628383018B"/>
    <w:rsid w:val="00D80038"/>
  </w:style>
  <w:style w:type="paragraph" w:customStyle="1" w:styleId="58C6753F8C4D433689A2F94AFCFD9940">
    <w:name w:val="58C6753F8C4D433689A2F94AFCFD9940"/>
    <w:rsid w:val="00D80038"/>
  </w:style>
  <w:style w:type="paragraph" w:customStyle="1" w:styleId="E37DB08557684EF8A25E4F8914F70100">
    <w:name w:val="E37DB08557684EF8A25E4F8914F70100"/>
    <w:rsid w:val="00D80038"/>
  </w:style>
  <w:style w:type="paragraph" w:customStyle="1" w:styleId="9986825F49194ABA93814688E6851155">
    <w:name w:val="9986825F49194ABA93814688E6851155"/>
    <w:rsid w:val="00D80038"/>
  </w:style>
  <w:style w:type="paragraph" w:customStyle="1" w:styleId="D68D18D60B9F457FBDEC942A859F5C13">
    <w:name w:val="D68D18D60B9F457FBDEC942A859F5C13"/>
    <w:rsid w:val="00D80038"/>
  </w:style>
  <w:style w:type="paragraph" w:customStyle="1" w:styleId="7D8A796296E149EC8033FD91544C5A75">
    <w:name w:val="7D8A796296E149EC8033FD91544C5A75"/>
    <w:rsid w:val="00D80038"/>
  </w:style>
  <w:style w:type="paragraph" w:customStyle="1" w:styleId="5BD8AD47D2FB47178A24860846A95009">
    <w:name w:val="5BD8AD47D2FB47178A24860846A95009"/>
    <w:rsid w:val="00D80038"/>
  </w:style>
  <w:style w:type="paragraph" w:customStyle="1" w:styleId="BC54122852D7495FB308E2E5C63574F3">
    <w:name w:val="BC54122852D7495FB308E2E5C63574F3"/>
    <w:rsid w:val="00D80038"/>
  </w:style>
  <w:style w:type="paragraph" w:customStyle="1" w:styleId="145D6F24896E4AE7B1B3846814B266EB">
    <w:name w:val="145D6F24896E4AE7B1B3846814B266EB"/>
    <w:rsid w:val="00D80038"/>
  </w:style>
  <w:style w:type="paragraph" w:customStyle="1" w:styleId="612BD13106B04759B5F41978997445AC">
    <w:name w:val="612BD13106B04759B5F41978997445AC"/>
    <w:rsid w:val="00D80038"/>
  </w:style>
  <w:style w:type="paragraph" w:customStyle="1" w:styleId="A8B286BA591A49BEA9999A0B35B22734">
    <w:name w:val="A8B286BA591A49BEA9999A0B35B22734"/>
    <w:rsid w:val="00D80038"/>
  </w:style>
  <w:style w:type="paragraph" w:customStyle="1" w:styleId="C4EE41C44F9246E880315CF450612729">
    <w:name w:val="C4EE41C44F9246E880315CF450612729"/>
    <w:rsid w:val="00D80038"/>
  </w:style>
  <w:style w:type="paragraph" w:customStyle="1" w:styleId="4F565FE1E80B4BA28F3EE6D1ADA9DFEF">
    <w:name w:val="4F565FE1E80B4BA28F3EE6D1ADA9DFEF"/>
    <w:rsid w:val="00D80038"/>
  </w:style>
  <w:style w:type="paragraph" w:customStyle="1" w:styleId="3507396B199D4A01AA595586029485CA">
    <w:name w:val="3507396B199D4A01AA595586029485CA"/>
    <w:rsid w:val="00D80038"/>
  </w:style>
  <w:style w:type="paragraph" w:customStyle="1" w:styleId="F3CE5D9BB77A4A1087BD4D9556DA76DC">
    <w:name w:val="F3CE5D9BB77A4A1087BD4D9556DA76DC"/>
    <w:rsid w:val="00D80038"/>
  </w:style>
  <w:style w:type="paragraph" w:customStyle="1" w:styleId="FAD57EEB899C49709C885274962391AE">
    <w:name w:val="FAD57EEB899C49709C885274962391AE"/>
    <w:rsid w:val="00D80038"/>
  </w:style>
  <w:style w:type="paragraph" w:customStyle="1" w:styleId="D69166A0404A4099B37CCD9C101008D0">
    <w:name w:val="D69166A0404A4099B37CCD9C101008D0"/>
    <w:rsid w:val="00D80038"/>
  </w:style>
  <w:style w:type="paragraph" w:customStyle="1" w:styleId="FBD62ECD89B54AECB5994E836666766B">
    <w:name w:val="FBD62ECD89B54AECB5994E836666766B"/>
    <w:rsid w:val="00D80038"/>
  </w:style>
  <w:style w:type="paragraph" w:customStyle="1" w:styleId="5D1A7854D717438DA4489D40CE994624">
    <w:name w:val="5D1A7854D717438DA4489D40CE994624"/>
    <w:rsid w:val="00D80038"/>
  </w:style>
  <w:style w:type="paragraph" w:customStyle="1" w:styleId="D34A185D69014BC8AB877BEDF68E51DF">
    <w:name w:val="D34A185D69014BC8AB877BEDF68E51DF"/>
    <w:rsid w:val="00D80038"/>
  </w:style>
  <w:style w:type="paragraph" w:customStyle="1" w:styleId="81B63E6BFE9A4890A346D7F11EF7F7DE">
    <w:name w:val="81B63E6BFE9A4890A346D7F11EF7F7DE"/>
    <w:rsid w:val="00D80038"/>
  </w:style>
  <w:style w:type="paragraph" w:customStyle="1" w:styleId="B7F8725DEF78473EBF4923CF79D04C53">
    <w:name w:val="B7F8725DEF78473EBF4923CF79D04C53"/>
    <w:rsid w:val="00D80038"/>
  </w:style>
  <w:style w:type="paragraph" w:customStyle="1" w:styleId="A285E60888914DFE892EA9F3B3E70E40">
    <w:name w:val="A285E60888914DFE892EA9F3B3E70E40"/>
    <w:rsid w:val="00D80038"/>
  </w:style>
  <w:style w:type="paragraph" w:customStyle="1" w:styleId="EDC8B2B5D4964800B5A3ACD2FFABBF0D">
    <w:name w:val="EDC8B2B5D4964800B5A3ACD2FFABBF0D"/>
    <w:rsid w:val="00D80038"/>
  </w:style>
  <w:style w:type="paragraph" w:customStyle="1" w:styleId="EB70A336658347FD8E77DB2EA7226B05">
    <w:name w:val="EB70A336658347FD8E77DB2EA7226B05"/>
    <w:rsid w:val="00D80038"/>
  </w:style>
  <w:style w:type="paragraph" w:customStyle="1" w:styleId="CD1B43E4398645FFB56208BD9FB88FE37">
    <w:name w:val="CD1B43E4398645FFB56208BD9FB88FE37"/>
    <w:rsid w:val="00B63EF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3">
    <w:name w:val="451480F87F3440D48B279B077E211CD53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84768B533A4CDB9ED3FE73B8B4E4E41">
    <w:name w:val="9084768B533A4CDB9ED3FE73B8B4E4E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D87144C2FA43AD89749FB0371DE1401">
    <w:name w:val="45D87144C2FA43AD89749FB0371DE14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982CCD4C81404C920EF224D90C29961">
    <w:name w:val="24982CCD4C81404C920EF224D90C2996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13AF50FDB8410CB2D1B81514FA5EE91">
    <w:name w:val="4B13AF50FDB8410CB2D1B81514FA5EE9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FA09E66B114A5DAAF88815DD62C4901">
    <w:name w:val="B3FA09E66B114A5DAAF88815DD62C49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3E331365DB4EF984E578FDDF5C37571">
    <w:name w:val="ED3E331365DB4EF984E578FDDF5C3757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2AA3A2B998482493E4195E9F02A2531">
    <w:name w:val="7A2AA3A2B998482493E4195E9F02A25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E21DE51BB4CE590099664547F985A1">
    <w:name w:val="B8DE21DE51BB4CE590099664547F985A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CE2343DF204350905008E6E8C5E7021">
    <w:name w:val="42CE2343DF204350905008E6E8C5E702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647A01010D44D4F83A0C44CB0456BA41">
    <w:name w:val="3647A01010D44D4F83A0C44CB0456BA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D5D8B9E1154457BAE677B7EC2E1EE81">
    <w:name w:val="4BD5D8B9E1154457BAE677B7EC2E1EE8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85287733D48BCA8DEA1025B80B35B1">
    <w:name w:val="48885287733D48BCA8DEA1025B80B35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80F4244BA54733995ACEB15CE5EEB01">
    <w:name w:val="0680F4244BA54733995ACEB15CE5EEB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75647998A4F5EB7F2F1B12307D8DC1">
    <w:name w:val="88C75647998A4F5EB7F2F1B12307D8DC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47BFEC09D4E939A07B7628383018B1">
    <w:name w:val="89047BFEC09D4E939A07B7628383018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6753F8C4D433689A2F94AFCFD99401">
    <w:name w:val="58C6753F8C4D433689A2F94AFCFD994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7DB08557684EF8A25E4F8914F701001">
    <w:name w:val="E37DB08557684EF8A25E4F8914F7010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86825F49194ABA93814688E68511551">
    <w:name w:val="9986825F49194ABA93814688E6851155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8AD47D2FB47178A24860846A950091">
    <w:name w:val="5BD8AD47D2FB47178A24860846A95009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54122852D7495FB308E2E5C63574F31">
    <w:name w:val="BC54122852D7495FB308E2E5C63574F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D6F24896E4AE7B1B3846814B266EB1">
    <w:name w:val="145D6F24896E4AE7B1B3846814B266E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2BD13106B04759B5F41978997445AC1">
    <w:name w:val="612BD13106B04759B5F41978997445AC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B286BA591A49BEA9999A0B35B227341">
    <w:name w:val="A8B286BA591A49BEA9999A0B35B2273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EE41C44F9246E880315CF4506127291">
    <w:name w:val="C4EE41C44F9246E880315CF450612729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565FE1E80B4BA28F3EE6D1ADA9DFEF1">
    <w:name w:val="4F565FE1E80B4BA28F3EE6D1ADA9DFEF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07396B199D4A01AA595586029485CA1">
    <w:name w:val="3507396B199D4A01AA595586029485CA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CE5D9BB77A4A1087BD4D9556DA76DC1">
    <w:name w:val="F3CE5D9BB77A4A1087BD4D9556DA76DC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D57EEB899C49709C885274962391AE1">
    <w:name w:val="FAD57EEB899C49709C885274962391AE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9166A0404A4099B37CCD9C101008D01">
    <w:name w:val="D69166A0404A4099B37CCD9C101008D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D62ECD89B54AECB5994E836666766B1">
    <w:name w:val="FBD62ECD89B54AECB5994E836666766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1A7854D717438DA4489D40CE9946241">
    <w:name w:val="5D1A7854D717438DA4489D40CE99462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4A185D69014BC8AB877BEDF68E51DF1">
    <w:name w:val="D34A185D69014BC8AB877BEDF68E51DF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B63E6BFE9A4890A346D7F11EF7F7DE1">
    <w:name w:val="81B63E6BFE9A4890A346D7F11EF7F7DE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F8725DEF78473EBF4923CF79D04C531">
    <w:name w:val="B7F8725DEF78473EBF4923CF79D04C5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85E60888914DFE892EA9F3B3E70E401">
    <w:name w:val="A285E60888914DFE892EA9F3B3E70E4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C8B2B5D4964800B5A3ACD2FFABBF0D1">
    <w:name w:val="EDC8B2B5D4964800B5A3ACD2FFABBF0D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10EEFF48E34AA58AEDA494C0AF395F1">
    <w:name w:val="7B10EEFF48E34AA58AEDA494C0AF395F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0A336658347FD8E77DB2EA7226B051">
    <w:name w:val="EB70A336658347FD8E77DB2EA7226B05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1CC84E438149F7A07CA9A39FB323731">
    <w:name w:val="071CC84E438149F7A07CA9A39FB3237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9A307A4C154EB9AB27728E874A3F37">
    <w:name w:val="EE9A307A4C154EB9AB27728E874A3F37"/>
    <w:rsid w:val="00825FE8"/>
  </w:style>
  <w:style w:type="paragraph" w:customStyle="1" w:styleId="347F9A87741243E982EE85EA1E2B79A5">
    <w:name w:val="347F9A87741243E982EE85EA1E2B79A5"/>
    <w:rsid w:val="00825FE8"/>
  </w:style>
  <w:style w:type="paragraph" w:customStyle="1" w:styleId="4A8F0B10520646189B08045D1A3CC641">
    <w:name w:val="4A8F0B10520646189B08045D1A3CC641"/>
    <w:rsid w:val="00825FE8"/>
  </w:style>
  <w:style w:type="paragraph" w:customStyle="1" w:styleId="CEE5D9FB5D79478AB6EE9BAF5EA54731">
    <w:name w:val="CEE5D9FB5D79478AB6EE9BAF5EA54731"/>
    <w:rsid w:val="00825FE8"/>
  </w:style>
  <w:style w:type="paragraph" w:customStyle="1" w:styleId="E680A6A536D248FCB907F0DE853E2981">
    <w:name w:val="E680A6A536D248FCB907F0DE853E2981"/>
    <w:rsid w:val="00825FE8"/>
  </w:style>
  <w:style w:type="paragraph" w:customStyle="1" w:styleId="B144E9471DEC40069C5D1BD35CF52522">
    <w:name w:val="B144E9471DEC40069C5D1BD35CF52522"/>
    <w:rsid w:val="00825FE8"/>
  </w:style>
  <w:style w:type="paragraph" w:customStyle="1" w:styleId="EFCD15768D324CE18DA6679B966A1C01">
    <w:name w:val="EFCD15768D324CE18DA6679B966A1C01"/>
    <w:rsid w:val="00825FE8"/>
  </w:style>
  <w:style w:type="paragraph" w:customStyle="1" w:styleId="4F2A6D31793A44DE832FE1FA764E7D57">
    <w:name w:val="4F2A6D31793A44DE832FE1FA764E7D57"/>
    <w:rsid w:val="00825FE8"/>
  </w:style>
  <w:style w:type="paragraph" w:customStyle="1" w:styleId="543D08B5D4D94D10B47A328A37F78195">
    <w:name w:val="543D08B5D4D94D10B47A328A37F78195"/>
    <w:rsid w:val="00825FE8"/>
  </w:style>
  <w:style w:type="paragraph" w:customStyle="1" w:styleId="0B678AFD70BF4FD5A8075FF1745A56CA">
    <w:name w:val="0B678AFD70BF4FD5A8075FF1745A56CA"/>
    <w:rsid w:val="00825FE8"/>
  </w:style>
  <w:style w:type="paragraph" w:customStyle="1" w:styleId="2AD6E2231363406395CFC0E405D265E8">
    <w:name w:val="2AD6E2231363406395CFC0E405D265E8"/>
    <w:rsid w:val="00825FE8"/>
  </w:style>
  <w:style w:type="paragraph" w:customStyle="1" w:styleId="C06DE80FB9FA4756AC2DD48A476DD8B3">
    <w:name w:val="C06DE80FB9FA4756AC2DD48A476DD8B3"/>
    <w:rsid w:val="00825FE8"/>
  </w:style>
  <w:style w:type="paragraph" w:customStyle="1" w:styleId="F42484CADB9E45ADB402B28B522F261B">
    <w:name w:val="F42484CADB9E45ADB402B28B522F261B"/>
    <w:rsid w:val="00825FE8"/>
  </w:style>
  <w:style w:type="paragraph" w:customStyle="1" w:styleId="DF9D12859CB64749873FCD992CCBF980">
    <w:name w:val="DF9D12859CB64749873FCD992CCBF980"/>
    <w:rsid w:val="00C25D18"/>
  </w:style>
  <w:style w:type="paragraph" w:customStyle="1" w:styleId="0864239886C2422496B47607D6B376C0">
    <w:name w:val="0864239886C2422496B47607D6B376C0"/>
    <w:rsid w:val="00C25D18"/>
  </w:style>
  <w:style w:type="paragraph" w:customStyle="1" w:styleId="4575C063121B4C0EAA3DA919E590CACF">
    <w:name w:val="4575C063121B4C0EAA3DA919E590CACF"/>
    <w:rsid w:val="00C25D18"/>
  </w:style>
  <w:style w:type="paragraph" w:customStyle="1" w:styleId="6F2655514CFB491C85D45B5EF19EDA07">
    <w:name w:val="6F2655514CFB491C85D45B5EF19EDA07"/>
    <w:rsid w:val="00C25D18"/>
  </w:style>
  <w:style w:type="paragraph" w:customStyle="1" w:styleId="E034EA2F23244D3CA7422BF7916462A0">
    <w:name w:val="E034EA2F23244D3CA7422BF7916462A0"/>
    <w:rsid w:val="00C25D18"/>
  </w:style>
  <w:style w:type="paragraph" w:customStyle="1" w:styleId="933D0029C8AA49F6839A09C8769881A3">
    <w:name w:val="933D0029C8AA49F6839A09C8769881A3"/>
    <w:rsid w:val="00C25D18"/>
  </w:style>
  <w:style w:type="paragraph" w:customStyle="1" w:styleId="ABC6B74F10CE4610AA82F44125CA7FE0">
    <w:name w:val="ABC6B74F10CE4610AA82F44125CA7FE0"/>
    <w:rsid w:val="00C25D18"/>
  </w:style>
  <w:style w:type="paragraph" w:customStyle="1" w:styleId="6E0F2018707244BA945952F24AB9A7FB">
    <w:name w:val="6E0F2018707244BA945952F24AB9A7FB"/>
    <w:rsid w:val="00C25D18"/>
  </w:style>
  <w:style w:type="paragraph" w:customStyle="1" w:styleId="A7718C85F9FB48C6A491AA49A0B17B81">
    <w:name w:val="A7718C85F9FB48C6A491AA49A0B17B81"/>
    <w:rsid w:val="00C25D18"/>
  </w:style>
  <w:style w:type="paragraph" w:customStyle="1" w:styleId="B2BAE88059D94AF6AE4108F8A6DFA747">
    <w:name w:val="B2BAE88059D94AF6AE4108F8A6DFA747"/>
    <w:rsid w:val="005B1AA7"/>
  </w:style>
  <w:style w:type="paragraph" w:customStyle="1" w:styleId="4022F4BAA58C496795C7B0D72031A2E5">
    <w:name w:val="4022F4BAA58C496795C7B0D72031A2E5"/>
    <w:rsid w:val="005B1AA7"/>
  </w:style>
  <w:style w:type="paragraph" w:customStyle="1" w:styleId="34D6141E5AE5495D8A420D7CFEB60C85">
    <w:name w:val="34D6141E5AE5495D8A420D7CFEB60C85"/>
    <w:rsid w:val="006571B0"/>
  </w:style>
  <w:style w:type="paragraph" w:customStyle="1" w:styleId="3662357990C94549834FA71994913066">
    <w:name w:val="3662357990C94549834FA71994913066"/>
    <w:rsid w:val="006571B0"/>
  </w:style>
  <w:style w:type="paragraph" w:customStyle="1" w:styleId="8D28B1D91FAD48A38B587B405CD1CC06">
    <w:name w:val="8D28B1D91FAD48A38B587B405CD1CC06"/>
    <w:rsid w:val="006571B0"/>
  </w:style>
  <w:style w:type="paragraph" w:customStyle="1" w:styleId="FEA30792663A47B099D1630BACDE886D">
    <w:name w:val="FEA30792663A47B099D1630BACDE886D"/>
    <w:rsid w:val="00657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Recipient.DeliveryOption>​
</Recipient.DeliveryOption>
  <Recipient.CompleteAddress>Amt für Integration und Soziales
Abteilung Familie und Gesellschaft / ptM
Rathausplatz 1
Postfach
3000 Bern 8</Recipient.CompleteAddress>
  <Recipient.Introduction>Sehr geehrte Damen und Herren</Recipient.Introduction>
  <Recipient.Closing1>Freundliche Grüsse</Recipient.Closing1>
  <Recipient.Closing2>​</Recipient.Closing2>
  <AddressBlock>Gesundheits-, Sozial- und Integrationsdirektion   
Amt für Integration und Soziales   
Rathausplatz 1
Postfach
3000 Bern 8
+41 31 633 78 11
info.ais.gsi@be.ch
www.be.ch/gsi
</AddressBlock>
  <Signature1Block>​</Signature1Block>
  <Signature2Block>​</Signature2Block>
  <Ruecksendeadresse>GSI-AIS, Rathausplatz 1, Postfach, 3000 Bern 8</Ruecksendeadresse>
  <Organisationseinheit1>​</Organisationseinheit1>
  <Organisationseinheit2>​</Organisationseinheit2>
  <CustomField.Subject>​</CustomField.Subject>
  <CustomField.CopieTo>​</CustomField.CopieTo>
  <CustomField.Attach>​</CustomField.Attach>
  <CustomField.BE_YourRefNo>​</CustomField.BE_YourRefNo>
  <CustomField.BE_OurRefNo>​</CustomField.BE_OurRefNo>
  <Abteilung_1>​</Abteilung_1>
  <Abteilung_2>​</Abteilung_2>
  <CustomField.Datum>​</CustomField.Datum>
</officeatwork>
</file>

<file path=customXml/item2.xml><?xml version="1.0" encoding="utf-8"?>
<officeatwork xmlns="http://schemas.officeatwork.com/Formulas">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BF94595D-F8E4-41D5-9536-9E9BD97F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betreffend Änderung der Verhältnisse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betreffend Änderung der Verhältnisse</dc:title>
  <dc:subject/>
  <dc:creator/>
  <cp:keywords/>
  <dc:description/>
  <cp:lastModifiedBy/>
  <cp:revision>1</cp:revision>
  <dcterms:created xsi:type="dcterms:W3CDTF">2023-02-02T09:51:00Z</dcterms:created>
  <dcterms:modified xsi:type="dcterms:W3CDTF">2023-02-13T14:26:00Z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