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AB" w:rsidRDefault="00EF37AB" w:rsidP="00532FD6">
      <w:pPr>
        <w:pStyle w:val="1pt"/>
        <w:sectPr w:rsidR="00EF37AB" w:rsidSect="004F1A1B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  <w:bookmarkStart w:id="0" w:name="_GoBack"/>
      <w:bookmarkEnd w:id="0"/>
    </w:p>
    <w:p w:rsidR="00802D3C" w:rsidRPr="003C6223" w:rsidRDefault="0040119F" w:rsidP="00AC079A">
      <w:bookmarkStart w:id="1" w:name="Nachtrag"/>
      <w:bookmarkEnd w:id="1"/>
      <w:r w:rsidRPr="003C6223">
        <w:t>Gesundheits-, Sozial- und Integrationsdirektion</w:t>
      </w:r>
      <w:r w:rsidRPr="003C6223">
        <w:br/>
        <w:t xml:space="preserve">Gesundheitsamt   </w:t>
      </w:r>
    </w:p>
    <w:p w:rsidR="0040119F" w:rsidRPr="003C6223" w:rsidRDefault="0040119F" w:rsidP="00AC079A"/>
    <w:p w:rsidR="00E93073" w:rsidRPr="003C6223" w:rsidRDefault="00E93073" w:rsidP="00AC079A"/>
    <w:p w:rsidR="0040119F" w:rsidRPr="003C6223" w:rsidRDefault="000E0516" w:rsidP="00AC079A">
      <w:pPr>
        <w:rPr>
          <w:b/>
          <w:color w:val="FF0000"/>
          <w:sz w:val="26"/>
          <w:szCs w:val="26"/>
        </w:rPr>
      </w:pPr>
      <w:r w:rsidRPr="003C6223">
        <w:rPr>
          <w:b/>
          <w:color w:val="FF0000"/>
          <w:sz w:val="26"/>
          <w:szCs w:val="26"/>
        </w:rPr>
        <w:t>Gesuchformular</w:t>
      </w:r>
    </w:p>
    <w:p w:rsidR="00D02194" w:rsidRPr="003C6223" w:rsidRDefault="00D02194" w:rsidP="00AC079A"/>
    <w:p w:rsidR="00AA2888" w:rsidRPr="003C6223" w:rsidRDefault="00B42072" w:rsidP="004F1A1B">
      <w:pPr>
        <w:rPr>
          <w:b/>
          <w:sz w:val="32"/>
          <w:szCs w:val="32"/>
        </w:rPr>
      </w:pPr>
      <w:r w:rsidRPr="003C6223">
        <w:rPr>
          <w:b/>
          <w:sz w:val="32"/>
          <w:szCs w:val="32"/>
        </w:rPr>
        <w:t>Förderbeitrag für ein Innovationsprogramm</w:t>
      </w:r>
      <w:r w:rsidR="00C44BF3" w:rsidRPr="003C6223">
        <w:rPr>
          <w:b/>
          <w:sz w:val="32"/>
          <w:szCs w:val="32"/>
        </w:rPr>
        <w:t xml:space="preserve"> zum Aufbau neuer Weiterbildungsstellen in unterversorgten Fachrichtungen</w:t>
      </w:r>
    </w:p>
    <w:p w:rsidR="001C0BDF" w:rsidRPr="003C6223" w:rsidRDefault="001C0BDF" w:rsidP="004F1A1B"/>
    <w:p w:rsidR="001C0BDF" w:rsidRDefault="001C0BDF" w:rsidP="001C0BDF">
      <w:r w:rsidRPr="003C6223">
        <w:t xml:space="preserve">Die vorgegebene Struktur des Antrags hilft uns, die Gesuche zu beurteilen und zu vergleichen. Das Dokument sollte maximal </w:t>
      </w:r>
      <w:r w:rsidR="00180072">
        <w:t xml:space="preserve">sechs </w:t>
      </w:r>
      <w:r w:rsidRPr="003C6223">
        <w:t xml:space="preserve">Seiten umfassen. Zusätzliche Dokumente wie Konzept, Geschäftsbericht, Flyer usw. senden Sie als Beilage zusammen mit dem </w:t>
      </w:r>
      <w:r w:rsidR="00180072">
        <w:t xml:space="preserve">ausgefüllten </w:t>
      </w:r>
      <w:r w:rsidR="00297563">
        <w:t xml:space="preserve">und signierten </w:t>
      </w:r>
      <w:r w:rsidRPr="003C6223">
        <w:t xml:space="preserve">Gesuchformular </w:t>
      </w:r>
      <w:r w:rsidR="009C2EC7">
        <w:t xml:space="preserve">per Email </w:t>
      </w:r>
      <w:r w:rsidRPr="003C6223">
        <w:t>an</w:t>
      </w:r>
      <w:r w:rsidR="00180072">
        <w:t xml:space="preserve"> die Fachstelle Gesundheitsberufe (</w:t>
      </w:r>
      <w:r w:rsidR="00CE3A06">
        <w:t>E-</w:t>
      </w:r>
      <w:r w:rsidR="00180072">
        <w:t>Mail:</w:t>
      </w:r>
      <w:r w:rsidRPr="003C6223">
        <w:t xml:space="preserve"> </w:t>
      </w:r>
      <w:hyperlink r:id="rId17" w:history="1">
        <w:r w:rsidR="00180072" w:rsidRPr="007E16CD">
          <w:rPr>
            <w:rStyle w:val="Hyperlink"/>
          </w:rPr>
          <w:t>info.gesb.ga@be.ch</w:t>
        </w:r>
      </w:hyperlink>
      <w:r w:rsidR="00180072">
        <w:t xml:space="preserve">). </w:t>
      </w:r>
    </w:p>
    <w:p w:rsidR="00297563" w:rsidRDefault="00297563" w:rsidP="001C0BDF"/>
    <w:p w:rsidR="00801844" w:rsidRDefault="00801844" w:rsidP="001C0BDF"/>
    <w:p w:rsidR="00801844" w:rsidRPr="003C6223" w:rsidRDefault="00801844" w:rsidP="00801844">
      <w:pPr>
        <w:pStyle w:val="berschrift2"/>
        <w:spacing w:before="400" w:after="140"/>
      </w:pPr>
      <w:r w:rsidRPr="003C6223">
        <w:t>Antragsstellende Organisation</w:t>
      </w:r>
    </w:p>
    <w:tbl>
      <w:tblPr>
        <w:tblW w:w="861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801844" w:rsidRPr="003C6223" w:rsidTr="00BD2C4F">
        <w:trPr>
          <w:trHeight w:val="540"/>
        </w:trPr>
        <w:tc>
          <w:tcPr>
            <w:tcW w:w="8618" w:type="dxa"/>
            <w:shd w:val="clear" w:color="auto" w:fill="auto"/>
          </w:tcPr>
          <w:bookmarkStart w:id="2" w:name="_Hlk110330399"/>
          <w:p w:rsidR="00801844" w:rsidRPr="003C6223" w:rsidRDefault="00801844" w:rsidP="00BD2C4F">
            <w:pPr>
              <w:keepNext/>
              <w:spacing w:line="270" w:lineRule="exact"/>
              <w:rPr>
                <w:position w:val="1"/>
              </w:rPr>
            </w:pPr>
            <w:r w:rsidRPr="003C6223">
              <w:rPr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23">
              <w:rPr>
                <w:position w:val="1"/>
              </w:rPr>
              <w:instrText xml:space="preserve"> FORMTEXT </w:instrText>
            </w:r>
            <w:r w:rsidRPr="003C6223">
              <w:rPr>
                <w:position w:val="1"/>
              </w:rPr>
            </w:r>
            <w:r w:rsidRPr="003C6223">
              <w:rPr>
                <w:position w:val="1"/>
              </w:rPr>
              <w:fldChar w:fldCharType="separate"/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fldChar w:fldCharType="end"/>
            </w:r>
          </w:p>
        </w:tc>
      </w:tr>
    </w:tbl>
    <w:bookmarkEnd w:id="2"/>
    <w:p w:rsidR="00801844" w:rsidRPr="003C6223" w:rsidRDefault="00801844" w:rsidP="00801844">
      <w:pPr>
        <w:pStyle w:val="berschrift2"/>
        <w:spacing w:before="400" w:after="140"/>
      </w:pPr>
      <w:r w:rsidRPr="003C6223">
        <w:t>Kontaktperson</w:t>
      </w:r>
      <w:r w:rsidR="00E272F5">
        <w:t xml:space="preserve"> / Projektleitung</w:t>
      </w:r>
    </w:p>
    <w:tbl>
      <w:tblPr>
        <w:tblW w:w="861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801844" w:rsidRPr="003C6223" w:rsidTr="00BD2C4F">
        <w:trPr>
          <w:trHeight w:val="540"/>
        </w:trPr>
        <w:tc>
          <w:tcPr>
            <w:tcW w:w="8618" w:type="dxa"/>
            <w:shd w:val="clear" w:color="auto" w:fill="auto"/>
          </w:tcPr>
          <w:p w:rsidR="00801844" w:rsidRPr="003C6223" w:rsidRDefault="00801844" w:rsidP="00BD2C4F">
            <w:pPr>
              <w:keepNext/>
              <w:spacing w:line="270" w:lineRule="exact"/>
              <w:rPr>
                <w:position w:val="1"/>
              </w:rPr>
            </w:pPr>
            <w:r w:rsidRPr="003C6223">
              <w:rPr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23">
              <w:rPr>
                <w:position w:val="1"/>
              </w:rPr>
              <w:instrText xml:space="preserve"> FORMTEXT </w:instrText>
            </w:r>
            <w:r w:rsidRPr="003C6223">
              <w:rPr>
                <w:position w:val="1"/>
              </w:rPr>
            </w:r>
            <w:r w:rsidRPr="003C6223">
              <w:rPr>
                <w:position w:val="1"/>
              </w:rPr>
              <w:fldChar w:fldCharType="separate"/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fldChar w:fldCharType="end"/>
            </w:r>
          </w:p>
        </w:tc>
      </w:tr>
    </w:tbl>
    <w:p w:rsidR="00801844" w:rsidRPr="003C6223" w:rsidRDefault="00801844" w:rsidP="00801844">
      <w:pPr>
        <w:pStyle w:val="berschrift2"/>
        <w:spacing w:before="400" w:after="140"/>
      </w:pPr>
      <w:r w:rsidRPr="003C6223">
        <w:t>Antrag an das Gesundheitsamt</w:t>
      </w:r>
    </w:p>
    <w:tbl>
      <w:tblPr>
        <w:tblW w:w="8626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74"/>
        <w:gridCol w:w="1418"/>
        <w:gridCol w:w="2098"/>
      </w:tblGrid>
      <w:tr w:rsidR="00801844" w:rsidRPr="003C6223" w:rsidTr="00BD2C4F">
        <w:tc>
          <w:tcPr>
            <w:tcW w:w="4536" w:type="dxa"/>
            <w:shd w:val="clear" w:color="auto" w:fill="auto"/>
          </w:tcPr>
          <w:p w:rsidR="00801844" w:rsidRPr="003C6223" w:rsidRDefault="00801844" w:rsidP="00BD2C4F">
            <w:r w:rsidRPr="003C6223">
              <w:t>Gesamtkosten des Projektes</w:t>
            </w:r>
          </w:p>
        </w:tc>
        <w:tc>
          <w:tcPr>
            <w:tcW w:w="574" w:type="dxa"/>
            <w:shd w:val="clear" w:color="auto" w:fill="auto"/>
          </w:tcPr>
          <w:p w:rsidR="00801844" w:rsidRPr="003C6223" w:rsidRDefault="00801844" w:rsidP="00BD2C4F">
            <w:r w:rsidRPr="003C6223">
              <w:t>CHF</w:t>
            </w:r>
          </w:p>
        </w:tc>
        <w:tc>
          <w:tcPr>
            <w:tcW w:w="1418" w:type="dxa"/>
            <w:shd w:val="clear" w:color="auto" w:fill="auto"/>
          </w:tcPr>
          <w:p w:rsidR="00801844" w:rsidRPr="003C6223" w:rsidRDefault="00801844" w:rsidP="00BD2C4F">
            <w:r w:rsidRPr="003C622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C6223">
              <w:instrText xml:space="preserve"> FORMTEXT </w:instrText>
            </w:r>
            <w:r w:rsidRPr="003C6223">
              <w:fldChar w:fldCharType="separate"/>
            </w:r>
            <w:r w:rsidRPr="003C6223">
              <w:rPr>
                <w:noProof/>
              </w:rPr>
              <w:t> </w:t>
            </w:r>
            <w:r w:rsidRPr="003C6223">
              <w:rPr>
                <w:noProof/>
              </w:rPr>
              <w:t> </w:t>
            </w:r>
            <w:r w:rsidRPr="003C6223">
              <w:rPr>
                <w:noProof/>
              </w:rPr>
              <w:t> </w:t>
            </w:r>
            <w:r w:rsidRPr="003C6223">
              <w:rPr>
                <w:noProof/>
              </w:rPr>
              <w:t> </w:t>
            </w:r>
            <w:r w:rsidRPr="003C6223">
              <w:rPr>
                <w:noProof/>
              </w:rPr>
              <w:t> </w:t>
            </w:r>
            <w:r w:rsidRPr="003C6223">
              <w:fldChar w:fldCharType="end"/>
            </w:r>
          </w:p>
        </w:tc>
        <w:tc>
          <w:tcPr>
            <w:tcW w:w="2098" w:type="dxa"/>
            <w:shd w:val="clear" w:color="auto" w:fill="auto"/>
          </w:tcPr>
          <w:p w:rsidR="00801844" w:rsidRPr="003C6223" w:rsidRDefault="00801844" w:rsidP="00BD2C4F"/>
        </w:tc>
      </w:tr>
      <w:tr w:rsidR="00801844" w:rsidRPr="003C6223" w:rsidTr="00BD2C4F">
        <w:tc>
          <w:tcPr>
            <w:tcW w:w="4536" w:type="dxa"/>
            <w:shd w:val="clear" w:color="auto" w:fill="auto"/>
          </w:tcPr>
          <w:p w:rsidR="00801844" w:rsidRPr="003C6223" w:rsidRDefault="00801844" w:rsidP="00BD2C4F">
            <w:r w:rsidRPr="003C6223">
              <w:t>Gewünschter Förderbeitrag</w:t>
            </w:r>
          </w:p>
        </w:tc>
        <w:tc>
          <w:tcPr>
            <w:tcW w:w="574" w:type="dxa"/>
            <w:shd w:val="clear" w:color="auto" w:fill="auto"/>
          </w:tcPr>
          <w:p w:rsidR="00801844" w:rsidRPr="003C6223" w:rsidRDefault="00801844" w:rsidP="00BD2C4F">
            <w:r w:rsidRPr="003C6223">
              <w:t>CHF</w:t>
            </w:r>
          </w:p>
        </w:tc>
        <w:tc>
          <w:tcPr>
            <w:tcW w:w="1418" w:type="dxa"/>
            <w:shd w:val="clear" w:color="auto" w:fill="auto"/>
          </w:tcPr>
          <w:p w:rsidR="00801844" w:rsidRPr="003C6223" w:rsidRDefault="00801844" w:rsidP="00BD2C4F">
            <w:r w:rsidRPr="003C62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23">
              <w:instrText xml:space="preserve"> FORMTEXT </w:instrText>
            </w:r>
            <w:r w:rsidRPr="003C6223">
              <w:fldChar w:fldCharType="separate"/>
            </w:r>
            <w:r w:rsidRPr="003C6223">
              <w:t> </w:t>
            </w:r>
            <w:r w:rsidRPr="003C6223">
              <w:t> </w:t>
            </w:r>
            <w:r w:rsidRPr="003C6223">
              <w:t> </w:t>
            </w:r>
            <w:r w:rsidRPr="003C6223">
              <w:t> </w:t>
            </w:r>
            <w:r w:rsidRPr="003C6223">
              <w:t> </w:t>
            </w:r>
            <w:r w:rsidRPr="003C6223">
              <w:fldChar w:fldCharType="end"/>
            </w:r>
          </w:p>
        </w:tc>
        <w:tc>
          <w:tcPr>
            <w:tcW w:w="2098" w:type="dxa"/>
            <w:shd w:val="clear" w:color="auto" w:fill="auto"/>
          </w:tcPr>
          <w:p w:rsidR="00801844" w:rsidRPr="003C6223" w:rsidRDefault="00801844" w:rsidP="00BD2C4F"/>
        </w:tc>
      </w:tr>
    </w:tbl>
    <w:p w:rsidR="00801844" w:rsidRPr="003C6223" w:rsidRDefault="00801844" w:rsidP="00801844">
      <w:pPr>
        <w:pStyle w:val="berschrift2"/>
        <w:spacing w:before="400" w:after="140"/>
      </w:pPr>
      <w:r w:rsidRPr="003C6223">
        <w:t>Projekttitel</w:t>
      </w:r>
    </w:p>
    <w:tbl>
      <w:tblPr>
        <w:tblW w:w="861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801844" w:rsidRPr="003C6223" w:rsidTr="00BD2C4F">
        <w:trPr>
          <w:trHeight w:val="540"/>
        </w:trPr>
        <w:tc>
          <w:tcPr>
            <w:tcW w:w="8618" w:type="dxa"/>
            <w:shd w:val="clear" w:color="auto" w:fill="auto"/>
          </w:tcPr>
          <w:p w:rsidR="00801844" w:rsidRPr="003C6223" w:rsidRDefault="00801844" w:rsidP="00BD2C4F">
            <w:pPr>
              <w:keepNext/>
              <w:spacing w:line="270" w:lineRule="exact"/>
              <w:rPr>
                <w:position w:val="1"/>
              </w:rPr>
            </w:pPr>
            <w:r w:rsidRPr="003C6223">
              <w:rPr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23">
              <w:rPr>
                <w:position w:val="1"/>
              </w:rPr>
              <w:instrText xml:space="preserve"> FORMTEXT </w:instrText>
            </w:r>
            <w:r w:rsidRPr="003C6223">
              <w:rPr>
                <w:position w:val="1"/>
              </w:rPr>
            </w:r>
            <w:r w:rsidRPr="003C6223">
              <w:rPr>
                <w:position w:val="1"/>
              </w:rPr>
              <w:fldChar w:fldCharType="separate"/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fldChar w:fldCharType="end"/>
            </w:r>
          </w:p>
        </w:tc>
      </w:tr>
    </w:tbl>
    <w:p w:rsidR="00801844" w:rsidRPr="003C6223" w:rsidRDefault="00801844" w:rsidP="00801844">
      <w:pPr>
        <w:pStyle w:val="berschrift2"/>
        <w:spacing w:before="400" w:after="140"/>
      </w:pPr>
      <w:r>
        <w:t>Management Summary</w:t>
      </w:r>
    </w:p>
    <w:tbl>
      <w:tblPr>
        <w:tblW w:w="861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801844" w:rsidRPr="003C6223" w:rsidTr="00BD2C4F">
        <w:trPr>
          <w:trHeight w:val="540"/>
        </w:trPr>
        <w:tc>
          <w:tcPr>
            <w:tcW w:w="8618" w:type="dxa"/>
            <w:shd w:val="clear" w:color="auto" w:fill="auto"/>
          </w:tcPr>
          <w:p w:rsidR="00801844" w:rsidRPr="003C6223" w:rsidRDefault="00801844" w:rsidP="00BD2C4F">
            <w:pPr>
              <w:keepNext/>
              <w:spacing w:line="270" w:lineRule="exact"/>
              <w:rPr>
                <w:position w:val="1"/>
              </w:rPr>
            </w:pPr>
            <w:r w:rsidRPr="003C6223">
              <w:rPr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23">
              <w:rPr>
                <w:position w:val="1"/>
              </w:rPr>
              <w:instrText xml:space="preserve"> FORMTEXT </w:instrText>
            </w:r>
            <w:r w:rsidRPr="003C6223">
              <w:rPr>
                <w:position w:val="1"/>
              </w:rPr>
            </w:r>
            <w:r w:rsidRPr="003C6223">
              <w:rPr>
                <w:position w:val="1"/>
              </w:rPr>
              <w:fldChar w:fldCharType="separate"/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fldChar w:fldCharType="end"/>
            </w:r>
          </w:p>
        </w:tc>
      </w:tr>
    </w:tbl>
    <w:p w:rsidR="00801844" w:rsidRPr="003C6223" w:rsidRDefault="00801844" w:rsidP="001C0BDF"/>
    <w:p w:rsidR="009C2EC7" w:rsidRDefault="009C2EC7" w:rsidP="00C247C8">
      <w:pPr>
        <w:pStyle w:val="berschrift2"/>
        <w:spacing w:before="400" w:after="140"/>
        <w:rPr>
          <w:sz w:val="32"/>
          <w:szCs w:val="32"/>
        </w:rPr>
      </w:pPr>
      <w:r w:rsidRPr="009C2EC7">
        <w:rPr>
          <w:sz w:val="32"/>
          <w:szCs w:val="32"/>
        </w:rPr>
        <w:lastRenderedPageBreak/>
        <w:t>Projektbeschrieb</w:t>
      </w:r>
    </w:p>
    <w:p w:rsidR="00801844" w:rsidRPr="003C6223" w:rsidRDefault="00801844" w:rsidP="00801844">
      <w:pPr>
        <w:pStyle w:val="berschrift2"/>
        <w:spacing w:before="400" w:after="140"/>
      </w:pPr>
      <w:r w:rsidRPr="003C6223">
        <w:t>Projektziele</w:t>
      </w:r>
      <w:r w:rsidRPr="003C6223">
        <w:br/>
      </w:r>
      <w:r w:rsidRPr="003C6223">
        <w:rPr>
          <w:b w:val="0"/>
        </w:rPr>
        <w:t>Welche Ziele verfolgt Ihr Projekt und welche Wirkung soll es erzielen?</w:t>
      </w:r>
      <w:r>
        <w:rPr>
          <w:b w:val="0"/>
        </w:rPr>
        <w:t xml:space="preserve"> Wie viele Weiterbildungsstellen sollen aufgebaut werden</w:t>
      </w:r>
      <w:r w:rsidR="0026422D">
        <w:rPr>
          <w:b w:val="0"/>
        </w:rPr>
        <w:t>, in welcher unterversorgten Fachrichtung</w:t>
      </w:r>
      <w:r>
        <w:rPr>
          <w:b w:val="0"/>
        </w:rPr>
        <w:t>?</w:t>
      </w:r>
    </w:p>
    <w:tbl>
      <w:tblPr>
        <w:tblW w:w="861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801844" w:rsidRPr="003C6223" w:rsidTr="00BD2C4F">
        <w:trPr>
          <w:trHeight w:val="540"/>
        </w:trPr>
        <w:tc>
          <w:tcPr>
            <w:tcW w:w="8618" w:type="dxa"/>
            <w:shd w:val="clear" w:color="auto" w:fill="auto"/>
          </w:tcPr>
          <w:p w:rsidR="00801844" w:rsidRPr="003C6223" w:rsidRDefault="00801844" w:rsidP="00BD2C4F">
            <w:pPr>
              <w:keepNext/>
              <w:spacing w:line="270" w:lineRule="exact"/>
              <w:rPr>
                <w:position w:val="1"/>
              </w:rPr>
            </w:pPr>
            <w:r w:rsidRPr="003C6223">
              <w:rPr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23">
              <w:rPr>
                <w:position w:val="1"/>
              </w:rPr>
              <w:instrText xml:space="preserve"> FORMTEXT </w:instrText>
            </w:r>
            <w:r w:rsidRPr="003C6223">
              <w:rPr>
                <w:position w:val="1"/>
              </w:rPr>
            </w:r>
            <w:r w:rsidRPr="003C6223">
              <w:rPr>
                <w:position w:val="1"/>
              </w:rPr>
              <w:fldChar w:fldCharType="separate"/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fldChar w:fldCharType="end"/>
            </w:r>
          </w:p>
        </w:tc>
      </w:tr>
    </w:tbl>
    <w:p w:rsidR="00801844" w:rsidRPr="003C6223" w:rsidRDefault="00801844" w:rsidP="00801844">
      <w:pPr>
        <w:pStyle w:val="berschrift2"/>
        <w:spacing w:before="400" w:after="140"/>
      </w:pPr>
      <w:r w:rsidRPr="003C6223">
        <w:t>Projektumsetzung</w:t>
      </w:r>
      <w:r w:rsidRPr="003C6223">
        <w:rPr>
          <w:color w:val="7F7F7F"/>
        </w:rPr>
        <w:br/>
      </w:r>
      <w:r w:rsidRPr="003C6223">
        <w:rPr>
          <w:b w:val="0"/>
        </w:rPr>
        <w:t>Wie ist das Projekt aufgebaut? Was sind die wichtigsten Zwischenziele? Wie wird das Projekt abgeschlossen?</w:t>
      </w:r>
    </w:p>
    <w:tbl>
      <w:tblPr>
        <w:tblW w:w="861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801844" w:rsidRPr="003C6223" w:rsidTr="00BD2C4F">
        <w:trPr>
          <w:trHeight w:val="540"/>
        </w:trPr>
        <w:tc>
          <w:tcPr>
            <w:tcW w:w="8618" w:type="dxa"/>
            <w:shd w:val="clear" w:color="auto" w:fill="auto"/>
          </w:tcPr>
          <w:p w:rsidR="00801844" w:rsidRPr="003C6223" w:rsidRDefault="00801844" w:rsidP="00BD2C4F">
            <w:pPr>
              <w:keepNext/>
              <w:spacing w:line="270" w:lineRule="exact"/>
              <w:rPr>
                <w:position w:val="1"/>
              </w:rPr>
            </w:pPr>
            <w:r w:rsidRPr="003C6223">
              <w:rPr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23">
              <w:rPr>
                <w:position w:val="1"/>
              </w:rPr>
              <w:instrText xml:space="preserve"> FORMTEXT </w:instrText>
            </w:r>
            <w:r w:rsidRPr="003C6223">
              <w:rPr>
                <w:position w:val="1"/>
              </w:rPr>
            </w:r>
            <w:r w:rsidRPr="003C6223">
              <w:rPr>
                <w:position w:val="1"/>
              </w:rPr>
              <w:fldChar w:fldCharType="separate"/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fldChar w:fldCharType="end"/>
            </w:r>
          </w:p>
        </w:tc>
      </w:tr>
    </w:tbl>
    <w:p w:rsidR="00801844" w:rsidRPr="003C6223" w:rsidRDefault="00801844" w:rsidP="00801844">
      <w:pPr>
        <w:pStyle w:val="berschrift2"/>
        <w:spacing w:before="400" w:after="140"/>
      </w:pPr>
      <w:r w:rsidRPr="003C6223">
        <w:t>Zeitplan</w:t>
      </w:r>
      <w:r w:rsidRPr="003C6223">
        <w:br/>
      </w:r>
      <w:r w:rsidRPr="003C6223">
        <w:rPr>
          <w:b w:val="0"/>
        </w:rPr>
        <w:t xml:space="preserve">Wie sieht die zeitliche Planung des Projekts aus? Welche Meilensteine sind definiert? Bitte fügen Sie einen Zeitplan </w:t>
      </w:r>
      <w:r w:rsidR="00986D23">
        <w:rPr>
          <w:b w:val="0"/>
        </w:rPr>
        <w:t>ein.</w:t>
      </w:r>
    </w:p>
    <w:tbl>
      <w:tblPr>
        <w:tblW w:w="861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801844" w:rsidRPr="002A4996" w:rsidTr="00BD2C4F">
        <w:trPr>
          <w:trHeight w:val="540"/>
        </w:trPr>
        <w:tc>
          <w:tcPr>
            <w:tcW w:w="8618" w:type="dxa"/>
            <w:shd w:val="clear" w:color="auto" w:fill="auto"/>
          </w:tcPr>
          <w:p w:rsidR="00801844" w:rsidRPr="002A4996" w:rsidRDefault="00801844" w:rsidP="00BD2C4F">
            <w:pPr>
              <w:keepNext/>
              <w:spacing w:line="270" w:lineRule="exact"/>
              <w:rPr>
                <w:position w:val="1"/>
              </w:rPr>
            </w:pPr>
            <w:r w:rsidRPr="003C6223">
              <w:rPr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23">
              <w:rPr>
                <w:position w:val="1"/>
              </w:rPr>
              <w:instrText xml:space="preserve"> FORMTEXT </w:instrText>
            </w:r>
            <w:r w:rsidRPr="003C6223">
              <w:rPr>
                <w:position w:val="1"/>
              </w:rPr>
            </w:r>
            <w:r w:rsidRPr="003C6223">
              <w:rPr>
                <w:position w:val="1"/>
              </w:rPr>
              <w:fldChar w:fldCharType="separate"/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fldChar w:fldCharType="end"/>
            </w:r>
          </w:p>
        </w:tc>
      </w:tr>
    </w:tbl>
    <w:p w:rsidR="00801844" w:rsidRPr="003C6223" w:rsidRDefault="00801844" w:rsidP="00801844">
      <w:pPr>
        <w:pStyle w:val="berschrift2"/>
        <w:spacing w:before="400" w:after="140"/>
      </w:pPr>
      <w:r>
        <w:t>Finanzierung / Projektbudget</w:t>
      </w:r>
      <w:r w:rsidRPr="003C6223">
        <w:br/>
      </w:r>
      <w:r w:rsidRPr="003C6223">
        <w:rPr>
          <w:b w:val="0"/>
        </w:rPr>
        <w:t xml:space="preserve">Wie </w:t>
      </w:r>
      <w:r>
        <w:rPr>
          <w:b w:val="0"/>
        </w:rPr>
        <w:t>wird das Programm finanziert</w:t>
      </w:r>
      <w:r w:rsidRPr="003C6223">
        <w:rPr>
          <w:b w:val="0"/>
        </w:rPr>
        <w:t xml:space="preserve">? </w:t>
      </w:r>
      <w:r>
        <w:rPr>
          <w:b w:val="0"/>
        </w:rPr>
        <w:t>Bitte fügen Sie das Projektbudget</w:t>
      </w:r>
      <w:r w:rsidR="00986D23">
        <w:rPr>
          <w:b w:val="0"/>
        </w:rPr>
        <w:t xml:space="preserve"> ein.</w:t>
      </w:r>
    </w:p>
    <w:tbl>
      <w:tblPr>
        <w:tblW w:w="861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801844" w:rsidRPr="002A4996" w:rsidTr="00BD2C4F">
        <w:trPr>
          <w:trHeight w:val="540"/>
        </w:trPr>
        <w:tc>
          <w:tcPr>
            <w:tcW w:w="8618" w:type="dxa"/>
            <w:shd w:val="clear" w:color="auto" w:fill="auto"/>
          </w:tcPr>
          <w:p w:rsidR="00801844" w:rsidRPr="002A4996" w:rsidRDefault="00801844" w:rsidP="00BD2C4F">
            <w:pPr>
              <w:keepNext/>
              <w:spacing w:line="270" w:lineRule="exact"/>
              <w:rPr>
                <w:position w:val="1"/>
              </w:rPr>
            </w:pPr>
            <w:r w:rsidRPr="003C6223">
              <w:rPr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23">
              <w:rPr>
                <w:position w:val="1"/>
              </w:rPr>
              <w:instrText xml:space="preserve"> FORMTEXT </w:instrText>
            </w:r>
            <w:r w:rsidRPr="003C6223">
              <w:rPr>
                <w:position w:val="1"/>
              </w:rPr>
            </w:r>
            <w:r w:rsidRPr="003C6223">
              <w:rPr>
                <w:position w:val="1"/>
              </w:rPr>
              <w:fldChar w:fldCharType="separate"/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fldChar w:fldCharType="end"/>
            </w:r>
          </w:p>
        </w:tc>
      </w:tr>
    </w:tbl>
    <w:p w:rsidR="00801844" w:rsidRPr="003C6223" w:rsidRDefault="00801844" w:rsidP="00801844">
      <w:pPr>
        <w:pStyle w:val="berschrift2"/>
        <w:spacing w:before="400" w:after="140"/>
      </w:pPr>
      <w:r>
        <w:t>Empfänger der Fördermittel</w:t>
      </w:r>
      <w:r w:rsidRPr="003C6223">
        <w:br/>
      </w:r>
      <w:r>
        <w:rPr>
          <w:b w:val="0"/>
        </w:rPr>
        <w:t>Wer erhält die Fördermittel?</w:t>
      </w:r>
    </w:p>
    <w:tbl>
      <w:tblPr>
        <w:tblW w:w="861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801844" w:rsidRPr="002A4996" w:rsidTr="00BD2C4F">
        <w:trPr>
          <w:trHeight w:val="540"/>
        </w:trPr>
        <w:tc>
          <w:tcPr>
            <w:tcW w:w="8618" w:type="dxa"/>
            <w:shd w:val="clear" w:color="auto" w:fill="auto"/>
          </w:tcPr>
          <w:p w:rsidR="00801844" w:rsidRPr="002A4996" w:rsidRDefault="00801844" w:rsidP="00BD2C4F">
            <w:pPr>
              <w:keepNext/>
              <w:spacing w:line="270" w:lineRule="exact"/>
              <w:rPr>
                <w:position w:val="1"/>
              </w:rPr>
            </w:pPr>
            <w:r w:rsidRPr="003C6223">
              <w:rPr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23">
              <w:rPr>
                <w:position w:val="1"/>
              </w:rPr>
              <w:instrText xml:space="preserve"> FORMTEXT </w:instrText>
            </w:r>
            <w:r w:rsidRPr="003C6223">
              <w:rPr>
                <w:position w:val="1"/>
              </w:rPr>
            </w:r>
            <w:r w:rsidRPr="003C6223">
              <w:rPr>
                <w:position w:val="1"/>
              </w:rPr>
              <w:fldChar w:fldCharType="separate"/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fldChar w:fldCharType="end"/>
            </w:r>
          </w:p>
        </w:tc>
      </w:tr>
    </w:tbl>
    <w:p w:rsidR="007E424E" w:rsidRDefault="007E424E" w:rsidP="00801844">
      <w:pPr>
        <w:pStyle w:val="berschrift2"/>
        <w:spacing w:before="400" w:after="140"/>
        <w:rPr>
          <w:rFonts w:asciiTheme="minorHAnsi" w:eastAsiaTheme="minorHAnsi" w:hAnsiTheme="minorHAnsi" w:cs="System"/>
          <w:b w:val="0"/>
          <w:bCs/>
          <w:szCs w:val="22"/>
        </w:rPr>
      </w:pPr>
      <w:r>
        <w:rPr>
          <w:rFonts w:asciiTheme="minorHAnsi" w:eastAsiaTheme="minorHAnsi" w:hAnsiTheme="minorHAnsi" w:cs="System"/>
          <w:b w:val="0"/>
          <w:bCs/>
          <w:szCs w:val="22"/>
        </w:rPr>
        <w:br w:type="page"/>
      </w:r>
    </w:p>
    <w:p w:rsidR="00801844" w:rsidRDefault="00801844" w:rsidP="00801844">
      <w:pPr>
        <w:pStyle w:val="berschrift2"/>
        <w:spacing w:before="400" w:after="140"/>
        <w:rPr>
          <w:sz w:val="32"/>
          <w:szCs w:val="32"/>
        </w:rPr>
      </w:pPr>
      <w:r w:rsidRPr="00801844">
        <w:rPr>
          <w:sz w:val="32"/>
          <w:szCs w:val="32"/>
        </w:rPr>
        <w:lastRenderedPageBreak/>
        <w:t>Förderkriterien</w:t>
      </w:r>
    </w:p>
    <w:p w:rsidR="00801844" w:rsidRDefault="00801844" w:rsidP="00801844"/>
    <w:p w:rsidR="00801844" w:rsidRPr="00605EA5" w:rsidRDefault="00801844" w:rsidP="00801844">
      <w:pPr>
        <w:pStyle w:val="berschrift2"/>
        <w:spacing w:before="400" w:after="140"/>
        <w:rPr>
          <w:b w:val="0"/>
        </w:rPr>
      </w:pPr>
      <w:r w:rsidRPr="00801844">
        <w:rPr>
          <w:sz w:val="22"/>
        </w:rPr>
        <w:t>Innovationsgehalt</w:t>
      </w:r>
      <w:r w:rsidRPr="00801844">
        <w:rPr>
          <w:color w:val="7F7F7F"/>
          <w:sz w:val="22"/>
        </w:rPr>
        <w:br/>
      </w:r>
      <w:r w:rsidRPr="00605EA5">
        <w:rPr>
          <w:b w:val="0"/>
        </w:rPr>
        <w:t xml:space="preserve">Warum ist das Projekt </w:t>
      </w:r>
      <w:r w:rsidR="00605EA5">
        <w:rPr>
          <w:b w:val="0"/>
        </w:rPr>
        <w:t>innovativ</w:t>
      </w:r>
      <w:r w:rsidR="00986D23" w:rsidRPr="00605EA5">
        <w:rPr>
          <w:b w:val="0"/>
        </w:rPr>
        <w:t>?</w:t>
      </w:r>
      <w:r w:rsidR="00605EA5">
        <w:rPr>
          <w:b w:val="0"/>
        </w:rPr>
        <w:t xml:space="preserve"> Welchen innovativen Ansatz verfolgt das Projekt?</w:t>
      </w:r>
    </w:p>
    <w:tbl>
      <w:tblPr>
        <w:tblW w:w="861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801844" w:rsidRPr="00801844" w:rsidTr="00BD2C4F">
        <w:trPr>
          <w:trHeight w:val="540"/>
        </w:trPr>
        <w:tc>
          <w:tcPr>
            <w:tcW w:w="8618" w:type="dxa"/>
            <w:shd w:val="clear" w:color="auto" w:fill="auto"/>
          </w:tcPr>
          <w:p w:rsidR="00801844" w:rsidRPr="00801844" w:rsidRDefault="00801844" w:rsidP="00BD2C4F">
            <w:pPr>
              <w:keepNext/>
              <w:spacing w:line="270" w:lineRule="exact"/>
              <w:rPr>
                <w:position w:val="1"/>
                <w:sz w:val="22"/>
              </w:rPr>
            </w:pPr>
            <w:r w:rsidRPr="00801844">
              <w:rPr>
                <w:position w:val="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844">
              <w:rPr>
                <w:position w:val="1"/>
                <w:sz w:val="22"/>
              </w:rPr>
              <w:instrText xml:space="preserve"> FORMTEXT </w:instrText>
            </w:r>
            <w:r w:rsidRPr="00801844">
              <w:rPr>
                <w:position w:val="1"/>
                <w:sz w:val="22"/>
              </w:rPr>
            </w:r>
            <w:r w:rsidRPr="00801844">
              <w:rPr>
                <w:position w:val="1"/>
                <w:sz w:val="22"/>
              </w:rPr>
              <w:fldChar w:fldCharType="separate"/>
            </w:r>
            <w:r w:rsidRPr="00801844">
              <w:rPr>
                <w:position w:val="1"/>
                <w:sz w:val="22"/>
              </w:rPr>
              <w:t> </w:t>
            </w:r>
            <w:r w:rsidRPr="00801844">
              <w:rPr>
                <w:position w:val="1"/>
                <w:sz w:val="22"/>
              </w:rPr>
              <w:t> </w:t>
            </w:r>
            <w:r w:rsidRPr="00801844">
              <w:rPr>
                <w:position w:val="1"/>
                <w:sz w:val="22"/>
              </w:rPr>
              <w:t> </w:t>
            </w:r>
            <w:r w:rsidRPr="00801844">
              <w:rPr>
                <w:position w:val="1"/>
                <w:sz w:val="22"/>
              </w:rPr>
              <w:t> </w:t>
            </w:r>
            <w:r w:rsidRPr="00801844">
              <w:rPr>
                <w:position w:val="1"/>
                <w:sz w:val="22"/>
              </w:rPr>
              <w:t> </w:t>
            </w:r>
            <w:r w:rsidRPr="00801844">
              <w:rPr>
                <w:position w:val="1"/>
                <w:sz w:val="22"/>
              </w:rPr>
              <w:fldChar w:fldCharType="end"/>
            </w:r>
          </w:p>
        </w:tc>
      </w:tr>
    </w:tbl>
    <w:p w:rsidR="008F02D4" w:rsidRPr="003C6223" w:rsidRDefault="00C247C8" w:rsidP="008F02D4">
      <w:pPr>
        <w:pStyle w:val="berschrift2"/>
        <w:spacing w:before="400" w:after="140"/>
      </w:pPr>
      <w:r w:rsidRPr="003C6223">
        <w:t>Langfristige Perspektive</w:t>
      </w:r>
      <w:r w:rsidR="000B311F" w:rsidRPr="003C6223">
        <w:t xml:space="preserve"> / Nachhaltigkeit</w:t>
      </w:r>
      <w:r w:rsidRPr="003C6223">
        <w:rPr>
          <w:color w:val="7F7F7F"/>
        </w:rPr>
        <w:br/>
      </w:r>
      <w:r w:rsidRPr="003C6223">
        <w:rPr>
          <w:b w:val="0"/>
        </w:rPr>
        <w:t xml:space="preserve">Wie geht es nach dem Projektabschluss weiter? Wie funktioniert Ihr Vorhaben im Regelbetrieb? Welche Vorkehrung treffen Sie, damit eine langfristige Perspektive sichergestellt ist? </w:t>
      </w:r>
    </w:p>
    <w:tbl>
      <w:tblPr>
        <w:tblW w:w="861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8F02D4" w:rsidRPr="003C6223" w:rsidTr="00BD2C4F">
        <w:trPr>
          <w:trHeight w:val="540"/>
        </w:trPr>
        <w:tc>
          <w:tcPr>
            <w:tcW w:w="8618" w:type="dxa"/>
            <w:shd w:val="clear" w:color="auto" w:fill="auto"/>
          </w:tcPr>
          <w:p w:rsidR="008F02D4" w:rsidRPr="003C6223" w:rsidRDefault="008F02D4" w:rsidP="00BD2C4F">
            <w:pPr>
              <w:keepNext/>
              <w:spacing w:line="270" w:lineRule="exact"/>
              <w:rPr>
                <w:position w:val="1"/>
              </w:rPr>
            </w:pPr>
            <w:r w:rsidRPr="003C6223">
              <w:rPr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23">
              <w:rPr>
                <w:position w:val="1"/>
              </w:rPr>
              <w:instrText xml:space="preserve"> FORMTEXT </w:instrText>
            </w:r>
            <w:r w:rsidRPr="003C6223">
              <w:rPr>
                <w:position w:val="1"/>
              </w:rPr>
            </w:r>
            <w:r w:rsidRPr="003C6223">
              <w:rPr>
                <w:position w:val="1"/>
              </w:rPr>
              <w:fldChar w:fldCharType="separate"/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fldChar w:fldCharType="end"/>
            </w:r>
          </w:p>
        </w:tc>
      </w:tr>
    </w:tbl>
    <w:p w:rsidR="008F02D4" w:rsidRPr="003C6223" w:rsidRDefault="00B77802" w:rsidP="008F02D4">
      <w:pPr>
        <w:pStyle w:val="berschrift2"/>
        <w:spacing w:before="400" w:after="140"/>
      </w:pPr>
      <w:r>
        <w:t>B</w:t>
      </w:r>
      <w:r w:rsidR="000B311F" w:rsidRPr="003C6223">
        <w:t>eteiligte, Vernetzung und Kooperation</w:t>
      </w:r>
      <w:r w:rsidR="000B311F" w:rsidRPr="003C6223">
        <w:br/>
      </w:r>
      <w:r w:rsidR="000B311F" w:rsidRPr="003C6223">
        <w:rPr>
          <w:b w:val="0"/>
        </w:rPr>
        <w:t xml:space="preserve">Wie ist die Projektgruppe zusammengesetzt? </w:t>
      </w:r>
      <w:r w:rsidR="0055518D" w:rsidRPr="003C6223">
        <w:rPr>
          <w:b w:val="0"/>
        </w:rPr>
        <w:t xml:space="preserve">Welche </w:t>
      </w:r>
      <w:r>
        <w:rPr>
          <w:b w:val="0"/>
        </w:rPr>
        <w:t xml:space="preserve">Akteure, </w:t>
      </w:r>
      <w:r w:rsidR="0055518D" w:rsidRPr="003C6223">
        <w:rPr>
          <w:b w:val="0"/>
        </w:rPr>
        <w:t xml:space="preserve">Institutionen, Gemeinde(n) oder Region(en) sind beteiligt? </w:t>
      </w:r>
      <w:r w:rsidR="000B311F" w:rsidRPr="003C6223">
        <w:rPr>
          <w:b w:val="0"/>
        </w:rPr>
        <w:t>Falls vorhanden, fügen Sie bitte ein Projektorganigramm ein.</w:t>
      </w:r>
    </w:p>
    <w:tbl>
      <w:tblPr>
        <w:tblW w:w="861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8F02D4" w:rsidRPr="003C6223" w:rsidTr="00BD2C4F">
        <w:trPr>
          <w:trHeight w:val="540"/>
        </w:trPr>
        <w:tc>
          <w:tcPr>
            <w:tcW w:w="8618" w:type="dxa"/>
            <w:shd w:val="clear" w:color="auto" w:fill="auto"/>
          </w:tcPr>
          <w:p w:rsidR="008F02D4" w:rsidRPr="003C6223" w:rsidRDefault="008F02D4" w:rsidP="00BD2C4F">
            <w:pPr>
              <w:keepNext/>
              <w:spacing w:line="270" w:lineRule="exact"/>
              <w:rPr>
                <w:position w:val="1"/>
              </w:rPr>
            </w:pPr>
            <w:r w:rsidRPr="003C6223">
              <w:rPr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23">
              <w:rPr>
                <w:position w:val="1"/>
              </w:rPr>
              <w:instrText xml:space="preserve"> FORMTEXT </w:instrText>
            </w:r>
            <w:r w:rsidRPr="003C6223">
              <w:rPr>
                <w:position w:val="1"/>
              </w:rPr>
            </w:r>
            <w:r w:rsidRPr="003C6223">
              <w:rPr>
                <w:position w:val="1"/>
              </w:rPr>
              <w:fldChar w:fldCharType="separate"/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t> </w:t>
            </w:r>
            <w:r w:rsidRPr="003C6223">
              <w:rPr>
                <w:position w:val="1"/>
              </w:rPr>
              <w:fldChar w:fldCharType="end"/>
            </w:r>
          </w:p>
        </w:tc>
      </w:tr>
    </w:tbl>
    <w:p w:rsidR="007C0825" w:rsidRDefault="007C0825" w:rsidP="004F1A1B"/>
    <w:p w:rsidR="00180072" w:rsidRDefault="00180072" w:rsidP="004F1A1B"/>
    <w:p w:rsidR="00180072" w:rsidRDefault="00180072" w:rsidP="004F1A1B"/>
    <w:p w:rsidR="00180072" w:rsidRDefault="00180072" w:rsidP="004F1A1B"/>
    <w:p w:rsidR="00180072" w:rsidRDefault="00180072" w:rsidP="004F1A1B"/>
    <w:p w:rsidR="00180072" w:rsidRDefault="00180072" w:rsidP="004F1A1B">
      <w:r>
        <w:t>Stand: 5. Januar 2023</w:t>
      </w:r>
    </w:p>
    <w:sectPr w:rsidR="00180072" w:rsidSect="004F1A1B">
      <w:headerReference w:type="default" r:id="rId18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EB" w:rsidRPr="004F1A1B" w:rsidRDefault="002342EB">
      <w:r w:rsidRPr="004F1A1B">
        <w:separator/>
      </w:r>
    </w:p>
  </w:endnote>
  <w:endnote w:type="continuationSeparator" w:id="0">
    <w:p w:rsidR="002342EB" w:rsidRPr="004F1A1B" w:rsidRDefault="002342EB">
      <w:r w:rsidRPr="004F1A1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4F1A1B" w:rsidTr="00443483">
      <w:tc>
        <w:tcPr>
          <w:tcW w:w="7938" w:type="dxa"/>
        </w:tcPr>
        <w:p w:rsidR="00827488" w:rsidRPr="004F1A1B" w:rsidRDefault="00827488" w:rsidP="00827488">
          <w:pPr>
            <w:pStyle w:val="Fuzeile"/>
          </w:pPr>
        </w:p>
      </w:tc>
      <w:tc>
        <w:tcPr>
          <w:tcW w:w="2030" w:type="dxa"/>
        </w:tcPr>
        <w:p w:rsidR="00827488" w:rsidRPr="004F1A1B" w:rsidRDefault="00827488" w:rsidP="00827488">
          <w:pPr>
            <w:pStyle w:val="Fuzeile"/>
            <w:jc w:val="right"/>
          </w:pPr>
        </w:p>
      </w:tc>
    </w:tr>
  </w:tbl>
  <w:p w:rsidR="00EC10BB" w:rsidRPr="00D468ED" w:rsidRDefault="00EC10BB" w:rsidP="003E7A3F">
    <w:pPr>
      <w:pStyle w:val="Fuzeile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4F1A1B" w:rsidTr="00443483">
      <w:tc>
        <w:tcPr>
          <w:tcW w:w="7938" w:type="dxa"/>
        </w:tcPr>
        <w:p w:rsidR="005D79DB" w:rsidRPr="004F1A1B" w:rsidRDefault="00EE38C9" w:rsidP="005D79DB">
          <w:pPr>
            <w:pStyle w:val="Fuzeile"/>
          </w:pPr>
          <w:r w:rsidRPr="004F1A1B">
            <w:fldChar w:fldCharType="begin"/>
          </w:r>
          <w:r w:rsidRPr="004F1A1B">
            <w:instrText xml:space="preserve"> IF </w:instrText>
          </w:r>
          <w:fldSimple w:instr=" DOCPROPERTY  CustomField.pfad  \* MERGEFORMAT ">
            <w:r w:rsidR="00605EA5" w:rsidRPr="00605EA5">
              <w:rPr>
                <w:b/>
                <w:bCs w:val="0"/>
                <w:lang w:val="de-DE"/>
              </w:rPr>
              <w:instrText>Keine Angaben</w:instrText>
            </w:r>
          </w:fldSimple>
          <w:r w:rsidRPr="004F1A1B">
            <w:instrText>="Nur Dateiname" "</w:instrText>
          </w:r>
          <w:r w:rsidRPr="004F1A1B">
            <w:rPr>
              <w:noProof/>
            </w:rPr>
            <w:fldChar w:fldCharType="begin"/>
          </w:r>
          <w:r w:rsidRPr="004F1A1B">
            <w:rPr>
              <w:noProof/>
            </w:rPr>
            <w:instrText xml:space="preserve"> FILENAME   \* MERGEFORMAT \&lt;OawJumpToField value=0/&gt;</w:instrText>
          </w:r>
          <w:r w:rsidRPr="004F1A1B">
            <w:rPr>
              <w:noProof/>
            </w:rPr>
            <w:fldChar w:fldCharType="separate"/>
          </w:r>
          <w:r w:rsidRPr="004F1A1B">
            <w:rPr>
              <w:noProof/>
            </w:rPr>
            <w:instrText>Templ.dot</w:instrText>
          </w:r>
          <w:r w:rsidRPr="004F1A1B">
            <w:rPr>
              <w:noProof/>
            </w:rPr>
            <w:fldChar w:fldCharType="end"/>
          </w:r>
          <w:r w:rsidRPr="004F1A1B">
            <w:instrText>" "" \* MERGEFORMAT \&lt;OawJumpToField value=0/&gt;</w:instrText>
          </w:r>
          <w:r w:rsidRPr="004F1A1B">
            <w:fldChar w:fldCharType="end"/>
          </w:r>
          <w:r w:rsidRPr="004F1A1B">
            <w:fldChar w:fldCharType="begin"/>
          </w:r>
          <w:r w:rsidRPr="004F1A1B">
            <w:instrText xml:space="preserve"> IF </w:instrText>
          </w:r>
          <w:fldSimple w:instr=" DOCPROPERTY  CustomField.pfad  \* MERGEFORMAT ">
            <w:r w:rsidR="00605EA5" w:rsidRPr="00605EA5">
              <w:rPr>
                <w:b/>
                <w:bCs w:val="0"/>
                <w:lang w:val="de-DE"/>
              </w:rPr>
              <w:instrText>Keine Angaben</w:instrText>
            </w:r>
          </w:fldSimple>
          <w:r w:rsidRPr="004F1A1B">
            <w:instrText>="Pfad und Dateiname" "</w:instrText>
          </w:r>
          <w:r w:rsidRPr="004F1A1B">
            <w:rPr>
              <w:noProof/>
            </w:rPr>
            <w:fldChar w:fldCharType="begin"/>
          </w:r>
          <w:r w:rsidRPr="004F1A1B">
            <w:rPr>
              <w:noProof/>
            </w:rPr>
            <w:instrText xml:space="preserve"> FILENAME</w:instrText>
          </w:r>
          <w:r w:rsidR="00F5408D" w:rsidRPr="004F1A1B">
            <w:rPr>
              <w:noProof/>
            </w:rPr>
            <w:instrText xml:space="preserve"> </w:instrText>
          </w:r>
          <w:r w:rsidRPr="004F1A1B">
            <w:rPr>
              <w:noProof/>
            </w:rPr>
            <w:instrText xml:space="preserve"> </w:instrText>
          </w:r>
          <w:r w:rsidR="00530364" w:rsidRPr="004F1A1B">
            <w:rPr>
              <w:noProof/>
            </w:rPr>
            <w:instrText>\p</w:instrText>
          </w:r>
          <w:r w:rsidRPr="004F1A1B">
            <w:rPr>
              <w:noProof/>
            </w:rPr>
            <w:instrText xml:space="preserve"> </w:instrText>
          </w:r>
          <w:r w:rsidR="00F5408D" w:rsidRPr="004F1A1B">
            <w:rPr>
              <w:noProof/>
            </w:rPr>
            <w:instrText xml:space="preserve"> </w:instrText>
          </w:r>
          <w:r w:rsidRPr="004F1A1B">
            <w:rPr>
              <w:noProof/>
            </w:rPr>
            <w:instrText>\* MERGEFORMAT \&lt;OawJumpToField value=0/&gt;</w:instrText>
          </w:r>
          <w:r w:rsidRPr="004F1A1B">
            <w:rPr>
              <w:noProof/>
            </w:rPr>
            <w:fldChar w:fldCharType="separate"/>
          </w:r>
          <w:r w:rsidRPr="004F1A1B">
            <w:rPr>
              <w:noProof/>
            </w:rPr>
            <w:instrText>Templ.dot</w:instrText>
          </w:r>
          <w:r w:rsidRPr="004F1A1B">
            <w:rPr>
              <w:noProof/>
            </w:rPr>
            <w:fldChar w:fldCharType="end"/>
          </w:r>
          <w:r w:rsidRPr="004F1A1B">
            <w:instrText>" "" \* MERGEFORMAT \&lt;OawJumpToField value=0/&gt;</w:instrText>
          </w:r>
          <w:r w:rsidRPr="004F1A1B">
            <w:fldChar w:fldCharType="end"/>
          </w:r>
          <w:r w:rsidRPr="004F1A1B">
            <w:fldChar w:fldCharType="begin"/>
          </w:r>
          <w:r w:rsidRPr="004F1A1B">
            <w:instrText xml:space="preserve"> IF </w:instrText>
          </w:r>
          <w:fldSimple w:instr=" DOCPROPERTY  CustomField.pfad  \* MERGEFORMAT ">
            <w:r w:rsidR="00605EA5" w:rsidRPr="00605EA5">
              <w:rPr>
                <w:b/>
                <w:bCs w:val="0"/>
                <w:lang w:val="de-DE"/>
              </w:rPr>
              <w:instrText>Keine Angaben</w:instrText>
            </w:r>
          </w:fldSimple>
          <w:r w:rsidRPr="004F1A1B">
            <w:instrText>="Nom du document" "</w:instrText>
          </w:r>
          <w:r w:rsidRPr="004F1A1B">
            <w:rPr>
              <w:noProof/>
            </w:rPr>
            <w:fldChar w:fldCharType="begin"/>
          </w:r>
          <w:r w:rsidRPr="004F1A1B">
            <w:rPr>
              <w:noProof/>
            </w:rPr>
            <w:instrText xml:space="preserve"> FILENAME  \* MERGEFORMAT \&lt;OawJumpToField value=0/&gt;</w:instrText>
          </w:r>
          <w:r w:rsidRPr="004F1A1B">
            <w:rPr>
              <w:noProof/>
            </w:rPr>
            <w:fldChar w:fldCharType="separate"/>
          </w:r>
          <w:r w:rsidRPr="004F1A1B">
            <w:rPr>
              <w:noProof/>
            </w:rPr>
            <w:instrText>Templ.dot</w:instrText>
          </w:r>
          <w:r w:rsidRPr="004F1A1B">
            <w:rPr>
              <w:noProof/>
            </w:rPr>
            <w:fldChar w:fldCharType="end"/>
          </w:r>
          <w:r w:rsidRPr="004F1A1B">
            <w:instrText>" "" \* MERGEFORMAT \&lt;OawJumpToField value=0/&gt;</w:instrText>
          </w:r>
          <w:r w:rsidRPr="004F1A1B">
            <w:fldChar w:fldCharType="end"/>
          </w:r>
          <w:r w:rsidRPr="004F1A1B">
            <w:fldChar w:fldCharType="begin"/>
          </w:r>
          <w:r w:rsidRPr="004F1A1B">
            <w:instrText xml:space="preserve"> IF </w:instrText>
          </w:r>
          <w:fldSimple w:instr=" DOCPROPERTY  CustomField.pfad  \* MERGEFORMAT ">
            <w:r w:rsidR="00605EA5" w:rsidRPr="00605EA5">
              <w:rPr>
                <w:b/>
                <w:bCs w:val="0"/>
                <w:lang w:val="de-DE"/>
              </w:rPr>
              <w:instrText>Keine Angaben</w:instrText>
            </w:r>
          </w:fldSimple>
          <w:r w:rsidRPr="004F1A1B">
            <w:instrText>="Chemin et nom du document" "</w:instrText>
          </w:r>
          <w:r w:rsidRPr="004F1A1B">
            <w:rPr>
              <w:noProof/>
            </w:rPr>
            <w:fldChar w:fldCharType="begin"/>
          </w:r>
          <w:r w:rsidRPr="004F1A1B">
            <w:rPr>
              <w:noProof/>
            </w:rPr>
            <w:instrText xml:space="preserve"> FILENAME</w:instrText>
          </w:r>
          <w:r w:rsidR="008F3E24" w:rsidRPr="004F1A1B">
            <w:rPr>
              <w:noProof/>
            </w:rPr>
            <w:instrText xml:space="preserve">  \p </w:instrText>
          </w:r>
          <w:r w:rsidRPr="004F1A1B">
            <w:rPr>
              <w:noProof/>
            </w:rPr>
            <w:instrText xml:space="preserve"> \* MERGEFORMAT \&lt;OawJumpToField value=0/&gt;</w:instrText>
          </w:r>
          <w:r w:rsidRPr="004F1A1B">
            <w:rPr>
              <w:noProof/>
            </w:rPr>
            <w:fldChar w:fldCharType="separate"/>
          </w:r>
          <w:r w:rsidRPr="004F1A1B">
            <w:rPr>
              <w:noProof/>
            </w:rPr>
            <w:instrText>Templ.dot</w:instrText>
          </w:r>
          <w:r w:rsidRPr="004F1A1B">
            <w:rPr>
              <w:noProof/>
            </w:rPr>
            <w:fldChar w:fldCharType="end"/>
          </w:r>
          <w:r w:rsidRPr="004F1A1B">
            <w:instrText>" "" \* MERGEFORMAT \&lt;OawJumpToField value=0/&gt;</w:instrText>
          </w:r>
          <w:r w:rsidRPr="004F1A1B">
            <w:fldChar w:fldCharType="end"/>
          </w:r>
        </w:p>
      </w:tc>
      <w:tc>
        <w:tcPr>
          <w:tcW w:w="2030" w:type="dxa"/>
        </w:tcPr>
        <w:p w:rsidR="005D79DB" w:rsidRPr="004F1A1B" w:rsidRDefault="005D79DB" w:rsidP="005D79DB">
          <w:pPr>
            <w:pStyle w:val="Fuzeile"/>
            <w:jc w:val="right"/>
          </w:pPr>
          <w:r w:rsidRPr="004F1A1B">
            <w:fldChar w:fldCharType="begin"/>
          </w:r>
          <w:r w:rsidRPr="004F1A1B">
            <w:instrText xml:space="preserve"> PAGE  \* Arabic  \* MERGEFORMAT </w:instrText>
          </w:r>
          <w:r w:rsidRPr="004F1A1B">
            <w:fldChar w:fldCharType="separate"/>
          </w:r>
          <w:r w:rsidR="004F1A1B">
            <w:rPr>
              <w:noProof/>
            </w:rPr>
            <w:t>1</w:t>
          </w:r>
          <w:r w:rsidRPr="004F1A1B">
            <w:fldChar w:fldCharType="end"/>
          </w:r>
          <w:r w:rsidRPr="004F1A1B">
            <w:t>/</w:t>
          </w:r>
          <w:fldSimple w:instr=" NUMPAGES  \* Arabic  \* MERGEFORMAT ">
            <w:r w:rsidR="00605EA5">
              <w:rPr>
                <w:noProof/>
              </w:rPr>
              <w:t>3</w:t>
            </w:r>
          </w:fldSimple>
        </w:p>
      </w:tc>
    </w:tr>
  </w:tbl>
  <w:p w:rsidR="000252CF" w:rsidRPr="004F1A1B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EB" w:rsidRPr="004F1A1B" w:rsidRDefault="002342EB">
      <w:r w:rsidRPr="004F1A1B">
        <w:separator/>
      </w:r>
    </w:p>
  </w:footnote>
  <w:footnote w:type="continuationSeparator" w:id="0">
    <w:p w:rsidR="002342EB" w:rsidRPr="004F1A1B" w:rsidRDefault="002342EB">
      <w:r w:rsidRPr="004F1A1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1B" w:rsidRPr="004F1A1B" w:rsidRDefault="00532FD6" w:rsidP="00FF6652">
    <w:pPr>
      <w:pStyle w:val="Kopfzeile"/>
      <w:tabs>
        <w:tab w:val="left" w:pos="420"/>
      </w:tabs>
    </w:pPr>
    <w:r w:rsidRPr="004F1A1B">
      <w:drawing>
        <wp:anchor distT="0" distB="0" distL="114300" distR="114300" simplePos="0" relativeHeight="251666432" behindDoc="0" locked="1" layoutInCell="1" allowOverlap="1" wp14:anchorId="0CBEDBAF" wp14:editId="4C4C889B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4F1A1B" w:rsidRDefault="00C2381B">
    <w:pPr>
      <w:pStyle w:val="Kopfzeile"/>
    </w:pPr>
    <w:r w:rsidRPr="004F1A1B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4F1A1B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EF37AB" w:rsidRPr="00123AA1" w:rsidTr="00685499">
      <w:tc>
        <w:tcPr>
          <w:tcW w:w="5100" w:type="dxa"/>
        </w:tcPr>
        <w:p w:rsidR="00EF37AB" w:rsidRPr="00123AA1" w:rsidRDefault="00EF37AB" w:rsidP="00FF6652">
          <w:pPr>
            <w:pStyle w:val="Kopfzeile"/>
            <w:rPr>
              <w:color w:val="FFFFFF" w:themeColor="background1"/>
            </w:rPr>
          </w:pPr>
        </w:p>
        <w:p w:rsidR="00EF37AB" w:rsidRPr="00123AA1" w:rsidRDefault="00EF37AB" w:rsidP="00FF6652">
          <w:pPr>
            <w:pStyle w:val="Kopfzeile"/>
          </w:pPr>
        </w:p>
      </w:tc>
      <w:tc>
        <w:tcPr>
          <w:tcW w:w="4878" w:type="dxa"/>
        </w:tcPr>
        <w:p w:rsidR="00EF37AB" w:rsidRPr="00123AA1" w:rsidRDefault="00EF37AB" w:rsidP="00FF6652">
          <w:pPr>
            <w:pStyle w:val="Kopfzeile"/>
          </w:pPr>
        </w:p>
      </w:tc>
    </w:tr>
  </w:tbl>
  <w:p w:rsidR="00EF37AB" w:rsidRPr="00123AA1" w:rsidRDefault="00EF37AB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6A1BDE1E" wp14:editId="4A251F68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BA9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41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06B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D06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CCF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C5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26B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828D5"/>
    <w:multiLevelType w:val="hybridMultilevel"/>
    <w:tmpl w:val="38C441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8862ED"/>
    <w:multiLevelType w:val="hybridMultilevel"/>
    <w:tmpl w:val="F768128C"/>
    <w:lvl w:ilvl="0" w:tplc="B468ACA6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4152E1"/>
    <w:multiLevelType w:val="hybridMultilevel"/>
    <w:tmpl w:val="768A1F62"/>
    <w:lvl w:ilvl="0" w:tplc="86A6EF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0A049D7"/>
    <w:multiLevelType w:val="multilevel"/>
    <w:tmpl w:val="CA28EF40"/>
    <w:styleLink w:val="berschriften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8E1034B"/>
    <w:multiLevelType w:val="hybridMultilevel"/>
    <w:tmpl w:val="06B00276"/>
    <w:lvl w:ilvl="0" w:tplc="2C643E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3934344"/>
    <w:multiLevelType w:val="hybridMultilevel"/>
    <w:tmpl w:val="A7BA3912"/>
    <w:lvl w:ilvl="0" w:tplc="2C643E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04B08"/>
    <w:multiLevelType w:val="multilevel"/>
    <w:tmpl w:val="E74A975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7B5F42"/>
    <w:multiLevelType w:val="hybridMultilevel"/>
    <w:tmpl w:val="743C8E22"/>
    <w:lvl w:ilvl="0" w:tplc="848669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0"/>
  </w:num>
  <w:num w:numId="13">
    <w:abstractNumId w:val="16"/>
  </w:num>
  <w:num w:numId="14">
    <w:abstractNumId w:val="31"/>
  </w:num>
  <w:num w:numId="15">
    <w:abstractNumId w:val="30"/>
  </w:num>
  <w:num w:numId="16">
    <w:abstractNumId w:val="11"/>
  </w:num>
  <w:num w:numId="17">
    <w:abstractNumId w:val="17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5"/>
  </w:num>
  <w:num w:numId="22">
    <w:abstractNumId w:val="22"/>
  </w:num>
  <w:num w:numId="23">
    <w:abstractNumId w:val="12"/>
  </w:num>
  <w:num w:numId="24">
    <w:abstractNumId w:val="18"/>
  </w:num>
  <w:num w:numId="25">
    <w:abstractNumId w:val="27"/>
  </w:num>
  <w:num w:numId="26">
    <w:abstractNumId w:val="23"/>
  </w:num>
  <w:num w:numId="27">
    <w:abstractNumId w:val="10"/>
  </w:num>
  <w:num w:numId="28">
    <w:abstractNumId w:val="26"/>
  </w:num>
  <w:num w:numId="29">
    <w:abstractNumId w:val="13"/>
  </w:num>
  <w:num w:numId="30">
    <w:abstractNumId w:val="15"/>
  </w:num>
  <w:num w:numId="31">
    <w:abstractNumId w:val="21"/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llgemein_ohne_Empfaenger_ohne_Absender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8053)"/>
    <w:docVar w:name="OawCreatedWithProjectID" w:val="gefbech"/>
    <w:docVar w:name="OawCreatedWithProjectVersion" w:val="89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21060709495500370128&quot; PrimaryUID=&quot;ClientSuite&quot;&gt;&lt;Field Name=&quot;IDName&quot; Value=&quot;GSI G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65&quot;/&gt;&lt;Field Name=&quot;Fax&quot; Value=&quot;&quot;/&gt;&lt;Field Name=&quot;Email&quot; Value=&quot;info.ga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GA, Rathausgasse 1, Postfach, 3000 Bern 8&quot;/&gt;&lt;Field Name=&quot;Ruecksendeadresse_FR&quot; Value=&quot;DSSI-OD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SelectedUID&quot; Value=&quot;2022071511002217774791&quot;/&gt;&lt;/DocProp&gt;&lt;DocProp UID=&quot;2006040509495284662868&quot; EntryUID=&quot;2022071308561543569404&quot; PrimaryUID=&quot;ClientSuite&quot;&gt;&lt;Field Name=&quot;IDName&quot; Value=&quot;Kirschner Michael, Wissenschaftliche Mitarbeiter&quot;/&gt;&lt;Field Name=&quot;Name&quot; Value=&quot;Michael Kirschn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&quot;/&gt;&lt;Field Name=&quot;Function_F&quot; Value=&quot;Collaborateur scientifique&quot;/&gt;&lt;Field Name=&quot;DirectPhone&quot; Value=&quot;+41 31 636 53 34&quot;/&gt;&lt;Field Name=&quot;DirectFax&quot; Value=&quot;&quot;/&gt;&lt;Field Name=&quot;Mobile&quot; Value=&quot;&quot;/&gt;&lt;Field Name=&quot;EMail&quot; Value=&quot;michael.kirschner@be.ch&quot;/&gt;&lt;Field Name=&quot;Initials&quot; Value=&quot;mki&quot;/&gt;&lt;Field Name=&quot;Unit_G&quot; Value=&quot;Abteilung Aufsicht und Bewilligung&quot;/&gt;&lt;Field Name=&quot;Unit2_G&quot; Value=&quot;&quot;/&gt;&lt;Field Name=&quot;Unit_F&quot; Value=&quot;Division Surveillance et autorisations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SelectedUID&quot; Value=&quot;2022071511002217774791&quot;/&gt;&lt;/DocProp&gt;&lt;DocProp UID=&quot;2007032314320003618694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Field Name=&quot;SelectedUID&quot; Value=&quot;2022071511002217774791&quot;/&gt;&lt;/DocProp&gt;&lt;DocProp UID=&quot;200212191811121321310321301031x&quot; EntryUID=&quot;2022071308561543569404&quot; PrimaryUID=&quot;ClientSuite&quot;&gt;&lt;Field Name=&quot;IDName&quot; Value=&quot;Kirschner Michael, Wissenschaftliche Mitarbeiter&quot;/&gt;&lt;Field Name=&quot;Name&quot; Value=&quot;Michael Kirschn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&quot;/&gt;&lt;Field Name=&quot;Function_F&quot; Value=&quot;Collaborateur scientifique&quot;/&gt;&lt;Field Name=&quot;DirectPhone&quot; Value=&quot;+41 31 636 53 34&quot;/&gt;&lt;Field Name=&quot;DirectFax&quot; Value=&quot;&quot;/&gt;&lt;Field Name=&quot;Mobile&quot; Value=&quot;&quot;/&gt;&lt;Field Name=&quot;EMail&quot; Value=&quot;michael.kirschner@be.ch&quot;/&gt;&lt;Field Name=&quot;Initials&quot; Value=&quot;mki&quot;/&gt;&lt;Field Name=&quot;Unit_G&quot; Value=&quot;Abteilung Aufsicht und Bewilligung&quot;/&gt;&lt;Field Name=&quot;Unit2_G&quot; Value=&quot;&quot;/&gt;&lt;Field Name=&quot;Unit_F&quot; Value=&quot;Division Surveillance et autorisations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SelectedUID&quot; Value=&quot;2022071511002217774791&quot;/&gt;&lt;/DocProp&gt;&lt;DocProp UID=&quot;2003080714212273705547&quot; EntryUID=&quot;&quot; UserInformation=&quot;Data from SAP&quot; Interface=&quot;-1&quot;&gt;&lt;Field Name=&quot;UID&quot; Value=&quot;201911070822464934565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SelectedUID&quot; Value=&quot;2022071511002217774791&quot;/&gt;&lt;/DocProp&gt;&lt;DocProp UID=&quot;2002122010583847234010578&quot; EntryUID=&quot;2022071308561543569404&quot; PrimaryUID=&quot;ClientSuite&quot;&gt;&lt;Field Name=&quot;IDName&quot; Value=&quot;Kirschner Michael, Wissenschaftliche Mitarbeiter&quot;/&gt;&lt;Field Name=&quot;Name&quot; Value=&quot;Michael Kirschn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&quot;/&gt;&lt;Field Name=&quot;Function_F&quot; Value=&quot;Collaborateur scientifique&quot;/&gt;&lt;Field Name=&quot;DirectPhone&quot; Value=&quot;+41 31 636 53 34&quot;/&gt;&lt;Field Name=&quot;DirectFax&quot; Value=&quot;&quot;/&gt;&lt;Field Name=&quot;Mobile&quot; Value=&quot;&quot;/&gt;&lt;Field Name=&quot;EMail&quot; Value=&quot;michael.kirschner@be.ch&quot;/&gt;&lt;Field Name=&quot;Initials&quot; Value=&quot;mki&quot;/&gt;&lt;Field Name=&quot;Unit_G&quot; Value=&quot;Abteilung Aufsicht und Bewilligung&quot;/&gt;&lt;Field Name=&quot;Unit2_G&quot; Value=&quot;&quot;/&gt;&lt;Field Name=&quot;Unit_F&quot; Value=&quot;Division Surveillance et autorisations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SelectedUID&quot; Value=&quot;2022071511002217774791&quot;/&gt;&lt;/DocProp&gt;&lt;DocProp UID=&quot;2003061115381095709037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Field Name=&quot;SelectedUID&quot; Value=&quot;2022071511002217774791&quot;/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9112614294731179588&quot; Name=&quot;Datum&quot; Value=&quot;22. September 2022&quot;/&gt;&lt;Field UID=&quot;2019111313064731179378&quot; Name=&quot;BE_OurRefNo&quot; Value=&quot;&quot;/&gt;&lt;Field UID=&quot;2019111313074731179378&quot; Name=&quot;BE_YourRefNo&quot; Value=&quot;&quot;/&gt;&lt;Field UID=&quot;2011103201300799999999&quot; Name=&quot;pfad&quot; Value=&quot;Keine Angaben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Button&quot; IDName=&quot;Normal_Barrierefrei&quot; Icon=&quot;3546&quot; Label=&quot;&amp;lt;translate&amp;gt;Style.BE_Standard_Barrierefrei&amp;lt;/translate&amp;gt;&quot; Command=&quot;StyleApply&quot; Parameter=&quot;Standard barrierefrei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 PrimaryUID=&quot;ClientSuite&quot;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Allgemein_ohne_Absend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Bookmark Name=&quot;Nachtrag&quot; Label=&quot;&amp;lt;translate&amp;gt;SmartContent.Nachtrag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Nachtrag&quot; Label=&quot;&amp;lt;translate&amp;gt;SmartTemplate.Nachtrag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4F1A1B"/>
    <w:rsid w:val="000002A5"/>
    <w:rsid w:val="00000C1D"/>
    <w:rsid w:val="00001886"/>
    <w:rsid w:val="00002B8D"/>
    <w:rsid w:val="00002D47"/>
    <w:rsid w:val="00004070"/>
    <w:rsid w:val="00004332"/>
    <w:rsid w:val="00004354"/>
    <w:rsid w:val="00007904"/>
    <w:rsid w:val="0001180F"/>
    <w:rsid w:val="000139BD"/>
    <w:rsid w:val="00020E2D"/>
    <w:rsid w:val="00022448"/>
    <w:rsid w:val="000231B0"/>
    <w:rsid w:val="00023E45"/>
    <w:rsid w:val="00024529"/>
    <w:rsid w:val="000252CF"/>
    <w:rsid w:val="0002542A"/>
    <w:rsid w:val="00025E24"/>
    <w:rsid w:val="000260A8"/>
    <w:rsid w:val="00040CC5"/>
    <w:rsid w:val="00040FD6"/>
    <w:rsid w:val="00042314"/>
    <w:rsid w:val="00042D27"/>
    <w:rsid w:val="00043B70"/>
    <w:rsid w:val="00044A51"/>
    <w:rsid w:val="00044D14"/>
    <w:rsid w:val="00045131"/>
    <w:rsid w:val="0005055C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11F"/>
    <w:rsid w:val="000B3B9B"/>
    <w:rsid w:val="000B42E0"/>
    <w:rsid w:val="000B4ADF"/>
    <w:rsid w:val="000B7E19"/>
    <w:rsid w:val="000C16E9"/>
    <w:rsid w:val="000C334E"/>
    <w:rsid w:val="000C53AB"/>
    <w:rsid w:val="000C5963"/>
    <w:rsid w:val="000C6089"/>
    <w:rsid w:val="000D6408"/>
    <w:rsid w:val="000D7E06"/>
    <w:rsid w:val="000E0516"/>
    <w:rsid w:val="000E0862"/>
    <w:rsid w:val="000E2156"/>
    <w:rsid w:val="000E2428"/>
    <w:rsid w:val="000E4BE2"/>
    <w:rsid w:val="000E4CA2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1729B"/>
    <w:rsid w:val="001208FF"/>
    <w:rsid w:val="00123AA1"/>
    <w:rsid w:val="0012405E"/>
    <w:rsid w:val="00124C0D"/>
    <w:rsid w:val="00124C97"/>
    <w:rsid w:val="0012506A"/>
    <w:rsid w:val="0013294C"/>
    <w:rsid w:val="00133D22"/>
    <w:rsid w:val="001349C9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78DF"/>
    <w:rsid w:val="00174CAD"/>
    <w:rsid w:val="00174D39"/>
    <w:rsid w:val="00174EE0"/>
    <w:rsid w:val="00177080"/>
    <w:rsid w:val="00180072"/>
    <w:rsid w:val="001806B9"/>
    <w:rsid w:val="0018281A"/>
    <w:rsid w:val="00183D4D"/>
    <w:rsid w:val="00184153"/>
    <w:rsid w:val="001859D8"/>
    <w:rsid w:val="00186306"/>
    <w:rsid w:val="00186D97"/>
    <w:rsid w:val="00190973"/>
    <w:rsid w:val="00194326"/>
    <w:rsid w:val="00196F3D"/>
    <w:rsid w:val="001A0D83"/>
    <w:rsid w:val="001A1EB8"/>
    <w:rsid w:val="001A338B"/>
    <w:rsid w:val="001A5983"/>
    <w:rsid w:val="001A6C01"/>
    <w:rsid w:val="001A7FD6"/>
    <w:rsid w:val="001B45C3"/>
    <w:rsid w:val="001B5BCF"/>
    <w:rsid w:val="001B6CC6"/>
    <w:rsid w:val="001B6D19"/>
    <w:rsid w:val="001B6D85"/>
    <w:rsid w:val="001C0BDF"/>
    <w:rsid w:val="001C2F09"/>
    <w:rsid w:val="001C3E2C"/>
    <w:rsid w:val="001C46FF"/>
    <w:rsid w:val="001C6F7F"/>
    <w:rsid w:val="001C709B"/>
    <w:rsid w:val="001D1D52"/>
    <w:rsid w:val="001E050F"/>
    <w:rsid w:val="001E1D4D"/>
    <w:rsid w:val="001E28D5"/>
    <w:rsid w:val="001E29E4"/>
    <w:rsid w:val="001E44DA"/>
    <w:rsid w:val="001E4EFA"/>
    <w:rsid w:val="001E6E56"/>
    <w:rsid w:val="001F1DA8"/>
    <w:rsid w:val="001F25D1"/>
    <w:rsid w:val="001F30F2"/>
    <w:rsid w:val="001F5040"/>
    <w:rsid w:val="001F68ED"/>
    <w:rsid w:val="001F6D8F"/>
    <w:rsid w:val="002009FE"/>
    <w:rsid w:val="0020387E"/>
    <w:rsid w:val="002055FB"/>
    <w:rsid w:val="002104D5"/>
    <w:rsid w:val="002116BD"/>
    <w:rsid w:val="002127E9"/>
    <w:rsid w:val="00212C71"/>
    <w:rsid w:val="00213236"/>
    <w:rsid w:val="00216B14"/>
    <w:rsid w:val="00216CFA"/>
    <w:rsid w:val="002171C3"/>
    <w:rsid w:val="002225FA"/>
    <w:rsid w:val="00223DBA"/>
    <w:rsid w:val="0022436B"/>
    <w:rsid w:val="002251DD"/>
    <w:rsid w:val="00227F92"/>
    <w:rsid w:val="00230C11"/>
    <w:rsid w:val="002315B5"/>
    <w:rsid w:val="00232E0D"/>
    <w:rsid w:val="002342EB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22D"/>
    <w:rsid w:val="002645DC"/>
    <w:rsid w:val="002650E6"/>
    <w:rsid w:val="002669C5"/>
    <w:rsid w:val="00267613"/>
    <w:rsid w:val="00267749"/>
    <w:rsid w:val="00271915"/>
    <w:rsid w:val="00272287"/>
    <w:rsid w:val="00274196"/>
    <w:rsid w:val="00276705"/>
    <w:rsid w:val="00277E20"/>
    <w:rsid w:val="00281076"/>
    <w:rsid w:val="00281097"/>
    <w:rsid w:val="002830D7"/>
    <w:rsid w:val="00284AA5"/>
    <w:rsid w:val="00285929"/>
    <w:rsid w:val="00286E37"/>
    <w:rsid w:val="00287998"/>
    <w:rsid w:val="0029350F"/>
    <w:rsid w:val="00296CF8"/>
    <w:rsid w:val="00297563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22D7"/>
    <w:rsid w:val="002C2B4F"/>
    <w:rsid w:val="002C343A"/>
    <w:rsid w:val="002C359A"/>
    <w:rsid w:val="002C4086"/>
    <w:rsid w:val="002D3DF6"/>
    <w:rsid w:val="002E0B33"/>
    <w:rsid w:val="002E54EB"/>
    <w:rsid w:val="002E5D46"/>
    <w:rsid w:val="002E5FAE"/>
    <w:rsid w:val="002E682F"/>
    <w:rsid w:val="002E7FAD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4E9F"/>
    <w:rsid w:val="00315936"/>
    <w:rsid w:val="00315F4A"/>
    <w:rsid w:val="00317561"/>
    <w:rsid w:val="00320A1D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4BBB"/>
    <w:rsid w:val="00335B07"/>
    <w:rsid w:val="0033641B"/>
    <w:rsid w:val="00336B01"/>
    <w:rsid w:val="003372F5"/>
    <w:rsid w:val="00340312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5886"/>
    <w:rsid w:val="00365931"/>
    <w:rsid w:val="00367DC7"/>
    <w:rsid w:val="003709F4"/>
    <w:rsid w:val="00372CB7"/>
    <w:rsid w:val="00372D83"/>
    <w:rsid w:val="00375C36"/>
    <w:rsid w:val="0038235C"/>
    <w:rsid w:val="00382C5E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6223"/>
    <w:rsid w:val="003C7AEF"/>
    <w:rsid w:val="003D41C5"/>
    <w:rsid w:val="003D429F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119F"/>
    <w:rsid w:val="004029A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483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4B1D"/>
    <w:rsid w:val="00496494"/>
    <w:rsid w:val="004A03B1"/>
    <w:rsid w:val="004A060F"/>
    <w:rsid w:val="004A0D50"/>
    <w:rsid w:val="004A3035"/>
    <w:rsid w:val="004A6381"/>
    <w:rsid w:val="004A6F67"/>
    <w:rsid w:val="004A7C87"/>
    <w:rsid w:val="004B0099"/>
    <w:rsid w:val="004B44B6"/>
    <w:rsid w:val="004B5AB0"/>
    <w:rsid w:val="004B7284"/>
    <w:rsid w:val="004C4029"/>
    <w:rsid w:val="004C47DD"/>
    <w:rsid w:val="004C5E07"/>
    <w:rsid w:val="004C5FA6"/>
    <w:rsid w:val="004C6CF9"/>
    <w:rsid w:val="004C747E"/>
    <w:rsid w:val="004D104D"/>
    <w:rsid w:val="004D3B32"/>
    <w:rsid w:val="004D5C7D"/>
    <w:rsid w:val="004E0447"/>
    <w:rsid w:val="004E1981"/>
    <w:rsid w:val="004E5C37"/>
    <w:rsid w:val="004E7468"/>
    <w:rsid w:val="004F1A1B"/>
    <w:rsid w:val="004F35B8"/>
    <w:rsid w:val="004F3702"/>
    <w:rsid w:val="004F42A9"/>
    <w:rsid w:val="004F4C96"/>
    <w:rsid w:val="004F5462"/>
    <w:rsid w:val="004F6689"/>
    <w:rsid w:val="00501EBB"/>
    <w:rsid w:val="00504F82"/>
    <w:rsid w:val="00505833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304A"/>
    <w:rsid w:val="00524861"/>
    <w:rsid w:val="00527B3E"/>
    <w:rsid w:val="00530340"/>
    <w:rsid w:val="00530364"/>
    <w:rsid w:val="005322DF"/>
    <w:rsid w:val="00532FD6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18D"/>
    <w:rsid w:val="00555C99"/>
    <w:rsid w:val="00557113"/>
    <w:rsid w:val="00557308"/>
    <w:rsid w:val="00560A7E"/>
    <w:rsid w:val="005643BB"/>
    <w:rsid w:val="0056693A"/>
    <w:rsid w:val="0056720E"/>
    <w:rsid w:val="00567415"/>
    <w:rsid w:val="0057230B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5286"/>
    <w:rsid w:val="005A01A4"/>
    <w:rsid w:val="005A0CBF"/>
    <w:rsid w:val="005A34CC"/>
    <w:rsid w:val="005A5C28"/>
    <w:rsid w:val="005B0ADF"/>
    <w:rsid w:val="005B312E"/>
    <w:rsid w:val="005B3D70"/>
    <w:rsid w:val="005B57D7"/>
    <w:rsid w:val="005C1B96"/>
    <w:rsid w:val="005C5E32"/>
    <w:rsid w:val="005D1237"/>
    <w:rsid w:val="005D163E"/>
    <w:rsid w:val="005D3F53"/>
    <w:rsid w:val="005D4E20"/>
    <w:rsid w:val="005D79DB"/>
    <w:rsid w:val="005D7F56"/>
    <w:rsid w:val="005E110D"/>
    <w:rsid w:val="005E4E42"/>
    <w:rsid w:val="005E7427"/>
    <w:rsid w:val="005E7E3B"/>
    <w:rsid w:val="005F17C5"/>
    <w:rsid w:val="005F368E"/>
    <w:rsid w:val="005F381B"/>
    <w:rsid w:val="005F3D7F"/>
    <w:rsid w:val="005F43A0"/>
    <w:rsid w:val="005F5606"/>
    <w:rsid w:val="005F63E5"/>
    <w:rsid w:val="00605EA5"/>
    <w:rsid w:val="00605EF9"/>
    <w:rsid w:val="0060626C"/>
    <w:rsid w:val="006062FE"/>
    <w:rsid w:val="006064CE"/>
    <w:rsid w:val="00607715"/>
    <w:rsid w:val="00611C00"/>
    <w:rsid w:val="00611F49"/>
    <w:rsid w:val="00612326"/>
    <w:rsid w:val="00612487"/>
    <w:rsid w:val="0061715B"/>
    <w:rsid w:val="0062010B"/>
    <w:rsid w:val="006208F5"/>
    <w:rsid w:val="006222F5"/>
    <w:rsid w:val="00630CD1"/>
    <w:rsid w:val="0063352C"/>
    <w:rsid w:val="00634439"/>
    <w:rsid w:val="00634C2C"/>
    <w:rsid w:val="00641B62"/>
    <w:rsid w:val="00641CF6"/>
    <w:rsid w:val="00643251"/>
    <w:rsid w:val="00644115"/>
    <w:rsid w:val="006443AF"/>
    <w:rsid w:val="00644FE9"/>
    <w:rsid w:val="006549D1"/>
    <w:rsid w:val="00654C1F"/>
    <w:rsid w:val="006606D9"/>
    <w:rsid w:val="00663C99"/>
    <w:rsid w:val="0066460F"/>
    <w:rsid w:val="00664AB2"/>
    <w:rsid w:val="00665FFA"/>
    <w:rsid w:val="00666D33"/>
    <w:rsid w:val="0066771E"/>
    <w:rsid w:val="00670433"/>
    <w:rsid w:val="006712A4"/>
    <w:rsid w:val="00672E46"/>
    <w:rsid w:val="00672E7C"/>
    <w:rsid w:val="00673293"/>
    <w:rsid w:val="006753FE"/>
    <w:rsid w:val="006754F7"/>
    <w:rsid w:val="006809EB"/>
    <w:rsid w:val="00681715"/>
    <w:rsid w:val="0068258C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31DF"/>
    <w:rsid w:val="006B5383"/>
    <w:rsid w:val="006D082A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59BA"/>
    <w:rsid w:val="006F684B"/>
    <w:rsid w:val="00701573"/>
    <w:rsid w:val="00701B95"/>
    <w:rsid w:val="00706257"/>
    <w:rsid w:val="00706FA1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E75"/>
    <w:rsid w:val="00730FCB"/>
    <w:rsid w:val="00743D20"/>
    <w:rsid w:val="00747CBE"/>
    <w:rsid w:val="007514B9"/>
    <w:rsid w:val="007516F5"/>
    <w:rsid w:val="00752C45"/>
    <w:rsid w:val="0076101E"/>
    <w:rsid w:val="00761036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4B4"/>
    <w:rsid w:val="007A3944"/>
    <w:rsid w:val="007A7B93"/>
    <w:rsid w:val="007B57B6"/>
    <w:rsid w:val="007C062E"/>
    <w:rsid w:val="007C0825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2E29"/>
    <w:rsid w:val="007D3BBA"/>
    <w:rsid w:val="007D5E3D"/>
    <w:rsid w:val="007D728A"/>
    <w:rsid w:val="007D7C96"/>
    <w:rsid w:val="007E0390"/>
    <w:rsid w:val="007E059D"/>
    <w:rsid w:val="007E424E"/>
    <w:rsid w:val="007E78DE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844"/>
    <w:rsid w:val="00801ADE"/>
    <w:rsid w:val="0080207A"/>
    <w:rsid w:val="0080273A"/>
    <w:rsid w:val="00802D3C"/>
    <w:rsid w:val="0080554E"/>
    <w:rsid w:val="00805CA9"/>
    <w:rsid w:val="00806E0D"/>
    <w:rsid w:val="00810944"/>
    <w:rsid w:val="00814495"/>
    <w:rsid w:val="00820152"/>
    <w:rsid w:val="008209EB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53FF3"/>
    <w:rsid w:val="00861E86"/>
    <w:rsid w:val="00861EC9"/>
    <w:rsid w:val="00862C68"/>
    <w:rsid w:val="00862F6F"/>
    <w:rsid w:val="00863A7D"/>
    <w:rsid w:val="00864007"/>
    <w:rsid w:val="008648C0"/>
    <w:rsid w:val="008649E5"/>
    <w:rsid w:val="00865C65"/>
    <w:rsid w:val="00866570"/>
    <w:rsid w:val="0087070C"/>
    <w:rsid w:val="00871D7C"/>
    <w:rsid w:val="008734EB"/>
    <w:rsid w:val="00873CE0"/>
    <w:rsid w:val="00877A88"/>
    <w:rsid w:val="0088071F"/>
    <w:rsid w:val="00884CAE"/>
    <w:rsid w:val="00885289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038E"/>
    <w:rsid w:val="008C15D4"/>
    <w:rsid w:val="008C1770"/>
    <w:rsid w:val="008C1EBB"/>
    <w:rsid w:val="008C5072"/>
    <w:rsid w:val="008D0610"/>
    <w:rsid w:val="008D0704"/>
    <w:rsid w:val="008D0BF7"/>
    <w:rsid w:val="008E0D53"/>
    <w:rsid w:val="008E6219"/>
    <w:rsid w:val="008F02D4"/>
    <w:rsid w:val="008F02E6"/>
    <w:rsid w:val="008F2695"/>
    <w:rsid w:val="008F3E24"/>
    <w:rsid w:val="008F41DC"/>
    <w:rsid w:val="008F51A4"/>
    <w:rsid w:val="008F5A38"/>
    <w:rsid w:val="0090160C"/>
    <w:rsid w:val="00904C14"/>
    <w:rsid w:val="00904CA5"/>
    <w:rsid w:val="00905132"/>
    <w:rsid w:val="00905189"/>
    <w:rsid w:val="00905966"/>
    <w:rsid w:val="00906BE0"/>
    <w:rsid w:val="009136E0"/>
    <w:rsid w:val="00917686"/>
    <w:rsid w:val="009227ED"/>
    <w:rsid w:val="00924872"/>
    <w:rsid w:val="00925789"/>
    <w:rsid w:val="00925F98"/>
    <w:rsid w:val="0092600B"/>
    <w:rsid w:val="00926869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0EBB"/>
    <w:rsid w:val="009713F2"/>
    <w:rsid w:val="0097415F"/>
    <w:rsid w:val="0097590A"/>
    <w:rsid w:val="00982800"/>
    <w:rsid w:val="00986D23"/>
    <w:rsid w:val="009876C5"/>
    <w:rsid w:val="0098793C"/>
    <w:rsid w:val="00987B66"/>
    <w:rsid w:val="009906EE"/>
    <w:rsid w:val="00990E17"/>
    <w:rsid w:val="009915D7"/>
    <w:rsid w:val="00991A2D"/>
    <w:rsid w:val="009935D9"/>
    <w:rsid w:val="00995E20"/>
    <w:rsid w:val="00995F05"/>
    <w:rsid w:val="00996A3D"/>
    <w:rsid w:val="009A353D"/>
    <w:rsid w:val="009B0C1C"/>
    <w:rsid w:val="009B3D60"/>
    <w:rsid w:val="009B52A9"/>
    <w:rsid w:val="009C0B77"/>
    <w:rsid w:val="009C2EC7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E6B0C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26AC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1100"/>
    <w:rsid w:val="00A63A78"/>
    <w:rsid w:val="00A64124"/>
    <w:rsid w:val="00A6503D"/>
    <w:rsid w:val="00A66278"/>
    <w:rsid w:val="00A66A82"/>
    <w:rsid w:val="00A706E0"/>
    <w:rsid w:val="00A70B67"/>
    <w:rsid w:val="00A71CC5"/>
    <w:rsid w:val="00A76703"/>
    <w:rsid w:val="00A778A2"/>
    <w:rsid w:val="00A84437"/>
    <w:rsid w:val="00A86B39"/>
    <w:rsid w:val="00A87126"/>
    <w:rsid w:val="00A877C9"/>
    <w:rsid w:val="00A879A9"/>
    <w:rsid w:val="00A90526"/>
    <w:rsid w:val="00A90E6A"/>
    <w:rsid w:val="00A926D6"/>
    <w:rsid w:val="00A9356C"/>
    <w:rsid w:val="00A93E1D"/>
    <w:rsid w:val="00AA0023"/>
    <w:rsid w:val="00AA10AE"/>
    <w:rsid w:val="00AA220A"/>
    <w:rsid w:val="00AA2888"/>
    <w:rsid w:val="00AA4CAA"/>
    <w:rsid w:val="00AA5C46"/>
    <w:rsid w:val="00AA77C7"/>
    <w:rsid w:val="00AB00D6"/>
    <w:rsid w:val="00AB0782"/>
    <w:rsid w:val="00AB1204"/>
    <w:rsid w:val="00AB5AD4"/>
    <w:rsid w:val="00AC079A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27A70"/>
    <w:rsid w:val="00B30155"/>
    <w:rsid w:val="00B35B33"/>
    <w:rsid w:val="00B36E7E"/>
    <w:rsid w:val="00B37F8E"/>
    <w:rsid w:val="00B40F06"/>
    <w:rsid w:val="00B419D2"/>
    <w:rsid w:val="00B41C8E"/>
    <w:rsid w:val="00B42072"/>
    <w:rsid w:val="00B43F54"/>
    <w:rsid w:val="00B47466"/>
    <w:rsid w:val="00B509D8"/>
    <w:rsid w:val="00B5459E"/>
    <w:rsid w:val="00B55226"/>
    <w:rsid w:val="00B5624D"/>
    <w:rsid w:val="00B60C51"/>
    <w:rsid w:val="00B61C29"/>
    <w:rsid w:val="00B6262B"/>
    <w:rsid w:val="00B644B2"/>
    <w:rsid w:val="00B72559"/>
    <w:rsid w:val="00B72AB6"/>
    <w:rsid w:val="00B75C6C"/>
    <w:rsid w:val="00B77802"/>
    <w:rsid w:val="00B77B2D"/>
    <w:rsid w:val="00B80714"/>
    <w:rsid w:val="00B812A3"/>
    <w:rsid w:val="00B8168C"/>
    <w:rsid w:val="00B82901"/>
    <w:rsid w:val="00B87EB3"/>
    <w:rsid w:val="00B921D5"/>
    <w:rsid w:val="00B93B7B"/>
    <w:rsid w:val="00B970CE"/>
    <w:rsid w:val="00B97982"/>
    <w:rsid w:val="00BA045D"/>
    <w:rsid w:val="00BA601A"/>
    <w:rsid w:val="00BA64D1"/>
    <w:rsid w:val="00BA7D0F"/>
    <w:rsid w:val="00BB09EF"/>
    <w:rsid w:val="00BB243D"/>
    <w:rsid w:val="00BB50FB"/>
    <w:rsid w:val="00BB5AE4"/>
    <w:rsid w:val="00BB77AC"/>
    <w:rsid w:val="00BB7AE9"/>
    <w:rsid w:val="00BC6D2E"/>
    <w:rsid w:val="00BC77C2"/>
    <w:rsid w:val="00BD0CE1"/>
    <w:rsid w:val="00BD3162"/>
    <w:rsid w:val="00BD3AEC"/>
    <w:rsid w:val="00BD3C03"/>
    <w:rsid w:val="00BD42E7"/>
    <w:rsid w:val="00BD5B2C"/>
    <w:rsid w:val="00BE2CCA"/>
    <w:rsid w:val="00BE424E"/>
    <w:rsid w:val="00BE425C"/>
    <w:rsid w:val="00BE4299"/>
    <w:rsid w:val="00BE51F0"/>
    <w:rsid w:val="00BE5447"/>
    <w:rsid w:val="00BE545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1C0F"/>
    <w:rsid w:val="00C22BC2"/>
    <w:rsid w:val="00C2381B"/>
    <w:rsid w:val="00C23D85"/>
    <w:rsid w:val="00C247C8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246"/>
    <w:rsid w:val="00C41F55"/>
    <w:rsid w:val="00C42D78"/>
    <w:rsid w:val="00C44BF3"/>
    <w:rsid w:val="00C450FF"/>
    <w:rsid w:val="00C45CCD"/>
    <w:rsid w:val="00C46077"/>
    <w:rsid w:val="00C47BBB"/>
    <w:rsid w:val="00C50369"/>
    <w:rsid w:val="00C5096E"/>
    <w:rsid w:val="00C50A7F"/>
    <w:rsid w:val="00C544A6"/>
    <w:rsid w:val="00C57394"/>
    <w:rsid w:val="00C573AE"/>
    <w:rsid w:val="00C61874"/>
    <w:rsid w:val="00C62F4E"/>
    <w:rsid w:val="00C6359B"/>
    <w:rsid w:val="00C6514B"/>
    <w:rsid w:val="00C659A9"/>
    <w:rsid w:val="00C67212"/>
    <w:rsid w:val="00C67435"/>
    <w:rsid w:val="00C70241"/>
    <w:rsid w:val="00C7086A"/>
    <w:rsid w:val="00C7172D"/>
    <w:rsid w:val="00C73019"/>
    <w:rsid w:val="00C731A9"/>
    <w:rsid w:val="00C73775"/>
    <w:rsid w:val="00C7522A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DFB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0527"/>
    <w:rsid w:val="00CD421B"/>
    <w:rsid w:val="00CD442A"/>
    <w:rsid w:val="00CD634D"/>
    <w:rsid w:val="00CD76B0"/>
    <w:rsid w:val="00CE1C64"/>
    <w:rsid w:val="00CE1E3E"/>
    <w:rsid w:val="00CE3A06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194"/>
    <w:rsid w:val="00D05B39"/>
    <w:rsid w:val="00D05D50"/>
    <w:rsid w:val="00D12717"/>
    <w:rsid w:val="00D138B9"/>
    <w:rsid w:val="00D13EA0"/>
    <w:rsid w:val="00D1613B"/>
    <w:rsid w:val="00D24584"/>
    <w:rsid w:val="00D3043F"/>
    <w:rsid w:val="00D304F6"/>
    <w:rsid w:val="00D31073"/>
    <w:rsid w:val="00D31688"/>
    <w:rsid w:val="00D31DAF"/>
    <w:rsid w:val="00D36551"/>
    <w:rsid w:val="00D379F5"/>
    <w:rsid w:val="00D42E30"/>
    <w:rsid w:val="00D4409D"/>
    <w:rsid w:val="00D468ED"/>
    <w:rsid w:val="00D540F8"/>
    <w:rsid w:val="00D55C04"/>
    <w:rsid w:val="00D55D19"/>
    <w:rsid w:val="00D56076"/>
    <w:rsid w:val="00D6207C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5607"/>
    <w:rsid w:val="00DA60EA"/>
    <w:rsid w:val="00DA6BED"/>
    <w:rsid w:val="00DB165B"/>
    <w:rsid w:val="00DB3298"/>
    <w:rsid w:val="00DB3538"/>
    <w:rsid w:val="00DB63CE"/>
    <w:rsid w:val="00DB6409"/>
    <w:rsid w:val="00DB693C"/>
    <w:rsid w:val="00DC3B6F"/>
    <w:rsid w:val="00DC63B1"/>
    <w:rsid w:val="00DD0E50"/>
    <w:rsid w:val="00DD2123"/>
    <w:rsid w:val="00DD5C75"/>
    <w:rsid w:val="00DE409C"/>
    <w:rsid w:val="00DE480B"/>
    <w:rsid w:val="00DE4FC1"/>
    <w:rsid w:val="00DE59A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156"/>
    <w:rsid w:val="00E164D7"/>
    <w:rsid w:val="00E1791C"/>
    <w:rsid w:val="00E17B49"/>
    <w:rsid w:val="00E17ECF"/>
    <w:rsid w:val="00E2103E"/>
    <w:rsid w:val="00E21A7B"/>
    <w:rsid w:val="00E24C35"/>
    <w:rsid w:val="00E260B5"/>
    <w:rsid w:val="00E26C83"/>
    <w:rsid w:val="00E272F5"/>
    <w:rsid w:val="00E32CE3"/>
    <w:rsid w:val="00E3350A"/>
    <w:rsid w:val="00E34755"/>
    <w:rsid w:val="00E34B5F"/>
    <w:rsid w:val="00E3780B"/>
    <w:rsid w:val="00E40873"/>
    <w:rsid w:val="00E416B3"/>
    <w:rsid w:val="00E4294D"/>
    <w:rsid w:val="00E42DA0"/>
    <w:rsid w:val="00E4315D"/>
    <w:rsid w:val="00E500DC"/>
    <w:rsid w:val="00E506D3"/>
    <w:rsid w:val="00E5368A"/>
    <w:rsid w:val="00E53FC9"/>
    <w:rsid w:val="00E553E3"/>
    <w:rsid w:val="00E57C9A"/>
    <w:rsid w:val="00E6039C"/>
    <w:rsid w:val="00E604D0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6A77"/>
    <w:rsid w:val="00E77DEB"/>
    <w:rsid w:val="00E80496"/>
    <w:rsid w:val="00E93073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7AC1"/>
    <w:rsid w:val="00EB7B09"/>
    <w:rsid w:val="00EC10BB"/>
    <w:rsid w:val="00EC1CA4"/>
    <w:rsid w:val="00EC303A"/>
    <w:rsid w:val="00EC5604"/>
    <w:rsid w:val="00EC5EAD"/>
    <w:rsid w:val="00EC5F83"/>
    <w:rsid w:val="00EC6816"/>
    <w:rsid w:val="00ED0491"/>
    <w:rsid w:val="00ED3026"/>
    <w:rsid w:val="00ED3293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EF37AB"/>
    <w:rsid w:val="00F00A94"/>
    <w:rsid w:val="00F01EF8"/>
    <w:rsid w:val="00F02750"/>
    <w:rsid w:val="00F03E9F"/>
    <w:rsid w:val="00F064FD"/>
    <w:rsid w:val="00F07FF2"/>
    <w:rsid w:val="00F10B33"/>
    <w:rsid w:val="00F11761"/>
    <w:rsid w:val="00F123C7"/>
    <w:rsid w:val="00F126AD"/>
    <w:rsid w:val="00F13F9F"/>
    <w:rsid w:val="00F141F1"/>
    <w:rsid w:val="00F153EA"/>
    <w:rsid w:val="00F20482"/>
    <w:rsid w:val="00F211CC"/>
    <w:rsid w:val="00F2276F"/>
    <w:rsid w:val="00F22F92"/>
    <w:rsid w:val="00F2582D"/>
    <w:rsid w:val="00F25EFA"/>
    <w:rsid w:val="00F26331"/>
    <w:rsid w:val="00F27692"/>
    <w:rsid w:val="00F31082"/>
    <w:rsid w:val="00F32D9E"/>
    <w:rsid w:val="00F36402"/>
    <w:rsid w:val="00F41738"/>
    <w:rsid w:val="00F44389"/>
    <w:rsid w:val="00F45FBD"/>
    <w:rsid w:val="00F4602F"/>
    <w:rsid w:val="00F51D27"/>
    <w:rsid w:val="00F5295F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3B69"/>
    <w:rsid w:val="00F74059"/>
    <w:rsid w:val="00F7682B"/>
    <w:rsid w:val="00F810DA"/>
    <w:rsid w:val="00F8299B"/>
    <w:rsid w:val="00F83F7D"/>
    <w:rsid w:val="00F863A0"/>
    <w:rsid w:val="00F91537"/>
    <w:rsid w:val="00F91E29"/>
    <w:rsid w:val="00F9553F"/>
    <w:rsid w:val="00F97B81"/>
    <w:rsid w:val="00FA01EE"/>
    <w:rsid w:val="00FA23B8"/>
    <w:rsid w:val="00FA41ED"/>
    <w:rsid w:val="00FB13B1"/>
    <w:rsid w:val="00FB179E"/>
    <w:rsid w:val="00FB1C56"/>
    <w:rsid w:val="00FB1D41"/>
    <w:rsid w:val="00FB2736"/>
    <w:rsid w:val="00FB645F"/>
    <w:rsid w:val="00FB671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707E"/>
    <w:rsid w:val="00FD7115"/>
    <w:rsid w:val="00FD78A4"/>
    <w:rsid w:val="00FE08FB"/>
    <w:rsid w:val="00FE3CC6"/>
    <w:rsid w:val="00FE7089"/>
    <w:rsid w:val="00FE72AD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6D24E119-1C1B-4884-9BF3-EF175FA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1A1B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aliases w:val="Aufzählung Punkt"/>
    <w:basedOn w:val="Standard"/>
    <w:link w:val="ListenabsatzZchn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B30155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443483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customStyle="1" w:styleId="Referenzbarrierefrei">
    <w:name w:val="Referenz barrierefrei"/>
    <w:basedOn w:val="Text85pt"/>
    <w:qFormat/>
    <w:rsid w:val="00862C68"/>
    <w:pPr>
      <w:spacing w:after="540"/>
    </w:pPr>
  </w:style>
  <w:style w:type="paragraph" w:customStyle="1" w:styleId="Standardbarrierefrei">
    <w:name w:val="Standard barrierefrei"/>
    <w:basedOn w:val="Standard"/>
    <w:qFormat/>
    <w:rsid w:val="00186306"/>
    <w:pPr>
      <w:spacing w:after="270"/>
    </w:pPr>
  </w:style>
  <w:style w:type="paragraph" w:customStyle="1" w:styleId="Grussformelvorbarrierefrei">
    <w:name w:val="Grussformel vor barrierefrei"/>
    <w:basedOn w:val="Standard"/>
    <w:qFormat/>
    <w:rsid w:val="00862C68"/>
    <w:pPr>
      <w:spacing w:before="810"/>
    </w:pPr>
  </w:style>
  <w:style w:type="paragraph" w:customStyle="1" w:styleId="UnterschriftenblockAbteilungbarrierefrei">
    <w:name w:val="Unterschriftenblock Abteilung barrierefrei"/>
    <w:basedOn w:val="Standard"/>
    <w:qFormat/>
    <w:rsid w:val="00862C68"/>
    <w:pPr>
      <w:spacing w:after="810"/>
    </w:pPr>
  </w:style>
  <w:style w:type="paragraph" w:customStyle="1" w:styleId="UnterschriftenblockPersonbarrierefrei">
    <w:name w:val="Unterschriftenblock Person barrierefrei"/>
    <w:basedOn w:val="Standard"/>
    <w:qFormat/>
    <w:rsid w:val="00862C68"/>
    <w:pPr>
      <w:spacing w:after="540"/>
    </w:pPr>
  </w:style>
  <w:style w:type="character" w:customStyle="1" w:styleId="ListenabsatzZchn">
    <w:name w:val="Listenabsatz Zchn"/>
    <w:aliases w:val="Aufzählung Punkt Zchn"/>
    <w:basedOn w:val="Absatz-Standardschriftart"/>
    <w:link w:val="Listenabsatz"/>
    <w:uiPriority w:val="34"/>
    <w:rsid w:val="004F1A1B"/>
    <w:rPr>
      <w:rFonts w:cs="System"/>
      <w:bCs/>
      <w:spacing w:val="2"/>
      <w:sz w:val="21"/>
      <w:lang w:val="de-CH"/>
    </w:rPr>
  </w:style>
  <w:style w:type="numbering" w:customStyle="1" w:styleId="berschriftenListe">
    <w:name w:val="Überschriften Liste"/>
    <w:uiPriority w:val="99"/>
    <w:rsid w:val="004A03B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.gesb.ga@be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</officeatwork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CustomXMLPart">
  <AddressBlock>Gesundheits-, Sozial- und Integrationsdirektion   
Gesundheitsamt   
Abteilung Aufsicht und Bewilligung </AddressBlock>
  <Signature1Block>Michael Kirschner
Wissenschaftliche Mitarbeiter</Signature1Block>
  <Signature2Block>​</Signature2Block>
  <Organisationseinheit1>Gesundheitsamt</Organisationseinheit1>
  <Organisationseinheit2>​</Organisationseinheit2>
  <CustomField.BE_YourRefNo>​</CustomField.BE_YourRefNo>
  <CustomField.BE_OurRefNo>​</CustomField.BE_OurRefNo>
  <Abteilung_1>Abteilung Aufsicht und Bewilligung </Abteilung_1>
  <Abteilung_2> </Abteilung_2>
  <CustomField.Datum>22. September 2022</CustomField.Datum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92AAC213-58D3-40C4-9517-DC248C40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Kirschner</dc:creator>
  <cp:keywords/>
  <dc:description>Dokumentennummer</dc:description>
  <cp:lastModifiedBy>Kirschner Michael, GSI-GA</cp:lastModifiedBy>
  <cp:revision>2</cp:revision>
  <cp:lastPrinted>2022-12-13T18:23:00Z</cp:lastPrinted>
  <dcterms:created xsi:type="dcterms:W3CDTF">2023-01-09T10:40:00Z</dcterms:created>
  <dcterms:modified xsi:type="dcterms:W3CDTF">2023-01-09T10:40:00Z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>Michael Kirschner</vt:lpwstr>
  </property>
  <property fmtid="{D5CDD505-2E9C-101B-9397-08002B2CF9AE}" pid="5" name="Text">
    <vt:lpwstr>[Text]</vt:lpwstr>
  </property>
  <property fmtid="{D5CDD505-2E9C-101B-9397-08002B2CF9AE}" pid="6" name="Doc.CopyTo">
    <vt:lpwstr/>
  </property>
  <property fmtid="{D5CDD505-2E9C-101B-9397-08002B2CF9AE}" pid="7" name="KESB/APEA">
    <vt:lpwstr/>
  </property>
  <property fmtid="{D5CDD505-2E9C-101B-9397-08002B2CF9AE}" pid="8" name="CustomField.pfad">
    <vt:lpwstr>Keine Angaben</vt:lpwstr>
  </property>
</Properties>
</file>