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F1C1" w14:textId="77777777" w:rsidR="00B836B9" w:rsidRDefault="00B836B9" w:rsidP="00BE15BB">
      <w:pPr>
        <w:pStyle w:val="1pt"/>
        <w:sectPr w:rsidR="00B836B9" w:rsidSect="00822A5E">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123AA1" w14:paraId="0A80959E" w14:textId="77777777" w:rsidTr="00136B3F">
        <w:trPr>
          <w:trHeight w:val="284"/>
        </w:trPr>
        <w:tc>
          <w:tcPr>
            <w:tcW w:w="5102" w:type="dxa"/>
            <w:vMerge w:val="restart"/>
          </w:tcPr>
          <w:p w14:paraId="0BE0568D" w14:textId="77777777" w:rsidR="00136B3F" w:rsidRDefault="00822A5E" w:rsidP="005C32BD">
            <w:pPr>
              <w:pStyle w:val="Text85pt"/>
            </w:pPr>
            <w:r>
              <w:t xml:space="preserve">Gesundheits-, Sozial- und Integrationsdirektion   </w:t>
            </w:r>
            <w:r>
              <w:br/>
            </w:r>
            <w:r w:rsidR="00E93845">
              <w:t>Gesundheitsamt</w:t>
            </w:r>
          </w:p>
          <w:p w14:paraId="3865261B" w14:textId="77777777" w:rsidR="00E93845" w:rsidRPr="00123AA1" w:rsidRDefault="00E93845" w:rsidP="005C32BD">
            <w:pPr>
              <w:pStyle w:val="Text85pt"/>
            </w:pPr>
            <w:r>
              <w:t>Abteilung Aufsicht und Bewilligung</w:t>
            </w:r>
          </w:p>
          <w:p w14:paraId="1B73AD35" w14:textId="77777777" w:rsidR="00136B3F" w:rsidRDefault="00136B3F" w:rsidP="005C32BD">
            <w:pPr>
              <w:pStyle w:val="Text85pt"/>
            </w:pPr>
          </w:p>
          <w:p w14:paraId="3FC88419" w14:textId="77777777" w:rsidR="00822A5E" w:rsidRPr="00123AA1" w:rsidRDefault="00822A5E" w:rsidP="005C32BD">
            <w:pPr>
              <w:pStyle w:val="Text85pt"/>
            </w:pPr>
          </w:p>
        </w:tc>
      </w:tr>
      <w:tr w:rsidR="00136B3F" w:rsidRPr="00123AA1" w14:paraId="34C9697D" w14:textId="77777777" w:rsidTr="00136B3F">
        <w:trPr>
          <w:trHeight w:val="284"/>
        </w:trPr>
        <w:tc>
          <w:tcPr>
            <w:tcW w:w="5102" w:type="dxa"/>
            <w:vMerge/>
          </w:tcPr>
          <w:p w14:paraId="01F87C69" w14:textId="77777777" w:rsidR="00136B3F" w:rsidRPr="00123AA1" w:rsidRDefault="00136B3F" w:rsidP="005C32BD"/>
        </w:tc>
      </w:tr>
      <w:tr w:rsidR="00136B3F" w:rsidRPr="00123AA1" w14:paraId="205BFD2E" w14:textId="77777777" w:rsidTr="00136B3F">
        <w:trPr>
          <w:trHeight w:val="284"/>
        </w:trPr>
        <w:tc>
          <w:tcPr>
            <w:tcW w:w="5102" w:type="dxa"/>
            <w:vMerge/>
          </w:tcPr>
          <w:p w14:paraId="2DE0B3BC" w14:textId="77777777" w:rsidR="00136B3F" w:rsidRPr="00123AA1" w:rsidRDefault="00136B3F" w:rsidP="005C32BD"/>
        </w:tc>
      </w:tr>
    </w:tbl>
    <w:p w14:paraId="040C84F0" w14:textId="77777777" w:rsidR="00822A5E" w:rsidRDefault="00822A5E" w:rsidP="00822A5E">
      <w:pPr>
        <w:jc w:val="center"/>
        <w:rPr>
          <w:b/>
          <w:sz w:val="28"/>
          <w:szCs w:val="28"/>
        </w:rPr>
      </w:pPr>
      <w:bookmarkStart w:id="0" w:name="Titel"/>
    </w:p>
    <w:p w14:paraId="6F5499A4" w14:textId="2BEA8A93" w:rsidR="00822A5E" w:rsidRDefault="00822A5E" w:rsidP="00185024">
      <w:pPr>
        <w:rPr>
          <w:b/>
          <w:sz w:val="28"/>
          <w:szCs w:val="28"/>
        </w:rPr>
      </w:pPr>
      <w:r>
        <w:rPr>
          <w:b/>
          <w:sz w:val="28"/>
          <w:szCs w:val="28"/>
        </w:rPr>
        <w:t>Ä</w:t>
      </w:r>
      <w:r w:rsidRPr="00322243">
        <w:rPr>
          <w:b/>
          <w:sz w:val="28"/>
          <w:szCs w:val="28"/>
        </w:rPr>
        <w:t>rztliche Weiterbildung</w:t>
      </w:r>
    </w:p>
    <w:p w14:paraId="1B971A19" w14:textId="77777777" w:rsidR="00822A5E" w:rsidRDefault="00822A5E" w:rsidP="00822A5E">
      <w:pPr>
        <w:jc w:val="center"/>
        <w:rPr>
          <w:b/>
          <w:sz w:val="28"/>
          <w:szCs w:val="28"/>
        </w:rPr>
      </w:pPr>
    </w:p>
    <w:p w14:paraId="0ED0EBC1" w14:textId="5FD2E5F1" w:rsidR="007A15BC" w:rsidRPr="007A15BC" w:rsidRDefault="001C16C6" w:rsidP="00470394">
      <w:pPr>
        <w:rPr>
          <w:b/>
          <w:sz w:val="28"/>
          <w:szCs w:val="28"/>
        </w:rPr>
      </w:pPr>
      <w:r>
        <w:rPr>
          <w:b/>
          <w:sz w:val="28"/>
          <w:szCs w:val="28"/>
        </w:rPr>
        <w:t>Anmeldung</w:t>
      </w:r>
      <w:r w:rsidRPr="004401A6">
        <w:rPr>
          <w:b/>
          <w:sz w:val="28"/>
          <w:szCs w:val="28"/>
        </w:rPr>
        <w:t xml:space="preserve"> </w:t>
      </w:r>
      <w:r w:rsidR="00822A5E" w:rsidRPr="004401A6">
        <w:rPr>
          <w:b/>
          <w:sz w:val="28"/>
          <w:szCs w:val="28"/>
        </w:rPr>
        <w:t>um finanzielle Leistungen</w:t>
      </w:r>
      <w:r w:rsidR="00E6710F">
        <w:rPr>
          <w:b/>
          <w:sz w:val="28"/>
          <w:szCs w:val="28"/>
        </w:rPr>
        <w:t xml:space="preserve"> für ambulante Leistungserbringer</w:t>
      </w:r>
      <w:bookmarkEnd w:id="0"/>
    </w:p>
    <w:p w14:paraId="7FF10734" w14:textId="77777777" w:rsidR="007A15BC" w:rsidRDefault="007A15BC" w:rsidP="007A15BC">
      <w:pPr>
        <w:pStyle w:val="berschrift1nummeriert"/>
        <w:numPr>
          <w:ilvl w:val="0"/>
          <w:numId w:val="0"/>
        </w:numPr>
        <w:rPr>
          <w:lang w:eastAsia="de-CH"/>
        </w:rPr>
      </w:pPr>
      <w:r>
        <w:rPr>
          <w:lang w:eastAsia="de-CH"/>
        </w:rPr>
        <w:t>Vorgehen</w:t>
      </w:r>
    </w:p>
    <w:p w14:paraId="254C7DF0" w14:textId="56846C71" w:rsidR="00D275DB" w:rsidRDefault="00822A5E" w:rsidP="00470394">
      <w:r>
        <w:t xml:space="preserve">Sie möchten basierend auf </w:t>
      </w:r>
      <w:r w:rsidR="00185024">
        <w:t>Art</w:t>
      </w:r>
      <w:r w:rsidR="00A457FA">
        <w:t>ikel</w:t>
      </w:r>
      <w:r w:rsidR="00185024">
        <w:t xml:space="preserve"> 4 Abs</w:t>
      </w:r>
      <w:r w:rsidR="00A457FA">
        <w:t>atz</w:t>
      </w:r>
      <w:r w:rsidR="00185024">
        <w:t xml:space="preserve"> 1 B</w:t>
      </w:r>
      <w:r w:rsidR="00A457FA">
        <w:t>uchstabe</w:t>
      </w:r>
      <w:r w:rsidR="00185024">
        <w:t xml:space="preserve"> d</w:t>
      </w:r>
      <w:r w:rsidR="00C6056C">
        <w:t xml:space="preserve"> </w:t>
      </w:r>
      <w:r w:rsidR="00A457FA">
        <w:t>des Gesundheitsgesetzes (</w:t>
      </w:r>
      <w:proofErr w:type="spellStart"/>
      <w:r w:rsidR="00A457FA">
        <w:t>GesG</w:t>
      </w:r>
      <w:proofErr w:type="spellEnd"/>
      <w:r w:rsidR="00A457FA">
        <w:t>)</w:t>
      </w:r>
      <w:r w:rsidR="00C6056C">
        <w:rPr>
          <w:rStyle w:val="Funotenzeichen"/>
        </w:rPr>
        <w:footnoteReference w:id="1"/>
      </w:r>
      <w:r w:rsidR="00A457FA">
        <w:t xml:space="preserve"> </w:t>
      </w:r>
      <w:r>
        <w:t>beim Gesundheitsamt ein</w:t>
      </w:r>
      <w:r w:rsidR="00027E91">
        <w:t>e</w:t>
      </w:r>
      <w:r>
        <w:t xml:space="preserve"> </w:t>
      </w:r>
      <w:r w:rsidR="00F12FD5">
        <w:t xml:space="preserve"> </w:t>
      </w:r>
      <w:r w:rsidR="00D6144B">
        <w:t xml:space="preserve">Abgeltung für Ihre </w:t>
      </w:r>
      <w:r>
        <w:t xml:space="preserve"> ärztliche Weiterbildung</w:t>
      </w:r>
      <w:r w:rsidR="00D6144B">
        <w:t>sleistung</w:t>
      </w:r>
      <w:r>
        <w:t xml:space="preserve"> </w:t>
      </w:r>
      <w:r w:rsidR="00D6144B">
        <w:t xml:space="preserve"> anmelden</w:t>
      </w:r>
      <w:r>
        <w:t xml:space="preserve">. Damit wir Ihr </w:t>
      </w:r>
      <w:r w:rsidR="00D6144B">
        <w:t>Anliegen</w:t>
      </w:r>
      <w:r w:rsidR="00027E91">
        <w:t xml:space="preserve"> </w:t>
      </w:r>
      <w:r>
        <w:t xml:space="preserve">bearbeiten können, bitten wir Sie, </w:t>
      </w:r>
      <w:r w:rsidR="007A15BC">
        <w:t xml:space="preserve">die nachfolgenden Informationen zu den Voraussetzungen für eine kantonale Abgeltung und zur Meldepflicht zu lesen und </w:t>
      </w:r>
      <w:r>
        <w:t xml:space="preserve">das </w:t>
      </w:r>
      <w:bookmarkStart w:id="1" w:name="_GoBack"/>
      <w:bookmarkEnd w:id="1"/>
      <w:r w:rsidR="00AB3B2A">
        <w:t>untenstehende</w:t>
      </w:r>
      <w:r w:rsidR="00F47C10">
        <w:t xml:space="preserve"> </w:t>
      </w:r>
      <w:r w:rsidR="00D6144B">
        <w:t>F</w:t>
      </w:r>
      <w:r>
        <w:t xml:space="preserve">ormular </w:t>
      </w:r>
      <w:r w:rsidR="00BC5A41">
        <w:t>vollständig auszufüllen.</w:t>
      </w:r>
    </w:p>
    <w:p w14:paraId="028813BE" w14:textId="77777777" w:rsidR="00D275DB" w:rsidRPr="00000B67" w:rsidRDefault="00D6144B" w:rsidP="00D275DB">
      <w:r>
        <w:t>Das ausgefüllte F</w:t>
      </w:r>
      <w:r w:rsidR="00D275DB">
        <w:t xml:space="preserve">ormular senden Sie bitte datiert und signiert elektronisch an </w:t>
      </w:r>
      <w:r w:rsidR="00D275DB" w:rsidRPr="00000B67">
        <w:t>die Fachstelle Gesundheitsberufe (</w:t>
      </w:r>
      <w:r w:rsidR="00424268">
        <w:t>E-Mail:</w:t>
      </w:r>
      <w:r w:rsidR="00D275DB" w:rsidRPr="00000B67">
        <w:t xml:space="preserve"> </w:t>
      </w:r>
      <w:hyperlink r:id="rId17" w:history="1">
        <w:r w:rsidR="009E07BD">
          <w:rPr>
            <w:rStyle w:val="Hyperlink"/>
          </w:rPr>
          <w:t>info.gesb.ga@be.ch</w:t>
        </w:r>
      </w:hyperlink>
      <w:r w:rsidR="00D275DB" w:rsidRPr="00000B67">
        <w:t>).</w:t>
      </w:r>
    </w:p>
    <w:p w14:paraId="396A124D" w14:textId="77777777" w:rsidR="00D275DB" w:rsidRDefault="00D275DB" w:rsidP="00470394"/>
    <w:p w14:paraId="354CE93F" w14:textId="4D714D1E" w:rsidR="00441A6C" w:rsidRDefault="00441A6C" w:rsidP="001E6E9B">
      <w:r>
        <w:t>Diese</w:t>
      </w:r>
      <w:r w:rsidR="001E6E9B">
        <w:t xml:space="preserve"> Anmeldung </w:t>
      </w:r>
      <w:r>
        <w:t>ist notwendig, damit die GS</w:t>
      </w:r>
      <w:r w:rsidR="00421A1D">
        <w:t>I</w:t>
      </w:r>
      <w:r w:rsidR="00BF4232">
        <w:t xml:space="preserve"> S</w:t>
      </w:r>
      <w:r>
        <w:t>ie als L</w:t>
      </w:r>
      <w:r w:rsidR="001E6E9B">
        <w:t>eistungserbringer i</w:t>
      </w:r>
      <w:r w:rsidR="00E14D35">
        <w:t xml:space="preserve">n der Applikation </w:t>
      </w:r>
      <w:r w:rsidR="001E6E9B">
        <w:t xml:space="preserve">der ärztlichen </w:t>
      </w:r>
      <w:r>
        <w:t>Weiterbildung «</w:t>
      </w:r>
      <w:proofErr w:type="spellStart"/>
      <w:r>
        <w:t>ProForm</w:t>
      </w:r>
      <w:proofErr w:type="spellEnd"/>
      <w:r>
        <w:t xml:space="preserve">» aufnehmen kann. </w:t>
      </w:r>
    </w:p>
    <w:p w14:paraId="629CD520" w14:textId="0EA859D5" w:rsidR="00441A6C" w:rsidRDefault="00441A6C" w:rsidP="001E6E9B">
      <w:r>
        <w:t>Die GSI</w:t>
      </w:r>
      <w:r w:rsidR="001E6E9B">
        <w:t xml:space="preserve"> kontrolliert</w:t>
      </w:r>
      <w:r>
        <w:t>,</w:t>
      </w:r>
      <w:r w:rsidR="001E6E9B">
        <w:t xml:space="preserve"> ob Sie </w:t>
      </w:r>
      <w:r w:rsidR="00BF4232">
        <w:t xml:space="preserve">über </w:t>
      </w:r>
      <w:r w:rsidR="001E6E9B">
        <w:t xml:space="preserve">den Anspruch auf Abgeltungsgelder </w:t>
      </w:r>
      <w:r w:rsidR="00BF4232">
        <w:t>verfügen</w:t>
      </w:r>
      <w:r w:rsidR="001E6E9B">
        <w:t xml:space="preserve"> </w:t>
      </w:r>
      <w:r>
        <w:t>und gibt</w:t>
      </w:r>
      <w:r w:rsidR="001E6E9B">
        <w:t xml:space="preserve"> die von Ihnen im Anmeldeformular genannte </w:t>
      </w:r>
      <w:r w:rsidR="00421A1D">
        <w:t>Ansprech</w:t>
      </w:r>
      <w:r w:rsidR="001E6E9B">
        <w:t>pers</w:t>
      </w:r>
      <w:r>
        <w:t>on als Anwender</w:t>
      </w:r>
      <w:r w:rsidR="00BF4232">
        <w:t>/-in</w:t>
      </w:r>
      <w:r>
        <w:t xml:space="preserve"> im </w:t>
      </w:r>
      <w:r w:rsidR="00942669">
        <w:t>«</w:t>
      </w:r>
      <w:r>
        <w:t>ProForm</w:t>
      </w:r>
      <w:r w:rsidR="00942669">
        <w:t>»</w:t>
      </w:r>
      <w:r>
        <w:t xml:space="preserve"> frei. </w:t>
      </w:r>
    </w:p>
    <w:p w14:paraId="35A91227" w14:textId="6B8B035D" w:rsidR="00441A6C" w:rsidRDefault="00441A6C" w:rsidP="001E6E9B">
      <w:r>
        <w:t>Nach der Prüfung Ihrer Angaben erstellt die GSI einen</w:t>
      </w:r>
      <w:r w:rsidR="00141CE3">
        <w:t xml:space="preserve"> Leistungsvertrag</w:t>
      </w:r>
      <w:r>
        <w:t>, welchen wir Ihnen zur Unterschrift zusenden</w:t>
      </w:r>
      <w:r w:rsidR="00141CE3">
        <w:t xml:space="preserve">. </w:t>
      </w:r>
    </w:p>
    <w:p w14:paraId="322A40BB" w14:textId="77777777" w:rsidR="00441A6C" w:rsidRDefault="00441A6C" w:rsidP="001E6E9B">
      <w:r>
        <w:t xml:space="preserve">Die von Ihnen tatsächlich erbrachten Weiterbildungsleistungen </w:t>
      </w:r>
      <w:r w:rsidR="001E6E9B">
        <w:t xml:space="preserve">können Sie in einem zweiten Schritt bis Ende Februar des Folgejahres im dafür vorgesehenen Abrechnungsformular im </w:t>
      </w:r>
      <w:r w:rsidR="00424268">
        <w:t>«</w:t>
      </w:r>
      <w:proofErr w:type="spellStart"/>
      <w:r w:rsidR="001E6E9B">
        <w:t>ProForm</w:t>
      </w:r>
      <w:proofErr w:type="spellEnd"/>
      <w:r w:rsidR="00424268">
        <w:t>»</w:t>
      </w:r>
      <w:r w:rsidR="001E6E9B">
        <w:t xml:space="preserve"> melden. </w:t>
      </w:r>
    </w:p>
    <w:p w14:paraId="1A020241" w14:textId="4C0DC6CA" w:rsidR="001E6E9B" w:rsidRDefault="001E6E9B" w:rsidP="001E6E9B">
      <w:r>
        <w:t xml:space="preserve">Nach </w:t>
      </w:r>
      <w:r w:rsidR="00441A6C">
        <w:t>erneuter</w:t>
      </w:r>
      <w:r w:rsidR="00D275DB">
        <w:t xml:space="preserve"> Prüfung Ihrer Angaben zu den Personen/ der Person in ärztlicher </w:t>
      </w:r>
      <w:r w:rsidR="00F10CF9">
        <w:t>Weiter</w:t>
      </w:r>
      <w:r w:rsidR="00D275DB">
        <w:t>bildung</w:t>
      </w:r>
      <w:r>
        <w:t xml:space="preserve">, </w:t>
      </w:r>
      <w:r w:rsidR="00F10CF9">
        <w:t>wird die GSI Ihnen</w:t>
      </w:r>
      <w:r>
        <w:t xml:space="preserve"> die Abgeltungsgelder</w:t>
      </w:r>
      <w:r w:rsidR="00301891">
        <w:t xml:space="preserve"> bis Ende April des </w:t>
      </w:r>
      <w:r w:rsidR="00F10CF9">
        <w:t>nachfolgenden Jahres</w:t>
      </w:r>
      <w:r>
        <w:t xml:space="preserve"> überwiesen. </w:t>
      </w:r>
    </w:p>
    <w:p w14:paraId="65C91A93" w14:textId="77777777" w:rsidR="00822A5E" w:rsidRPr="007A15BC" w:rsidRDefault="00822A5E" w:rsidP="00470394"/>
    <w:p w14:paraId="71D9CE2B" w14:textId="12347F6F" w:rsidR="007A15BC" w:rsidRDefault="00AB6556" w:rsidP="007A15BC">
      <w:pPr>
        <w:pStyle w:val="berschrift1nummeriert"/>
        <w:numPr>
          <w:ilvl w:val="0"/>
          <w:numId w:val="0"/>
        </w:numPr>
        <w:rPr>
          <w:lang w:eastAsia="de-CH"/>
        </w:rPr>
      </w:pPr>
      <w:r>
        <w:rPr>
          <w:lang w:eastAsia="de-CH"/>
        </w:rPr>
        <w:t>Rahmenbedingungen</w:t>
      </w:r>
      <w:r w:rsidR="007A15BC">
        <w:rPr>
          <w:lang w:eastAsia="de-CH"/>
        </w:rPr>
        <w:t xml:space="preserve"> für die kantonale Abgeltung von ärztlichen Weiterbildungsleistungen</w:t>
      </w:r>
      <w:r w:rsidR="00D6144B">
        <w:rPr>
          <w:lang w:eastAsia="de-CH"/>
        </w:rPr>
        <w:t xml:space="preserve"> sind: </w:t>
      </w:r>
    </w:p>
    <w:p w14:paraId="4BC745BA" w14:textId="0BCBBA35" w:rsidR="00421A1D" w:rsidRDefault="00AB6556" w:rsidP="004774D1">
      <w:pPr>
        <w:pStyle w:val="Listenabsatz"/>
        <w:numPr>
          <w:ilvl w:val="0"/>
          <w:numId w:val="49"/>
        </w:numPr>
      </w:pPr>
      <w:r>
        <w:t>dass</w:t>
      </w:r>
      <w:r w:rsidR="002058C2">
        <w:t xml:space="preserve"> </w:t>
      </w:r>
      <w:r>
        <w:t>e</w:t>
      </w:r>
      <w:r w:rsidR="008714D0">
        <w:t xml:space="preserve">ine </w:t>
      </w:r>
      <w:r w:rsidR="008714D0" w:rsidRPr="000C7ADE">
        <w:t>Zertifizierung des Schweizerischen Instituts für ärztliche Weiter- und Fortbildung (SIWF) als Weiterbildungsstätte vorhanden</w:t>
      </w:r>
      <w:r>
        <w:t xml:space="preserve"> ist</w:t>
      </w:r>
      <w:r w:rsidR="008714D0">
        <w:t>.</w:t>
      </w:r>
      <w:r w:rsidR="007A15BC">
        <w:t xml:space="preserve"> </w:t>
      </w:r>
    </w:p>
    <w:p w14:paraId="36CABF05" w14:textId="21B34186" w:rsidR="007A15BC" w:rsidRDefault="008714D0" w:rsidP="004774D1">
      <w:pPr>
        <w:pStyle w:val="Listenabsatz"/>
      </w:pPr>
      <w:r w:rsidRPr="007A15BC">
        <w:t xml:space="preserve">Als Weiterbildungsleistung gilt die Weiterbildung von </w:t>
      </w:r>
      <w:r w:rsidR="00D6144B">
        <w:t>Assistenzärztinnen und Assistenzärzten</w:t>
      </w:r>
      <w:r w:rsidRPr="007A15BC">
        <w:t>, die nach Erwerb eines anerkannten Arztdiploms im Rahmen einer Weiterbildungsstelle an anerkannten Weiterbildungsstätten tätig sind.</w:t>
      </w:r>
    </w:p>
    <w:p w14:paraId="1B0F037A" w14:textId="77777777" w:rsidR="007A15BC" w:rsidRDefault="007A15BC" w:rsidP="007A15BC">
      <w:pPr>
        <w:pStyle w:val="Listenabsatz"/>
      </w:pPr>
    </w:p>
    <w:p w14:paraId="2A051EF0" w14:textId="36053F5F" w:rsidR="00421A1D" w:rsidRDefault="00141CE3" w:rsidP="004774D1">
      <w:pPr>
        <w:pStyle w:val="Listenabsatz"/>
        <w:numPr>
          <w:ilvl w:val="0"/>
          <w:numId w:val="49"/>
        </w:numPr>
      </w:pPr>
      <w:r>
        <w:t>d</w:t>
      </w:r>
      <w:r w:rsidR="00AB6556">
        <w:t>ass der Assistenzarzt/die Assistenzärztin</w:t>
      </w:r>
      <w:r w:rsidR="00AB6556" w:rsidRPr="00701EB4">
        <w:t xml:space="preserve"> </w:t>
      </w:r>
      <w:r w:rsidR="008714D0" w:rsidRPr="00701EB4">
        <w:t>in Weiterbildung den ersten oder zweiten Facharzttitel</w:t>
      </w:r>
      <w:r w:rsidR="00AB6556">
        <w:t xml:space="preserve"> erwirbt</w:t>
      </w:r>
      <w:r w:rsidR="008714D0">
        <w:t>.</w:t>
      </w:r>
      <w:r w:rsidR="002058C2">
        <w:t xml:space="preserve"> </w:t>
      </w:r>
    </w:p>
    <w:p w14:paraId="218098D5" w14:textId="77777777" w:rsidR="007A15BC" w:rsidRDefault="008714D0" w:rsidP="004774D1">
      <w:pPr>
        <w:pStyle w:val="Listenabsatz"/>
      </w:pPr>
      <w:r w:rsidRPr="007A15BC">
        <w:t xml:space="preserve">Eine kantonale Abgeltung wird bis zur Erlangung des zweiten Facharzttitels gewährt. </w:t>
      </w:r>
    </w:p>
    <w:p w14:paraId="5D73ED55" w14:textId="77777777" w:rsidR="007A15BC" w:rsidRDefault="007A15BC" w:rsidP="007A15BC">
      <w:pPr>
        <w:pStyle w:val="Listenabsatz"/>
      </w:pPr>
    </w:p>
    <w:p w14:paraId="0A510507" w14:textId="3E9252F8" w:rsidR="00AB6556" w:rsidRDefault="00141CE3" w:rsidP="004774D1">
      <w:pPr>
        <w:pStyle w:val="Listenabsatz"/>
        <w:numPr>
          <w:ilvl w:val="0"/>
          <w:numId w:val="49"/>
        </w:numPr>
      </w:pPr>
      <w:r>
        <w:t>d</w:t>
      </w:r>
      <w:r w:rsidR="00AB6556">
        <w:t>ass d</w:t>
      </w:r>
      <w:r w:rsidR="008714D0" w:rsidRPr="000E2014">
        <w:t xml:space="preserve">ie Abgeltung der Weiterbildungsleistung </w:t>
      </w:r>
      <w:r w:rsidR="00AB6556">
        <w:t>anhand des Beschäftigungsgrades und der tatsächlichen Weiterbildungsleistung erfolgt</w:t>
      </w:r>
      <w:r w:rsidR="008714D0">
        <w:t>.</w:t>
      </w:r>
    </w:p>
    <w:p w14:paraId="613A82B5" w14:textId="5DD940C8" w:rsidR="00E37EFE" w:rsidRDefault="008714D0" w:rsidP="004774D1">
      <w:pPr>
        <w:pStyle w:val="Listenabsatz"/>
      </w:pPr>
      <w:r w:rsidRPr="007A15BC">
        <w:t>Artikel 31 der Spitalversorgungsverordnung (</w:t>
      </w:r>
      <w:proofErr w:type="spellStart"/>
      <w:r w:rsidRPr="007A15BC">
        <w:t>SpVV</w:t>
      </w:r>
      <w:proofErr w:type="spellEnd"/>
      <w:r w:rsidRPr="007A15BC">
        <w:t xml:space="preserve">) legt für die ärztlich und pharmazeutische Weiterbildung eine Pauschale von CHF 15’000 pro Jahr und Vollzeitäquivalent </w:t>
      </w:r>
      <w:r w:rsidR="00421A1D">
        <w:t xml:space="preserve">(VZÄ) </w:t>
      </w:r>
      <w:r w:rsidRPr="007A15BC">
        <w:t xml:space="preserve">fest. Als </w:t>
      </w:r>
      <w:r w:rsidRPr="007A15BC">
        <w:lastRenderedPageBreak/>
        <w:t>Vollzeitäquivalent gilt die innerhalb eines Rechnungsjahres über eine Dauer von gesamthaft 45 Wochen absolvierte Weiterbildung bei einem Beschäftigungsgrad von 100%.</w:t>
      </w:r>
    </w:p>
    <w:p w14:paraId="3898E9B5" w14:textId="6A352FFA" w:rsidR="007A15BC" w:rsidRDefault="00E9692F" w:rsidP="004774D1">
      <w:r>
        <w:tab/>
      </w:r>
    </w:p>
    <w:p w14:paraId="5D4A948D" w14:textId="0D3C61BB" w:rsidR="007A15BC" w:rsidRDefault="00141CE3" w:rsidP="004774D1">
      <w:pPr>
        <w:pStyle w:val="Listenabsatz"/>
        <w:numPr>
          <w:ilvl w:val="0"/>
          <w:numId w:val="49"/>
        </w:numPr>
      </w:pPr>
      <w:r>
        <w:t>d</w:t>
      </w:r>
      <w:r w:rsidR="00E37EFE">
        <w:t xml:space="preserve">ass die </w:t>
      </w:r>
      <w:r w:rsidR="008714D0" w:rsidRPr="000E2014">
        <w:t>Abwesenheiten der Person in Weiterbildung</w:t>
      </w:r>
      <w:r w:rsidR="008714D0">
        <w:t xml:space="preserve"> von der Abgeltung abgezogen</w:t>
      </w:r>
      <w:r w:rsidR="00E37EFE">
        <w:t xml:space="preserve"> werden</w:t>
      </w:r>
      <w:r w:rsidR="008714D0">
        <w:t>.</w:t>
      </w:r>
      <w:r w:rsidR="008714D0" w:rsidRPr="007A15BC">
        <w:br/>
        <w:t xml:space="preserve">Die kantonale Abgeltung wird für die vom Leistungserbringer </w:t>
      </w:r>
      <w:r w:rsidR="00E37EFE">
        <w:t xml:space="preserve">tatsächlich </w:t>
      </w:r>
      <w:r w:rsidR="008714D0" w:rsidRPr="007A15BC">
        <w:t>erbrachte Weiterbildung gewährt. Ist die Person in Weiterbildung abwesend, erbringt der Leistungserbringer keine Weiterbildungsleistung. Abwesenheiten von der Weiterbildungsstelle werden deshalb von der Weiterbildungsdauer abgezogen, insbesondere bezahlter oder unbezahlter Urlaub sowie Ferien. Abwesenheiten infolge Militärdienst, Mutterschaft / Vaterschaft, Krankheit, Zivilschutz werden abgezogen, wenn sie länger als zwei Wochen dauern.</w:t>
      </w:r>
    </w:p>
    <w:p w14:paraId="782AF17D" w14:textId="204DE78E" w:rsidR="00E9692F" w:rsidRDefault="00E9692F"/>
    <w:p w14:paraId="67B8FEDC" w14:textId="77777777" w:rsidR="00E9692F" w:rsidRDefault="00E9692F"/>
    <w:p w14:paraId="1131D039" w14:textId="55BC95F8" w:rsidR="007A15BC" w:rsidRPr="001209DA" w:rsidRDefault="00441A6C" w:rsidP="004774D1">
      <w:pPr>
        <w:rPr>
          <w:lang w:eastAsia="de-CH"/>
        </w:rPr>
      </w:pPr>
      <w:r w:rsidRPr="004774D1">
        <w:rPr>
          <w:b/>
          <w:lang w:eastAsia="de-CH"/>
        </w:rPr>
        <w:t xml:space="preserve">Erläuterungen zum </w:t>
      </w:r>
      <w:r w:rsidR="00C555B2" w:rsidRPr="004774D1">
        <w:rPr>
          <w:b/>
          <w:lang w:eastAsia="de-CH"/>
        </w:rPr>
        <w:t>Formular zur Anmeldung</w:t>
      </w:r>
      <w:r w:rsidR="007A15BC" w:rsidRPr="004774D1">
        <w:rPr>
          <w:b/>
          <w:lang w:eastAsia="de-CH"/>
        </w:rPr>
        <w:t xml:space="preserve"> </w:t>
      </w:r>
      <w:r w:rsidR="00C555B2" w:rsidRPr="004774D1">
        <w:rPr>
          <w:b/>
          <w:lang w:eastAsia="de-CH"/>
        </w:rPr>
        <w:t>für die Abgeltung</w:t>
      </w:r>
      <w:r w:rsidR="007A15BC" w:rsidRPr="004774D1">
        <w:rPr>
          <w:b/>
          <w:lang w:eastAsia="de-CH"/>
        </w:rPr>
        <w:t xml:space="preserve"> erbrachte</w:t>
      </w:r>
      <w:r w:rsidR="00C555B2" w:rsidRPr="004774D1">
        <w:rPr>
          <w:b/>
          <w:lang w:eastAsia="de-CH"/>
        </w:rPr>
        <w:t>r</w:t>
      </w:r>
      <w:r w:rsidR="007A15BC" w:rsidRPr="004774D1">
        <w:rPr>
          <w:b/>
          <w:lang w:eastAsia="de-CH"/>
        </w:rPr>
        <w:t xml:space="preserve"> Weiterbildungsleistung</w:t>
      </w:r>
    </w:p>
    <w:p w14:paraId="3F0DDCDE" w14:textId="3ED22575" w:rsidR="00141CE3" w:rsidRDefault="00441A6C" w:rsidP="002058C2">
      <w:r>
        <w:t>Mit</w:t>
      </w:r>
      <w:r w:rsidR="00C555B2">
        <w:t xml:space="preserve"> dem </w:t>
      </w:r>
      <w:r w:rsidR="00141CE3">
        <w:t xml:space="preserve">nachfolgenden </w:t>
      </w:r>
      <w:r w:rsidR="00C555B2">
        <w:t xml:space="preserve">Formular </w:t>
      </w:r>
      <w:r w:rsidR="0083525F">
        <w:t>«</w:t>
      </w:r>
      <w:r w:rsidR="00C555B2">
        <w:t xml:space="preserve">Anmeldung </w:t>
      </w:r>
      <w:r w:rsidR="0083525F" w:rsidRPr="0083525F">
        <w:t>Finanzielle Leistungen für ärztliche Weiterbildung(en)</w:t>
      </w:r>
      <w:r w:rsidR="0083525F">
        <w:t xml:space="preserve">» </w:t>
      </w:r>
      <w:r>
        <w:t xml:space="preserve">können Sie uns </w:t>
      </w:r>
      <w:r w:rsidR="00141CE3">
        <w:t>Ihre vollständigen</w:t>
      </w:r>
      <w:r w:rsidR="00C555B2">
        <w:t xml:space="preserve"> Angaben</w:t>
      </w:r>
      <w:r w:rsidR="00141CE3">
        <w:t xml:space="preserve"> ein</w:t>
      </w:r>
      <w:r>
        <w:t>reichen</w:t>
      </w:r>
      <w:r w:rsidR="00141CE3">
        <w:t xml:space="preserve">. Auf Basis dieser Daten </w:t>
      </w:r>
      <w:r w:rsidR="0083525F">
        <w:t xml:space="preserve">prüft </w:t>
      </w:r>
      <w:r>
        <w:t>die</w:t>
      </w:r>
      <w:r w:rsidR="00141CE3">
        <w:t xml:space="preserve"> GSI den Anspruch auf Abgeltungsgelder. </w:t>
      </w:r>
    </w:p>
    <w:p w14:paraId="11DF1967" w14:textId="77777777" w:rsidR="007354F4" w:rsidRDefault="007354F4" w:rsidP="002058C2"/>
    <w:p w14:paraId="36DE3559" w14:textId="77777777" w:rsidR="00141CE3" w:rsidRDefault="00141CE3" w:rsidP="002058C2">
      <w:r>
        <w:t xml:space="preserve">Die auf dem Anmeldeformular von Ihnen bestimmte </w:t>
      </w:r>
      <w:r w:rsidR="007354F4">
        <w:t>Ansprech</w:t>
      </w:r>
      <w:r>
        <w:t>person für die Fachapplikation «</w:t>
      </w:r>
      <w:proofErr w:type="spellStart"/>
      <w:r>
        <w:t>ProForm</w:t>
      </w:r>
      <w:proofErr w:type="spellEnd"/>
      <w:r>
        <w:t xml:space="preserve">» wird durch </w:t>
      </w:r>
      <w:r w:rsidR="00441A6C">
        <w:t>die</w:t>
      </w:r>
      <w:r>
        <w:t xml:space="preserve"> GSI zur Eingabe Ihrer Daten freigegeben und stellt für </w:t>
      </w:r>
      <w:r w:rsidR="00441A6C">
        <w:t>die</w:t>
      </w:r>
      <w:r>
        <w:t xml:space="preserve"> GSI die Kontaktperson betreffend Ihrer Institution dar. </w:t>
      </w:r>
      <w:r w:rsidR="007354F4">
        <w:t>Ohne eine Ansprechperson für die Fachapplikation kann Ihre Anmeldung nicht berücksichtigt werden, da eine Registrierung im «</w:t>
      </w:r>
      <w:proofErr w:type="spellStart"/>
      <w:r w:rsidR="007354F4">
        <w:t>ProForm</w:t>
      </w:r>
      <w:proofErr w:type="spellEnd"/>
      <w:r w:rsidR="007354F4">
        <w:t xml:space="preserve">» zwingend für die Abgeltung der von Ihnen erbrachten Weiterbildungsleistungen ist. </w:t>
      </w:r>
    </w:p>
    <w:p w14:paraId="05B16244" w14:textId="77777777" w:rsidR="007354F4" w:rsidRDefault="007354F4" w:rsidP="002058C2"/>
    <w:p w14:paraId="01137065" w14:textId="77777777" w:rsidR="007354F4" w:rsidRDefault="007354F4" w:rsidP="002058C2">
      <w:r>
        <w:t>Für die Zahlung der Abgeltung der von Ihnen tatsächlich erbrachten Weiterbildungsleitung benötigt das GSI Ihre Zahlungsangaben.</w:t>
      </w:r>
      <w:r w:rsidR="00DB2775">
        <w:t xml:space="preserve"> Bitte geben Sie uns die IBAN des gewünschten Auszahlungskontos an. Ebenso benötigen wir die Adresse sowie den Namen des Kontoinhabers der von Ihnen angegebenen IBAN. Übernehmen Sie hier bitte die genauen, bei der Bank gemeldeten Angaben des Kontoinhabers. Nur so können wir eine reibungslose Auszahlung sicherstellen. </w:t>
      </w:r>
    </w:p>
    <w:p w14:paraId="61CB942D" w14:textId="77777777" w:rsidR="00141CE3" w:rsidRDefault="00141CE3" w:rsidP="002058C2"/>
    <w:p w14:paraId="5A00791C" w14:textId="77777777" w:rsidR="00141CE3" w:rsidRDefault="00141CE3" w:rsidP="002058C2"/>
    <w:p w14:paraId="5F3308A7" w14:textId="77777777" w:rsidR="00C555B2" w:rsidRPr="004774D1" w:rsidRDefault="004F0D8E" w:rsidP="002058C2">
      <w:pPr>
        <w:rPr>
          <w:b/>
        </w:rPr>
      </w:pPr>
      <w:r>
        <w:rPr>
          <w:b/>
        </w:rPr>
        <w:t xml:space="preserve">Modalitäten zur </w:t>
      </w:r>
      <w:r w:rsidR="007354F4" w:rsidRPr="004774D1">
        <w:rPr>
          <w:b/>
        </w:rPr>
        <w:t>Abgeltung tatsächlich erbrachter Weiterbildungsleistung</w:t>
      </w:r>
    </w:p>
    <w:p w14:paraId="43DFD492" w14:textId="77777777" w:rsidR="004F0D8E" w:rsidRDefault="004F0D8E" w:rsidP="004774D1">
      <w:r>
        <w:t>Die weiteren Schritte und Angaben welche für die Abrechnungsmodalitäten der von Ihnen tatsächlich erbrachten Weiterbildungsleistungen notwendig sind, werden der von Ihnen gemeldeten Ansprechperson über die Fachapplikation «</w:t>
      </w:r>
      <w:proofErr w:type="spellStart"/>
      <w:r>
        <w:t>ProForm</w:t>
      </w:r>
      <w:proofErr w:type="spellEnd"/>
      <w:r>
        <w:t>» zeitgerecht mitgeteilt.</w:t>
      </w:r>
    </w:p>
    <w:p w14:paraId="413AE825" w14:textId="34681880" w:rsidR="007354F4" w:rsidRDefault="007354F4" w:rsidP="004774D1"/>
    <w:p w14:paraId="4BBF7239" w14:textId="59553C02" w:rsidR="007A15BC" w:rsidRDefault="007A15BC" w:rsidP="002058C2">
      <w:r w:rsidRPr="00820FA6">
        <w:t xml:space="preserve">Als Stichtag für die Meldung von Weiterbildungsleistungen gilt der </w:t>
      </w:r>
      <w:r w:rsidRPr="00075926">
        <w:t>31. Dezember</w:t>
      </w:r>
      <w:r>
        <w:t xml:space="preserve"> des Rechnungsjahres.</w:t>
      </w:r>
    </w:p>
    <w:p w14:paraId="0A8DD2E5" w14:textId="77777777" w:rsidR="004F0D8E" w:rsidRDefault="004F0D8E" w:rsidP="002058C2"/>
    <w:p w14:paraId="7DE05B07" w14:textId="03CB86C3" w:rsidR="0083525F" w:rsidRDefault="0083525F" w:rsidP="002058C2">
      <w:r>
        <w:t xml:space="preserve">Die Abgeltung durch das GSI erfolgt bis </w:t>
      </w:r>
      <w:r w:rsidR="008910CD">
        <w:t xml:space="preserve">acht </w:t>
      </w:r>
      <w:r>
        <w:t>Monate nach Ende des Rechnungsjahres.</w:t>
      </w:r>
    </w:p>
    <w:p w14:paraId="23111275" w14:textId="77777777" w:rsidR="0083525F" w:rsidRPr="007A15BC" w:rsidRDefault="0083525F" w:rsidP="002058C2"/>
    <w:p w14:paraId="60FDD02B" w14:textId="77777777" w:rsidR="007A15BC" w:rsidRPr="007A15BC" w:rsidRDefault="007A15BC" w:rsidP="007A15BC"/>
    <w:p w14:paraId="0427EE45" w14:textId="77777777" w:rsidR="008714D0" w:rsidRDefault="008714D0" w:rsidP="00470394"/>
    <w:p w14:paraId="0AEC8F15" w14:textId="77777777" w:rsidR="008714D0" w:rsidRDefault="008714D0" w:rsidP="00470394">
      <w:r>
        <w:br w:type="page"/>
      </w:r>
    </w:p>
    <w:p w14:paraId="3039CD14" w14:textId="77777777" w:rsidR="007A15BC" w:rsidRPr="003C6223" w:rsidRDefault="00027E91" w:rsidP="007A15BC">
      <w:pPr>
        <w:rPr>
          <w:b/>
          <w:color w:val="FF0000"/>
          <w:sz w:val="26"/>
          <w:szCs w:val="26"/>
        </w:rPr>
      </w:pPr>
      <w:r>
        <w:rPr>
          <w:b/>
          <w:color w:val="FF0000"/>
          <w:sz w:val="26"/>
          <w:szCs w:val="26"/>
        </w:rPr>
        <w:lastRenderedPageBreak/>
        <w:t>Anmeldung</w:t>
      </w:r>
    </w:p>
    <w:p w14:paraId="347D57CD" w14:textId="77777777" w:rsidR="007A15BC" w:rsidRDefault="007A15BC" w:rsidP="00470394">
      <w:pPr>
        <w:rPr>
          <w:b/>
          <w:sz w:val="28"/>
          <w:szCs w:val="28"/>
        </w:rPr>
      </w:pPr>
    </w:p>
    <w:p w14:paraId="479E1DA7" w14:textId="39EA7DA6" w:rsidR="008714D0" w:rsidRDefault="007A15BC" w:rsidP="00470394">
      <w:pPr>
        <w:rPr>
          <w:b/>
          <w:sz w:val="28"/>
          <w:szCs w:val="28"/>
        </w:rPr>
      </w:pPr>
      <w:r>
        <w:rPr>
          <w:b/>
          <w:sz w:val="28"/>
          <w:szCs w:val="28"/>
        </w:rPr>
        <w:t>F</w:t>
      </w:r>
      <w:r w:rsidR="008714D0" w:rsidRPr="004401A6">
        <w:rPr>
          <w:b/>
          <w:sz w:val="28"/>
          <w:szCs w:val="28"/>
        </w:rPr>
        <w:t>inanzielle Leistungen</w:t>
      </w:r>
      <w:r w:rsidR="008714D0">
        <w:rPr>
          <w:b/>
          <w:sz w:val="28"/>
          <w:szCs w:val="28"/>
        </w:rPr>
        <w:t xml:space="preserve"> für</w:t>
      </w:r>
      <w:r w:rsidR="008714D0" w:rsidRPr="008714D0">
        <w:rPr>
          <w:b/>
          <w:sz w:val="28"/>
          <w:szCs w:val="28"/>
        </w:rPr>
        <w:t xml:space="preserve"> ärztliche Weiterbildung</w:t>
      </w:r>
      <w:r w:rsidR="0059155C">
        <w:rPr>
          <w:b/>
          <w:sz w:val="28"/>
          <w:szCs w:val="28"/>
        </w:rPr>
        <w:t>(en)</w:t>
      </w:r>
    </w:p>
    <w:p w14:paraId="4B16E837" w14:textId="77777777" w:rsidR="00E9692F" w:rsidRPr="007A15BC" w:rsidRDefault="00E9692F" w:rsidP="00470394">
      <w:pPr>
        <w:rPr>
          <w:b/>
          <w:sz w:val="28"/>
          <w:szCs w:val="28"/>
        </w:rPr>
      </w:pPr>
    </w:p>
    <w:p w14:paraId="17E462C4" w14:textId="77777777" w:rsidR="00822A5E" w:rsidRPr="001209DA" w:rsidRDefault="00E117BD" w:rsidP="004774D1">
      <w:pPr>
        <w:rPr>
          <w:lang w:eastAsia="de-CH"/>
        </w:rPr>
      </w:pPr>
      <w:r w:rsidRPr="004774D1">
        <w:rPr>
          <w:b/>
          <w:lang w:eastAsia="de-CH"/>
        </w:rPr>
        <w:t>Angaben zum</w:t>
      </w:r>
      <w:r w:rsidR="00A424FC" w:rsidRPr="004774D1">
        <w:rPr>
          <w:b/>
          <w:lang w:eastAsia="de-CH"/>
        </w:rPr>
        <w:t xml:space="preserve"> Leistungserbringer</w:t>
      </w:r>
    </w:p>
    <w:p w14:paraId="2FADBD8A" w14:textId="77777777" w:rsidR="00822A5E" w:rsidRDefault="00822A5E" w:rsidP="00C0226A">
      <w:pPr>
        <w:tabs>
          <w:tab w:val="left" w:pos="1701"/>
        </w:tabs>
        <w:spacing w:after="60"/>
        <w:ind w:right="8277"/>
        <w:rPr>
          <w:lang w:eastAsia="de-CH"/>
        </w:rPr>
      </w:pPr>
      <w:r>
        <w:rPr>
          <w:lang w:eastAsia="de-CH"/>
        </w:rPr>
        <w:t>Name:</w:t>
      </w:r>
      <w:r w:rsidR="009E11FC">
        <w:rPr>
          <w:lang w:eastAsia="de-CH"/>
        </w:rPr>
        <w:tab/>
      </w:r>
      <w:sdt>
        <w:sdtPr>
          <w:rPr>
            <w:lang w:eastAsia="de-CH"/>
          </w:rPr>
          <w:id w:val="-1401355300"/>
          <w:placeholder>
            <w:docPart w:val="6815B3939E824972A6761F85DDDC2F88"/>
          </w:placeholder>
          <w:showingPlcHdr/>
        </w:sdtPr>
        <w:sdtEndPr/>
        <w:sdtContent>
          <w:r w:rsidR="009E11FC">
            <w:rPr>
              <w:rStyle w:val="Platzhaltertext"/>
            </w:rPr>
            <w:t>Name</w:t>
          </w:r>
        </w:sdtContent>
      </w:sdt>
      <w:r>
        <w:rPr>
          <w:lang w:eastAsia="de-CH"/>
        </w:rPr>
        <w:tab/>
      </w:r>
    </w:p>
    <w:p w14:paraId="374D23C9" w14:textId="77777777" w:rsidR="004B7B38" w:rsidRDefault="00822A5E" w:rsidP="004B7B38">
      <w:pPr>
        <w:tabs>
          <w:tab w:val="left" w:pos="1701"/>
        </w:tabs>
        <w:spacing w:after="60"/>
        <w:rPr>
          <w:lang w:eastAsia="de-CH"/>
        </w:rPr>
      </w:pPr>
      <w:r>
        <w:rPr>
          <w:lang w:eastAsia="de-CH"/>
        </w:rPr>
        <w:t>Vorname:</w:t>
      </w:r>
      <w:r w:rsidR="004B7B38">
        <w:rPr>
          <w:lang w:eastAsia="de-CH"/>
        </w:rPr>
        <w:tab/>
      </w:r>
      <w:sdt>
        <w:sdtPr>
          <w:rPr>
            <w:lang w:eastAsia="de-CH"/>
          </w:rPr>
          <w:id w:val="1557204245"/>
          <w:placeholder>
            <w:docPart w:val="EBE20F82A1AE485BA6244C9A6CE014B8"/>
          </w:placeholder>
          <w:showingPlcHdr/>
        </w:sdtPr>
        <w:sdtEndPr/>
        <w:sdtContent>
          <w:r w:rsidR="009E11FC">
            <w:rPr>
              <w:rStyle w:val="Platzhaltertext"/>
            </w:rPr>
            <w:t>Vorname</w:t>
          </w:r>
        </w:sdtContent>
      </w:sdt>
    </w:p>
    <w:p w14:paraId="2562A8E4" w14:textId="7548EC6E" w:rsidR="004F0D8E" w:rsidRDefault="004B7B38" w:rsidP="004B7B38">
      <w:pPr>
        <w:tabs>
          <w:tab w:val="left" w:pos="1701"/>
        </w:tabs>
        <w:spacing w:after="60"/>
        <w:rPr>
          <w:lang w:eastAsia="de-CH"/>
        </w:rPr>
      </w:pPr>
      <w:r>
        <w:rPr>
          <w:lang w:eastAsia="de-CH"/>
        </w:rPr>
        <w:t>Praxis</w:t>
      </w:r>
      <w:r w:rsidR="00A424FC">
        <w:rPr>
          <w:lang w:eastAsia="de-CH"/>
        </w:rPr>
        <w:t>/Institution</w:t>
      </w:r>
      <w:r>
        <w:rPr>
          <w:lang w:eastAsia="de-CH"/>
        </w:rPr>
        <w:t>:</w:t>
      </w:r>
      <w:r w:rsidR="00822A5E">
        <w:rPr>
          <w:lang w:eastAsia="de-CH"/>
        </w:rPr>
        <w:tab/>
      </w:r>
      <w:sdt>
        <w:sdtPr>
          <w:rPr>
            <w:lang w:eastAsia="de-CH"/>
          </w:rPr>
          <w:id w:val="-1458407008"/>
          <w:placeholder>
            <w:docPart w:val="5D78AA3EBD29427D8C95D5DC5CB1ECF1"/>
          </w:placeholder>
          <w:showingPlcHdr/>
        </w:sdtPr>
        <w:sdtEndPr/>
        <w:sdtContent>
          <w:r w:rsidR="00E9692F">
            <w:rPr>
              <w:rStyle w:val="Platzhaltertext"/>
            </w:rPr>
            <w:t>E-Mailadresse</w:t>
          </w:r>
        </w:sdtContent>
      </w:sdt>
      <w:r w:rsidR="00E9692F">
        <w:rPr>
          <w:lang w:eastAsia="de-CH"/>
        </w:rPr>
        <w:t xml:space="preserve"> </w:t>
      </w:r>
    </w:p>
    <w:p w14:paraId="3A19680A" w14:textId="16C7D542" w:rsidR="00822A5E" w:rsidRDefault="004F0D8E" w:rsidP="004774D1">
      <w:pPr>
        <w:tabs>
          <w:tab w:val="left" w:pos="1701"/>
        </w:tabs>
        <w:spacing w:after="60"/>
        <w:rPr>
          <w:lang w:eastAsia="de-CH"/>
        </w:rPr>
      </w:pPr>
      <w:r>
        <w:rPr>
          <w:lang w:eastAsia="de-CH"/>
        </w:rPr>
        <w:t xml:space="preserve">UID-Nummer: </w:t>
      </w:r>
      <w:r w:rsidR="00822A5E">
        <w:rPr>
          <w:lang w:eastAsia="de-CH"/>
        </w:rPr>
        <w:tab/>
      </w:r>
      <w:sdt>
        <w:sdtPr>
          <w:rPr>
            <w:lang w:eastAsia="de-CH"/>
          </w:rPr>
          <w:id w:val="930079188"/>
          <w:placeholder>
            <w:docPart w:val="41248E21B46C447FB2CE9C09F0D18963"/>
          </w:placeholder>
          <w:showingPlcHdr/>
        </w:sdtPr>
        <w:sdtEndPr/>
        <w:sdtContent>
          <w:r w:rsidR="007D494E">
            <w:rPr>
              <w:rStyle w:val="Platzhaltertext"/>
            </w:rPr>
            <w:t>Fachrichtung</w:t>
          </w:r>
        </w:sdtContent>
      </w:sdt>
    </w:p>
    <w:p w14:paraId="7BB92810" w14:textId="77777777" w:rsidR="00822A5E" w:rsidRDefault="00822A5E" w:rsidP="004B7B38">
      <w:pPr>
        <w:tabs>
          <w:tab w:val="left" w:pos="1701"/>
        </w:tabs>
        <w:spacing w:after="60"/>
        <w:rPr>
          <w:lang w:eastAsia="de-CH"/>
        </w:rPr>
      </w:pPr>
      <w:r>
        <w:rPr>
          <w:lang w:eastAsia="de-CH"/>
        </w:rPr>
        <w:t>Strasse / Nr</w:t>
      </w:r>
      <w:r w:rsidR="00185024">
        <w:rPr>
          <w:lang w:eastAsia="de-CH"/>
        </w:rPr>
        <w:t>.</w:t>
      </w:r>
      <w:r>
        <w:rPr>
          <w:lang w:eastAsia="de-CH"/>
        </w:rPr>
        <w:t>:</w:t>
      </w:r>
      <w:r>
        <w:rPr>
          <w:lang w:eastAsia="de-CH"/>
        </w:rPr>
        <w:tab/>
      </w:r>
      <w:sdt>
        <w:sdtPr>
          <w:rPr>
            <w:lang w:eastAsia="de-CH"/>
          </w:rPr>
          <w:id w:val="-1107880836"/>
          <w:placeholder>
            <w:docPart w:val="852E5430A0C242D1ACF0B3B5243493F5"/>
          </w:placeholder>
          <w:showingPlcHdr/>
        </w:sdtPr>
        <w:sdtEndPr/>
        <w:sdtContent>
          <w:r w:rsidR="009E11FC">
            <w:rPr>
              <w:rStyle w:val="Platzhaltertext"/>
            </w:rPr>
            <w:t>Strasse</w:t>
          </w:r>
        </w:sdtContent>
      </w:sdt>
      <w:r w:rsidR="003F4041">
        <w:rPr>
          <w:lang w:eastAsia="de-CH"/>
        </w:rPr>
        <w:t xml:space="preserve"> </w:t>
      </w:r>
      <w:sdt>
        <w:sdtPr>
          <w:rPr>
            <w:lang w:eastAsia="de-CH"/>
          </w:rPr>
          <w:id w:val="491682154"/>
          <w:placeholder>
            <w:docPart w:val="E3B5C57AE9694BB09FB65DE74DDE611A"/>
          </w:placeholder>
          <w:showingPlcHdr/>
        </w:sdtPr>
        <w:sdtEndPr/>
        <w:sdtContent>
          <w:r w:rsidR="003F4041">
            <w:rPr>
              <w:rStyle w:val="Platzhaltertext"/>
            </w:rPr>
            <w:t>Nr.</w:t>
          </w:r>
        </w:sdtContent>
      </w:sdt>
    </w:p>
    <w:p w14:paraId="0942E540" w14:textId="77777777" w:rsidR="00822A5E" w:rsidRDefault="00822A5E" w:rsidP="004B7B38">
      <w:pPr>
        <w:tabs>
          <w:tab w:val="left" w:pos="1701"/>
        </w:tabs>
        <w:spacing w:after="60"/>
        <w:rPr>
          <w:lang w:eastAsia="de-CH"/>
        </w:rPr>
      </w:pPr>
      <w:r>
        <w:rPr>
          <w:lang w:eastAsia="de-CH"/>
        </w:rPr>
        <w:t>PLZ / Ort:</w:t>
      </w:r>
      <w:r>
        <w:rPr>
          <w:lang w:eastAsia="de-CH"/>
        </w:rPr>
        <w:tab/>
      </w:r>
      <w:sdt>
        <w:sdtPr>
          <w:rPr>
            <w:lang w:eastAsia="de-CH"/>
          </w:rPr>
          <w:id w:val="2036153801"/>
          <w:placeholder>
            <w:docPart w:val="3490ADACCEED45C3BB4DB5F903F95465"/>
          </w:placeholder>
          <w:showingPlcHdr/>
        </w:sdtPr>
        <w:sdtEndPr/>
        <w:sdtContent>
          <w:r w:rsidR="009E11FC">
            <w:rPr>
              <w:rStyle w:val="Platzhaltertext"/>
            </w:rPr>
            <w:t>PLZ</w:t>
          </w:r>
        </w:sdtContent>
      </w:sdt>
      <w:r w:rsidR="009E11FC">
        <w:rPr>
          <w:lang w:eastAsia="de-CH"/>
        </w:rPr>
        <w:t xml:space="preserve"> </w:t>
      </w:r>
      <w:sdt>
        <w:sdtPr>
          <w:rPr>
            <w:lang w:eastAsia="de-CH"/>
          </w:rPr>
          <w:id w:val="-1583062817"/>
          <w:placeholder>
            <w:docPart w:val="2DA868F8C41743CDAAAD0D259921BCB0"/>
          </w:placeholder>
          <w:showingPlcHdr/>
        </w:sdtPr>
        <w:sdtEndPr/>
        <w:sdtContent>
          <w:r w:rsidR="009E11FC">
            <w:rPr>
              <w:rStyle w:val="Platzhaltertext"/>
            </w:rPr>
            <w:t>Ort</w:t>
          </w:r>
        </w:sdtContent>
      </w:sdt>
    </w:p>
    <w:p w14:paraId="66619041" w14:textId="77777777" w:rsidR="00822A5E" w:rsidRDefault="00822A5E" w:rsidP="004B7B38">
      <w:pPr>
        <w:tabs>
          <w:tab w:val="left" w:pos="1701"/>
        </w:tabs>
        <w:spacing w:after="60"/>
        <w:rPr>
          <w:lang w:eastAsia="de-CH"/>
        </w:rPr>
      </w:pPr>
      <w:r>
        <w:rPr>
          <w:lang w:eastAsia="de-CH"/>
        </w:rPr>
        <w:t>Telefon:</w:t>
      </w:r>
      <w:r>
        <w:rPr>
          <w:lang w:eastAsia="de-CH"/>
        </w:rPr>
        <w:tab/>
      </w:r>
      <w:sdt>
        <w:sdtPr>
          <w:rPr>
            <w:lang w:eastAsia="de-CH"/>
          </w:rPr>
          <w:id w:val="71399454"/>
          <w:placeholder>
            <w:docPart w:val="CF6CAD15A96A44428C12BA5413D550EC"/>
          </w:placeholder>
          <w:showingPlcHdr/>
        </w:sdtPr>
        <w:sdtEndPr/>
        <w:sdtContent>
          <w:r w:rsidR="009E11FC">
            <w:rPr>
              <w:rStyle w:val="Platzhaltertext"/>
            </w:rPr>
            <w:t>Telefonnummer</w:t>
          </w:r>
        </w:sdtContent>
      </w:sdt>
    </w:p>
    <w:p w14:paraId="47E7FCCF" w14:textId="77777777" w:rsidR="004B7B38" w:rsidRDefault="00822A5E" w:rsidP="004B7B38">
      <w:pPr>
        <w:tabs>
          <w:tab w:val="left" w:pos="1701"/>
        </w:tabs>
        <w:spacing w:after="60"/>
        <w:rPr>
          <w:lang w:eastAsia="de-CH"/>
        </w:rPr>
      </w:pPr>
      <w:r>
        <w:rPr>
          <w:lang w:eastAsia="de-CH"/>
        </w:rPr>
        <w:t>E-Mail:</w:t>
      </w:r>
      <w:r w:rsidR="009E11FC">
        <w:rPr>
          <w:lang w:eastAsia="de-CH"/>
        </w:rPr>
        <w:tab/>
      </w:r>
      <w:sdt>
        <w:sdtPr>
          <w:rPr>
            <w:lang w:eastAsia="de-CH"/>
          </w:rPr>
          <w:id w:val="-705407240"/>
          <w:placeholder>
            <w:docPart w:val="3BB391E1277B47A2AA7B9949CB8BF072"/>
          </w:placeholder>
          <w:showingPlcHdr/>
        </w:sdtPr>
        <w:sdtEndPr/>
        <w:sdtContent>
          <w:r w:rsidR="009E11FC">
            <w:rPr>
              <w:rStyle w:val="Platzhaltertext"/>
            </w:rPr>
            <w:t>E-Mailadresse</w:t>
          </w:r>
        </w:sdtContent>
      </w:sdt>
      <w:r w:rsidR="004B7B38">
        <w:rPr>
          <w:lang w:eastAsia="de-CH"/>
        </w:rPr>
        <w:tab/>
      </w:r>
    </w:p>
    <w:p w14:paraId="29DA59F5" w14:textId="2FEE1DDD" w:rsidR="004F0D8E" w:rsidRDefault="004B7B38" w:rsidP="004B7B38">
      <w:pPr>
        <w:tabs>
          <w:tab w:val="left" w:pos="1701"/>
        </w:tabs>
        <w:spacing w:after="60"/>
        <w:rPr>
          <w:lang w:eastAsia="de-CH"/>
        </w:rPr>
      </w:pPr>
      <w:r>
        <w:rPr>
          <w:lang w:eastAsia="de-CH"/>
        </w:rPr>
        <w:t>Website</w:t>
      </w:r>
      <w:r w:rsidR="005D28F6">
        <w:rPr>
          <w:lang w:eastAsia="de-CH"/>
        </w:rPr>
        <w:t>:</w:t>
      </w:r>
      <w:r w:rsidR="00E9692F">
        <w:rPr>
          <w:lang w:eastAsia="de-CH"/>
        </w:rPr>
        <w:tab/>
      </w:r>
      <w:sdt>
        <w:sdtPr>
          <w:rPr>
            <w:lang w:eastAsia="de-CH"/>
          </w:rPr>
          <w:id w:val="592675340"/>
          <w:placeholder>
            <w:docPart w:val="26EED9C45AA54DC0BEC930A7B6AE9E7D"/>
          </w:placeholder>
          <w:showingPlcHdr/>
        </w:sdtPr>
        <w:sdtEndPr/>
        <w:sdtContent>
          <w:r w:rsidR="00E9692F">
            <w:rPr>
              <w:rStyle w:val="Platzhaltertext"/>
            </w:rPr>
            <w:t>E-Mailadresse</w:t>
          </w:r>
        </w:sdtContent>
      </w:sdt>
    </w:p>
    <w:p w14:paraId="38B9CDCB" w14:textId="6C6A7941" w:rsidR="004F0D8E" w:rsidRDefault="004F0D8E" w:rsidP="004F0D8E">
      <w:pPr>
        <w:tabs>
          <w:tab w:val="left" w:pos="1701"/>
        </w:tabs>
        <w:spacing w:after="60"/>
        <w:rPr>
          <w:lang w:eastAsia="de-CH"/>
        </w:rPr>
      </w:pPr>
      <w:r>
        <w:rPr>
          <w:lang w:eastAsia="de-CH"/>
        </w:rPr>
        <w:t xml:space="preserve">SIWF </w:t>
      </w:r>
      <w:r w:rsidRPr="00C0226A">
        <w:rPr>
          <w:lang w:eastAsia="de-CH"/>
        </w:rPr>
        <w:t>Zertifizierung</w:t>
      </w:r>
      <w:r w:rsidR="00DF2A71">
        <w:rPr>
          <w:lang w:eastAsia="de-CH"/>
        </w:rPr>
        <w:t>(en)</w:t>
      </w:r>
      <w:r w:rsidRPr="00C0226A">
        <w:rPr>
          <w:lang w:eastAsia="de-CH"/>
        </w:rPr>
        <w:t xml:space="preserve"> der Weiterbildungsstätte </w:t>
      </w:r>
      <w:r w:rsidR="00E9692F">
        <w:rPr>
          <w:lang w:eastAsia="de-CH"/>
        </w:rPr>
        <w:t xml:space="preserve"> </w:t>
      </w:r>
      <w:sdt>
        <w:sdtPr>
          <w:rPr>
            <w:lang w:eastAsia="de-CH"/>
          </w:rPr>
          <w:id w:val="233743716"/>
          <w:placeholder>
            <w:docPart w:val="7420A43C191B456FAB3A3FCBB8B1A054"/>
          </w:placeholder>
          <w:showingPlcHdr/>
        </w:sdtPr>
        <w:sdtEndPr/>
        <w:sdtContent>
          <w:r w:rsidR="00E9692F">
            <w:rPr>
              <w:rStyle w:val="Platzhaltertext"/>
            </w:rPr>
            <w:t>E-Mailadresse</w:t>
          </w:r>
        </w:sdtContent>
      </w:sdt>
      <w:r>
        <w:rPr>
          <w:lang w:eastAsia="de-CH"/>
        </w:rPr>
        <w:br/>
      </w:r>
      <w:r w:rsidRPr="00C0226A">
        <w:rPr>
          <w:lang w:eastAsia="de-CH"/>
        </w:rPr>
        <w:t>für Fachrichtung</w:t>
      </w:r>
      <w:r w:rsidR="00DF2A71">
        <w:rPr>
          <w:lang w:eastAsia="de-CH"/>
        </w:rPr>
        <w:t>(en)</w:t>
      </w:r>
      <w:r>
        <w:rPr>
          <w:lang w:eastAsia="de-CH"/>
        </w:rPr>
        <w:t xml:space="preserve"> (</w:t>
      </w:r>
      <w:r>
        <w:rPr>
          <w:lang w:eastAsia="de-CH"/>
        </w:rPr>
        <w:sym w:font="Wingdings" w:char="F0E0"/>
      </w:r>
      <w:r w:rsidRPr="0069355E">
        <w:rPr>
          <w:lang w:eastAsia="de-CH"/>
        </w:rPr>
        <w:t>www.siwf-register.ch</w:t>
      </w:r>
      <w:r>
        <w:rPr>
          <w:lang w:eastAsia="de-CH"/>
        </w:rPr>
        <w:t>):</w:t>
      </w:r>
      <w:r w:rsidR="00E9692F">
        <w:rPr>
          <w:lang w:eastAsia="de-CH"/>
        </w:rPr>
        <w:t xml:space="preserve"> </w:t>
      </w:r>
      <w:sdt>
        <w:sdtPr>
          <w:rPr>
            <w:lang w:eastAsia="de-CH"/>
          </w:rPr>
          <w:id w:val="-590702263"/>
          <w:placeholder>
            <w:docPart w:val="EED0C9599C0F42C78C51F65CDDDF313B"/>
          </w:placeholder>
          <w:showingPlcHdr/>
        </w:sdtPr>
        <w:sdtEndPr/>
        <w:sdtContent>
          <w:r w:rsidR="00E9692F">
            <w:rPr>
              <w:rStyle w:val="Platzhaltertext"/>
            </w:rPr>
            <w:t>E-Mailadresse</w:t>
          </w:r>
        </w:sdtContent>
      </w:sdt>
    </w:p>
    <w:p w14:paraId="4B18AAA7" w14:textId="54EB3254" w:rsidR="008714D0" w:rsidRDefault="004F0D8E" w:rsidP="004F0D8E">
      <w:pPr>
        <w:tabs>
          <w:tab w:val="left" w:pos="1701"/>
        </w:tabs>
        <w:spacing w:after="60"/>
        <w:rPr>
          <w:lang w:eastAsia="de-CH"/>
        </w:rPr>
      </w:pPr>
      <w:r>
        <w:rPr>
          <w:lang w:eastAsia="de-CH"/>
        </w:rPr>
        <w:t>GLN Nummer der SIWF zertifizierten Person</w:t>
      </w:r>
      <w:r w:rsidR="00DF2A71">
        <w:rPr>
          <w:lang w:eastAsia="de-CH"/>
        </w:rPr>
        <w:t xml:space="preserve"> (pro </w:t>
      </w:r>
      <w:proofErr w:type="spellStart"/>
      <w:r w:rsidR="00DF2A71">
        <w:rPr>
          <w:lang w:eastAsia="de-CH"/>
        </w:rPr>
        <w:t>zert</w:t>
      </w:r>
      <w:proofErr w:type="spellEnd"/>
      <w:r w:rsidR="00DF2A71">
        <w:rPr>
          <w:lang w:eastAsia="de-CH"/>
        </w:rPr>
        <w:t>. Fachrichtung)</w:t>
      </w:r>
      <w:r>
        <w:rPr>
          <w:lang w:eastAsia="de-CH"/>
        </w:rPr>
        <w:t xml:space="preserve">:  </w:t>
      </w:r>
      <w:sdt>
        <w:sdtPr>
          <w:rPr>
            <w:lang w:eastAsia="de-CH"/>
          </w:rPr>
          <w:id w:val="1031303704"/>
          <w:placeholder>
            <w:docPart w:val="2F173014CBBB41A483F2C69D6D46C68B"/>
          </w:placeholder>
        </w:sdtPr>
        <w:sdtEndPr/>
        <w:sdtContent>
          <w:r w:rsidRPr="00A13B8A">
            <w:rPr>
              <w:rStyle w:val="Platzhaltertext"/>
            </w:rPr>
            <w:t>Nr</w:t>
          </w:r>
          <w:r>
            <w:rPr>
              <w:rStyle w:val="Platzhaltertext"/>
            </w:rPr>
            <w:t xml:space="preserve"> ?</w:t>
          </w:r>
        </w:sdtContent>
      </w:sdt>
      <w:r w:rsidR="00822A5E">
        <w:rPr>
          <w:lang w:eastAsia="de-CH"/>
        </w:rPr>
        <w:tab/>
      </w:r>
    </w:p>
    <w:p w14:paraId="0C57B491" w14:textId="7D1CF7A3" w:rsidR="00027E91" w:rsidRDefault="002602E9" w:rsidP="00E117BD">
      <w:pPr>
        <w:tabs>
          <w:tab w:val="left" w:pos="1701"/>
        </w:tabs>
        <w:spacing w:after="60"/>
        <w:rPr>
          <w:lang w:eastAsia="de-CH"/>
        </w:rPr>
      </w:pPr>
      <w:r>
        <w:rPr>
          <w:lang w:eastAsia="de-CH"/>
        </w:rPr>
        <w:t>Ansprech</w:t>
      </w:r>
      <w:r w:rsidR="00027E91">
        <w:rPr>
          <w:lang w:eastAsia="de-CH"/>
        </w:rPr>
        <w:t xml:space="preserve">person für </w:t>
      </w:r>
      <w:r w:rsidR="007354F4">
        <w:rPr>
          <w:lang w:eastAsia="de-CH"/>
        </w:rPr>
        <w:t>Facha</w:t>
      </w:r>
      <w:r w:rsidR="00027E91">
        <w:rPr>
          <w:lang w:eastAsia="de-CH"/>
        </w:rPr>
        <w:t>pplikation «</w:t>
      </w:r>
      <w:proofErr w:type="spellStart"/>
      <w:r w:rsidR="00027E91">
        <w:rPr>
          <w:lang w:eastAsia="de-CH"/>
        </w:rPr>
        <w:t>ProForm</w:t>
      </w:r>
      <w:proofErr w:type="spellEnd"/>
      <w:r w:rsidR="00027E91">
        <w:rPr>
          <w:lang w:eastAsia="de-CH"/>
        </w:rPr>
        <w:t>»:</w:t>
      </w:r>
      <w:r w:rsidR="00E9692F">
        <w:rPr>
          <w:lang w:eastAsia="de-CH"/>
        </w:rPr>
        <w:t xml:space="preserve"> </w:t>
      </w:r>
      <w:sdt>
        <w:sdtPr>
          <w:rPr>
            <w:lang w:eastAsia="de-CH"/>
          </w:rPr>
          <w:id w:val="991600804"/>
          <w:placeholder>
            <w:docPart w:val="458450DE02DA4DBD9535F738D8C5471D"/>
          </w:placeholder>
          <w:showingPlcHdr/>
        </w:sdtPr>
        <w:sdtEndPr/>
        <w:sdtContent>
          <w:r w:rsidR="00E9692F">
            <w:rPr>
              <w:rStyle w:val="Platzhaltertext"/>
            </w:rPr>
            <w:t>E-Mailadresse</w:t>
          </w:r>
        </w:sdtContent>
      </w:sdt>
    </w:p>
    <w:p w14:paraId="1BB6E7BC" w14:textId="77777777" w:rsidR="00E11FF1" w:rsidRDefault="00E11FF1" w:rsidP="00E117BD">
      <w:pPr>
        <w:tabs>
          <w:tab w:val="left" w:pos="1701"/>
        </w:tabs>
        <w:spacing w:after="60"/>
        <w:rPr>
          <w:lang w:eastAsia="de-CH"/>
        </w:rPr>
      </w:pPr>
    </w:p>
    <w:p w14:paraId="52E4CE98" w14:textId="7E1FAD75" w:rsidR="00E11FF1" w:rsidRPr="004774D1" w:rsidRDefault="00E11FF1" w:rsidP="00E117BD">
      <w:pPr>
        <w:tabs>
          <w:tab w:val="left" w:pos="1701"/>
        </w:tabs>
        <w:spacing w:after="60"/>
        <w:rPr>
          <w:b/>
          <w:lang w:eastAsia="de-CH"/>
        </w:rPr>
      </w:pPr>
      <w:r w:rsidRPr="004774D1">
        <w:rPr>
          <w:b/>
          <w:lang w:eastAsia="de-CH"/>
        </w:rPr>
        <w:t xml:space="preserve">Angaben zur </w:t>
      </w:r>
      <w:r w:rsidR="00027E91" w:rsidRPr="004774D1">
        <w:rPr>
          <w:b/>
          <w:lang w:eastAsia="de-CH"/>
        </w:rPr>
        <w:t>Zahlungsverbindung</w:t>
      </w:r>
      <w:r w:rsidR="007354F4" w:rsidRPr="004774D1">
        <w:rPr>
          <w:b/>
          <w:lang w:eastAsia="de-CH"/>
        </w:rPr>
        <w:t xml:space="preserve"> </w:t>
      </w:r>
    </w:p>
    <w:p w14:paraId="2ED67902" w14:textId="5D83AD0C" w:rsidR="00E11FF1" w:rsidRPr="004774D1" w:rsidRDefault="007354F4" w:rsidP="00E117BD">
      <w:pPr>
        <w:tabs>
          <w:tab w:val="left" w:pos="1701"/>
        </w:tabs>
        <w:spacing w:after="60"/>
        <w:rPr>
          <w:lang w:eastAsia="de-CH"/>
        </w:rPr>
      </w:pPr>
      <w:r w:rsidRPr="00E11FF1">
        <w:rPr>
          <w:lang w:eastAsia="de-CH"/>
        </w:rPr>
        <w:t>IBAN</w:t>
      </w:r>
      <w:r w:rsidR="00E11FF1" w:rsidRPr="004774D1">
        <w:rPr>
          <w:lang w:eastAsia="de-CH"/>
        </w:rPr>
        <w:t>:</w:t>
      </w:r>
      <w:r w:rsidR="00E9692F">
        <w:rPr>
          <w:lang w:eastAsia="de-CH"/>
        </w:rPr>
        <w:t xml:space="preserve"> </w:t>
      </w:r>
      <w:sdt>
        <w:sdtPr>
          <w:rPr>
            <w:lang w:eastAsia="de-CH"/>
          </w:rPr>
          <w:id w:val="1944497178"/>
          <w:placeholder>
            <w:docPart w:val="5F39BAD5B5104FB6BDC968F44F905ECB"/>
          </w:placeholder>
          <w:showingPlcHdr/>
        </w:sdtPr>
        <w:sdtEndPr/>
        <w:sdtContent>
          <w:r w:rsidR="00E9692F">
            <w:rPr>
              <w:rStyle w:val="Platzhaltertext"/>
            </w:rPr>
            <w:t>E-Mailadresse</w:t>
          </w:r>
        </w:sdtContent>
      </w:sdt>
    </w:p>
    <w:p w14:paraId="74ED08C1" w14:textId="1D2603F4" w:rsidR="00296EF9" w:rsidRDefault="00E11FF1" w:rsidP="00E117BD">
      <w:pPr>
        <w:tabs>
          <w:tab w:val="left" w:pos="1701"/>
        </w:tabs>
        <w:spacing w:after="60"/>
        <w:rPr>
          <w:lang w:eastAsia="de-CH"/>
        </w:rPr>
      </w:pPr>
      <w:r w:rsidRPr="004774D1">
        <w:rPr>
          <w:lang w:eastAsia="de-CH"/>
        </w:rPr>
        <w:t xml:space="preserve">Name und </w:t>
      </w:r>
      <w:r w:rsidR="007354F4" w:rsidRPr="00E11FF1">
        <w:rPr>
          <w:lang w:eastAsia="de-CH"/>
        </w:rPr>
        <w:t xml:space="preserve">Adresse </w:t>
      </w:r>
      <w:r w:rsidRPr="004774D1">
        <w:rPr>
          <w:lang w:eastAsia="de-CH"/>
        </w:rPr>
        <w:t xml:space="preserve">des </w:t>
      </w:r>
      <w:r w:rsidR="007354F4" w:rsidRPr="00E11FF1">
        <w:rPr>
          <w:lang w:eastAsia="de-CH"/>
        </w:rPr>
        <w:t>Kontoinhaber</w:t>
      </w:r>
      <w:r w:rsidRPr="00E11FF1">
        <w:rPr>
          <w:lang w:eastAsia="de-CH"/>
        </w:rPr>
        <w:t>s</w:t>
      </w:r>
      <w:r>
        <w:rPr>
          <w:lang w:eastAsia="de-CH"/>
        </w:rPr>
        <w:t xml:space="preserve"> der angegebenen IBAN</w:t>
      </w:r>
      <w:r w:rsidR="00027E91">
        <w:rPr>
          <w:lang w:eastAsia="de-CH"/>
        </w:rPr>
        <w:t xml:space="preserve">: </w:t>
      </w:r>
      <w:sdt>
        <w:sdtPr>
          <w:rPr>
            <w:lang w:eastAsia="de-CH"/>
          </w:rPr>
          <w:id w:val="414366432"/>
          <w:placeholder>
            <w:docPart w:val="E91C994064E44CA9971EB609AFE0E47A"/>
          </w:placeholder>
          <w:showingPlcHdr/>
        </w:sdtPr>
        <w:sdtEndPr/>
        <w:sdtContent>
          <w:r w:rsidR="00E9692F">
            <w:rPr>
              <w:rStyle w:val="Platzhaltertext"/>
            </w:rPr>
            <w:t>E-Mailadresse</w:t>
          </w:r>
        </w:sdtContent>
      </w:sdt>
    </w:p>
    <w:p w14:paraId="4475DBCF" w14:textId="77777777" w:rsidR="00470394" w:rsidRPr="005606C3" w:rsidRDefault="00470394" w:rsidP="005D28F6">
      <w:pPr>
        <w:spacing w:after="60"/>
        <w:rPr>
          <w:rFonts w:asciiTheme="majorHAnsi" w:eastAsiaTheme="majorEastAsia" w:hAnsiTheme="majorHAnsi" w:cstheme="majorBidi"/>
          <w:bCs w:val="0"/>
          <w:i/>
          <w:sz w:val="18"/>
          <w:szCs w:val="18"/>
        </w:rPr>
      </w:pPr>
    </w:p>
    <w:p w14:paraId="787E6C3D" w14:textId="77777777" w:rsidR="00820FA6" w:rsidRDefault="00820FA6" w:rsidP="00820FA6"/>
    <w:p w14:paraId="250B4A69" w14:textId="360D0463" w:rsidR="008714D0" w:rsidRDefault="008714D0" w:rsidP="00820FA6">
      <w:pPr>
        <w:rPr>
          <w:b/>
        </w:rPr>
      </w:pPr>
      <w:r w:rsidRPr="004774D1">
        <w:rPr>
          <w:b/>
        </w:rPr>
        <w:t xml:space="preserve">Hiermit reichen wir </w:t>
      </w:r>
      <w:r w:rsidR="00027E91" w:rsidRPr="004774D1">
        <w:rPr>
          <w:b/>
        </w:rPr>
        <w:t>die Anmeldung</w:t>
      </w:r>
      <w:r w:rsidRPr="004774D1">
        <w:rPr>
          <w:b/>
        </w:rPr>
        <w:t xml:space="preserve"> um finanzielle Leistungen für die Abgeltung der ärztlichen Weiterbildung ein.</w:t>
      </w:r>
    </w:p>
    <w:p w14:paraId="7865188C" w14:textId="4287B0F0" w:rsidR="00E9692F" w:rsidRDefault="00E9692F" w:rsidP="00820FA6">
      <w:pPr>
        <w:rPr>
          <w:b/>
        </w:rPr>
      </w:pPr>
    </w:p>
    <w:p w14:paraId="6A9BB2B7" w14:textId="77777777" w:rsidR="00E9692F" w:rsidRPr="004774D1" w:rsidRDefault="00E9692F" w:rsidP="00820FA6">
      <w:pPr>
        <w:rPr>
          <w:b/>
        </w:rPr>
      </w:pPr>
    </w:p>
    <w:p w14:paraId="3D32675A" w14:textId="77777777" w:rsidR="000E2014" w:rsidRPr="001209DA" w:rsidRDefault="00822A5E" w:rsidP="004774D1">
      <w:pPr>
        <w:rPr>
          <w:lang w:eastAsia="de-CH"/>
        </w:rPr>
      </w:pPr>
      <w:r w:rsidRPr="004774D1">
        <w:rPr>
          <w:b/>
          <w:lang w:eastAsia="de-CH"/>
        </w:rPr>
        <w:t xml:space="preserve">Unterschrift </w:t>
      </w:r>
      <w:r w:rsidR="001525CC" w:rsidRPr="004774D1">
        <w:rPr>
          <w:b/>
          <w:lang w:eastAsia="de-CH"/>
        </w:rPr>
        <w:t>des Leistungserbringers</w:t>
      </w:r>
      <w:r w:rsidRPr="004774D1">
        <w:rPr>
          <w:b/>
          <w:lang w:eastAsia="de-CH"/>
        </w:rPr>
        <w:t>:</w:t>
      </w:r>
    </w:p>
    <w:p w14:paraId="51B3ACEE" w14:textId="77777777" w:rsidR="002058C2" w:rsidRPr="002058C2" w:rsidRDefault="002058C2" w:rsidP="002058C2">
      <w:pPr>
        <w:rPr>
          <w:lang w:eastAsia="de-CH"/>
        </w:rPr>
      </w:pPr>
    </w:p>
    <w:p w14:paraId="74FDFA01" w14:textId="77777777" w:rsidR="002058C2" w:rsidRDefault="002058C2" w:rsidP="000E2014"/>
    <w:p w14:paraId="4E6CE682" w14:textId="77777777" w:rsidR="002058C2" w:rsidRDefault="002058C2" w:rsidP="000E2014"/>
    <w:p w14:paraId="42D3E384" w14:textId="77777777" w:rsidR="000E2014" w:rsidRPr="000E2014" w:rsidRDefault="000E2014" w:rsidP="000E2014"/>
    <w:p w14:paraId="55CC1412" w14:textId="77777777" w:rsidR="00822A5E" w:rsidRDefault="00822A5E" w:rsidP="00822A5E">
      <w:pPr>
        <w:pStyle w:val="berschrift1nummeriert"/>
        <w:numPr>
          <w:ilvl w:val="0"/>
          <w:numId w:val="0"/>
        </w:numPr>
        <w:spacing w:after="0"/>
      </w:pPr>
      <w:r>
        <w:t>------------------------------------------------------------------------------------------------------------------------------</w:t>
      </w:r>
    </w:p>
    <w:p w14:paraId="112ADD92" w14:textId="77777777" w:rsidR="00822A5E" w:rsidRPr="00AE5D62" w:rsidRDefault="00822A5E" w:rsidP="002058C2">
      <w:pPr>
        <w:pStyle w:val="berschrift1nummeriert"/>
        <w:numPr>
          <w:ilvl w:val="0"/>
          <w:numId w:val="0"/>
        </w:numPr>
        <w:tabs>
          <w:tab w:val="left" w:pos="6237"/>
        </w:tabs>
        <w:spacing w:before="0" w:after="0"/>
      </w:pPr>
      <w:r>
        <w:t>Ort und Datum</w:t>
      </w:r>
      <w:r>
        <w:tab/>
        <w:t>Unterschrift</w:t>
      </w:r>
    </w:p>
    <w:sectPr w:rsidR="00822A5E" w:rsidRPr="00AE5D62" w:rsidSect="00822A5E">
      <w:headerReference w:type="even" r:id="rId18"/>
      <w:headerReference w:type="default" r:id="rId19"/>
      <w:headerReference w:type="first" r:id="rId20"/>
      <w:type w:val="continuous"/>
      <w:pgSz w:w="11906" w:h="16838" w:code="9"/>
      <w:pgMar w:top="1707" w:right="567" w:bottom="851" w:left="1361" w:header="482" w:footer="454" w:gutter="0"/>
      <w:cols w:space="227"/>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E6A1" w16cex:dateUtc="2023-06-19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47437" w16cid:durableId="283AE6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2428" w14:textId="77777777" w:rsidR="000C6F3D" w:rsidRPr="00822A5E" w:rsidRDefault="000C6F3D">
      <w:r w:rsidRPr="00822A5E">
        <w:separator/>
      </w:r>
    </w:p>
  </w:endnote>
  <w:endnote w:type="continuationSeparator" w:id="0">
    <w:p w14:paraId="43296176" w14:textId="77777777" w:rsidR="000C6F3D" w:rsidRPr="00822A5E" w:rsidRDefault="000C6F3D">
      <w:r w:rsidRPr="00822A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CA7C11" w:rsidRPr="00822A5E" w14:paraId="1F038A08" w14:textId="77777777" w:rsidTr="00A91C91">
      <w:tc>
        <w:tcPr>
          <w:tcW w:w="7938" w:type="dxa"/>
        </w:tcPr>
        <w:p w14:paraId="7818E89B" w14:textId="30B95DFB" w:rsidR="00CA7C11" w:rsidRPr="00822A5E" w:rsidRDefault="00CA7C11" w:rsidP="00827488">
          <w:pPr>
            <w:pStyle w:val="Fuzeile"/>
          </w:pPr>
          <w:r w:rsidRPr="00822A5E">
            <w:fldChar w:fldCharType="begin"/>
          </w:r>
          <w:r w:rsidRPr="00822A5E">
            <w:instrText xml:space="preserve"> IF </w:instrText>
          </w:r>
          <w:fldSimple w:instr=" DOCPROPERTY  CustomField.pfad  \* MERGEFORMAT ">
            <w:r w:rsidR="00421A1D" w:rsidRPr="004774D1">
              <w:rPr>
                <w:b/>
                <w:bCs w:val="0"/>
                <w:lang w:val="de-DE"/>
              </w:rPr>
              <w:instrText>Keine Angaben</w:instrText>
            </w:r>
          </w:fldSimple>
          <w:r w:rsidRPr="00822A5E">
            <w:instrText>="Nur Dateiname" "</w:instrText>
          </w:r>
          <w:r w:rsidRPr="00822A5E">
            <w:rPr>
              <w:noProof/>
            </w:rPr>
            <w:fldChar w:fldCharType="begin"/>
          </w:r>
          <w:r w:rsidRPr="00822A5E">
            <w:rPr>
              <w:noProof/>
            </w:rPr>
            <w:instrText xml:space="preserve"> FILENAME   \* MERGEFORMAT \&lt;OawJumpToField value=0/&gt;</w:instrText>
          </w:r>
          <w:r w:rsidRPr="00822A5E">
            <w:rPr>
              <w:noProof/>
            </w:rPr>
            <w:fldChar w:fldCharType="separate"/>
          </w:r>
          <w:r w:rsidRPr="00822A5E">
            <w:rPr>
              <w:noProof/>
            </w:rPr>
            <w:instrText>Templ.dot</w:instrText>
          </w:r>
          <w:r w:rsidRPr="00822A5E">
            <w:rPr>
              <w:noProof/>
            </w:rPr>
            <w:fldChar w:fldCharType="end"/>
          </w:r>
          <w:r w:rsidRPr="00822A5E">
            <w:instrText>" "" \* MERGEFORMAT \&lt;OawJumpToField value=0/&gt;</w:instrText>
          </w:r>
          <w:r w:rsidRPr="00822A5E">
            <w:fldChar w:fldCharType="end"/>
          </w:r>
          <w:r w:rsidRPr="00822A5E">
            <w:fldChar w:fldCharType="begin"/>
          </w:r>
          <w:r w:rsidRPr="00822A5E">
            <w:instrText xml:space="preserve"> IF </w:instrText>
          </w:r>
          <w:fldSimple w:instr=" DOCPROPERTY  CustomField.pfad  \* MERGEFORMAT ">
            <w:r w:rsidR="00421A1D" w:rsidRPr="004774D1">
              <w:rPr>
                <w:b/>
                <w:bCs w:val="0"/>
                <w:lang w:val="de-DE"/>
              </w:rPr>
              <w:instrText>Keine Angaben</w:instrText>
            </w:r>
          </w:fldSimple>
          <w:r w:rsidRPr="00822A5E">
            <w:instrText>="Pfad und Dateiname" "</w:instrText>
          </w:r>
          <w:r w:rsidRPr="00822A5E">
            <w:rPr>
              <w:noProof/>
            </w:rPr>
            <w:fldChar w:fldCharType="begin"/>
          </w:r>
          <w:r w:rsidRPr="00822A5E">
            <w:rPr>
              <w:noProof/>
            </w:rPr>
            <w:instrText xml:space="preserve"> FILENAME  \p  \* MERGEFORMAT \&lt;OawJumpToField value=0/&gt;</w:instrText>
          </w:r>
          <w:r w:rsidRPr="00822A5E">
            <w:rPr>
              <w:noProof/>
            </w:rPr>
            <w:fldChar w:fldCharType="separate"/>
          </w:r>
          <w:r w:rsidRPr="00822A5E">
            <w:rPr>
              <w:noProof/>
            </w:rPr>
            <w:instrText>Templ.dot</w:instrText>
          </w:r>
          <w:r w:rsidRPr="00822A5E">
            <w:rPr>
              <w:noProof/>
            </w:rPr>
            <w:fldChar w:fldCharType="end"/>
          </w:r>
          <w:r w:rsidRPr="00822A5E">
            <w:instrText>" "" \* MERGEFORMAT \&lt;OawJumpToField value=0/&gt;</w:instrText>
          </w:r>
          <w:r w:rsidRPr="00822A5E">
            <w:fldChar w:fldCharType="end"/>
          </w:r>
          <w:r w:rsidRPr="00822A5E">
            <w:fldChar w:fldCharType="begin"/>
          </w:r>
          <w:r w:rsidRPr="00822A5E">
            <w:instrText xml:space="preserve"> IF </w:instrText>
          </w:r>
          <w:fldSimple w:instr=" DOCPROPERTY  CustomField.pfad  \* MERGEFORMAT ">
            <w:r w:rsidR="00421A1D" w:rsidRPr="004774D1">
              <w:rPr>
                <w:b/>
                <w:bCs w:val="0"/>
                <w:lang w:val="de-DE"/>
              </w:rPr>
              <w:instrText>Keine Angaben</w:instrText>
            </w:r>
          </w:fldSimple>
          <w:r w:rsidRPr="00822A5E">
            <w:instrText>="Nom du document" "</w:instrText>
          </w:r>
          <w:r w:rsidRPr="00822A5E">
            <w:rPr>
              <w:noProof/>
            </w:rPr>
            <w:fldChar w:fldCharType="begin"/>
          </w:r>
          <w:r w:rsidRPr="00822A5E">
            <w:rPr>
              <w:noProof/>
            </w:rPr>
            <w:instrText xml:space="preserve"> FILENAME  \* MERGEFORMAT \&lt;OawJumpToField value=0/&gt;</w:instrText>
          </w:r>
          <w:r w:rsidRPr="00822A5E">
            <w:rPr>
              <w:noProof/>
            </w:rPr>
            <w:fldChar w:fldCharType="separate"/>
          </w:r>
          <w:r w:rsidRPr="00822A5E">
            <w:rPr>
              <w:noProof/>
            </w:rPr>
            <w:instrText>Templ.dot</w:instrText>
          </w:r>
          <w:r w:rsidRPr="00822A5E">
            <w:rPr>
              <w:noProof/>
            </w:rPr>
            <w:fldChar w:fldCharType="end"/>
          </w:r>
          <w:r w:rsidRPr="00822A5E">
            <w:instrText>" "" \* MERGEFORMAT \&lt;OawJumpToField value=0/&gt;</w:instrText>
          </w:r>
          <w:r w:rsidRPr="00822A5E">
            <w:fldChar w:fldCharType="end"/>
          </w:r>
          <w:r w:rsidRPr="00822A5E">
            <w:fldChar w:fldCharType="begin"/>
          </w:r>
          <w:r w:rsidRPr="00822A5E">
            <w:instrText xml:space="preserve"> IF </w:instrText>
          </w:r>
          <w:fldSimple w:instr=" DOCPROPERTY  CustomField.pfad  \* MERGEFORMAT ">
            <w:r w:rsidR="00421A1D" w:rsidRPr="004774D1">
              <w:rPr>
                <w:b/>
                <w:bCs w:val="0"/>
                <w:lang w:val="de-DE"/>
              </w:rPr>
              <w:instrText>Keine Angaben</w:instrText>
            </w:r>
          </w:fldSimple>
          <w:r w:rsidRPr="00822A5E">
            <w:instrText>="Chemin et nom du document" "</w:instrText>
          </w:r>
          <w:r w:rsidRPr="00822A5E">
            <w:rPr>
              <w:noProof/>
            </w:rPr>
            <w:fldChar w:fldCharType="begin"/>
          </w:r>
          <w:r w:rsidRPr="00822A5E">
            <w:rPr>
              <w:noProof/>
            </w:rPr>
            <w:instrText xml:space="preserve"> FILENAME  \p  \* MERGEFORMAT \&lt;OawJumpToField value=0/&gt;</w:instrText>
          </w:r>
          <w:r w:rsidRPr="00822A5E">
            <w:rPr>
              <w:noProof/>
            </w:rPr>
            <w:fldChar w:fldCharType="separate"/>
          </w:r>
          <w:r w:rsidRPr="00822A5E">
            <w:rPr>
              <w:noProof/>
            </w:rPr>
            <w:instrText>Templ.dot</w:instrText>
          </w:r>
          <w:r w:rsidRPr="00822A5E">
            <w:rPr>
              <w:noProof/>
            </w:rPr>
            <w:fldChar w:fldCharType="end"/>
          </w:r>
          <w:r w:rsidRPr="00822A5E">
            <w:instrText>" "" \* MERGEFORMAT \&lt;OawJumpToField value=0/&gt;</w:instrText>
          </w:r>
          <w:r w:rsidRPr="00822A5E">
            <w:fldChar w:fldCharType="end"/>
          </w:r>
        </w:p>
      </w:tc>
      <w:tc>
        <w:tcPr>
          <w:tcW w:w="2030" w:type="dxa"/>
        </w:tcPr>
        <w:p w14:paraId="6EA08462" w14:textId="2D9C8F21" w:rsidR="00CA7C11" w:rsidRPr="00822A5E" w:rsidRDefault="00CA7C11" w:rsidP="00827488">
          <w:pPr>
            <w:pStyle w:val="Fuzeile"/>
            <w:jc w:val="right"/>
          </w:pPr>
          <w:r w:rsidRPr="00822A5E">
            <w:fldChar w:fldCharType="begin"/>
          </w:r>
          <w:r w:rsidRPr="00822A5E">
            <w:instrText xml:space="preserve"> PAGE  \* Arabic  \* MERGEFORMAT </w:instrText>
          </w:r>
          <w:r w:rsidRPr="00822A5E">
            <w:fldChar w:fldCharType="separate"/>
          </w:r>
          <w:r w:rsidR="00CD405C">
            <w:rPr>
              <w:noProof/>
            </w:rPr>
            <w:t>3</w:t>
          </w:r>
          <w:r w:rsidRPr="00822A5E">
            <w:fldChar w:fldCharType="end"/>
          </w:r>
          <w:r w:rsidRPr="00822A5E">
            <w:t>/</w:t>
          </w:r>
          <w:fldSimple w:instr=" NUMPAGES  \* Arabic  \* MERGEFORMAT ">
            <w:r w:rsidR="00CD405C">
              <w:rPr>
                <w:noProof/>
              </w:rPr>
              <w:t>3</w:t>
            </w:r>
          </w:fldSimple>
        </w:p>
      </w:tc>
    </w:tr>
  </w:tbl>
  <w:p w14:paraId="65D31412" w14:textId="77777777" w:rsidR="00CA7C11" w:rsidRPr="00822A5E" w:rsidRDefault="00CA7C11"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CA7C11" w:rsidRPr="00822A5E" w14:paraId="79604C00" w14:textId="77777777" w:rsidTr="00A91C91">
      <w:tc>
        <w:tcPr>
          <w:tcW w:w="7938" w:type="dxa"/>
        </w:tcPr>
        <w:p w14:paraId="2143B237" w14:textId="65BAFDD2" w:rsidR="00CA7C11" w:rsidRPr="00822A5E" w:rsidRDefault="00CA7C11" w:rsidP="005D79DB">
          <w:pPr>
            <w:pStyle w:val="Fuzeile"/>
          </w:pPr>
          <w:r w:rsidRPr="00822A5E">
            <w:fldChar w:fldCharType="begin"/>
          </w:r>
          <w:r w:rsidRPr="00822A5E">
            <w:instrText xml:space="preserve"> IF </w:instrText>
          </w:r>
          <w:fldSimple w:instr=" DOCPROPERTY  CustomField.pfad  \* MERGEFORMAT ">
            <w:r w:rsidR="00421A1D" w:rsidRPr="004774D1">
              <w:rPr>
                <w:b/>
                <w:bCs w:val="0"/>
                <w:lang w:val="de-DE"/>
              </w:rPr>
              <w:instrText>Keine Angaben</w:instrText>
            </w:r>
          </w:fldSimple>
          <w:r w:rsidRPr="00822A5E">
            <w:instrText>="Nur Dateiname" "</w:instrText>
          </w:r>
          <w:r w:rsidRPr="00822A5E">
            <w:rPr>
              <w:noProof/>
            </w:rPr>
            <w:fldChar w:fldCharType="begin"/>
          </w:r>
          <w:r w:rsidRPr="00822A5E">
            <w:rPr>
              <w:noProof/>
            </w:rPr>
            <w:instrText xml:space="preserve"> FILENAME   \* MERGEFORMAT \&lt;OawJumpToField value=0/&gt;</w:instrText>
          </w:r>
          <w:r w:rsidRPr="00822A5E">
            <w:rPr>
              <w:noProof/>
            </w:rPr>
            <w:fldChar w:fldCharType="separate"/>
          </w:r>
          <w:r w:rsidRPr="00822A5E">
            <w:rPr>
              <w:noProof/>
            </w:rPr>
            <w:instrText>Templ.dot</w:instrText>
          </w:r>
          <w:r w:rsidRPr="00822A5E">
            <w:rPr>
              <w:noProof/>
            </w:rPr>
            <w:fldChar w:fldCharType="end"/>
          </w:r>
          <w:r w:rsidRPr="00822A5E">
            <w:instrText>" "" \* MERGEFORMAT \&lt;OawJumpToField value=0/&gt;</w:instrText>
          </w:r>
          <w:r w:rsidRPr="00822A5E">
            <w:fldChar w:fldCharType="end"/>
          </w:r>
          <w:r w:rsidRPr="00822A5E">
            <w:fldChar w:fldCharType="begin"/>
          </w:r>
          <w:r w:rsidRPr="00822A5E">
            <w:instrText xml:space="preserve"> IF </w:instrText>
          </w:r>
          <w:fldSimple w:instr=" DOCPROPERTY  CustomField.pfad  \* MERGEFORMAT ">
            <w:r w:rsidR="00421A1D" w:rsidRPr="004774D1">
              <w:rPr>
                <w:b/>
                <w:bCs w:val="0"/>
                <w:lang w:val="de-DE"/>
              </w:rPr>
              <w:instrText>Keine Angaben</w:instrText>
            </w:r>
          </w:fldSimple>
          <w:r w:rsidRPr="00822A5E">
            <w:instrText>="Pfad und Dateiname" "</w:instrText>
          </w:r>
          <w:r w:rsidRPr="00822A5E">
            <w:rPr>
              <w:noProof/>
            </w:rPr>
            <w:fldChar w:fldCharType="begin"/>
          </w:r>
          <w:r w:rsidRPr="00822A5E">
            <w:rPr>
              <w:noProof/>
            </w:rPr>
            <w:instrText xml:space="preserve"> FILENAME  \p  \* MERGEFORMAT \&lt;OawJumpToField value=0/&gt;</w:instrText>
          </w:r>
          <w:r w:rsidRPr="00822A5E">
            <w:rPr>
              <w:noProof/>
            </w:rPr>
            <w:fldChar w:fldCharType="separate"/>
          </w:r>
          <w:r w:rsidRPr="00822A5E">
            <w:rPr>
              <w:noProof/>
            </w:rPr>
            <w:instrText>Templ.dot</w:instrText>
          </w:r>
          <w:r w:rsidRPr="00822A5E">
            <w:rPr>
              <w:noProof/>
            </w:rPr>
            <w:fldChar w:fldCharType="end"/>
          </w:r>
          <w:r w:rsidRPr="00822A5E">
            <w:instrText>" "" \* MERGEFORMAT \&lt;OawJumpToField value=0/&gt;</w:instrText>
          </w:r>
          <w:r w:rsidRPr="00822A5E">
            <w:fldChar w:fldCharType="end"/>
          </w:r>
          <w:r w:rsidRPr="00822A5E">
            <w:fldChar w:fldCharType="begin"/>
          </w:r>
          <w:r w:rsidRPr="00822A5E">
            <w:instrText xml:space="preserve"> IF </w:instrText>
          </w:r>
          <w:fldSimple w:instr=" DOCPROPERTY  CustomField.pfad  \* MERGEFORMAT ">
            <w:r w:rsidR="00421A1D" w:rsidRPr="004774D1">
              <w:rPr>
                <w:b/>
                <w:bCs w:val="0"/>
                <w:lang w:val="de-DE"/>
              </w:rPr>
              <w:instrText>Keine Angaben</w:instrText>
            </w:r>
          </w:fldSimple>
          <w:r w:rsidRPr="00822A5E">
            <w:instrText>="Nom du document" "</w:instrText>
          </w:r>
          <w:r w:rsidRPr="00822A5E">
            <w:rPr>
              <w:noProof/>
            </w:rPr>
            <w:fldChar w:fldCharType="begin"/>
          </w:r>
          <w:r w:rsidRPr="00822A5E">
            <w:rPr>
              <w:noProof/>
            </w:rPr>
            <w:instrText xml:space="preserve"> FILENAME  \* MERGEFORMAT \&lt;OawJumpToField value=0/&gt;</w:instrText>
          </w:r>
          <w:r w:rsidRPr="00822A5E">
            <w:rPr>
              <w:noProof/>
            </w:rPr>
            <w:fldChar w:fldCharType="separate"/>
          </w:r>
          <w:r w:rsidRPr="00822A5E">
            <w:rPr>
              <w:noProof/>
            </w:rPr>
            <w:instrText>Templ.dot</w:instrText>
          </w:r>
          <w:r w:rsidRPr="00822A5E">
            <w:rPr>
              <w:noProof/>
            </w:rPr>
            <w:fldChar w:fldCharType="end"/>
          </w:r>
          <w:r w:rsidRPr="00822A5E">
            <w:instrText>" "" \* MERGEFORMAT \&lt;OawJumpToField value=0/&gt;</w:instrText>
          </w:r>
          <w:r w:rsidRPr="00822A5E">
            <w:fldChar w:fldCharType="end"/>
          </w:r>
          <w:r w:rsidRPr="00822A5E">
            <w:fldChar w:fldCharType="begin"/>
          </w:r>
          <w:r w:rsidRPr="00822A5E">
            <w:instrText xml:space="preserve"> IF </w:instrText>
          </w:r>
          <w:fldSimple w:instr=" DOCPROPERTY  CustomField.pfad  \* MERGEFORMAT ">
            <w:r w:rsidR="00421A1D" w:rsidRPr="004774D1">
              <w:rPr>
                <w:b/>
                <w:bCs w:val="0"/>
                <w:lang w:val="de-DE"/>
              </w:rPr>
              <w:instrText>Keine Angaben</w:instrText>
            </w:r>
          </w:fldSimple>
          <w:r w:rsidRPr="00822A5E">
            <w:instrText>="Chemin et nom du document" "</w:instrText>
          </w:r>
          <w:r w:rsidRPr="00822A5E">
            <w:rPr>
              <w:noProof/>
            </w:rPr>
            <w:fldChar w:fldCharType="begin"/>
          </w:r>
          <w:r w:rsidRPr="00822A5E">
            <w:rPr>
              <w:noProof/>
            </w:rPr>
            <w:instrText xml:space="preserve"> FILENAME  \p  \* MERGEFORMAT \&lt;OawJumpToField value=0/&gt;</w:instrText>
          </w:r>
          <w:r w:rsidRPr="00822A5E">
            <w:rPr>
              <w:noProof/>
            </w:rPr>
            <w:fldChar w:fldCharType="separate"/>
          </w:r>
          <w:r w:rsidRPr="00822A5E">
            <w:rPr>
              <w:noProof/>
            </w:rPr>
            <w:instrText>Templ.dot</w:instrText>
          </w:r>
          <w:r w:rsidRPr="00822A5E">
            <w:rPr>
              <w:noProof/>
            </w:rPr>
            <w:fldChar w:fldCharType="end"/>
          </w:r>
          <w:r w:rsidRPr="00822A5E">
            <w:instrText>" "" \* MERGEFORMAT \&lt;OawJumpToField value=0/&gt;</w:instrText>
          </w:r>
          <w:r w:rsidRPr="00822A5E">
            <w:fldChar w:fldCharType="end"/>
          </w:r>
        </w:p>
      </w:tc>
      <w:tc>
        <w:tcPr>
          <w:tcW w:w="2030" w:type="dxa"/>
        </w:tcPr>
        <w:p w14:paraId="3D18BEE6" w14:textId="77777777" w:rsidR="00CA7C11" w:rsidRPr="00822A5E" w:rsidRDefault="00CA7C11" w:rsidP="005D79DB">
          <w:pPr>
            <w:pStyle w:val="Fuzeile"/>
            <w:jc w:val="right"/>
          </w:pPr>
          <w:r w:rsidRPr="00822A5E">
            <w:fldChar w:fldCharType="begin"/>
          </w:r>
          <w:r w:rsidRPr="00822A5E">
            <w:instrText xml:space="preserve"> PAGE  \* Arabic  \* MERGEFORMAT </w:instrText>
          </w:r>
          <w:r w:rsidRPr="00822A5E">
            <w:fldChar w:fldCharType="separate"/>
          </w:r>
          <w:r>
            <w:rPr>
              <w:noProof/>
            </w:rPr>
            <w:t>1</w:t>
          </w:r>
          <w:r w:rsidRPr="00822A5E">
            <w:fldChar w:fldCharType="end"/>
          </w:r>
          <w:r w:rsidRPr="00822A5E">
            <w:t>/</w:t>
          </w:r>
          <w:fldSimple w:instr=" NUMPAGES  \* Arabic  \* MERGEFORMAT ">
            <w:r w:rsidR="00421A1D">
              <w:rPr>
                <w:noProof/>
              </w:rPr>
              <w:t>3</w:t>
            </w:r>
          </w:fldSimple>
        </w:p>
      </w:tc>
    </w:tr>
  </w:tbl>
  <w:p w14:paraId="7E50A304" w14:textId="77777777" w:rsidR="00CA7C11" w:rsidRPr="00822A5E" w:rsidRDefault="00CA7C11"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68B0" w14:textId="77777777" w:rsidR="000C6F3D" w:rsidRPr="00822A5E" w:rsidRDefault="000C6F3D">
      <w:r w:rsidRPr="00822A5E">
        <w:separator/>
      </w:r>
    </w:p>
  </w:footnote>
  <w:footnote w:type="continuationSeparator" w:id="0">
    <w:p w14:paraId="5533107C" w14:textId="77777777" w:rsidR="000C6F3D" w:rsidRPr="00822A5E" w:rsidRDefault="000C6F3D">
      <w:r w:rsidRPr="00822A5E">
        <w:continuationSeparator/>
      </w:r>
    </w:p>
  </w:footnote>
  <w:footnote w:id="1">
    <w:p w14:paraId="4CEDF8BD" w14:textId="77777777" w:rsidR="00C6056C" w:rsidRDefault="00C6056C" w:rsidP="00C6056C">
      <w:pPr>
        <w:pStyle w:val="Funotentext"/>
      </w:pPr>
      <w:r>
        <w:rPr>
          <w:rStyle w:val="Funotenzeichen"/>
        </w:rPr>
        <w:footnoteRef/>
      </w:r>
      <w:r>
        <w:t xml:space="preserve"> </w:t>
      </w:r>
      <w:hyperlink r:id="rId1" w:history="1">
        <w:r w:rsidRPr="0000671B">
          <w:rPr>
            <w:rStyle w:val="Hyperlink"/>
          </w:rPr>
          <w:t>https://www.belex.sites.be.ch/frontend/versions/1211</w:t>
        </w:r>
      </w:hyperlink>
    </w:p>
    <w:p w14:paraId="606C4F96" w14:textId="77777777" w:rsidR="00C6056C" w:rsidRDefault="00C6056C" w:rsidP="00C6056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22FE" w14:textId="77777777" w:rsidR="00CA7C11" w:rsidRPr="00822A5E" w:rsidRDefault="00CA7C11" w:rsidP="00FF6652">
    <w:pPr>
      <w:pStyle w:val="Kopfzeile"/>
      <w:tabs>
        <w:tab w:val="left" w:pos="420"/>
      </w:tabs>
    </w:pPr>
    <w:r w:rsidRPr="00822A5E">
      <w:drawing>
        <wp:anchor distT="0" distB="0" distL="114300" distR="114300" simplePos="0" relativeHeight="251666432" behindDoc="0" locked="1" layoutInCell="1" allowOverlap="1" wp14:anchorId="4D5A44FB" wp14:editId="1B151D8A">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02C3" w14:textId="77777777" w:rsidR="00CA7C11" w:rsidRPr="00822A5E" w:rsidRDefault="00CA7C11">
    <w:pPr>
      <w:pStyle w:val="Kopfzeile"/>
    </w:pPr>
    <w:r w:rsidRPr="00822A5E">
      <w:drawing>
        <wp:anchor distT="0" distB="0" distL="114300" distR="114300" simplePos="0" relativeHeight="251660288" behindDoc="0" locked="1" layoutInCell="1" allowOverlap="1" wp14:anchorId="141AEE22" wp14:editId="682E4E4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Pr="00822A5E">
      <w:drawing>
        <wp:anchor distT="0" distB="0" distL="114300" distR="114300" simplePos="0" relativeHeight="251658240" behindDoc="1" locked="1" layoutInCell="1" allowOverlap="1" wp14:anchorId="537D5E38" wp14:editId="0B946A2E">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39D4" w14:textId="77777777" w:rsidR="00596C45" w:rsidRDefault="00596C4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CA7C11" w:rsidRPr="00123AA1" w14:paraId="025D7BD3" w14:textId="77777777" w:rsidTr="005C32BD">
      <w:tc>
        <w:tcPr>
          <w:tcW w:w="5100" w:type="dxa"/>
        </w:tcPr>
        <w:p w14:paraId="78F2997D" w14:textId="77777777" w:rsidR="00CA7C11" w:rsidRPr="00123AA1" w:rsidRDefault="00CA7C11" w:rsidP="00FF6652">
          <w:pPr>
            <w:pStyle w:val="Kopfzeile"/>
            <w:rPr>
              <w:color w:val="FFFFFF" w:themeColor="background1"/>
            </w:rPr>
          </w:pPr>
        </w:p>
        <w:p w14:paraId="0DF743BA" w14:textId="77777777" w:rsidR="00CA7C11" w:rsidRPr="00123AA1" w:rsidRDefault="00CA7C11" w:rsidP="00FF6652">
          <w:pPr>
            <w:pStyle w:val="Kopfzeile"/>
          </w:pPr>
        </w:p>
      </w:tc>
      <w:tc>
        <w:tcPr>
          <w:tcW w:w="4878" w:type="dxa"/>
        </w:tcPr>
        <w:p w14:paraId="61EDFF06" w14:textId="77777777" w:rsidR="00CA7C11" w:rsidRPr="00123AA1" w:rsidRDefault="00CA7C11" w:rsidP="00FF6652">
          <w:pPr>
            <w:pStyle w:val="Kopfzeile"/>
          </w:pPr>
        </w:p>
      </w:tc>
    </w:tr>
  </w:tbl>
  <w:p w14:paraId="5763FDAE" w14:textId="77777777" w:rsidR="00CA7C11" w:rsidRPr="00123AA1" w:rsidRDefault="00CA7C11" w:rsidP="00FF6652">
    <w:pPr>
      <w:pStyle w:val="Kopfzeile"/>
      <w:tabs>
        <w:tab w:val="left" w:pos="420"/>
      </w:tabs>
    </w:pPr>
    <w:r w:rsidRPr="00123AA1">
      <w:drawing>
        <wp:anchor distT="0" distB="0" distL="114300" distR="114300" simplePos="0" relativeHeight="251664384" behindDoc="0" locked="1" layoutInCell="1" allowOverlap="1" wp14:anchorId="57BA2666" wp14:editId="1B600008">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DCD0" w14:textId="77777777" w:rsidR="00596C45" w:rsidRDefault="00596C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9308E"/>
    <w:multiLevelType w:val="hybridMultilevel"/>
    <w:tmpl w:val="357C4F8C"/>
    <w:lvl w:ilvl="0" w:tplc="2C4E1CAC">
      <w:start w:val="1"/>
      <w:numFmt w:val="decimal"/>
      <w:lvlText w:val="%1."/>
      <w:lvlJc w:val="left"/>
      <w:pPr>
        <w:ind w:left="360" w:hanging="360"/>
      </w:pPr>
      <w:rPr>
        <w:rFonts w:hint="default"/>
        <w:u w:color="FFFFFF" w:themeColor="background1"/>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E920573"/>
    <w:multiLevelType w:val="hybridMultilevel"/>
    <w:tmpl w:val="651C5C76"/>
    <w:lvl w:ilvl="0" w:tplc="88A25564">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D374E61"/>
    <w:multiLevelType w:val="hybridMultilevel"/>
    <w:tmpl w:val="961E9506"/>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1CDA4B58"/>
    <w:lvl w:ilvl="0">
      <w:start w:val="1"/>
      <w:numFmt w:val="decimal"/>
      <w:pStyle w:val="berschrift1nummeriert"/>
      <w:lvlText w:val="%1."/>
      <w:lvlJc w:val="left"/>
      <w:pPr>
        <w:ind w:left="8789" w:hanging="851"/>
      </w:pPr>
      <w:rPr>
        <w:rFonts w:hint="default"/>
        <w:spacing w:val="-10"/>
      </w:rPr>
    </w:lvl>
    <w:lvl w:ilvl="1">
      <w:start w:val="1"/>
      <w:numFmt w:val="decimal"/>
      <w:pStyle w:val="berschrift2nummeriert"/>
      <w:lvlText w:val="%1.%2"/>
      <w:lvlJc w:val="left"/>
      <w:pPr>
        <w:ind w:left="851" w:hanging="851"/>
      </w:pPr>
      <w:rPr>
        <w:rFonts w:hint="default"/>
        <w:b w:val="0"/>
        <w:color w:val="auto"/>
        <w:spacing w:val="-10"/>
        <w:sz w:val="21"/>
        <w:szCs w:val="21"/>
      </w:rPr>
    </w:lvl>
    <w:lvl w:ilvl="2">
      <w:start w:val="1"/>
      <w:numFmt w:val="decimal"/>
      <w:pStyle w:val="berschrift3nummeriert"/>
      <w:lvlText w:val="%1.%2.%3"/>
      <w:lvlJc w:val="left"/>
      <w:pPr>
        <w:ind w:left="851" w:hanging="851"/>
      </w:pPr>
      <w:rPr>
        <w:rFonts w:hint="default"/>
        <w:b w:val="0"/>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95C3C2B"/>
    <w:multiLevelType w:val="hybridMultilevel"/>
    <w:tmpl w:val="185256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AE0520E"/>
    <w:multiLevelType w:val="hybridMultilevel"/>
    <w:tmpl w:val="77C2AC62"/>
    <w:lvl w:ilvl="0" w:tplc="DD6E7458">
      <w:start w:val="1"/>
      <w:numFmt w:val="bullet"/>
      <w:lvlText w:val="-"/>
      <w:lvlJc w:val="left"/>
      <w:pPr>
        <w:tabs>
          <w:tab w:val="num" w:pos="720"/>
        </w:tabs>
        <w:ind w:left="720" w:hanging="360"/>
      </w:pPr>
      <w:rPr>
        <w:rFonts w:ascii="Arial" w:hAnsi="Arial" w:hint="default"/>
      </w:rPr>
    </w:lvl>
    <w:lvl w:ilvl="1" w:tplc="DA5CBDF0" w:tentative="1">
      <w:start w:val="1"/>
      <w:numFmt w:val="bullet"/>
      <w:lvlText w:val="-"/>
      <w:lvlJc w:val="left"/>
      <w:pPr>
        <w:tabs>
          <w:tab w:val="num" w:pos="1440"/>
        </w:tabs>
        <w:ind w:left="1440" w:hanging="360"/>
      </w:pPr>
      <w:rPr>
        <w:rFonts w:ascii="Arial" w:hAnsi="Arial" w:hint="default"/>
      </w:rPr>
    </w:lvl>
    <w:lvl w:ilvl="2" w:tplc="1B5AC49C" w:tentative="1">
      <w:start w:val="1"/>
      <w:numFmt w:val="bullet"/>
      <w:lvlText w:val="-"/>
      <w:lvlJc w:val="left"/>
      <w:pPr>
        <w:tabs>
          <w:tab w:val="num" w:pos="2160"/>
        </w:tabs>
        <w:ind w:left="2160" w:hanging="360"/>
      </w:pPr>
      <w:rPr>
        <w:rFonts w:ascii="Arial" w:hAnsi="Arial" w:hint="default"/>
      </w:rPr>
    </w:lvl>
    <w:lvl w:ilvl="3" w:tplc="2F5E736C" w:tentative="1">
      <w:start w:val="1"/>
      <w:numFmt w:val="bullet"/>
      <w:lvlText w:val="-"/>
      <w:lvlJc w:val="left"/>
      <w:pPr>
        <w:tabs>
          <w:tab w:val="num" w:pos="2880"/>
        </w:tabs>
        <w:ind w:left="2880" w:hanging="360"/>
      </w:pPr>
      <w:rPr>
        <w:rFonts w:ascii="Arial" w:hAnsi="Arial" w:hint="default"/>
      </w:rPr>
    </w:lvl>
    <w:lvl w:ilvl="4" w:tplc="788AB60C" w:tentative="1">
      <w:start w:val="1"/>
      <w:numFmt w:val="bullet"/>
      <w:lvlText w:val="-"/>
      <w:lvlJc w:val="left"/>
      <w:pPr>
        <w:tabs>
          <w:tab w:val="num" w:pos="3600"/>
        </w:tabs>
        <w:ind w:left="3600" w:hanging="360"/>
      </w:pPr>
      <w:rPr>
        <w:rFonts w:ascii="Arial" w:hAnsi="Arial" w:hint="default"/>
      </w:rPr>
    </w:lvl>
    <w:lvl w:ilvl="5" w:tplc="9000C854" w:tentative="1">
      <w:start w:val="1"/>
      <w:numFmt w:val="bullet"/>
      <w:lvlText w:val="-"/>
      <w:lvlJc w:val="left"/>
      <w:pPr>
        <w:tabs>
          <w:tab w:val="num" w:pos="4320"/>
        </w:tabs>
        <w:ind w:left="4320" w:hanging="360"/>
      </w:pPr>
      <w:rPr>
        <w:rFonts w:ascii="Arial" w:hAnsi="Arial" w:hint="default"/>
      </w:rPr>
    </w:lvl>
    <w:lvl w:ilvl="6" w:tplc="DB40A2AC" w:tentative="1">
      <w:start w:val="1"/>
      <w:numFmt w:val="bullet"/>
      <w:lvlText w:val="-"/>
      <w:lvlJc w:val="left"/>
      <w:pPr>
        <w:tabs>
          <w:tab w:val="num" w:pos="5040"/>
        </w:tabs>
        <w:ind w:left="5040" w:hanging="360"/>
      </w:pPr>
      <w:rPr>
        <w:rFonts w:ascii="Arial" w:hAnsi="Arial" w:hint="default"/>
      </w:rPr>
    </w:lvl>
    <w:lvl w:ilvl="7" w:tplc="53AA0FB2" w:tentative="1">
      <w:start w:val="1"/>
      <w:numFmt w:val="bullet"/>
      <w:lvlText w:val="-"/>
      <w:lvlJc w:val="left"/>
      <w:pPr>
        <w:tabs>
          <w:tab w:val="num" w:pos="5760"/>
        </w:tabs>
        <w:ind w:left="5760" w:hanging="360"/>
      </w:pPr>
      <w:rPr>
        <w:rFonts w:ascii="Arial" w:hAnsi="Arial" w:hint="default"/>
      </w:rPr>
    </w:lvl>
    <w:lvl w:ilvl="8" w:tplc="87926E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6"/>
  </w:num>
  <w:num w:numId="14">
    <w:abstractNumId w:val="28"/>
  </w:num>
  <w:num w:numId="15">
    <w:abstractNumId w:val="27"/>
  </w:num>
  <w:num w:numId="16">
    <w:abstractNumId w:val="1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21"/>
  </w:num>
  <w:num w:numId="22">
    <w:abstractNumId w:val="20"/>
  </w:num>
  <w:num w:numId="23">
    <w:abstractNumId w:val="13"/>
  </w:num>
  <w:num w:numId="24">
    <w:abstractNumId w:val="18"/>
  </w:num>
  <w:num w:numId="25">
    <w:abstractNumId w:val="22"/>
  </w:num>
  <w:num w:numId="26">
    <w:abstractNumId w:val="18"/>
  </w:num>
  <w:num w:numId="27">
    <w:abstractNumId w:val="10"/>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23"/>
  </w:num>
  <w:num w:numId="43">
    <w:abstractNumId w:val="18"/>
  </w:num>
  <w:num w:numId="44">
    <w:abstractNumId w:val="18"/>
  </w:num>
  <w:num w:numId="45">
    <w:abstractNumId w:val="18"/>
  </w:num>
  <w:num w:numId="46">
    <w:abstractNumId w:val="14"/>
  </w:num>
  <w:num w:numId="47">
    <w:abstractNumId w:val="24"/>
  </w:num>
  <w:num w:numId="48">
    <w:abstractNumId w:val="1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851"/>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5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492632108172&quot;&gt;&lt;Field Name=&quot;IDName&quot; Value=&quot;GSI SP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Spitalamt&quot;/&gt;&lt;Field Name=&quot;DepartmentDe_2&quot; Value=&quot;&quot;/&gt;&lt;Field Name=&quot;DepartmentDe_3&quot; Value=&quot;&quot;/&gt;&lt;Field Name=&quot;DepartmentDe_4&quot; Value=&quot;&quot;/&gt;&lt;Field Name=&quot;DepartmentFr_1&quot; Value=&quot;Office des hôpitaux&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9 65&quot;/&gt;&lt;Field Name=&quot;Fax&quot; Value=&quot;+41 31 633 79 67&quot;/&gt;&lt;Field Name=&quot;Email&quot; Value=&quot;info.spa@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SPA, Rathausgasse 1, Postfach, 3000 Bern 8&quot;/&gt;&lt;Field Name=&quot;Ruecksendeadresse_FR&quot; Value=&quot;DSSI-ODH,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Field Name=&quot;Data_UID&quot; Value=&quot;2019111416492632108172&quot;/&gt;&lt;Field Name=&quot;Field_Name&quot; Value=&quot;Address2&quot;/&gt;&lt;Field Name=&quot;Field_UID&quot; Value=&quot;20030218192855313093400587&quot;/&gt;&lt;Field Name=&quot;ML_LCID&quot; Value=&quot;2055&quot;/&gt;&lt;Field Name=&quot;ML_Value&quot; Value=&quot;Postfach&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60926a89-fbf6-48cf-a16a-b7fc370d6952&quot;&gt;&lt;Field Name=&quot;IDName&quot; Value=&quot;May Noack Claudia, Sachbearbeiterin&quot;/&gt;&lt;Field Name=&quot;Name&quot; Value=&quot;Claudia May Noack&quot;/&gt;&lt;Field Name=&quot;Title_before_G&quot; Value=&quot;&quot;/&gt;&lt;Field Name=&quot;Title_before_F&quot; Value=&quot;&quot;/&gt;&lt;Field Name=&quot;Title_after_G&quot; Value=&quot;&quot;/&gt;&lt;Field Name=&quot;Title_after_F&quot; Value=&quot;&quot;/&gt;&lt;Field Name=&quot;Function_G&quot; Value=&quot;Sachbearbeiterin&quot;/&gt;&lt;Field Name=&quot;Function_F&quot; Value=&quot;Collaboratrice spécialisée&quot;/&gt;&lt;Field Name=&quot;DirectPhone&quot; Value=&quot;+41 31 633 79 51&quot;/&gt;&lt;Field Name=&quot;DirectFax&quot; Value=&quot;+41 31 633 79 53&quot;/&gt;&lt;Field Name=&quot;Mobile&quot; Value=&quot;&quot;/&gt;&lt;Field Name=&quot;EMail&quot; Value=&quot;claudia.maynoack@be.ch&quot;/&gt;&lt;Field Name=&quot;Initials&quot; Value=&quot;mc&quot;/&gt;&lt;Field Name=&quot;Unit_G&quot; Value=&quot;Abteilung Aufsicht&quot;/&gt;&lt;Field Name=&quot;Unit_F&quot; Value=&quot;Division Surveillance&quot;/&gt;&lt;Field Name=&quot;UnitAddress&quot; Value=&quot;Rathausgasse 1&quot;/&gt;&lt;Field Name=&quot;UnitZIP&quot; Value=&quot;3011&quot;/&gt;&lt;Field Name=&quot;UnitCity&quot; Value=&quot;Bern&quot;/&gt;&lt;Field Name=&quot;SignaturePicture&quot; Value=&quot;&quot;/&gt;&lt;Field Name=&quot;Data_UID&quot; Value=&quot;60926a89-fbf6-48cf-a16a-b7fc370d6952&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822A5E"/>
    <w:rsid w:val="000002A5"/>
    <w:rsid w:val="00000B67"/>
    <w:rsid w:val="00000C1D"/>
    <w:rsid w:val="00001886"/>
    <w:rsid w:val="00002B8D"/>
    <w:rsid w:val="00002D47"/>
    <w:rsid w:val="00004332"/>
    <w:rsid w:val="00004354"/>
    <w:rsid w:val="00007904"/>
    <w:rsid w:val="0001180F"/>
    <w:rsid w:val="000139BD"/>
    <w:rsid w:val="0001568C"/>
    <w:rsid w:val="00022448"/>
    <w:rsid w:val="000231B0"/>
    <w:rsid w:val="00023E45"/>
    <w:rsid w:val="00024529"/>
    <w:rsid w:val="000252CF"/>
    <w:rsid w:val="0002542A"/>
    <w:rsid w:val="00025E24"/>
    <w:rsid w:val="000260A8"/>
    <w:rsid w:val="00027E91"/>
    <w:rsid w:val="000334D6"/>
    <w:rsid w:val="000339A3"/>
    <w:rsid w:val="00040CC5"/>
    <w:rsid w:val="00040FD6"/>
    <w:rsid w:val="00042314"/>
    <w:rsid w:val="00042D27"/>
    <w:rsid w:val="00043B70"/>
    <w:rsid w:val="00044A51"/>
    <w:rsid w:val="00044D14"/>
    <w:rsid w:val="00045131"/>
    <w:rsid w:val="00046F4D"/>
    <w:rsid w:val="0005055C"/>
    <w:rsid w:val="0005197A"/>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5926"/>
    <w:rsid w:val="00076A6E"/>
    <w:rsid w:val="00077849"/>
    <w:rsid w:val="00077998"/>
    <w:rsid w:val="00082083"/>
    <w:rsid w:val="0009226A"/>
    <w:rsid w:val="00092A7B"/>
    <w:rsid w:val="000965EA"/>
    <w:rsid w:val="0009706D"/>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963"/>
    <w:rsid w:val="000C6089"/>
    <w:rsid w:val="000C6F3D"/>
    <w:rsid w:val="000C7ADE"/>
    <w:rsid w:val="000D6408"/>
    <w:rsid w:val="000D6E71"/>
    <w:rsid w:val="000E0792"/>
    <w:rsid w:val="000E0862"/>
    <w:rsid w:val="000E2014"/>
    <w:rsid w:val="000E2428"/>
    <w:rsid w:val="000E471F"/>
    <w:rsid w:val="000E4BE2"/>
    <w:rsid w:val="000E4CA2"/>
    <w:rsid w:val="000E7CA3"/>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312B"/>
    <w:rsid w:val="00114492"/>
    <w:rsid w:val="001208FF"/>
    <w:rsid w:val="001209DA"/>
    <w:rsid w:val="00123AA1"/>
    <w:rsid w:val="0012405E"/>
    <w:rsid w:val="00124C0D"/>
    <w:rsid w:val="00124C97"/>
    <w:rsid w:val="0012506A"/>
    <w:rsid w:val="0013294C"/>
    <w:rsid w:val="001349C9"/>
    <w:rsid w:val="00136B3F"/>
    <w:rsid w:val="00137978"/>
    <w:rsid w:val="001402EF"/>
    <w:rsid w:val="00140E1A"/>
    <w:rsid w:val="00141CE3"/>
    <w:rsid w:val="001440CE"/>
    <w:rsid w:val="0014447B"/>
    <w:rsid w:val="001455F9"/>
    <w:rsid w:val="00146849"/>
    <w:rsid w:val="001507E3"/>
    <w:rsid w:val="00150AFA"/>
    <w:rsid w:val="00150CC8"/>
    <w:rsid w:val="001525CC"/>
    <w:rsid w:val="00152D5D"/>
    <w:rsid w:val="001538FB"/>
    <w:rsid w:val="001543B5"/>
    <w:rsid w:val="00154DFF"/>
    <w:rsid w:val="00155F13"/>
    <w:rsid w:val="0016057B"/>
    <w:rsid w:val="00160659"/>
    <w:rsid w:val="00161D21"/>
    <w:rsid w:val="0016306F"/>
    <w:rsid w:val="001678DF"/>
    <w:rsid w:val="00174CAD"/>
    <w:rsid w:val="00174EE0"/>
    <w:rsid w:val="00177080"/>
    <w:rsid w:val="001806B9"/>
    <w:rsid w:val="0018281A"/>
    <w:rsid w:val="00183D4D"/>
    <w:rsid w:val="00184153"/>
    <w:rsid w:val="00185024"/>
    <w:rsid w:val="001859D8"/>
    <w:rsid w:val="00186D97"/>
    <w:rsid w:val="00190973"/>
    <w:rsid w:val="00196F3D"/>
    <w:rsid w:val="001A0D83"/>
    <w:rsid w:val="001A1EB8"/>
    <w:rsid w:val="001A338B"/>
    <w:rsid w:val="001A5983"/>
    <w:rsid w:val="001A6C01"/>
    <w:rsid w:val="001A7FD6"/>
    <w:rsid w:val="001B5BCF"/>
    <w:rsid w:val="001B6CC6"/>
    <w:rsid w:val="001B6D19"/>
    <w:rsid w:val="001B6D85"/>
    <w:rsid w:val="001C16C6"/>
    <w:rsid w:val="001C2F09"/>
    <w:rsid w:val="001C3E2C"/>
    <w:rsid w:val="001C46FF"/>
    <w:rsid w:val="001C6F7F"/>
    <w:rsid w:val="001C709B"/>
    <w:rsid w:val="001C7CD1"/>
    <w:rsid w:val="001D1D52"/>
    <w:rsid w:val="001E050F"/>
    <w:rsid w:val="001E1D4D"/>
    <w:rsid w:val="001E29E4"/>
    <w:rsid w:val="001E44DA"/>
    <w:rsid w:val="001E4EFA"/>
    <w:rsid w:val="001E6E56"/>
    <w:rsid w:val="001E6E9B"/>
    <w:rsid w:val="001F1DA8"/>
    <w:rsid w:val="001F2CD0"/>
    <w:rsid w:val="001F5040"/>
    <w:rsid w:val="001F68ED"/>
    <w:rsid w:val="002009FE"/>
    <w:rsid w:val="0020387E"/>
    <w:rsid w:val="002055FB"/>
    <w:rsid w:val="002058C2"/>
    <w:rsid w:val="002104D5"/>
    <w:rsid w:val="00212C71"/>
    <w:rsid w:val="00213236"/>
    <w:rsid w:val="00216B14"/>
    <w:rsid w:val="002171C3"/>
    <w:rsid w:val="002225FA"/>
    <w:rsid w:val="002234DA"/>
    <w:rsid w:val="00223DBA"/>
    <w:rsid w:val="0022436B"/>
    <w:rsid w:val="002251DD"/>
    <w:rsid w:val="00227F92"/>
    <w:rsid w:val="00230C11"/>
    <w:rsid w:val="002315B5"/>
    <w:rsid w:val="00232E0D"/>
    <w:rsid w:val="002363A3"/>
    <w:rsid w:val="00240695"/>
    <w:rsid w:val="00243529"/>
    <w:rsid w:val="00244E0D"/>
    <w:rsid w:val="002507BD"/>
    <w:rsid w:val="00252DB7"/>
    <w:rsid w:val="00253748"/>
    <w:rsid w:val="00253FD3"/>
    <w:rsid w:val="00257163"/>
    <w:rsid w:val="002571B1"/>
    <w:rsid w:val="002602E9"/>
    <w:rsid w:val="002645DC"/>
    <w:rsid w:val="002650E6"/>
    <w:rsid w:val="00265331"/>
    <w:rsid w:val="002669C5"/>
    <w:rsid w:val="00267613"/>
    <w:rsid w:val="00271915"/>
    <w:rsid w:val="00272287"/>
    <w:rsid w:val="00276705"/>
    <w:rsid w:val="00277E20"/>
    <w:rsid w:val="00281076"/>
    <w:rsid w:val="00281097"/>
    <w:rsid w:val="002830D7"/>
    <w:rsid w:val="00284AA5"/>
    <w:rsid w:val="00286E37"/>
    <w:rsid w:val="00287998"/>
    <w:rsid w:val="0029350F"/>
    <w:rsid w:val="002941DB"/>
    <w:rsid w:val="00296CF8"/>
    <w:rsid w:val="00296EF9"/>
    <w:rsid w:val="002A028A"/>
    <w:rsid w:val="002A1929"/>
    <w:rsid w:val="002A53C0"/>
    <w:rsid w:val="002A66F2"/>
    <w:rsid w:val="002A6709"/>
    <w:rsid w:val="002A688E"/>
    <w:rsid w:val="002B09D5"/>
    <w:rsid w:val="002B1C43"/>
    <w:rsid w:val="002B1E64"/>
    <w:rsid w:val="002B3964"/>
    <w:rsid w:val="002B7B5A"/>
    <w:rsid w:val="002C0DF8"/>
    <w:rsid w:val="002C1E49"/>
    <w:rsid w:val="002C2B4F"/>
    <w:rsid w:val="002C343A"/>
    <w:rsid w:val="002C359A"/>
    <w:rsid w:val="002C4086"/>
    <w:rsid w:val="002D3DF6"/>
    <w:rsid w:val="002E0B33"/>
    <w:rsid w:val="002E33FD"/>
    <w:rsid w:val="002E54EB"/>
    <w:rsid w:val="002E57AF"/>
    <w:rsid w:val="002E5FAE"/>
    <w:rsid w:val="002E682F"/>
    <w:rsid w:val="002F0E22"/>
    <w:rsid w:val="002F1D2F"/>
    <w:rsid w:val="002F2CD7"/>
    <w:rsid w:val="002F3B70"/>
    <w:rsid w:val="002F480A"/>
    <w:rsid w:val="002F6D01"/>
    <w:rsid w:val="002F77A6"/>
    <w:rsid w:val="003001DC"/>
    <w:rsid w:val="00300C1E"/>
    <w:rsid w:val="003010ED"/>
    <w:rsid w:val="00301891"/>
    <w:rsid w:val="00303785"/>
    <w:rsid w:val="00304024"/>
    <w:rsid w:val="003060EE"/>
    <w:rsid w:val="003079DA"/>
    <w:rsid w:val="00307DB2"/>
    <w:rsid w:val="00312AE1"/>
    <w:rsid w:val="00314D69"/>
    <w:rsid w:val="00315936"/>
    <w:rsid w:val="00317561"/>
    <w:rsid w:val="00322D36"/>
    <w:rsid w:val="00323BC2"/>
    <w:rsid w:val="003251F6"/>
    <w:rsid w:val="0032671E"/>
    <w:rsid w:val="00326A6C"/>
    <w:rsid w:val="003271F1"/>
    <w:rsid w:val="003272BC"/>
    <w:rsid w:val="003305EB"/>
    <w:rsid w:val="003306E0"/>
    <w:rsid w:val="00332E4D"/>
    <w:rsid w:val="00334ABA"/>
    <w:rsid w:val="00335B07"/>
    <w:rsid w:val="0033641B"/>
    <w:rsid w:val="003372F5"/>
    <w:rsid w:val="0034186D"/>
    <w:rsid w:val="003448D9"/>
    <w:rsid w:val="003449A4"/>
    <w:rsid w:val="003450F6"/>
    <w:rsid w:val="00345339"/>
    <w:rsid w:val="00345EF6"/>
    <w:rsid w:val="00346AC7"/>
    <w:rsid w:val="00355276"/>
    <w:rsid w:val="00355935"/>
    <w:rsid w:val="00357B7E"/>
    <w:rsid w:val="00362257"/>
    <w:rsid w:val="00365886"/>
    <w:rsid w:val="00365931"/>
    <w:rsid w:val="003662B4"/>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97281"/>
    <w:rsid w:val="003A06C1"/>
    <w:rsid w:val="003A0EAA"/>
    <w:rsid w:val="003A293A"/>
    <w:rsid w:val="003A5C7A"/>
    <w:rsid w:val="003A7DFB"/>
    <w:rsid w:val="003B0D37"/>
    <w:rsid w:val="003B1612"/>
    <w:rsid w:val="003B67F4"/>
    <w:rsid w:val="003B6E89"/>
    <w:rsid w:val="003C4EC2"/>
    <w:rsid w:val="003C7AEF"/>
    <w:rsid w:val="003D41C5"/>
    <w:rsid w:val="003D4EEE"/>
    <w:rsid w:val="003D5BA7"/>
    <w:rsid w:val="003D7242"/>
    <w:rsid w:val="003E052B"/>
    <w:rsid w:val="003E3DFB"/>
    <w:rsid w:val="003E46AD"/>
    <w:rsid w:val="003E77DF"/>
    <w:rsid w:val="003E7A3F"/>
    <w:rsid w:val="003E7CC4"/>
    <w:rsid w:val="003F0B81"/>
    <w:rsid w:val="003F1FE7"/>
    <w:rsid w:val="003F28E9"/>
    <w:rsid w:val="003F4041"/>
    <w:rsid w:val="003F610B"/>
    <w:rsid w:val="003F6184"/>
    <w:rsid w:val="004029AF"/>
    <w:rsid w:val="00407ADF"/>
    <w:rsid w:val="00411FEF"/>
    <w:rsid w:val="00412114"/>
    <w:rsid w:val="00412DBB"/>
    <w:rsid w:val="004140F0"/>
    <w:rsid w:val="00415D14"/>
    <w:rsid w:val="004161F2"/>
    <w:rsid w:val="0041733A"/>
    <w:rsid w:val="004173AA"/>
    <w:rsid w:val="004173F8"/>
    <w:rsid w:val="00420341"/>
    <w:rsid w:val="00421A1D"/>
    <w:rsid w:val="00422101"/>
    <w:rsid w:val="004229F4"/>
    <w:rsid w:val="00424268"/>
    <w:rsid w:val="00427680"/>
    <w:rsid w:val="00430709"/>
    <w:rsid w:val="00431C13"/>
    <w:rsid w:val="004324CD"/>
    <w:rsid w:val="004328C8"/>
    <w:rsid w:val="004337AA"/>
    <w:rsid w:val="00435DAB"/>
    <w:rsid w:val="00436051"/>
    <w:rsid w:val="0043661F"/>
    <w:rsid w:val="004370E3"/>
    <w:rsid w:val="004374BA"/>
    <w:rsid w:val="00437B8B"/>
    <w:rsid w:val="004401A6"/>
    <w:rsid w:val="00440C1F"/>
    <w:rsid w:val="00441A6C"/>
    <w:rsid w:val="00442F98"/>
    <w:rsid w:val="00443C6E"/>
    <w:rsid w:val="00445BFB"/>
    <w:rsid w:val="004472F7"/>
    <w:rsid w:val="004506F2"/>
    <w:rsid w:val="00450991"/>
    <w:rsid w:val="00451317"/>
    <w:rsid w:val="00453852"/>
    <w:rsid w:val="0045460B"/>
    <w:rsid w:val="00454CAA"/>
    <w:rsid w:val="0046373D"/>
    <w:rsid w:val="00463E8B"/>
    <w:rsid w:val="00464258"/>
    <w:rsid w:val="00467057"/>
    <w:rsid w:val="0046784E"/>
    <w:rsid w:val="00470394"/>
    <w:rsid w:val="0047384F"/>
    <w:rsid w:val="00473F6D"/>
    <w:rsid w:val="00477149"/>
    <w:rsid w:val="004774D1"/>
    <w:rsid w:val="00477838"/>
    <w:rsid w:val="00477FF6"/>
    <w:rsid w:val="004851C3"/>
    <w:rsid w:val="00485BEE"/>
    <w:rsid w:val="00486D68"/>
    <w:rsid w:val="00487E7E"/>
    <w:rsid w:val="004913B4"/>
    <w:rsid w:val="0049257B"/>
    <w:rsid w:val="00493944"/>
    <w:rsid w:val="0049478B"/>
    <w:rsid w:val="00494AD2"/>
    <w:rsid w:val="004954D2"/>
    <w:rsid w:val="00496494"/>
    <w:rsid w:val="004A060F"/>
    <w:rsid w:val="004A0D50"/>
    <w:rsid w:val="004A3035"/>
    <w:rsid w:val="004A6381"/>
    <w:rsid w:val="004A6F67"/>
    <w:rsid w:val="004A7C87"/>
    <w:rsid w:val="004B5AB0"/>
    <w:rsid w:val="004B7284"/>
    <w:rsid w:val="004B7B38"/>
    <w:rsid w:val="004C4029"/>
    <w:rsid w:val="004C47DD"/>
    <w:rsid w:val="004C5E07"/>
    <w:rsid w:val="004C5FA6"/>
    <w:rsid w:val="004C6CF9"/>
    <w:rsid w:val="004D104D"/>
    <w:rsid w:val="004D5C7D"/>
    <w:rsid w:val="004E0447"/>
    <w:rsid w:val="004E1981"/>
    <w:rsid w:val="004E5C37"/>
    <w:rsid w:val="004E7468"/>
    <w:rsid w:val="004F0D8E"/>
    <w:rsid w:val="004F35B8"/>
    <w:rsid w:val="004F3702"/>
    <w:rsid w:val="004F42A9"/>
    <w:rsid w:val="004F4C96"/>
    <w:rsid w:val="004F5462"/>
    <w:rsid w:val="004F5A0B"/>
    <w:rsid w:val="004F6689"/>
    <w:rsid w:val="004F755B"/>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0A10"/>
    <w:rsid w:val="00543E2A"/>
    <w:rsid w:val="00544134"/>
    <w:rsid w:val="00544D23"/>
    <w:rsid w:val="0055005A"/>
    <w:rsid w:val="00550F8A"/>
    <w:rsid w:val="00552F8E"/>
    <w:rsid w:val="005534E2"/>
    <w:rsid w:val="00553B23"/>
    <w:rsid w:val="00555C99"/>
    <w:rsid w:val="00557113"/>
    <w:rsid w:val="00557308"/>
    <w:rsid w:val="005606C3"/>
    <w:rsid w:val="00560A7E"/>
    <w:rsid w:val="005643BB"/>
    <w:rsid w:val="0056693A"/>
    <w:rsid w:val="0056720E"/>
    <w:rsid w:val="00567415"/>
    <w:rsid w:val="00577A3D"/>
    <w:rsid w:val="0058050C"/>
    <w:rsid w:val="00585731"/>
    <w:rsid w:val="00585EBA"/>
    <w:rsid w:val="00586E75"/>
    <w:rsid w:val="00587B04"/>
    <w:rsid w:val="00590C63"/>
    <w:rsid w:val="0059155C"/>
    <w:rsid w:val="0059183C"/>
    <w:rsid w:val="00593FAB"/>
    <w:rsid w:val="00594C3C"/>
    <w:rsid w:val="00594F65"/>
    <w:rsid w:val="00595286"/>
    <w:rsid w:val="00595CA1"/>
    <w:rsid w:val="00596C45"/>
    <w:rsid w:val="00597709"/>
    <w:rsid w:val="005A01A4"/>
    <w:rsid w:val="005A07D4"/>
    <w:rsid w:val="005A0CBF"/>
    <w:rsid w:val="005B0ADF"/>
    <w:rsid w:val="005B3B24"/>
    <w:rsid w:val="005B3D70"/>
    <w:rsid w:val="005B57D7"/>
    <w:rsid w:val="005C1B96"/>
    <w:rsid w:val="005C32BD"/>
    <w:rsid w:val="005C5E32"/>
    <w:rsid w:val="005D1237"/>
    <w:rsid w:val="005D163E"/>
    <w:rsid w:val="005D1F39"/>
    <w:rsid w:val="005D28F6"/>
    <w:rsid w:val="005D4E20"/>
    <w:rsid w:val="005D79DB"/>
    <w:rsid w:val="005D7F56"/>
    <w:rsid w:val="005E110D"/>
    <w:rsid w:val="005E4E42"/>
    <w:rsid w:val="005E7427"/>
    <w:rsid w:val="005E7E3B"/>
    <w:rsid w:val="005F0405"/>
    <w:rsid w:val="005F17C5"/>
    <w:rsid w:val="005F381B"/>
    <w:rsid w:val="005F43A0"/>
    <w:rsid w:val="005F5606"/>
    <w:rsid w:val="005F63E5"/>
    <w:rsid w:val="00605EF9"/>
    <w:rsid w:val="006062FE"/>
    <w:rsid w:val="006064CE"/>
    <w:rsid w:val="00607715"/>
    <w:rsid w:val="00611C00"/>
    <w:rsid w:val="00611F49"/>
    <w:rsid w:val="00612326"/>
    <w:rsid w:val="00616DFD"/>
    <w:rsid w:val="0061715B"/>
    <w:rsid w:val="0062010B"/>
    <w:rsid w:val="006208F5"/>
    <w:rsid w:val="006222F5"/>
    <w:rsid w:val="00622A1C"/>
    <w:rsid w:val="00630CD1"/>
    <w:rsid w:val="0063352C"/>
    <w:rsid w:val="00633DBB"/>
    <w:rsid w:val="00634439"/>
    <w:rsid w:val="00634C2C"/>
    <w:rsid w:val="00636E7F"/>
    <w:rsid w:val="00641B62"/>
    <w:rsid w:val="00641CF6"/>
    <w:rsid w:val="00642707"/>
    <w:rsid w:val="00643251"/>
    <w:rsid w:val="006443AF"/>
    <w:rsid w:val="0065086D"/>
    <w:rsid w:val="0065474A"/>
    <w:rsid w:val="006549D1"/>
    <w:rsid w:val="006606D9"/>
    <w:rsid w:val="00663C99"/>
    <w:rsid w:val="0066460F"/>
    <w:rsid w:val="00664AB2"/>
    <w:rsid w:val="00665FFA"/>
    <w:rsid w:val="00666D33"/>
    <w:rsid w:val="0066771E"/>
    <w:rsid w:val="00670433"/>
    <w:rsid w:val="00672E46"/>
    <w:rsid w:val="00672E7C"/>
    <w:rsid w:val="00673293"/>
    <w:rsid w:val="00673F77"/>
    <w:rsid w:val="006753FE"/>
    <w:rsid w:val="0067795E"/>
    <w:rsid w:val="00681715"/>
    <w:rsid w:val="00683536"/>
    <w:rsid w:val="00684A06"/>
    <w:rsid w:val="006861CF"/>
    <w:rsid w:val="0069114C"/>
    <w:rsid w:val="006912FA"/>
    <w:rsid w:val="0069355E"/>
    <w:rsid w:val="00694094"/>
    <w:rsid w:val="006A0CDE"/>
    <w:rsid w:val="006A27FE"/>
    <w:rsid w:val="006A34A3"/>
    <w:rsid w:val="006A49EA"/>
    <w:rsid w:val="006A4EAF"/>
    <w:rsid w:val="006A5301"/>
    <w:rsid w:val="006A5329"/>
    <w:rsid w:val="006B131C"/>
    <w:rsid w:val="006B1740"/>
    <w:rsid w:val="006B2E6D"/>
    <w:rsid w:val="006B31DF"/>
    <w:rsid w:val="006B51F7"/>
    <w:rsid w:val="006B5383"/>
    <w:rsid w:val="006C52AF"/>
    <w:rsid w:val="006D3D4C"/>
    <w:rsid w:val="006D3EF1"/>
    <w:rsid w:val="006D4FF5"/>
    <w:rsid w:val="006D59BE"/>
    <w:rsid w:val="006E2AE9"/>
    <w:rsid w:val="006E3670"/>
    <w:rsid w:val="006E37D6"/>
    <w:rsid w:val="006E503F"/>
    <w:rsid w:val="006E5642"/>
    <w:rsid w:val="006E5FAD"/>
    <w:rsid w:val="006E7FA8"/>
    <w:rsid w:val="006F003B"/>
    <w:rsid w:val="006F3FE9"/>
    <w:rsid w:val="006F684B"/>
    <w:rsid w:val="00701573"/>
    <w:rsid w:val="00701B95"/>
    <w:rsid w:val="00701EB4"/>
    <w:rsid w:val="0070587B"/>
    <w:rsid w:val="00706257"/>
    <w:rsid w:val="00706FA1"/>
    <w:rsid w:val="007103D2"/>
    <w:rsid w:val="007115F8"/>
    <w:rsid w:val="00711610"/>
    <w:rsid w:val="00711F3C"/>
    <w:rsid w:val="00712CE8"/>
    <w:rsid w:val="00713603"/>
    <w:rsid w:val="00716023"/>
    <w:rsid w:val="0072323E"/>
    <w:rsid w:val="007237B2"/>
    <w:rsid w:val="00724281"/>
    <w:rsid w:val="007267FF"/>
    <w:rsid w:val="00726E75"/>
    <w:rsid w:val="00730FCB"/>
    <w:rsid w:val="00733EA7"/>
    <w:rsid w:val="007354F4"/>
    <w:rsid w:val="00740543"/>
    <w:rsid w:val="00743D20"/>
    <w:rsid w:val="00746C72"/>
    <w:rsid w:val="00747CBE"/>
    <w:rsid w:val="007514B9"/>
    <w:rsid w:val="007516F5"/>
    <w:rsid w:val="00752C45"/>
    <w:rsid w:val="0076101E"/>
    <w:rsid w:val="00761036"/>
    <w:rsid w:val="007613AF"/>
    <w:rsid w:val="007613B9"/>
    <w:rsid w:val="00762783"/>
    <w:rsid w:val="007639BD"/>
    <w:rsid w:val="007640FB"/>
    <w:rsid w:val="00765219"/>
    <w:rsid w:val="00767FBD"/>
    <w:rsid w:val="007740C9"/>
    <w:rsid w:val="00776C5A"/>
    <w:rsid w:val="00777931"/>
    <w:rsid w:val="00782E7E"/>
    <w:rsid w:val="0078389C"/>
    <w:rsid w:val="00784071"/>
    <w:rsid w:val="00784160"/>
    <w:rsid w:val="00793E66"/>
    <w:rsid w:val="007961DF"/>
    <w:rsid w:val="007A15BC"/>
    <w:rsid w:val="007A234C"/>
    <w:rsid w:val="007A3944"/>
    <w:rsid w:val="007A3EBB"/>
    <w:rsid w:val="007A7B93"/>
    <w:rsid w:val="007B57B6"/>
    <w:rsid w:val="007C062E"/>
    <w:rsid w:val="007C1ED8"/>
    <w:rsid w:val="007C2009"/>
    <w:rsid w:val="007C2228"/>
    <w:rsid w:val="007C4472"/>
    <w:rsid w:val="007C6AB3"/>
    <w:rsid w:val="007C7082"/>
    <w:rsid w:val="007C7B75"/>
    <w:rsid w:val="007C7C56"/>
    <w:rsid w:val="007D29E8"/>
    <w:rsid w:val="007D3BBA"/>
    <w:rsid w:val="007D494E"/>
    <w:rsid w:val="007D5E3D"/>
    <w:rsid w:val="007D728A"/>
    <w:rsid w:val="007D7C96"/>
    <w:rsid w:val="007E0390"/>
    <w:rsid w:val="007E059D"/>
    <w:rsid w:val="007E7E05"/>
    <w:rsid w:val="007F0C74"/>
    <w:rsid w:val="007F0F48"/>
    <w:rsid w:val="007F24E2"/>
    <w:rsid w:val="007F25CF"/>
    <w:rsid w:val="007F4F57"/>
    <w:rsid w:val="007F50BC"/>
    <w:rsid w:val="007F6D45"/>
    <w:rsid w:val="007F7BA4"/>
    <w:rsid w:val="00800E72"/>
    <w:rsid w:val="00801ADE"/>
    <w:rsid w:val="0080207A"/>
    <w:rsid w:val="0080273A"/>
    <w:rsid w:val="0080554E"/>
    <w:rsid w:val="00805CA9"/>
    <w:rsid w:val="00806E0D"/>
    <w:rsid w:val="00810944"/>
    <w:rsid w:val="00814495"/>
    <w:rsid w:val="00820152"/>
    <w:rsid w:val="00820FA6"/>
    <w:rsid w:val="00822A5E"/>
    <w:rsid w:val="0082330C"/>
    <w:rsid w:val="008237F8"/>
    <w:rsid w:val="00825083"/>
    <w:rsid w:val="0082523C"/>
    <w:rsid w:val="00827488"/>
    <w:rsid w:val="0082798D"/>
    <w:rsid w:val="00827E32"/>
    <w:rsid w:val="0083034B"/>
    <w:rsid w:val="008322C0"/>
    <w:rsid w:val="00832A31"/>
    <w:rsid w:val="0083525F"/>
    <w:rsid w:val="00841468"/>
    <w:rsid w:val="00842209"/>
    <w:rsid w:val="00842F39"/>
    <w:rsid w:val="00844E6C"/>
    <w:rsid w:val="00846501"/>
    <w:rsid w:val="0084673D"/>
    <w:rsid w:val="008468B7"/>
    <w:rsid w:val="00847BDD"/>
    <w:rsid w:val="0085142C"/>
    <w:rsid w:val="00853756"/>
    <w:rsid w:val="00861E86"/>
    <w:rsid w:val="00861EC9"/>
    <w:rsid w:val="00862F6F"/>
    <w:rsid w:val="00863A7D"/>
    <w:rsid w:val="008648C0"/>
    <w:rsid w:val="008649E5"/>
    <w:rsid w:val="00865C65"/>
    <w:rsid w:val="00866570"/>
    <w:rsid w:val="0087070C"/>
    <w:rsid w:val="008714D0"/>
    <w:rsid w:val="00871D7C"/>
    <w:rsid w:val="008734EB"/>
    <w:rsid w:val="008758DE"/>
    <w:rsid w:val="00877A88"/>
    <w:rsid w:val="0088071F"/>
    <w:rsid w:val="00884CAE"/>
    <w:rsid w:val="00886692"/>
    <w:rsid w:val="008878DB"/>
    <w:rsid w:val="00890E0D"/>
    <w:rsid w:val="008910CD"/>
    <w:rsid w:val="008913D6"/>
    <w:rsid w:val="00896389"/>
    <w:rsid w:val="00897044"/>
    <w:rsid w:val="00897113"/>
    <w:rsid w:val="00897A1D"/>
    <w:rsid w:val="008A0B15"/>
    <w:rsid w:val="008A0EED"/>
    <w:rsid w:val="008A480B"/>
    <w:rsid w:val="008A5328"/>
    <w:rsid w:val="008A78F8"/>
    <w:rsid w:val="008B02FC"/>
    <w:rsid w:val="008B0C14"/>
    <w:rsid w:val="008B40D9"/>
    <w:rsid w:val="008B5A03"/>
    <w:rsid w:val="008B6626"/>
    <w:rsid w:val="008C15D4"/>
    <w:rsid w:val="008C1EBB"/>
    <w:rsid w:val="008C5072"/>
    <w:rsid w:val="008D0610"/>
    <w:rsid w:val="008D0704"/>
    <w:rsid w:val="008D0BF7"/>
    <w:rsid w:val="008E0D53"/>
    <w:rsid w:val="008E2E30"/>
    <w:rsid w:val="008F02E6"/>
    <w:rsid w:val="008F2149"/>
    <w:rsid w:val="008F2695"/>
    <w:rsid w:val="008F3E24"/>
    <w:rsid w:val="008F41DC"/>
    <w:rsid w:val="008F4846"/>
    <w:rsid w:val="008F5A38"/>
    <w:rsid w:val="00904C14"/>
    <w:rsid w:val="00904CA5"/>
    <w:rsid w:val="00905132"/>
    <w:rsid w:val="00905189"/>
    <w:rsid w:val="00905966"/>
    <w:rsid w:val="00906BE0"/>
    <w:rsid w:val="00914ADF"/>
    <w:rsid w:val="00916D2D"/>
    <w:rsid w:val="00917686"/>
    <w:rsid w:val="0092139B"/>
    <w:rsid w:val="009227ED"/>
    <w:rsid w:val="00924872"/>
    <w:rsid w:val="00925789"/>
    <w:rsid w:val="0092600B"/>
    <w:rsid w:val="0093054A"/>
    <w:rsid w:val="00934469"/>
    <w:rsid w:val="00935DB4"/>
    <w:rsid w:val="00936E0C"/>
    <w:rsid w:val="00940C25"/>
    <w:rsid w:val="00941DEF"/>
    <w:rsid w:val="00942669"/>
    <w:rsid w:val="00945CD5"/>
    <w:rsid w:val="00947D4D"/>
    <w:rsid w:val="00951B10"/>
    <w:rsid w:val="00951F20"/>
    <w:rsid w:val="00953997"/>
    <w:rsid w:val="00954E0A"/>
    <w:rsid w:val="00955258"/>
    <w:rsid w:val="00956703"/>
    <w:rsid w:val="009567A7"/>
    <w:rsid w:val="009579B6"/>
    <w:rsid w:val="00962B04"/>
    <w:rsid w:val="009676E7"/>
    <w:rsid w:val="00967B46"/>
    <w:rsid w:val="009713F2"/>
    <w:rsid w:val="00971AFD"/>
    <w:rsid w:val="0097415F"/>
    <w:rsid w:val="0097590A"/>
    <w:rsid w:val="009876C5"/>
    <w:rsid w:val="0098793C"/>
    <w:rsid w:val="00987B66"/>
    <w:rsid w:val="009906EE"/>
    <w:rsid w:val="00990E17"/>
    <w:rsid w:val="00991A2D"/>
    <w:rsid w:val="009935D9"/>
    <w:rsid w:val="00995E20"/>
    <w:rsid w:val="00995F05"/>
    <w:rsid w:val="00996A3D"/>
    <w:rsid w:val="009A353D"/>
    <w:rsid w:val="009B0C1C"/>
    <w:rsid w:val="009B3D60"/>
    <w:rsid w:val="009C0B77"/>
    <w:rsid w:val="009C12F3"/>
    <w:rsid w:val="009C1891"/>
    <w:rsid w:val="009C2B30"/>
    <w:rsid w:val="009C3C0C"/>
    <w:rsid w:val="009C4F42"/>
    <w:rsid w:val="009C7D17"/>
    <w:rsid w:val="009D1490"/>
    <w:rsid w:val="009D24D9"/>
    <w:rsid w:val="009D48A4"/>
    <w:rsid w:val="009E0509"/>
    <w:rsid w:val="009E07BD"/>
    <w:rsid w:val="009E0C56"/>
    <w:rsid w:val="009E0E4C"/>
    <w:rsid w:val="009E11FC"/>
    <w:rsid w:val="009E1B47"/>
    <w:rsid w:val="009E3753"/>
    <w:rsid w:val="009E3A46"/>
    <w:rsid w:val="009E67CB"/>
    <w:rsid w:val="009F2DD1"/>
    <w:rsid w:val="009F5768"/>
    <w:rsid w:val="00A0089D"/>
    <w:rsid w:val="00A014BF"/>
    <w:rsid w:val="00A0167A"/>
    <w:rsid w:val="00A0207D"/>
    <w:rsid w:val="00A02515"/>
    <w:rsid w:val="00A03765"/>
    <w:rsid w:val="00A05CC6"/>
    <w:rsid w:val="00A07128"/>
    <w:rsid w:val="00A07482"/>
    <w:rsid w:val="00A10ECA"/>
    <w:rsid w:val="00A10F5D"/>
    <w:rsid w:val="00A13B8A"/>
    <w:rsid w:val="00A13F5F"/>
    <w:rsid w:val="00A1587A"/>
    <w:rsid w:val="00A15ED1"/>
    <w:rsid w:val="00A16EAE"/>
    <w:rsid w:val="00A216F8"/>
    <w:rsid w:val="00A2247B"/>
    <w:rsid w:val="00A23824"/>
    <w:rsid w:val="00A246E4"/>
    <w:rsid w:val="00A2737B"/>
    <w:rsid w:val="00A27C3A"/>
    <w:rsid w:val="00A372E4"/>
    <w:rsid w:val="00A424FC"/>
    <w:rsid w:val="00A42955"/>
    <w:rsid w:val="00A434D9"/>
    <w:rsid w:val="00A448EC"/>
    <w:rsid w:val="00A44F3C"/>
    <w:rsid w:val="00A457FA"/>
    <w:rsid w:val="00A45CAA"/>
    <w:rsid w:val="00A53162"/>
    <w:rsid w:val="00A54BCA"/>
    <w:rsid w:val="00A56D33"/>
    <w:rsid w:val="00A575C3"/>
    <w:rsid w:val="00A57B99"/>
    <w:rsid w:val="00A605B3"/>
    <w:rsid w:val="00A63A78"/>
    <w:rsid w:val="00A64124"/>
    <w:rsid w:val="00A6503D"/>
    <w:rsid w:val="00A66278"/>
    <w:rsid w:val="00A706E0"/>
    <w:rsid w:val="00A70B67"/>
    <w:rsid w:val="00A718B9"/>
    <w:rsid w:val="00A71CC5"/>
    <w:rsid w:val="00A76703"/>
    <w:rsid w:val="00A778A2"/>
    <w:rsid w:val="00A83353"/>
    <w:rsid w:val="00A84437"/>
    <w:rsid w:val="00A87126"/>
    <w:rsid w:val="00A877C9"/>
    <w:rsid w:val="00A879A9"/>
    <w:rsid w:val="00A90526"/>
    <w:rsid w:val="00A90E6A"/>
    <w:rsid w:val="00A91C91"/>
    <w:rsid w:val="00A926D6"/>
    <w:rsid w:val="00A9356C"/>
    <w:rsid w:val="00A9360B"/>
    <w:rsid w:val="00A93E1D"/>
    <w:rsid w:val="00AA0023"/>
    <w:rsid w:val="00AA10AE"/>
    <w:rsid w:val="00AA220A"/>
    <w:rsid w:val="00AA4CAA"/>
    <w:rsid w:val="00AA5C46"/>
    <w:rsid w:val="00AA77C7"/>
    <w:rsid w:val="00AB00D6"/>
    <w:rsid w:val="00AB1204"/>
    <w:rsid w:val="00AB24B1"/>
    <w:rsid w:val="00AB3B2A"/>
    <w:rsid w:val="00AB3C0A"/>
    <w:rsid w:val="00AB5AD4"/>
    <w:rsid w:val="00AB6556"/>
    <w:rsid w:val="00AC29D9"/>
    <w:rsid w:val="00AC338A"/>
    <w:rsid w:val="00AC41F5"/>
    <w:rsid w:val="00AC7258"/>
    <w:rsid w:val="00AD2783"/>
    <w:rsid w:val="00AD2DE7"/>
    <w:rsid w:val="00AD3C59"/>
    <w:rsid w:val="00AD47AE"/>
    <w:rsid w:val="00AD4BEC"/>
    <w:rsid w:val="00AD7FDF"/>
    <w:rsid w:val="00AE1B37"/>
    <w:rsid w:val="00AE1C68"/>
    <w:rsid w:val="00AE2D44"/>
    <w:rsid w:val="00AE5D62"/>
    <w:rsid w:val="00AE654A"/>
    <w:rsid w:val="00AE66A9"/>
    <w:rsid w:val="00AE6C6B"/>
    <w:rsid w:val="00AF2C95"/>
    <w:rsid w:val="00AF486A"/>
    <w:rsid w:val="00AF5AD1"/>
    <w:rsid w:val="00AF7488"/>
    <w:rsid w:val="00AF75CA"/>
    <w:rsid w:val="00B0183D"/>
    <w:rsid w:val="00B059A1"/>
    <w:rsid w:val="00B06905"/>
    <w:rsid w:val="00B0709A"/>
    <w:rsid w:val="00B0732A"/>
    <w:rsid w:val="00B107D9"/>
    <w:rsid w:val="00B12C33"/>
    <w:rsid w:val="00B13226"/>
    <w:rsid w:val="00B15B0E"/>
    <w:rsid w:val="00B23FC9"/>
    <w:rsid w:val="00B251AC"/>
    <w:rsid w:val="00B25A7F"/>
    <w:rsid w:val="00B25D84"/>
    <w:rsid w:val="00B35B33"/>
    <w:rsid w:val="00B36E7E"/>
    <w:rsid w:val="00B37F8E"/>
    <w:rsid w:val="00B40F06"/>
    <w:rsid w:val="00B4119B"/>
    <w:rsid w:val="00B419D2"/>
    <w:rsid w:val="00B41C8E"/>
    <w:rsid w:val="00B43F54"/>
    <w:rsid w:val="00B47466"/>
    <w:rsid w:val="00B509D8"/>
    <w:rsid w:val="00B5459E"/>
    <w:rsid w:val="00B55226"/>
    <w:rsid w:val="00B5624D"/>
    <w:rsid w:val="00B60C51"/>
    <w:rsid w:val="00B61C29"/>
    <w:rsid w:val="00B644B2"/>
    <w:rsid w:val="00B72AB6"/>
    <w:rsid w:val="00B73ADD"/>
    <w:rsid w:val="00B75C6C"/>
    <w:rsid w:val="00B77B2D"/>
    <w:rsid w:val="00B80714"/>
    <w:rsid w:val="00B812A3"/>
    <w:rsid w:val="00B82901"/>
    <w:rsid w:val="00B836B9"/>
    <w:rsid w:val="00B87EB3"/>
    <w:rsid w:val="00B93B7B"/>
    <w:rsid w:val="00B970CE"/>
    <w:rsid w:val="00B97982"/>
    <w:rsid w:val="00BA045D"/>
    <w:rsid w:val="00BA33C7"/>
    <w:rsid w:val="00BA601A"/>
    <w:rsid w:val="00BA64D1"/>
    <w:rsid w:val="00BA675A"/>
    <w:rsid w:val="00BA7383"/>
    <w:rsid w:val="00BA7D0F"/>
    <w:rsid w:val="00BA7D31"/>
    <w:rsid w:val="00BB09EF"/>
    <w:rsid w:val="00BB22A4"/>
    <w:rsid w:val="00BB243D"/>
    <w:rsid w:val="00BB50FB"/>
    <w:rsid w:val="00BB5AE4"/>
    <w:rsid w:val="00BB77AC"/>
    <w:rsid w:val="00BB7AE9"/>
    <w:rsid w:val="00BC019F"/>
    <w:rsid w:val="00BC5A22"/>
    <w:rsid w:val="00BC5A41"/>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5B2A"/>
    <w:rsid w:val="00BE67D4"/>
    <w:rsid w:val="00BF07B9"/>
    <w:rsid w:val="00BF28FC"/>
    <w:rsid w:val="00BF4232"/>
    <w:rsid w:val="00BF4370"/>
    <w:rsid w:val="00BF468F"/>
    <w:rsid w:val="00BF566B"/>
    <w:rsid w:val="00BF6336"/>
    <w:rsid w:val="00BF7896"/>
    <w:rsid w:val="00C0226A"/>
    <w:rsid w:val="00C06374"/>
    <w:rsid w:val="00C06728"/>
    <w:rsid w:val="00C06A8B"/>
    <w:rsid w:val="00C06E54"/>
    <w:rsid w:val="00C10155"/>
    <w:rsid w:val="00C1235B"/>
    <w:rsid w:val="00C16D11"/>
    <w:rsid w:val="00C21BA1"/>
    <w:rsid w:val="00C22BC2"/>
    <w:rsid w:val="00C2381B"/>
    <w:rsid w:val="00C23D85"/>
    <w:rsid w:val="00C24B86"/>
    <w:rsid w:val="00C25D12"/>
    <w:rsid w:val="00C32E47"/>
    <w:rsid w:val="00C335AC"/>
    <w:rsid w:val="00C33B25"/>
    <w:rsid w:val="00C34549"/>
    <w:rsid w:val="00C358F6"/>
    <w:rsid w:val="00C35AF9"/>
    <w:rsid w:val="00C4027A"/>
    <w:rsid w:val="00C41F55"/>
    <w:rsid w:val="00C42D78"/>
    <w:rsid w:val="00C450FF"/>
    <w:rsid w:val="00C45CCD"/>
    <w:rsid w:val="00C47BBB"/>
    <w:rsid w:val="00C47D20"/>
    <w:rsid w:val="00C50369"/>
    <w:rsid w:val="00C5096E"/>
    <w:rsid w:val="00C544A6"/>
    <w:rsid w:val="00C555B2"/>
    <w:rsid w:val="00C573AE"/>
    <w:rsid w:val="00C6056C"/>
    <w:rsid w:val="00C61874"/>
    <w:rsid w:val="00C622D4"/>
    <w:rsid w:val="00C62F4E"/>
    <w:rsid w:val="00C6359B"/>
    <w:rsid w:val="00C67212"/>
    <w:rsid w:val="00C67435"/>
    <w:rsid w:val="00C70241"/>
    <w:rsid w:val="00C7086A"/>
    <w:rsid w:val="00C7172D"/>
    <w:rsid w:val="00C72C42"/>
    <w:rsid w:val="00C73019"/>
    <w:rsid w:val="00C731A9"/>
    <w:rsid w:val="00C73775"/>
    <w:rsid w:val="00C766B2"/>
    <w:rsid w:val="00C76A80"/>
    <w:rsid w:val="00C776FB"/>
    <w:rsid w:val="00C77782"/>
    <w:rsid w:val="00C8328D"/>
    <w:rsid w:val="00C83B17"/>
    <w:rsid w:val="00C83E72"/>
    <w:rsid w:val="00C84BB6"/>
    <w:rsid w:val="00C86C04"/>
    <w:rsid w:val="00C8717D"/>
    <w:rsid w:val="00C9030B"/>
    <w:rsid w:val="00C904D8"/>
    <w:rsid w:val="00C92DAE"/>
    <w:rsid w:val="00C94968"/>
    <w:rsid w:val="00C9796B"/>
    <w:rsid w:val="00CA17CA"/>
    <w:rsid w:val="00CA3E54"/>
    <w:rsid w:val="00CA41A6"/>
    <w:rsid w:val="00CA4594"/>
    <w:rsid w:val="00CA4A03"/>
    <w:rsid w:val="00CA6401"/>
    <w:rsid w:val="00CA6445"/>
    <w:rsid w:val="00CA7C11"/>
    <w:rsid w:val="00CB1E1D"/>
    <w:rsid w:val="00CB30D5"/>
    <w:rsid w:val="00CB3210"/>
    <w:rsid w:val="00CB7A47"/>
    <w:rsid w:val="00CB7F32"/>
    <w:rsid w:val="00CC264B"/>
    <w:rsid w:val="00CC2A68"/>
    <w:rsid w:val="00CC6072"/>
    <w:rsid w:val="00CC6E89"/>
    <w:rsid w:val="00CC79AD"/>
    <w:rsid w:val="00CD2C71"/>
    <w:rsid w:val="00CD405C"/>
    <w:rsid w:val="00CD421B"/>
    <w:rsid w:val="00CD442A"/>
    <w:rsid w:val="00CD501F"/>
    <w:rsid w:val="00CD6224"/>
    <w:rsid w:val="00CD634D"/>
    <w:rsid w:val="00CD76B0"/>
    <w:rsid w:val="00CE1C64"/>
    <w:rsid w:val="00CE1E3E"/>
    <w:rsid w:val="00CE4DAA"/>
    <w:rsid w:val="00CE5F02"/>
    <w:rsid w:val="00CF1C85"/>
    <w:rsid w:val="00CF1F0D"/>
    <w:rsid w:val="00CF2DCB"/>
    <w:rsid w:val="00CF3815"/>
    <w:rsid w:val="00CF3B19"/>
    <w:rsid w:val="00CF3B23"/>
    <w:rsid w:val="00CF4EA1"/>
    <w:rsid w:val="00CF5538"/>
    <w:rsid w:val="00CF7266"/>
    <w:rsid w:val="00D00A88"/>
    <w:rsid w:val="00D01BDD"/>
    <w:rsid w:val="00D02693"/>
    <w:rsid w:val="00D05B39"/>
    <w:rsid w:val="00D05D50"/>
    <w:rsid w:val="00D138B9"/>
    <w:rsid w:val="00D13EA0"/>
    <w:rsid w:val="00D1613B"/>
    <w:rsid w:val="00D24584"/>
    <w:rsid w:val="00D275DB"/>
    <w:rsid w:val="00D3043F"/>
    <w:rsid w:val="00D304F6"/>
    <w:rsid w:val="00D31073"/>
    <w:rsid w:val="00D31DAF"/>
    <w:rsid w:val="00D32661"/>
    <w:rsid w:val="00D36551"/>
    <w:rsid w:val="00D42E30"/>
    <w:rsid w:val="00D4409D"/>
    <w:rsid w:val="00D504EA"/>
    <w:rsid w:val="00D540F8"/>
    <w:rsid w:val="00D55C04"/>
    <w:rsid w:val="00D55D19"/>
    <w:rsid w:val="00D56076"/>
    <w:rsid w:val="00D6144B"/>
    <w:rsid w:val="00D6207C"/>
    <w:rsid w:val="00D63EDB"/>
    <w:rsid w:val="00D645C1"/>
    <w:rsid w:val="00D64B6B"/>
    <w:rsid w:val="00D64DC2"/>
    <w:rsid w:val="00D64F62"/>
    <w:rsid w:val="00D6593F"/>
    <w:rsid w:val="00D76F9F"/>
    <w:rsid w:val="00D83EBC"/>
    <w:rsid w:val="00D84383"/>
    <w:rsid w:val="00DA0B56"/>
    <w:rsid w:val="00DA0B6D"/>
    <w:rsid w:val="00DA15EA"/>
    <w:rsid w:val="00DA2E79"/>
    <w:rsid w:val="00DA4779"/>
    <w:rsid w:val="00DA5457"/>
    <w:rsid w:val="00DA60EA"/>
    <w:rsid w:val="00DA6BED"/>
    <w:rsid w:val="00DB165B"/>
    <w:rsid w:val="00DB18F5"/>
    <w:rsid w:val="00DB2775"/>
    <w:rsid w:val="00DB3298"/>
    <w:rsid w:val="00DB3538"/>
    <w:rsid w:val="00DB63CE"/>
    <w:rsid w:val="00DB6409"/>
    <w:rsid w:val="00DB693C"/>
    <w:rsid w:val="00DC278B"/>
    <w:rsid w:val="00DC3B6F"/>
    <w:rsid w:val="00DC63B1"/>
    <w:rsid w:val="00DD0E50"/>
    <w:rsid w:val="00DD2123"/>
    <w:rsid w:val="00DD4D79"/>
    <w:rsid w:val="00DD5C75"/>
    <w:rsid w:val="00DE409C"/>
    <w:rsid w:val="00DE480B"/>
    <w:rsid w:val="00DE4FC1"/>
    <w:rsid w:val="00DE6567"/>
    <w:rsid w:val="00DE717C"/>
    <w:rsid w:val="00DF0ABE"/>
    <w:rsid w:val="00DF1677"/>
    <w:rsid w:val="00DF2A71"/>
    <w:rsid w:val="00DF59F3"/>
    <w:rsid w:val="00DF7379"/>
    <w:rsid w:val="00DF754E"/>
    <w:rsid w:val="00E0021F"/>
    <w:rsid w:val="00E00A1D"/>
    <w:rsid w:val="00E048B5"/>
    <w:rsid w:val="00E05CDE"/>
    <w:rsid w:val="00E10269"/>
    <w:rsid w:val="00E116DB"/>
    <w:rsid w:val="00E117BD"/>
    <w:rsid w:val="00E11FF1"/>
    <w:rsid w:val="00E14D35"/>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37EFE"/>
    <w:rsid w:val="00E40873"/>
    <w:rsid w:val="00E4294D"/>
    <w:rsid w:val="00E42DA0"/>
    <w:rsid w:val="00E4315D"/>
    <w:rsid w:val="00E506D3"/>
    <w:rsid w:val="00E5368A"/>
    <w:rsid w:val="00E53FC9"/>
    <w:rsid w:val="00E547DE"/>
    <w:rsid w:val="00E553E3"/>
    <w:rsid w:val="00E57C9A"/>
    <w:rsid w:val="00E6039C"/>
    <w:rsid w:val="00E60834"/>
    <w:rsid w:val="00E60A45"/>
    <w:rsid w:val="00E6112F"/>
    <w:rsid w:val="00E61A27"/>
    <w:rsid w:val="00E63C25"/>
    <w:rsid w:val="00E63E5A"/>
    <w:rsid w:val="00E64712"/>
    <w:rsid w:val="00E648F3"/>
    <w:rsid w:val="00E66411"/>
    <w:rsid w:val="00E6710F"/>
    <w:rsid w:val="00E675A1"/>
    <w:rsid w:val="00E70119"/>
    <w:rsid w:val="00E70538"/>
    <w:rsid w:val="00E71295"/>
    <w:rsid w:val="00E71423"/>
    <w:rsid w:val="00E72216"/>
    <w:rsid w:val="00E72FBC"/>
    <w:rsid w:val="00E77DEB"/>
    <w:rsid w:val="00E80496"/>
    <w:rsid w:val="00E93845"/>
    <w:rsid w:val="00E95CE3"/>
    <w:rsid w:val="00E9692F"/>
    <w:rsid w:val="00EA0201"/>
    <w:rsid w:val="00EA0466"/>
    <w:rsid w:val="00EA05BA"/>
    <w:rsid w:val="00EA13C2"/>
    <w:rsid w:val="00EA1486"/>
    <w:rsid w:val="00EA265A"/>
    <w:rsid w:val="00EA3003"/>
    <w:rsid w:val="00EA3186"/>
    <w:rsid w:val="00EB1826"/>
    <w:rsid w:val="00EB4FB8"/>
    <w:rsid w:val="00EB7AC1"/>
    <w:rsid w:val="00EB7B09"/>
    <w:rsid w:val="00EC10BB"/>
    <w:rsid w:val="00EC1CA4"/>
    <w:rsid w:val="00EC303A"/>
    <w:rsid w:val="00EC5EAD"/>
    <w:rsid w:val="00EC5F83"/>
    <w:rsid w:val="00EC6816"/>
    <w:rsid w:val="00ED0491"/>
    <w:rsid w:val="00ED3026"/>
    <w:rsid w:val="00EE0C73"/>
    <w:rsid w:val="00EE1B97"/>
    <w:rsid w:val="00EE2C73"/>
    <w:rsid w:val="00EE2D4B"/>
    <w:rsid w:val="00EE38C9"/>
    <w:rsid w:val="00EE3CA4"/>
    <w:rsid w:val="00EE4374"/>
    <w:rsid w:val="00EE5810"/>
    <w:rsid w:val="00EE79AC"/>
    <w:rsid w:val="00F00A94"/>
    <w:rsid w:val="00F01EF8"/>
    <w:rsid w:val="00F02750"/>
    <w:rsid w:val="00F03E9F"/>
    <w:rsid w:val="00F064FD"/>
    <w:rsid w:val="00F075CE"/>
    <w:rsid w:val="00F07FF2"/>
    <w:rsid w:val="00F10B33"/>
    <w:rsid w:val="00F10CF9"/>
    <w:rsid w:val="00F11761"/>
    <w:rsid w:val="00F123C7"/>
    <w:rsid w:val="00F126AD"/>
    <w:rsid w:val="00F12FD5"/>
    <w:rsid w:val="00F13F9F"/>
    <w:rsid w:val="00F141F1"/>
    <w:rsid w:val="00F20482"/>
    <w:rsid w:val="00F211CC"/>
    <w:rsid w:val="00F2276F"/>
    <w:rsid w:val="00F22F92"/>
    <w:rsid w:val="00F25EFA"/>
    <w:rsid w:val="00F26331"/>
    <w:rsid w:val="00F27692"/>
    <w:rsid w:val="00F31082"/>
    <w:rsid w:val="00F32D9E"/>
    <w:rsid w:val="00F36402"/>
    <w:rsid w:val="00F41738"/>
    <w:rsid w:val="00F45FBD"/>
    <w:rsid w:val="00F4602F"/>
    <w:rsid w:val="00F47C10"/>
    <w:rsid w:val="00F51D27"/>
    <w:rsid w:val="00F5295F"/>
    <w:rsid w:val="00F53295"/>
    <w:rsid w:val="00F5408D"/>
    <w:rsid w:val="00F55549"/>
    <w:rsid w:val="00F555B6"/>
    <w:rsid w:val="00F5711E"/>
    <w:rsid w:val="00F57672"/>
    <w:rsid w:val="00F60A19"/>
    <w:rsid w:val="00F617A4"/>
    <w:rsid w:val="00F62297"/>
    <w:rsid w:val="00F625DC"/>
    <w:rsid w:val="00F63439"/>
    <w:rsid w:val="00F649C2"/>
    <w:rsid w:val="00F64BCA"/>
    <w:rsid w:val="00F64E8D"/>
    <w:rsid w:val="00F65E2A"/>
    <w:rsid w:val="00F70431"/>
    <w:rsid w:val="00F716C1"/>
    <w:rsid w:val="00F71B32"/>
    <w:rsid w:val="00F71D64"/>
    <w:rsid w:val="00F74059"/>
    <w:rsid w:val="00F7682B"/>
    <w:rsid w:val="00F76C5F"/>
    <w:rsid w:val="00F77C1B"/>
    <w:rsid w:val="00F810DA"/>
    <w:rsid w:val="00F81508"/>
    <w:rsid w:val="00F8299B"/>
    <w:rsid w:val="00F83F7D"/>
    <w:rsid w:val="00F863A0"/>
    <w:rsid w:val="00F918E5"/>
    <w:rsid w:val="00F91E29"/>
    <w:rsid w:val="00F9553F"/>
    <w:rsid w:val="00F97B81"/>
    <w:rsid w:val="00FA00CE"/>
    <w:rsid w:val="00FA01EE"/>
    <w:rsid w:val="00FA14F9"/>
    <w:rsid w:val="00FA23B8"/>
    <w:rsid w:val="00FA41ED"/>
    <w:rsid w:val="00FB13B1"/>
    <w:rsid w:val="00FB179E"/>
    <w:rsid w:val="00FB1C56"/>
    <w:rsid w:val="00FB1D41"/>
    <w:rsid w:val="00FB2736"/>
    <w:rsid w:val="00FB645F"/>
    <w:rsid w:val="00FB71F2"/>
    <w:rsid w:val="00FC0DEE"/>
    <w:rsid w:val="00FC1C0B"/>
    <w:rsid w:val="00FC378C"/>
    <w:rsid w:val="00FC4FC3"/>
    <w:rsid w:val="00FC5892"/>
    <w:rsid w:val="00FD0108"/>
    <w:rsid w:val="00FD3E44"/>
    <w:rsid w:val="00FD5D82"/>
    <w:rsid w:val="00FD629D"/>
    <w:rsid w:val="00FD63B3"/>
    <w:rsid w:val="00FD6F55"/>
    <w:rsid w:val="00FD707E"/>
    <w:rsid w:val="00FD7115"/>
    <w:rsid w:val="00FD78A4"/>
    <w:rsid w:val="00FE08FB"/>
    <w:rsid w:val="00FE3CC6"/>
    <w:rsid w:val="00FE7089"/>
    <w:rsid w:val="00FE72AD"/>
    <w:rsid w:val="00FE7F19"/>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CF01C"/>
  <w15:docId w15:val="{916BC9D8-E7B3-46BB-A50B-F0B2DD9C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0C7ADE"/>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character" w:styleId="Kommentarzeichen">
    <w:name w:val="annotation reference"/>
    <w:basedOn w:val="Absatz-Standardschriftart"/>
    <w:uiPriority w:val="99"/>
    <w:semiHidden/>
    <w:unhideWhenUsed/>
    <w:rsid w:val="00822A5E"/>
    <w:rPr>
      <w:sz w:val="16"/>
      <w:szCs w:val="16"/>
      <w:lang w:val="de-CH"/>
    </w:rPr>
  </w:style>
  <w:style w:type="paragraph" w:styleId="Kommentartext">
    <w:name w:val="annotation text"/>
    <w:basedOn w:val="Standard"/>
    <w:link w:val="KommentartextZchn"/>
    <w:uiPriority w:val="99"/>
    <w:semiHidden/>
    <w:unhideWhenUsed/>
    <w:rsid w:val="00822A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2A5E"/>
    <w:rPr>
      <w:rFonts w:cs="System"/>
      <w:bCs/>
      <w:spacing w:val="2"/>
      <w:sz w:val="20"/>
      <w:szCs w:val="20"/>
      <w:lang w:val="de-CH"/>
    </w:rPr>
  </w:style>
  <w:style w:type="paragraph" w:styleId="Kommentarthema">
    <w:name w:val="annotation subject"/>
    <w:basedOn w:val="Kommentartext"/>
    <w:next w:val="Kommentartext"/>
    <w:link w:val="KommentarthemaZchn"/>
    <w:uiPriority w:val="99"/>
    <w:semiHidden/>
    <w:unhideWhenUsed/>
    <w:rsid w:val="00BC5A41"/>
    <w:rPr>
      <w:b/>
    </w:rPr>
  </w:style>
  <w:style w:type="character" w:customStyle="1" w:styleId="KommentarthemaZchn">
    <w:name w:val="Kommentarthema Zchn"/>
    <w:basedOn w:val="KommentartextZchn"/>
    <w:link w:val="Kommentarthema"/>
    <w:uiPriority w:val="99"/>
    <w:semiHidden/>
    <w:rsid w:val="00BC5A41"/>
    <w:rPr>
      <w:rFonts w:cs="System"/>
      <w:b/>
      <w:bCs/>
      <w:spacing w:val="2"/>
      <w:sz w:val="20"/>
      <w:szCs w:val="20"/>
      <w:lang w:val="de-CH"/>
    </w:rPr>
  </w:style>
  <w:style w:type="character" w:styleId="Hervorhebung">
    <w:name w:val="Emphasis"/>
    <w:basedOn w:val="Absatz-Standardschriftart"/>
    <w:uiPriority w:val="20"/>
    <w:qFormat/>
    <w:rsid w:val="003001DC"/>
    <w:rPr>
      <w:i/>
      <w:iCs/>
    </w:rPr>
  </w:style>
  <w:style w:type="character" w:customStyle="1" w:styleId="d-none">
    <w:name w:val="d-none"/>
    <w:basedOn w:val="Absatz-Standardschriftart"/>
    <w:rsid w:val="00916D2D"/>
  </w:style>
  <w:style w:type="paragraph" w:styleId="berarbeitung">
    <w:name w:val="Revision"/>
    <w:hidden/>
    <w:uiPriority w:val="99"/>
    <w:semiHidden/>
    <w:rsid w:val="00BF4232"/>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24397201">
      <w:bodyDiv w:val="1"/>
      <w:marLeft w:val="0"/>
      <w:marRight w:val="0"/>
      <w:marTop w:val="0"/>
      <w:marBottom w:val="0"/>
      <w:divBdr>
        <w:top w:val="none" w:sz="0" w:space="0" w:color="auto"/>
        <w:left w:val="none" w:sz="0" w:space="0" w:color="auto"/>
        <w:bottom w:val="none" w:sz="0" w:space="0" w:color="auto"/>
        <w:right w:val="none" w:sz="0" w:space="0" w:color="auto"/>
      </w:divBdr>
      <w:divsChild>
        <w:div w:id="1899628815">
          <w:marLeft w:val="720"/>
          <w:marRight w:val="0"/>
          <w:marTop w:val="0"/>
          <w:marBottom w:val="0"/>
          <w:divBdr>
            <w:top w:val="none" w:sz="0" w:space="0" w:color="auto"/>
            <w:left w:val="none" w:sz="0" w:space="0" w:color="auto"/>
            <w:bottom w:val="none" w:sz="0" w:space="0" w:color="auto"/>
            <w:right w:val="none" w:sz="0" w:space="0" w:color="auto"/>
          </w:divBdr>
        </w:div>
      </w:divsChild>
    </w:div>
    <w:div w:id="745615106">
      <w:bodyDiv w:val="1"/>
      <w:marLeft w:val="0"/>
      <w:marRight w:val="0"/>
      <w:marTop w:val="0"/>
      <w:marBottom w:val="0"/>
      <w:divBdr>
        <w:top w:val="none" w:sz="0" w:space="0" w:color="auto"/>
        <w:left w:val="none" w:sz="0" w:space="0" w:color="auto"/>
        <w:bottom w:val="none" w:sz="0" w:space="0" w:color="auto"/>
        <w:right w:val="none" w:sz="0" w:space="0" w:color="auto"/>
      </w:divBdr>
    </w:div>
    <w:div w:id="1074354843">
      <w:bodyDiv w:val="1"/>
      <w:marLeft w:val="0"/>
      <w:marRight w:val="0"/>
      <w:marTop w:val="0"/>
      <w:marBottom w:val="0"/>
      <w:divBdr>
        <w:top w:val="none" w:sz="0" w:space="0" w:color="auto"/>
        <w:left w:val="none" w:sz="0" w:space="0" w:color="auto"/>
        <w:bottom w:val="none" w:sz="0" w:space="0" w:color="auto"/>
        <w:right w:val="none" w:sz="0" w:space="0" w:color="auto"/>
      </w:divBdr>
    </w:div>
    <w:div w:id="1090465536">
      <w:bodyDiv w:val="1"/>
      <w:marLeft w:val="0"/>
      <w:marRight w:val="0"/>
      <w:marTop w:val="0"/>
      <w:marBottom w:val="0"/>
      <w:divBdr>
        <w:top w:val="none" w:sz="0" w:space="0" w:color="auto"/>
        <w:left w:val="none" w:sz="0" w:space="0" w:color="auto"/>
        <w:bottom w:val="none" w:sz="0" w:space="0" w:color="auto"/>
        <w:right w:val="none" w:sz="0" w:space="0" w:color="auto"/>
      </w:divBdr>
      <w:divsChild>
        <w:div w:id="1549762475">
          <w:marLeft w:val="720"/>
          <w:marRight w:val="0"/>
          <w:marTop w:val="0"/>
          <w:marBottom w:val="0"/>
          <w:divBdr>
            <w:top w:val="none" w:sz="0" w:space="0" w:color="auto"/>
            <w:left w:val="none" w:sz="0" w:space="0" w:color="auto"/>
            <w:bottom w:val="none" w:sz="0" w:space="0" w:color="auto"/>
            <w:right w:val="none" w:sz="0" w:space="0" w:color="auto"/>
          </w:divBdr>
        </w:div>
        <w:div w:id="1660190119">
          <w:marLeft w:val="720"/>
          <w:marRight w:val="0"/>
          <w:marTop w:val="0"/>
          <w:marBottom w:val="0"/>
          <w:divBdr>
            <w:top w:val="none" w:sz="0" w:space="0" w:color="auto"/>
            <w:left w:val="none" w:sz="0" w:space="0" w:color="auto"/>
            <w:bottom w:val="none" w:sz="0" w:space="0" w:color="auto"/>
            <w:right w:val="none" w:sz="0" w:space="0" w:color="auto"/>
          </w:divBdr>
        </w:div>
        <w:div w:id="1135951009">
          <w:marLeft w:val="720"/>
          <w:marRight w:val="0"/>
          <w:marTop w:val="0"/>
          <w:marBottom w:val="0"/>
          <w:divBdr>
            <w:top w:val="none" w:sz="0" w:space="0" w:color="auto"/>
            <w:left w:val="none" w:sz="0" w:space="0" w:color="auto"/>
            <w:bottom w:val="none" w:sz="0" w:space="0" w:color="auto"/>
            <w:right w:val="none" w:sz="0" w:space="0" w:color="auto"/>
          </w:divBdr>
        </w:div>
        <w:div w:id="629701885">
          <w:marLeft w:val="720"/>
          <w:marRight w:val="0"/>
          <w:marTop w:val="0"/>
          <w:marBottom w:val="0"/>
          <w:divBdr>
            <w:top w:val="none" w:sz="0" w:space="0" w:color="auto"/>
            <w:left w:val="none" w:sz="0" w:space="0" w:color="auto"/>
            <w:bottom w:val="none" w:sz="0" w:space="0" w:color="auto"/>
            <w:right w:val="none" w:sz="0" w:space="0" w:color="auto"/>
          </w:divBdr>
        </w:div>
        <w:div w:id="925192051">
          <w:marLeft w:val="720"/>
          <w:marRight w:val="0"/>
          <w:marTop w:val="0"/>
          <w:marBottom w:val="0"/>
          <w:divBdr>
            <w:top w:val="none" w:sz="0" w:space="0" w:color="auto"/>
            <w:left w:val="none" w:sz="0" w:space="0" w:color="auto"/>
            <w:bottom w:val="none" w:sz="0" w:space="0" w:color="auto"/>
            <w:right w:val="none" w:sz="0" w:space="0" w:color="auto"/>
          </w:divBdr>
        </w:div>
        <w:div w:id="916744091">
          <w:marLeft w:val="720"/>
          <w:marRight w:val="0"/>
          <w:marTop w:val="0"/>
          <w:marBottom w:val="0"/>
          <w:divBdr>
            <w:top w:val="none" w:sz="0" w:space="0" w:color="auto"/>
            <w:left w:val="none" w:sz="0" w:space="0" w:color="auto"/>
            <w:bottom w:val="none" w:sz="0" w:space="0" w:color="auto"/>
            <w:right w:val="none" w:sz="0" w:space="0" w:color="auto"/>
          </w:divBdr>
        </w:div>
        <w:div w:id="237599303">
          <w:marLeft w:val="720"/>
          <w:marRight w:val="0"/>
          <w:marTop w:val="0"/>
          <w:marBottom w:val="0"/>
          <w:divBdr>
            <w:top w:val="none" w:sz="0" w:space="0" w:color="auto"/>
            <w:left w:val="none" w:sz="0" w:space="0" w:color="auto"/>
            <w:bottom w:val="none" w:sz="0" w:space="0" w:color="auto"/>
            <w:right w:val="none" w:sz="0" w:space="0" w:color="auto"/>
          </w:divBdr>
        </w:div>
        <w:div w:id="1895771177">
          <w:marLeft w:val="720"/>
          <w:marRight w:val="0"/>
          <w:marTop w:val="0"/>
          <w:marBottom w:val="0"/>
          <w:divBdr>
            <w:top w:val="none" w:sz="0" w:space="0" w:color="auto"/>
            <w:left w:val="none" w:sz="0" w:space="0" w:color="auto"/>
            <w:bottom w:val="none" w:sz="0" w:space="0" w:color="auto"/>
            <w:right w:val="none" w:sz="0" w:space="0" w:color="auto"/>
          </w:divBdr>
        </w:div>
      </w:divsChild>
    </w:div>
    <w:div w:id="1175807478">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 w:id="20049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gesb.ga@be.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belex.sites.be.ch/frontend/versions/12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15B3939E824972A6761F85DDDC2F88"/>
        <w:category>
          <w:name w:val="Allgemein"/>
          <w:gallery w:val="placeholder"/>
        </w:category>
        <w:types>
          <w:type w:val="bbPlcHdr"/>
        </w:types>
        <w:behaviors>
          <w:behavior w:val="content"/>
        </w:behaviors>
        <w:guid w:val="{599F5E24-7513-4FDD-9039-1CFA9C66763D}"/>
      </w:docPartPr>
      <w:docPartBody>
        <w:p w:rsidR="00E24A6E" w:rsidRDefault="008A4FF8" w:rsidP="008A4FF8">
          <w:pPr>
            <w:pStyle w:val="6815B3939E824972A6761F85DDDC2F887"/>
          </w:pPr>
          <w:r>
            <w:rPr>
              <w:rStyle w:val="Platzhaltertext"/>
            </w:rPr>
            <w:t>Name</w:t>
          </w:r>
        </w:p>
      </w:docPartBody>
    </w:docPart>
    <w:docPart>
      <w:docPartPr>
        <w:name w:val="EBE20F82A1AE485BA6244C9A6CE014B8"/>
        <w:category>
          <w:name w:val="Allgemein"/>
          <w:gallery w:val="placeholder"/>
        </w:category>
        <w:types>
          <w:type w:val="bbPlcHdr"/>
        </w:types>
        <w:behaviors>
          <w:behavior w:val="content"/>
        </w:behaviors>
        <w:guid w:val="{981FD867-D028-425B-8F92-97F3DD690C21}"/>
      </w:docPartPr>
      <w:docPartBody>
        <w:p w:rsidR="00E24A6E" w:rsidRDefault="008A4FF8" w:rsidP="008A4FF8">
          <w:pPr>
            <w:pStyle w:val="EBE20F82A1AE485BA6244C9A6CE014B87"/>
          </w:pPr>
          <w:r>
            <w:rPr>
              <w:rStyle w:val="Platzhaltertext"/>
            </w:rPr>
            <w:t>Vorname</w:t>
          </w:r>
        </w:p>
      </w:docPartBody>
    </w:docPart>
    <w:docPart>
      <w:docPartPr>
        <w:name w:val="41248E21B46C447FB2CE9C09F0D18963"/>
        <w:category>
          <w:name w:val="Allgemein"/>
          <w:gallery w:val="placeholder"/>
        </w:category>
        <w:types>
          <w:type w:val="bbPlcHdr"/>
        </w:types>
        <w:behaviors>
          <w:behavior w:val="content"/>
        </w:behaviors>
        <w:guid w:val="{63CFDDA7-2591-4EB0-9DF5-49B8D2245E1C}"/>
      </w:docPartPr>
      <w:docPartBody>
        <w:p w:rsidR="00E24A6E" w:rsidRDefault="008A4FF8" w:rsidP="008A4FF8">
          <w:pPr>
            <w:pStyle w:val="41248E21B46C447FB2CE9C09F0D189637"/>
          </w:pPr>
          <w:r>
            <w:rPr>
              <w:rStyle w:val="Platzhaltertext"/>
            </w:rPr>
            <w:t>Fachrichtung</w:t>
          </w:r>
        </w:p>
      </w:docPartBody>
    </w:docPart>
    <w:docPart>
      <w:docPartPr>
        <w:name w:val="852E5430A0C242D1ACF0B3B5243493F5"/>
        <w:category>
          <w:name w:val="Allgemein"/>
          <w:gallery w:val="placeholder"/>
        </w:category>
        <w:types>
          <w:type w:val="bbPlcHdr"/>
        </w:types>
        <w:behaviors>
          <w:behavior w:val="content"/>
        </w:behaviors>
        <w:guid w:val="{F6307EEE-2B99-4DBF-993A-9A52E3DE4FFA}"/>
      </w:docPartPr>
      <w:docPartBody>
        <w:p w:rsidR="00E24A6E" w:rsidRDefault="008A4FF8" w:rsidP="008A4FF8">
          <w:pPr>
            <w:pStyle w:val="852E5430A0C242D1ACF0B3B5243493F57"/>
          </w:pPr>
          <w:r>
            <w:rPr>
              <w:rStyle w:val="Platzhaltertext"/>
            </w:rPr>
            <w:t>Strasse</w:t>
          </w:r>
        </w:p>
      </w:docPartBody>
    </w:docPart>
    <w:docPart>
      <w:docPartPr>
        <w:name w:val="3490ADACCEED45C3BB4DB5F903F95465"/>
        <w:category>
          <w:name w:val="Allgemein"/>
          <w:gallery w:val="placeholder"/>
        </w:category>
        <w:types>
          <w:type w:val="bbPlcHdr"/>
        </w:types>
        <w:behaviors>
          <w:behavior w:val="content"/>
        </w:behaviors>
        <w:guid w:val="{7B7321E3-58EF-44FE-A95C-5D55A9E6C6D7}"/>
      </w:docPartPr>
      <w:docPartBody>
        <w:p w:rsidR="00E24A6E" w:rsidRDefault="008A4FF8" w:rsidP="008A4FF8">
          <w:pPr>
            <w:pStyle w:val="3490ADACCEED45C3BB4DB5F903F954657"/>
          </w:pPr>
          <w:r>
            <w:rPr>
              <w:rStyle w:val="Platzhaltertext"/>
            </w:rPr>
            <w:t>PLZ</w:t>
          </w:r>
        </w:p>
      </w:docPartBody>
    </w:docPart>
    <w:docPart>
      <w:docPartPr>
        <w:name w:val="2DA868F8C41743CDAAAD0D259921BCB0"/>
        <w:category>
          <w:name w:val="Allgemein"/>
          <w:gallery w:val="placeholder"/>
        </w:category>
        <w:types>
          <w:type w:val="bbPlcHdr"/>
        </w:types>
        <w:behaviors>
          <w:behavior w:val="content"/>
        </w:behaviors>
        <w:guid w:val="{20182C7C-3C52-4E3C-8B65-866736B1C608}"/>
      </w:docPartPr>
      <w:docPartBody>
        <w:p w:rsidR="00E24A6E" w:rsidRDefault="008A4FF8" w:rsidP="008A4FF8">
          <w:pPr>
            <w:pStyle w:val="2DA868F8C41743CDAAAD0D259921BCB07"/>
          </w:pPr>
          <w:r>
            <w:rPr>
              <w:rStyle w:val="Platzhaltertext"/>
            </w:rPr>
            <w:t>Ort</w:t>
          </w:r>
        </w:p>
      </w:docPartBody>
    </w:docPart>
    <w:docPart>
      <w:docPartPr>
        <w:name w:val="CF6CAD15A96A44428C12BA5413D550EC"/>
        <w:category>
          <w:name w:val="Allgemein"/>
          <w:gallery w:val="placeholder"/>
        </w:category>
        <w:types>
          <w:type w:val="bbPlcHdr"/>
        </w:types>
        <w:behaviors>
          <w:behavior w:val="content"/>
        </w:behaviors>
        <w:guid w:val="{42FC2A86-8141-4ED4-8122-1D85C6FCA887}"/>
      </w:docPartPr>
      <w:docPartBody>
        <w:p w:rsidR="00E24A6E" w:rsidRDefault="008A4FF8" w:rsidP="008A4FF8">
          <w:pPr>
            <w:pStyle w:val="CF6CAD15A96A44428C12BA5413D550EC7"/>
          </w:pPr>
          <w:r>
            <w:rPr>
              <w:rStyle w:val="Platzhaltertext"/>
            </w:rPr>
            <w:t>Telefonnummer</w:t>
          </w:r>
        </w:p>
      </w:docPartBody>
    </w:docPart>
    <w:docPart>
      <w:docPartPr>
        <w:name w:val="3BB391E1277B47A2AA7B9949CB8BF072"/>
        <w:category>
          <w:name w:val="Allgemein"/>
          <w:gallery w:val="placeholder"/>
        </w:category>
        <w:types>
          <w:type w:val="bbPlcHdr"/>
        </w:types>
        <w:behaviors>
          <w:behavior w:val="content"/>
        </w:behaviors>
        <w:guid w:val="{13E41A91-A803-40BF-AEDC-FA622AE175A1}"/>
      </w:docPartPr>
      <w:docPartBody>
        <w:p w:rsidR="00E24A6E" w:rsidRDefault="008A4FF8" w:rsidP="008A4FF8">
          <w:pPr>
            <w:pStyle w:val="3BB391E1277B47A2AA7B9949CB8BF0727"/>
          </w:pPr>
          <w:r>
            <w:rPr>
              <w:rStyle w:val="Platzhaltertext"/>
            </w:rPr>
            <w:t>E-Mailadresse</w:t>
          </w:r>
        </w:p>
      </w:docPartBody>
    </w:docPart>
    <w:docPart>
      <w:docPartPr>
        <w:name w:val="E3B5C57AE9694BB09FB65DE74DDE611A"/>
        <w:category>
          <w:name w:val="Allgemein"/>
          <w:gallery w:val="placeholder"/>
        </w:category>
        <w:types>
          <w:type w:val="bbPlcHdr"/>
        </w:types>
        <w:behaviors>
          <w:behavior w:val="content"/>
        </w:behaviors>
        <w:guid w:val="{6171E7DC-FF8B-4ACF-A92A-ECA2BCE2EC0F}"/>
      </w:docPartPr>
      <w:docPartBody>
        <w:p w:rsidR="00E24A6E" w:rsidRDefault="008A4FF8" w:rsidP="008A4FF8">
          <w:pPr>
            <w:pStyle w:val="E3B5C57AE9694BB09FB65DE74DDE611A6"/>
          </w:pPr>
          <w:r>
            <w:rPr>
              <w:rStyle w:val="Platzhaltertext"/>
            </w:rPr>
            <w:t>Nr.</w:t>
          </w:r>
        </w:p>
      </w:docPartBody>
    </w:docPart>
    <w:docPart>
      <w:docPartPr>
        <w:name w:val="2F173014CBBB41A483F2C69D6D46C68B"/>
        <w:category>
          <w:name w:val="Allgemein"/>
          <w:gallery w:val="placeholder"/>
        </w:category>
        <w:types>
          <w:type w:val="bbPlcHdr"/>
        </w:types>
        <w:behaviors>
          <w:behavior w:val="content"/>
        </w:behaviors>
        <w:guid w:val="{923AC1D5-019B-4314-A5CD-05DF5422E751}"/>
      </w:docPartPr>
      <w:docPartBody>
        <w:p w:rsidR="00E2612A" w:rsidRDefault="00225BA1" w:rsidP="00225BA1">
          <w:pPr>
            <w:pStyle w:val="2F173014CBBB41A483F2C69D6D46C68B"/>
          </w:pPr>
          <w:r>
            <w:rPr>
              <w:rStyle w:val="Platzhaltertext"/>
            </w:rPr>
            <w:t>Name Praxis/Institution</w:t>
          </w:r>
        </w:p>
      </w:docPartBody>
    </w:docPart>
    <w:docPart>
      <w:docPartPr>
        <w:name w:val="5D78AA3EBD29427D8C95D5DC5CB1ECF1"/>
        <w:category>
          <w:name w:val="Allgemein"/>
          <w:gallery w:val="placeholder"/>
        </w:category>
        <w:types>
          <w:type w:val="bbPlcHdr"/>
        </w:types>
        <w:behaviors>
          <w:behavior w:val="content"/>
        </w:behaviors>
        <w:guid w:val="{8C4195BD-71EC-415E-BA60-EEBADFB0A0B9}"/>
      </w:docPartPr>
      <w:docPartBody>
        <w:p w:rsidR="00A52BC8" w:rsidRDefault="0067429E" w:rsidP="0067429E">
          <w:pPr>
            <w:pStyle w:val="5D78AA3EBD29427D8C95D5DC5CB1ECF1"/>
          </w:pPr>
          <w:r>
            <w:rPr>
              <w:rStyle w:val="Platzhaltertext"/>
            </w:rPr>
            <w:t>E-Mailadresse</w:t>
          </w:r>
        </w:p>
      </w:docPartBody>
    </w:docPart>
    <w:docPart>
      <w:docPartPr>
        <w:name w:val="26EED9C45AA54DC0BEC930A7B6AE9E7D"/>
        <w:category>
          <w:name w:val="Allgemein"/>
          <w:gallery w:val="placeholder"/>
        </w:category>
        <w:types>
          <w:type w:val="bbPlcHdr"/>
        </w:types>
        <w:behaviors>
          <w:behavior w:val="content"/>
        </w:behaviors>
        <w:guid w:val="{F694974F-6EB5-469E-AE73-075002AFFB1F}"/>
      </w:docPartPr>
      <w:docPartBody>
        <w:p w:rsidR="00A52BC8" w:rsidRDefault="0067429E" w:rsidP="0067429E">
          <w:pPr>
            <w:pStyle w:val="26EED9C45AA54DC0BEC930A7B6AE9E7D"/>
          </w:pPr>
          <w:r>
            <w:rPr>
              <w:rStyle w:val="Platzhaltertext"/>
            </w:rPr>
            <w:t>E-Mailadresse</w:t>
          </w:r>
        </w:p>
      </w:docPartBody>
    </w:docPart>
    <w:docPart>
      <w:docPartPr>
        <w:name w:val="7420A43C191B456FAB3A3FCBB8B1A054"/>
        <w:category>
          <w:name w:val="Allgemein"/>
          <w:gallery w:val="placeholder"/>
        </w:category>
        <w:types>
          <w:type w:val="bbPlcHdr"/>
        </w:types>
        <w:behaviors>
          <w:behavior w:val="content"/>
        </w:behaviors>
        <w:guid w:val="{6018E8E6-70E7-4584-937B-E9A45FD4CB0C}"/>
      </w:docPartPr>
      <w:docPartBody>
        <w:p w:rsidR="00A52BC8" w:rsidRDefault="0067429E" w:rsidP="0067429E">
          <w:pPr>
            <w:pStyle w:val="7420A43C191B456FAB3A3FCBB8B1A054"/>
          </w:pPr>
          <w:r>
            <w:rPr>
              <w:rStyle w:val="Platzhaltertext"/>
            </w:rPr>
            <w:t>E-Mailadresse</w:t>
          </w:r>
        </w:p>
      </w:docPartBody>
    </w:docPart>
    <w:docPart>
      <w:docPartPr>
        <w:name w:val="EED0C9599C0F42C78C51F65CDDDF313B"/>
        <w:category>
          <w:name w:val="Allgemein"/>
          <w:gallery w:val="placeholder"/>
        </w:category>
        <w:types>
          <w:type w:val="bbPlcHdr"/>
        </w:types>
        <w:behaviors>
          <w:behavior w:val="content"/>
        </w:behaviors>
        <w:guid w:val="{5EDF3CC4-4A9F-468D-AEE7-6DE055F1598C}"/>
      </w:docPartPr>
      <w:docPartBody>
        <w:p w:rsidR="00A52BC8" w:rsidRDefault="0067429E" w:rsidP="0067429E">
          <w:pPr>
            <w:pStyle w:val="EED0C9599C0F42C78C51F65CDDDF313B"/>
          </w:pPr>
          <w:r>
            <w:rPr>
              <w:rStyle w:val="Platzhaltertext"/>
            </w:rPr>
            <w:t>E-Mailadresse</w:t>
          </w:r>
        </w:p>
      </w:docPartBody>
    </w:docPart>
    <w:docPart>
      <w:docPartPr>
        <w:name w:val="458450DE02DA4DBD9535F738D8C5471D"/>
        <w:category>
          <w:name w:val="Allgemein"/>
          <w:gallery w:val="placeholder"/>
        </w:category>
        <w:types>
          <w:type w:val="bbPlcHdr"/>
        </w:types>
        <w:behaviors>
          <w:behavior w:val="content"/>
        </w:behaviors>
        <w:guid w:val="{D206A5DA-28F0-495E-9B67-E3BA59978256}"/>
      </w:docPartPr>
      <w:docPartBody>
        <w:p w:rsidR="00A52BC8" w:rsidRDefault="0067429E" w:rsidP="0067429E">
          <w:pPr>
            <w:pStyle w:val="458450DE02DA4DBD9535F738D8C5471D"/>
          </w:pPr>
          <w:r>
            <w:rPr>
              <w:rStyle w:val="Platzhaltertext"/>
            </w:rPr>
            <w:t>E-Mailadresse</w:t>
          </w:r>
        </w:p>
      </w:docPartBody>
    </w:docPart>
    <w:docPart>
      <w:docPartPr>
        <w:name w:val="5F39BAD5B5104FB6BDC968F44F905ECB"/>
        <w:category>
          <w:name w:val="Allgemein"/>
          <w:gallery w:val="placeholder"/>
        </w:category>
        <w:types>
          <w:type w:val="bbPlcHdr"/>
        </w:types>
        <w:behaviors>
          <w:behavior w:val="content"/>
        </w:behaviors>
        <w:guid w:val="{1B6FB05D-0F3A-4ECC-9BC5-26819929E3CB}"/>
      </w:docPartPr>
      <w:docPartBody>
        <w:p w:rsidR="00A52BC8" w:rsidRDefault="0067429E" w:rsidP="0067429E">
          <w:pPr>
            <w:pStyle w:val="5F39BAD5B5104FB6BDC968F44F905ECB"/>
          </w:pPr>
          <w:r>
            <w:rPr>
              <w:rStyle w:val="Platzhaltertext"/>
            </w:rPr>
            <w:t>E-Mailadresse</w:t>
          </w:r>
        </w:p>
      </w:docPartBody>
    </w:docPart>
    <w:docPart>
      <w:docPartPr>
        <w:name w:val="E91C994064E44CA9971EB609AFE0E47A"/>
        <w:category>
          <w:name w:val="Allgemein"/>
          <w:gallery w:val="placeholder"/>
        </w:category>
        <w:types>
          <w:type w:val="bbPlcHdr"/>
        </w:types>
        <w:behaviors>
          <w:behavior w:val="content"/>
        </w:behaviors>
        <w:guid w:val="{640DEFF2-052C-44DF-840F-83BB92E8E381}"/>
      </w:docPartPr>
      <w:docPartBody>
        <w:p w:rsidR="00A52BC8" w:rsidRDefault="0067429E" w:rsidP="0067429E">
          <w:pPr>
            <w:pStyle w:val="E91C994064E44CA9971EB609AFE0E47A"/>
          </w:pPr>
          <w:r>
            <w:rPr>
              <w:rStyle w:val="Platzhaltertext"/>
            </w:rPr>
            <w:t>E-Mailadresse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78B"/>
    <w:multiLevelType w:val="multilevel"/>
    <w:tmpl w:val="7FFEB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F672A0"/>
    <w:multiLevelType w:val="multilevel"/>
    <w:tmpl w:val="639E44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0C47769"/>
    <w:multiLevelType w:val="multilevel"/>
    <w:tmpl w:val="AB2AD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03"/>
    <w:rsid w:val="00225BA1"/>
    <w:rsid w:val="00264603"/>
    <w:rsid w:val="002F21C7"/>
    <w:rsid w:val="00470F55"/>
    <w:rsid w:val="00500B7F"/>
    <w:rsid w:val="005D118B"/>
    <w:rsid w:val="006274A5"/>
    <w:rsid w:val="0067429E"/>
    <w:rsid w:val="00730396"/>
    <w:rsid w:val="00733ECA"/>
    <w:rsid w:val="008A4FF8"/>
    <w:rsid w:val="008D6D4B"/>
    <w:rsid w:val="008E3B19"/>
    <w:rsid w:val="00965F9B"/>
    <w:rsid w:val="00A52BC8"/>
    <w:rsid w:val="00AA0F23"/>
    <w:rsid w:val="00AB3B72"/>
    <w:rsid w:val="00BE1213"/>
    <w:rsid w:val="00E24A6E"/>
    <w:rsid w:val="00E2612A"/>
    <w:rsid w:val="00F572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429E"/>
    <w:rPr>
      <w:vanish/>
      <w:color w:val="9CC2E5" w:themeColor="accent1" w:themeTint="99"/>
      <w:lang w:val="de-CH"/>
    </w:rPr>
  </w:style>
  <w:style w:type="paragraph" w:customStyle="1" w:styleId="6815B3939E824972A6761F85DDDC2F887">
    <w:name w:val="6815B3939E824972A6761F85DDDC2F887"/>
    <w:rsid w:val="008A4FF8"/>
    <w:pPr>
      <w:spacing w:after="0" w:line="270" w:lineRule="atLeast"/>
    </w:pPr>
    <w:rPr>
      <w:rFonts w:eastAsiaTheme="minorHAnsi" w:cs="System"/>
      <w:bCs/>
      <w:spacing w:val="2"/>
      <w:sz w:val="21"/>
      <w:lang w:eastAsia="en-US"/>
    </w:rPr>
  </w:style>
  <w:style w:type="paragraph" w:customStyle="1" w:styleId="EBE20F82A1AE485BA6244C9A6CE014B87">
    <w:name w:val="EBE20F82A1AE485BA6244C9A6CE014B87"/>
    <w:rsid w:val="008A4FF8"/>
    <w:pPr>
      <w:spacing w:after="0" w:line="270" w:lineRule="atLeast"/>
    </w:pPr>
    <w:rPr>
      <w:rFonts w:eastAsiaTheme="minorHAnsi" w:cs="System"/>
      <w:bCs/>
      <w:spacing w:val="2"/>
      <w:sz w:val="21"/>
      <w:lang w:eastAsia="en-US"/>
    </w:rPr>
  </w:style>
  <w:style w:type="paragraph" w:customStyle="1" w:styleId="B18243E1A850484B87FDB5EC80D9CC9C7">
    <w:name w:val="B18243E1A850484B87FDB5EC80D9CC9C7"/>
    <w:rsid w:val="008A4FF8"/>
    <w:pPr>
      <w:spacing w:after="0" w:line="270" w:lineRule="atLeast"/>
    </w:pPr>
    <w:rPr>
      <w:rFonts w:eastAsiaTheme="minorHAnsi" w:cs="System"/>
      <w:bCs/>
      <w:spacing w:val="2"/>
      <w:sz w:val="21"/>
      <w:lang w:eastAsia="en-US"/>
    </w:rPr>
  </w:style>
  <w:style w:type="paragraph" w:customStyle="1" w:styleId="41248E21B46C447FB2CE9C09F0D189637">
    <w:name w:val="41248E21B46C447FB2CE9C09F0D189637"/>
    <w:rsid w:val="008A4FF8"/>
    <w:pPr>
      <w:spacing w:after="0" w:line="270" w:lineRule="atLeast"/>
    </w:pPr>
    <w:rPr>
      <w:rFonts w:eastAsiaTheme="minorHAnsi" w:cs="System"/>
      <w:bCs/>
      <w:spacing w:val="2"/>
      <w:sz w:val="21"/>
      <w:lang w:eastAsia="en-US"/>
    </w:rPr>
  </w:style>
  <w:style w:type="paragraph" w:customStyle="1" w:styleId="852E5430A0C242D1ACF0B3B5243493F57">
    <w:name w:val="852E5430A0C242D1ACF0B3B5243493F57"/>
    <w:rsid w:val="008A4FF8"/>
    <w:pPr>
      <w:spacing w:after="0" w:line="270" w:lineRule="atLeast"/>
    </w:pPr>
    <w:rPr>
      <w:rFonts w:eastAsiaTheme="minorHAnsi" w:cs="System"/>
      <w:bCs/>
      <w:spacing w:val="2"/>
      <w:sz w:val="21"/>
      <w:lang w:eastAsia="en-US"/>
    </w:rPr>
  </w:style>
  <w:style w:type="paragraph" w:customStyle="1" w:styleId="E3B5C57AE9694BB09FB65DE74DDE611A6">
    <w:name w:val="E3B5C57AE9694BB09FB65DE74DDE611A6"/>
    <w:rsid w:val="008A4FF8"/>
    <w:pPr>
      <w:spacing w:after="0" w:line="270" w:lineRule="atLeast"/>
    </w:pPr>
    <w:rPr>
      <w:rFonts w:eastAsiaTheme="minorHAnsi" w:cs="System"/>
      <w:bCs/>
      <w:spacing w:val="2"/>
      <w:sz w:val="21"/>
      <w:lang w:eastAsia="en-US"/>
    </w:rPr>
  </w:style>
  <w:style w:type="paragraph" w:customStyle="1" w:styleId="3490ADACCEED45C3BB4DB5F903F954657">
    <w:name w:val="3490ADACCEED45C3BB4DB5F903F954657"/>
    <w:rsid w:val="008A4FF8"/>
    <w:pPr>
      <w:spacing w:after="0" w:line="270" w:lineRule="atLeast"/>
    </w:pPr>
    <w:rPr>
      <w:rFonts w:eastAsiaTheme="minorHAnsi" w:cs="System"/>
      <w:bCs/>
      <w:spacing w:val="2"/>
      <w:sz w:val="21"/>
      <w:lang w:eastAsia="en-US"/>
    </w:rPr>
  </w:style>
  <w:style w:type="paragraph" w:customStyle="1" w:styleId="2DA868F8C41743CDAAAD0D259921BCB07">
    <w:name w:val="2DA868F8C41743CDAAAD0D259921BCB07"/>
    <w:rsid w:val="008A4FF8"/>
    <w:pPr>
      <w:spacing w:after="0" w:line="270" w:lineRule="atLeast"/>
    </w:pPr>
    <w:rPr>
      <w:rFonts w:eastAsiaTheme="minorHAnsi" w:cs="System"/>
      <w:bCs/>
      <w:spacing w:val="2"/>
      <w:sz w:val="21"/>
      <w:lang w:eastAsia="en-US"/>
    </w:rPr>
  </w:style>
  <w:style w:type="paragraph" w:customStyle="1" w:styleId="CF6CAD15A96A44428C12BA5413D550EC7">
    <w:name w:val="CF6CAD15A96A44428C12BA5413D550EC7"/>
    <w:rsid w:val="008A4FF8"/>
    <w:pPr>
      <w:spacing w:after="0" w:line="270" w:lineRule="atLeast"/>
    </w:pPr>
    <w:rPr>
      <w:rFonts w:eastAsiaTheme="minorHAnsi" w:cs="System"/>
      <w:bCs/>
      <w:spacing w:val="2"/>
      <w:sz w:val="21"/>
      <w:lang w:eastAsia="en-US"/>
    </w:rPr>
  </w:style>
  <w:style w:type="paragraph" w:customStyle="1" w:styleId="3BB391E1277B47A2AA7B9949CB8BF0727">
    <w:name w:val="3BB391E1277B47A2AA7B9949CB8BF0727"/>
    <w:rsid w:val="008A4FF8"/>
    <w:pPr>
      <w:spacing w:after="0" w:line="270" w:lineRule="atLeast"/>
    </w:pPr>
    <w:rPr>
      <w:rFonts w:eastAsiaTheme="minorHAnsi" w:cs="System"/>
      <w:bCs/>
      <w:spacing w:val="2"/>
      <w:sz w:val="21"/>
      <w:lang w:eastAsia="en-US"/>
    </w:rPr>
  </w:style>
  <w:style w:type="paragraph" w:customStyle="1" w:styleId="7314C9CAA1FD4CC68A5C5414B820D0AE7">
    <w:name w:val="7314C9CAA1FD4CC68A5C5414B820D0AE7"/>
    <w:rsid w:val="008A4FF8"/>
    <w:pPr>
      <w:spacing w:after="0" w:line="270" w:lineRule="atLeast"/>
    </w:pPr>
    <w:rPr>
      <w:rFonts w:eastAsiaTheme="minorHAnsi" w:cs="System"/>
      <w:bCs/>
      <w:spacing w:val="2"/>
      <w:sz w:val="21"/>
      <w:lang w:eastAsia="en-US"/>
    </w:rPr>
  </w:style>
  <w:style w:type="paragraph" w:customStyle="1" w:styleId="F5C7CC29322945DC9F0AB7E9222D01B3">
    <w:name w:val="F5C7CC29322945DC9F0AB7E9222D01B3"/>
    <w:rsid w:val="00AA0F23"/>
  </w:style>
  <w:style w:type="paragraph" w:customStyle="1" w:styleId="DE3BEE4306D14160A332986577C03E6A">
    <w:name w:val="DE3BEE4306D14160A332986577C03E6A"/>
    <w:rsid w:val="00730396"/>
  </w:style>
  <w:style w:type="paragraph" w:customStyle="1" w:styleId="2F173014CBBB41A483F2C69D6D46C68B">
    <w:name w:val="2F173014CBBB41A483F2C69D6D46C68B"/>
    <w:rsid w:val="00225BA1"/>
  </w:style>
  <w:style w:type="paragraph" w:customStyle="1" w:styleId="5D78AA3EBD29427D8C95D5DC5CB1ECF1">
    <w:name w:val="5D78AA3EBD29427D8C95D5DC5CB1ECF1"/>
    <w:rsid w:val="0067429E"/>
  </w:style>
  <w:style w:type="paragraph" w:customStyle="1" w:styleId="26EED9C45AA54DC0BEC930A7B6AE9E7D">
    <w:name w:val="26EED9C45AA54DC0BEC930A7B6AE9E7D"/>
    <w:rsid w:val="0067429E"/>
  </w:style>
  <w:style w:type="paragraph" w:customStyle="1" w:styleId="7420A43C191B456FAB3A3FCBB8B1A054">
    <w:name w:val="7420A43C191B456FAB3A3FCBB8B1A054"/>
    <w:rsid w:val="0067429E"/>
  </w:style>
  <w:style w:type="paragraph" w:customStyle="1" w:styleId="EED0C9599C0F42C78C51F65CDDDF313B">
    <w:name w:val="EED0C9599C0F42C78C51F65CDDDF313B"/>
    <w:rsid w:val="0067429E"/>
  </w:style>
  <w:style w:type="paragraph" w:customStyle="1" w:styleId="458450DE02DA4DBD9535F738D8C5471D">
    <w:name w:val="458450DE02DA4DBD9535F738D8C5471D"/>
    <w:rsid w:val="0067429E"/>
  </w:style>
  <w:style w:type="paragraph" w:customStyle="1" w:styleId="5F39BAD5B5104FB6BDC968F44F905ECB">
    <w:name w:val="5F39BAD5B5104FB6BDC968F44F905ECB"/>
    <w:rsid w:val="0067429E"/>
  </w:style>
  <w:style w:type="paragraph" w:customStyle="1" w:styleId="E91C994064E44CA9971EB609AFE0E47A">
    <w:name w:val="E91C994064E44CA9971EB609AFE0E47A"/>
    <w:rsid w:val="00674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</officeatwork>
</file>

<file path=customXml/item4.xml><?xml version="1.0" encoding="utf-8"?>
<officeatwork xmlns="http://schemas.officeatwork.com/Media"/>
</file>

<file path=customXml/item5.xml><?xml version="1.0" encoding="utf-8"?>
<officeatwork xmlns="http://schemas.officeatwork.com/CustomXMLPart">
  <AddressBlock>Gesundheits-, Sozial- und Integrationsdirektion   
Spitalamt   </AddressBlock>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689BBD46-C29D-4655-AC43-F138195ABA56}">
  <ds:schemaRefs>
    <ds:schemaRef ds:uri="http://schemas.officeatwork.com/Document"/>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C00DEC29-EE53-4FE7-880A-1057B55D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Noack Claudia, GEF-ZV-SPA</dc:creator>
  <cp:keywords/>
  <dc:description/>
  <cp:lastModifiedBy>Wildi Dominique Anouk, GSI-GA</cp:lastModifiedBy>
  <cp:revision>7</cp:revision>
  <cp:lastPrinted>2023-06-14T07:07:00Z</cp:lastPrinted>
  <dcterms:created xsi:type="dcterms:W3CDTF">2023-09-06T12:20:00Z</dcterms:created>
  <dcterms:modified xsi:type="dcterms:W3CDTF">2023-09-06T12:32:00Z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