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D8" w:rsidRDefault="004562D8" w:rsidP="00962B34">
      <w:pPr>
        <w:pStyle w:val="berschrift1"/>
        <w:spacing w:before="360" w:after="0"/>
      </w:pPr>
      <w:r>
        <w:t>Bundesgesetz über die Zuständigkeit für die Unterstützung Bedürftiger (ZUG)</w:t>
      </w:r>
    </w:p>
    <w:p w:rsidR="004562D8" w:rsidRDefault="004562D8" w:rsidP="00962B34">
      <w:pPr>
        <w:pStyle w:val="berschrift2"/>
        <w:spacing w:before="360" w:after="360"/>
      </w:pPr>
      <w:r w:rsidRPr="0041088A">
        <w:t>Einzelabrechnung für geleistete wirtschaftliche Sozialhilfe</w:t>
      </w:r>
    </w:p>
    <w:p w:rsidR="0057624A" w:rsidRPr="0057624A" w:rsidRDefault="0057624A" w:rsidP="00237EA9">
      <w:pPr>
        <w:tabs>
          <w:tab w:val="left" w:leader="dot" w:pos="4820"/>
          <w:tab w:val="right" w:leader="dot" w:pos="9498"/>
        </w:tabs>
        <w:spacing w:after="120" w:line="240" w:lineRule="auto"/>
        <w:rPr>
          <w:b/>
        </w:rPr>
      </w:pPr>
      <w:r w:rsidRPr="0057624A">
        <w:rPr>
          <w:b/>
        </w:rPr>
        <w:t xml:space="preserve">von </w:t>
      </w:r>
      <w:r w:rsidRPr="0057624A">
        <w:rPr>
          <w:b/>
        </w:rPr>
        <w:tab/>
        <w:t xml:space="preserve"> bis </w:t>
      </w:r>
      <w:r w:rsidRPr="0057624A">
        <w:rPr>
          <w:b/>
        </w:rPr>
        <w:tab/>
      </w:r>
    </w:p>
    <w:p w:rsidR="0057624A" w:rsidRPr="0057624A" w:rsidRDefault="0057624A" w:rsidP="004A66BE">
      <w:pPr>
        <w:pBdr>
          <w:bottom w:val="single" w:sz="4" w:space="1" w:color="auto"/>
        </w:pBdr>
        <w:spacing w:after="120" w:line="360" w:lineRule="auto"/>
      </w:pPr>
      <w:r w:rsidRPr="0057624A">
        <w:t>zuhanden des ersatzpflichtigen Wohnkantons (Art. 14, 23 ZUG)</w:t>
      </w:r>
    </w:p>
    <w:p w:rsidR="00237EA9" w:rsidRPr="0057624A" w:rsidRDefault="0057624A" w:rsidP="00237EA9">
      <w:pPr>
        <w:tabs>
          <w:tab w:val="left" w:leader="dot" w:pos="284"/>
          <w:tab w:val="right" w:leader="dot" w:pos="4820"/>
          <w:tab w:val="left" w:pos="5245"/>
          <w:tab w:val="right" w:leader="dot" w:pos="9498"/>
        </w:tabs>
        <w:spacing w:line="360" w:lineRule="auto"/>
      </w:pPr>
      <w:r w:rsidRPr="0057624A">
        <w:t xml:space="preserve">Name und Vorname </w:t>
      </w:r>
      <w:r w:rsidRPr="0057624A">
        <w:tab/>
      </w:r>
      <w:r w:rsidRPr="0057624A">
        <w:tab/>
      </w:r>
      <w:r w:rsidR="00237EA9" w:rsidRPr="0057624A">
        <w:t xml:space="preserve">Nationalität </w:t>
      </w:r>
      <w:r w:rsidR="00237EA9" w:rsidRPr="0057624A">
        <w:tab/>
      </w:r>
    </w:p>
    <w:p w:rsidR="0057624A" w:rsidRPr="0057624A" w:rsidRDefault="00237EA9" w:rsidP="00237EA9">
      <w:pPr>
        <w:tabs>
          <w:tab w:val="left" w:leader="dot" w:pos="284"/>
          <w:tab w:val="right" w:leader="dot" w:pos="4820"/>
          <w:tab w:val="left" w:pos="5245"/>
          <w:tab w:val="right" w:leader="dot" w:pos="9498"/>
        </w:tabs>
        <w:spacing w:line="360" w:lineRule="auto"/>
      </w:pPr>
      <w:r w:rsidRPr="0057624A">
        <w:t xml:space="preserve">Geburtsdatum </w:t>
      </w:r>
      <w:r w:rsidRPr="0057624A">
        <w:tab/>
      </w:r>
      <w:r>
        <w:tab/>
        <w:t xml:space="preserve">Zivilrechtlicher Wohnsitz </w:t>
      </w:r>
      <w:r w:rsidRPr="0057624A">
        <w:tab/>
      </w:r>
    </w:p>
    <w:p w:rsidR="0057624A" w:rsidRPr="0057624A" w:rsidRDefault="0057624A" w:rsidP="00237EA9">
      <w:pPr>
        <w:pBdr>
          <w:bottom w:val="single" w:sz="4" w:space="1" w:color="auto"/>
        </w:pBdr>
        <w:tabs>
          <w:tab w:val="left" w:leader="dot" w:pos="284"/>
          <w:tab w:val="right" w:leader="dot" w:pos="4820"/>
          <w:tab w:val="left" w:pos="4961"/>
          <w:tab w:val="right" w:leader="dot" w:pos="9498"/>
        </w:tabs>
        <w:spacing w:line="360" w:lineRule="auto"/>
      </w:pPr>
      <w:r w:rsidRPr="0057624A">
        <w:t xml:space="preserve">Unterstützungswohnsitz </w:t>
      </w:r>
      <w:r w:rsidRPr="0057624A">
        <w:tab/>
      </w:r>
    </w:p>
    <w:p w:rsidR="0057624A" w:rsidRPr="007F673E" w:rsidRDefault="0057624A" w:rsidP="004A66BE">
      <w:pPr>
        <w:spacing w:before="120" w:line="360" w:lineRule="auto"/>
        <w:rPr>
          <w:b/>
          <w:lang w:val="fr-CH"/>
        </w:rPr>
      </w:pPr>
      <w:r w:rsidRPr="007F673E">
        <w:rPr>
          <w:b/>
          <w:lang w:val="fr-CH"/>
        </w:rPr>
        <w:t>Ausgaben</w:t>
      </w:r>
    </w:p>
    <w:p w:rsidR="0057624A" w:rsidRPr="0057624A" w:rsidRDefault="0057624A" w:rsidP="004A66BE">
      <w:pPr>
        <w:spacing w:line="360" w:lineRule="auto"/>
        <w:rPr>
          <w:u w:val="single"/>
        </w:rPr>
      </w:pPr>
      <w:r w:rsidRPr="0057624A">
        <w:rPr>
          <w:u w:val="single"/>
        </w:rPr>
        <w:t>Materielle Grundsicherung</w:t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before="60" w:line="240" w:lineRule="auto"/>
        <w:rPr>
          <w:lang w:val="fr-CH"/>
        </w:rPr>
      </w:pPr>
      <w:r w:rsidRPr="007F673E">
        <w:rPr>
          <w:lang w:val="fr-CH"/>
        </w:rPr>
        <w:t>Grundbedarf für den Lebensunterhalt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before="60" w:line="240" w:lineRule="auto"/>
        <w:rPr>
          <w:lang w:val="fr-CH"/>
        </w:rPr>
      </w:pPr>
      <w:r w:rsidRPr="007F673E">
        <w:rPr>
          <w:lang w:val="fr-CH"/>
        </w:rPr>
        <w:t>Wohnkosten (ohne Nebenkosten)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before="60" w:line="240" w:lineRule="auto"/>
        <w:rPr>
          <w:lang w:val="fr-CH"/>
        </w:rPr>
      </w:pPr>
      <w:r w:rsidRPr="007F673E">
        <w:rPr>
          <w:lang w:val="fr-CH"/>
        </w:rPr>
        <w:t>Nebenkosten (Heizung, Warmwasser usw.)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before="60" w:line="240" w:lineRule="auto"/>
        <w:rPr>
          <w:lang w:val="fr-CH"/>
        </w:rPr>
      </w:pPr>
      <w:r w:rsidRPr="007F673E">
        <w:rPr>
          <w:lang w:val="fr-CH"/>
        </w:rPr>
        <w:t>Mietzinsdepot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before="60" w:line="240" w:lineRule="auto"/>
        <w:rPr>
          <w:lang w:val="fr-CH"/>
        </w:rPr>
      </w:pPr>
      <w:r w:rsidRPr="007F673E">
        <w:rPr>
          <w:lang w:val="fr-CH"/>
        </w:rPr>
        <w:t>Arzt-/Zahnarztkosten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before="60" w:line="240" w:lineRule="auto"/>
        <w:rPr>
          <w:lang w:val="fr-CH"/>
        </w:rPr>
      </w:pPr>
      <w:r w:rsidRPr="007F673E">
        <w:rPr>
          <w:lang w:val="fr-CH"/>
        </w:rPr>
        <w:t>Franchise und Selbstbehalte KK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before="120" w:line="360" w:lineRule="auto"/>
        <w:rPr>
          <w:u w:val="single"/>
          <w:lang w:val="fr-CH"/>
        </w:rPr>
      </w:pPr>
      <w:r w:rsidRPr="007F673E">
        <w:rPr>
          <w:u w:val="single"/>
          <w:lang w:val="fr-CH"/>
        </w:rPr>
        <w:t>Situationsbedingte Leistungen</w:t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before="60" w:line="240" w:lineRule="auto"/>
        <w:rPr>
          <w:lang w:val="fr-CH"/>
        </w:rPr>
      </w:pPr>
      <w:r w:rsidRPr="007F673E">
        <w:rPr>
          <w:lang w:val="fr-CH"/>
        </w:rPr>
        <w:t>Krankheits- und behinderungsbedingte Auslagen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before="60" w:line="240" w:lineRule="auto"/>
        <w:rPr>
          <w:lang w:val="fr-CH"/>
        </w:rPr>
      </w:pPr>
      <w:r w:rsidRPr="007F673E">
        <w:rPr>
          <w:lang w:val="fr-CH"/>
        </w:rPr>
        <w:t>Erwerbsunkosten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before="60" w:line="240" w:lineRule="auto"/>
        <w:rPr>
          <w:lang w:val="fr-CH"/>
        </w:rPr>
      </w:pPr>
      <w:r w:rsidRPr="007F673E">
        <w:rPr>
          <w:lang w:val="fr-CH"/>
        </w:rPr>
        <w:t>Fremdbetreuung von Kindern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before="60" w:line="240" w:lineRule="auto"/>
        <w:rPr>
          <w:lang w:val="fr-CH"/>
        </w:rPr>
      </w:pPr>
      <w:r w:rsidRPr="007F673E">
        <w:rPr>
          <w:lang w:val="fr-CH"/>
        </w:rPr>
        <w:t>Schule / Aus- / Weiterbildung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before="60" w:line="240" w:lineRule="auto"/>
        <w:rPr>
          <w:lang w:val="fr-CH"/>
        </w:rPr>
      </w:pPr>
      <w:r w:rsidRPr="007F673E">
        <w:rPr>
          <w:lang w:val="fr-CH"/>
        </w:rPr>
        <w:t>Mobiliaranschaffung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before="60" w:line="240" w:lineRule="auto"/>
        <w:rPr>
          <w:lang w:val="fr-CH"/>
        </w:rPr>
      </w:pPr>
      <w:r w:rsidRPr="007F673E">
        <w:rPr>
          <w:lang w:val="fr-CH"/>
        </w:rPr>
        <w:t>Hausrat- / Haftpflichtversicherung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before="60" w:line="240" w:lineRule="auto"/>
        <w:rPr>
          <w:lang w:val="fr-CH"/>
        </w:rPr>
      </w:pPr>
      <w:r w:rsidRPr="007F673E">
        <w:rPr>
          <w:lang w:val="fr-CH"/>
        </w:rPr>
        <w:t>Fremdbetreuung von Erwachsenen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before="60" w:line="240" w:lineRule="auto"/>
        <w:rPr>
          <w:lang w:val="fr-CH"/>
        </w:rPr>
      </w:pPr>
      <w:r w:rsidRPr="007F673E">
        <w:rPr>
          <w:lang w:val="fr-CH"/>
        </w:rPr>
        <w:t>Integrationszulage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before="60" w:line="240" w:lineRule="auto"/>
        <w:rPr>
          <w:lang w:val="fr-CH"/>
        </w:rPr>
      </w:pPr>
      <w:r w:rsidRPr="007F673E">
        <w:rPr>
          <w:lang w:val="fr-CH"/>
        </w:rPr>
        <w:t>Einkommensfreibetrag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before="60" w:line="240" w:lineRule="auto"/>
        <w:rPr>
          <w:lang w:val="fr-CH"/>
        </w:rPr>
      </w:pPr>
      <w:r w:rsidRPr="007F673E">
        <w:rPr>
          <w:lang w:val="fr-CH"/>
        </w:rPr>
        <w:t>Andere Ausgaben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before="120" w:line="360" w:lineRule="auto"/>
        <w:rPr>
          <w:b/>
          <w:lang w:val="fr-CH"/>
        </w:rPr>
      </w:pPr>
      <w:r w:rsidRPr="007F673E">
        <w:rPr>
          <w:b/>
          <w:lang w:val="fr-CH"/>
        </w:rPr>
        <w:t>Total Ausgaben</w:t>
      </w:r>
      <w:r w:rsidRPr="007F673E">
        <w:rPr>
          <w:b/>
          <w:lang w:val="fr-CH"/>
        </w:rPr>
        <w:tab/>
        <w:t xml:space="preserve">Fr. </w:t>
      </w:r>
      <w:r w:rsidRPr="007F673E">
        <w:rPr>
          <w:b/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before="120" w:line="360" w:lineRule="auto"/>
        <w:rPr>
          <w:b/>
          <w:lang w:val="fr-CH"/>
        </w:rPr>
      </w:pPr>
      <w:r w:rsidRPr="007F673E">
        <w:rPr>
          <w:b/>
          <w:lang w:val="fr-CH"/>
        </w:rPr>
        <w:t>Einnahmen</w:t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line="240" w:lineRule="auto"/>
        <w:rPr>
          <w:lang w:val="fr-CH"/>
        </w:rPr>
      </w:pPr>
      <w:r w:rsidRPr="007F673E">
        <w:rPr>
          <w:lang w:val="fr-CH"/>
        </w:rPr>
        <w:t>Erwerbseinkommen netto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line="240" w:lineRule="auto"/>
        <w:rPr>
          <w:lang w:val="fr-CH"/>
        </w:rPr>
      </w:pPr>
      <w:r w:rsidRPr="007F673E">
        <w:rPr>
          <w:lang w:val="fr-CH"/>
        </w:rPr>
        <w:t>Einkommen aus Selbstständigkeit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line="240" w:lineRule="auto"/>
        <w:rPr>
          <w:lang w:val="fr-CH"/>
        </w:rPr>
      </w:pPr>
      <w:r w:rsidRPr="007F673E">
        <w:rPr>
          <w:lang w:val="fr-CH"/>
        </w:rPr>
        <w:t>Versicherungsleistungen (AHV, IV, EL usw.)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line="240" w:lineRule="auto"/>
        <w:rPr>
          <w:lang w:val="fr-CH"/>
        </w:rPr>
      </w:pPr>
      <w:r w:rsidRPr="007F673E">
        <w:rPr>
          <w:lang w:val="fr-CH"/>
        </w:rPr>
        <w:t>Stipendien</w:t>
      </w:r>
      <w:r w:rsidR="00783152" w:rsidRPr="007F673E">
        <w:rPr>
          <w:lang w:val="fr-CH"/>
        </w:rPr>
        <w:t xml:space="preserve"> </w:t>
      </w:r>
      <w:r w:rsidR="00783152" w:rsidRPr="007F673E">
        <w:rPr>
          <w:lang w:val="fr-CH"/>
        </w:rPr>
        <w:tab/>
        <w:t xml:space="preserve">Fr. </w:t>
      </w:r>
      <w:r w:rsidR="00783152"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line="240" w:lineRule="auto"/>
        <w:rPr>
          <w:lang w:val="fr-CH"/>
        </w:rPr>
      </w:pPr>
      <w:r w:rsidRPr="007F673E">
        <w:rPr>
          <w:lang w:val="fr-CH"/>
        </w:rPr>
        <w:t>Unterhaltszahlungen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line="240" w:lineRule="auto"/>
        <w:rPr>
          <w:lang w:val="fr-CH"/>
        </w:rPr>
      </w:pPr>
      <w:r w:rsidRPr="007F673E">
        <w:rPr>
          <w:lang w:val="fr-CH"/>
        </w:rPr>
        <w:t>Familienzulagen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line="240" w:lineRule="auto"/>
        <w:rPr>
          <w:lang w:val="fr-CH"/>
        </w:rPr>
      </w:pPr>
      <w:r w:rsidRPr="007F673E">
        <w:rPr>
          <w:lang w:val="fr-CH"/>
        </w:rPr>
        <w:t>Verwandtenunterstützung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line="240" w:lineRule="auto"/>
        <w:rPr>
          <w:lang w:val="fr-CH"/>
        </w:rPr>
      </w:pPr>
      <w:r w:rsidRPr="007F673E">
        <w:rPr>
          <w:lang w:val="fr-CH"/>
        </w:rPr>
        <w:t>Entschädigung für Haushaltsführung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line="240" w:lineRule="auto"/>
        <w:rPr>
          <w:lang w:val="fr-CH"/>
        </w:rPr>
      </w:pPr>
      <w:r w:rsidRPr="007F673E">
        <w:rPr>
          <w:lang w:val="fr-CH"/>
        </w:rPr>
        <w:t>Andere Einnahmen</w:t>
      </w:r>
      <w:r w:rsidRPr="007F673E">
        <w:rPr>
          <w:lang w:val="fr-CH"/>
        </w:rPr>
        <w:tab/>
        <w:t xml:space="preserve">Fr. </w:t>
      </w:r>
      <w:r w:rsidRPr="007F673E">
        <w:rPr>
          <w:lang w:val="fr-CH"/>
        </w:rPr>
        <w:tab/>
      </w:r>
    </w:p>
    <w:p w:rsidR="0057624A" w:rsidRPr="007F673E" w:rsidRDefault="0057624A" w:rsidP="007F673E">
      <w:pPr>
        <w:tabs>
          <w:tab w:val="left" w:pos="6804"/>
          <w:tab w:val="right" w:leader="dot" w:pos="9072"/>
        </w:tabs>
        <w:spacing w:before="120" w:line="360" w:lineRule="auto"/>
        <w:rPr>
          <w:b/>
          <w:lang w:val="fr-CH"/>
        </w:rPr>
      </w:pPr>
      <w:r w:rsidRPr="007F673E">
        <w:rPr>
          <w:b/>
          <w:lang w:val="fr-CH"/>
        </w:rPr>
        <w:t>Total Einnahmen</w:t>
      </w:r>
      <w:r w:rsidRPr="007F673E">
        <w:rPr>
          <w:b/>
          <w:lang w:val="fr-CH"/>
        </w:rPr>
        <w:tab/>
        <w:t xml:space="preserve">Fr. </w:t>
      </w:r>
      <w:r w:rsidRPr="007F673E">
        <w:rPr>
          <w:b/>
          <w:lang w:val="fr-CH"/>
        </w:rPr>
        <w:tab/>
      </w:r>
    </w:p>
    <w:p w:rsidR="0057624A" w:rsidRPr="0057624A" w:rsidRDefault="0057624A" w:rsidP="004A66BE">
      <w:pPr>
        <w:pBdr>
          <w:bottom w:val="single" w:sz="4" w:space="1" w:color="auto"/>
        </w:pBdr>
        <w:tabs>
          <w:tab w:val="left" w:pos="7088"/>
          <w:tab w:val="right" w:leader="dot" w:pos="9072"/>
        </w:tabs>
        <w:spacing w:line="360" w:lineRule="auto"/>
        <w:rPr>
          <w:b/>
        </w:rPr>
      </w:pPr>
      <w:r w:rsidRPr="0057624A">
        <w:rPr>
          <w:b/>
        </w:rPr>
        <w:t>Total Forderung/Rückerstattung</w:t>
      </w:r>
      <w:r w:rsidRPr="0057624A">
        <w:rPr>
          <w:b/>
        </w:rPr>
        <w:tab/>
        <w:t xml:space="preserve">Fr. </w:t>
      </w:r>
      <w:r w:rsidRPr="0057624A">
        <w:rPr>
          <w:b/>
        </w:rPr>
        <w:tab/>
      </w:r>
    </w:p>
    <w:p w:rsidR="007F673E" w:rsidRDefault="007F673E" w:rsidP="00062E39">
      <w:pPr>
        <w:tabs>
          <w:tab w:val="left" w:pos="4961"/>
          <w:tab w:val="right" w:leader="dot" w:pos="9072"/>
        </w:tabs>
        <w:spacing w:before="120" w:after="120" w:line="240" w:lineRule="auto"/>
      </w:pPr>
    </w:p>
    <w:p w:rsidR="007F673E" w:rsidRDefault="007F673E" w:rsidP="00062E39">
      <w:pPr>
        <w:tabs>
          <w:tab w:val="left" w:pos="4961"/>
          <w:tab w:val="right" w:leader="dot" w:pos="9072"/>
        </w:tabs>
        <w:spacing w:before="120" w:after="120" w:line="240" w:lineRule="auto"/>
      </w:pPr>
    </w:p>
    <w:p w:rsidR="0057624A" w:rsidRPr="0057624A" w:rsidRDefault="0057624A" w:rsidP="00062E39">
      <w:pPr>
        <w:tabs>
          <w:tab w:val="left" w:pos="4961"/>
          <w:tab w:val="right" w:leader="dot" w:pos="9072"/>
        </w:tabs>
        <w:spacing w:before="120" w:after="120" w:line="240" w:lineRule="auto"/>
      </w:pPr>
      <w:r w:rsidRPr="0057624A">
        <w:t>Rechnungsstelle Gemeinde:</w:t>
      </w:r>
      <w:r w:rsidRPr="0057624A">
        <w:tab/>
        <w:t xml:space="preserve">Ort und Datum </w:t>
      </w:r>
      <w:r w:rsidRPr="0057624A">
        <w:tab/>
      </w:r>
    </w:p>
    <w:p w:rsidR="0057624A" w:rsidRPr="0057624A" w:rsidRDefault="0057624A" w:rsidP="00062E39">
      <w:pPr>
        <w:tabs>
          <w:tab w:val="left" w:pos="4961"/>
          <w:tab w:val="right" w:leader="dot" w:pos="9072"/>
        </w:tabs>
        <w:spacing w:before="240" w:line="240" w:lineRule="auto"/>
      </w:pPr>
      <w:r w:rsidRPr="0057624A">
        <w:tab/>
        <w:t xml:space="preserve">Erstellt von </w:t>
      </w:r>
      <w:r w:rsidRPr="0057624A">
        <w:tab/>
      </w:r>
    </w:p>
    <w:p w:rsidR="0057624A" w:rsidRPr="004A66BE" w:rsidRDefault="00237EA9" w:rsidP="00455BBF">
      <w:pPr>
        <w:pBdr>
          <w:bottom w:val="single" w:sz="4" w:space="1" w:color="auto"/>
        </w:pBdr>
        <w:spacing w:before="360" w:line="276" w:lineRule="auto"/>
        <w:rPr>
          <w:b/>
        </w:rPr>
      </w:pPr>
      <w:r w:rsidRPr="00062E39">
        <w:t>Die Abr</w:t>
      </w:r>
      <w:r w:rsidR="0057624A" w:rsidRPr="00062E39">
        <w:t xml:space="preserve">echnung </w:t>
      </w:r>
      <w:r w:rsidR="0057624A" w:rsidRPr="00062E39">
        <w:rPr>
          <w:szCs w:val="21"/>
        </w:rPr>
        <w:t>ist</w:t>
      </w:r>
      <w:r w:rsidR="00062E39" w:rsidRPr="00062E39">
        <w:rPr>
          <w:szCs w:val="21"/>
        </w:rPr>
        <w:t xml:space="preserve"> </w:t>
      </w:r>
      <w:bookmarkStart w:id="0" w:name="_GoBack"/>
      <w:r w:rsidR="00455BBF">
        <w:rPr>
          <w:szCs w:val="21"/>
        </w:rPr>
        <w:t xml:space="preserve">elektronisch an </w:t>
      </w:r>
      <w:hyperlink r:id="rId13" w:history="1">
        <w:r w:rsidR="00455BBF" w:rsidRPr="000824A2">
          <w:rPr>
            <w:rStyle w:val="Hyperlink"/>
            <w:szCs w:val="21"/>
          </w:rPr>
          <w:t>info.sozialhilfe@be.ch</w:t>
        </w:r>
      </w:hyperlink>
      <w:r w:rsidR="00455BBF">
        <w:rPr>
          <w:szCs w:val="21"/>
        </w:rPr>
        <w:t xml:space="preserve"> oder postalisch </w:t>
      </w:r>
      <w:bookmarkEnd w:id="0"/>
      <w:r w:rsidR="00062E39" w:rsidRPr="00062E39">
        <w:rPr>
          <w:szCs w:val="21"/>
        </w:rPr>
        <w:t xml:space="preserve">dem Amt für Integration und Soziales des Kantons Bern, </w:t>
      </w:r>
      <w:r w:rsidR="00455BBF">
        <w:rPr>
          <w:rFonts w:eastAsiaTheme="minorEastAsia" w:cstheme="minorBidi"/>
          <w:noProof/>
          <w:sz w:val="20"/>
          <w:szCs w:val="20"/>
          <w:lang w:eastAsia="de-CH"/>
        </w:rPr>
        <w:t>Abteilung Integration, Asyl und Sozialhilfe</w:t>
      </w:r>
      <w:r w:rsidR="00455BBF">
        <w:rPr>
          <w:sz w:val="20"/>
          <w:szCs w:val="18"/>
        </w:rPr>
        <w:t>, Bereich Sozialhilfe</w:t>
      </w:r>
      <w:r w:rsidR="00962B34">
        <w:rPr>
          <w:szCs w:val="21"/>
        </w:rPr>
        <w:t xml:space="preserve">, </w:t>
      </w:r>
      <w:r w:rsidR="00455BBF" w:rsidRPr="00062E39">
        <w:rPr>
          <w:szCs w:val="21"/>
        </w:rPr>
        <w:t>Rathaus</w:t>
      </w:r>
      <w:r w:rsidR="00455BBF">
        <w:rPr>
          <w:szCs w:val="21"/>
        </w:rPr>
        <w:t>platz</w:t>
      </w:r>
      <w:r w:rsidR="00455BBF" w:rsidRPr="00062E39">
        <w:rPr>
          <w:szCs w:val="21"/>
        </w:rPr>
        <w:t xml:space="preserve"> 1</w:t>
      </w:r>
      <w:r w:rsidR="00455BBF">
        <w:rPr>
          <w:szCs w:val="21"/>
        </w:rPr>
        <w:t xml:space="preserve">, </w:t>
      </w:r>
      <w:r w:rsidR="00062E39" w:rsidRPr="00062E39">
        <w:rPr>
          <w:szCs w:val="21"/>
        </w:rPr>
        <w:t>Postfach, 3000 Bern 8 einzureichen.</w:t>
      </w:r>
    </w:p>
    <w:sectPr w:rsidR="0057624A" w:rsidRPr="004A66BE" w:rsidSect="004562D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7" w:right="567" w:bottom="851" w:left="1361" w:header="482" w:footer="454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D8" w:rsidRPr="004562D8" w:rsidRDefault="004562D8">
      <w:r w:rsidRPr="004562D8">
        <w:separator/>
      </w:r>
    </w:p>
  </w:endnote>
  <w:endnote w:type="continuationSeparator" w:id="0">
    <w:p w:rsidR="004562D8" w:rsidRPr="004562D8" w:rsidRDefault="004562D8">
      <w:r w:rsidRPr="004562D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4562D8" w:rsidTr="00A91C91">
      <w:tc>
        <w:tcPr>
          <w:tcW w:w="7938" w:type="dxa"/>
        </w:tcPr>
        <w:p w:rsidR="00827488" w:rsidRPr="004562D8" w:rsidRDefault="00827488" w:rsidP="00827488">
          <w:pPr>
            <w:pStyle w:val="Fuzeile"/>
          </w:pPr>
          <w:r w:rsidRPr="004562D8">
            <w:fldChar w:fldCharType="begin"/>
          </w:r>
          <w:r w:rsidRPr="004562D8">
            <w:instrText xml:space="preserve"> IF </w:instrText>
          </w:r>
          <w:r w:rsidR="009F5588">
            <w:fldChar w:fldCharType="begin"/>
          </w:r>
          <w:r w:rsidR="009F5588">
            <w:instrText xml:space="preserve"> DOCPROPERTY  CustomField.pfad  \* MERGEFORMAT </w:instrText>
          </w:r>
          <w:r w:rsidR="009F5588">
            <w:fldChar w:fldCharType="separate"/>
          </w:r>
          <w:r w:rsidR="004562D8" w:rsidRPr="004562D8">
            <w:rPr>
              <w:b/>
              <w:bCs w:val="0"/>
              <w:lang w:val="de-DE"/>
            </w:rPr>
            <w:instrText>Keine Angaben</w:instrText>
          </w:r>
          <w:r w:rsidR="009F5588">
            <w:rPr>
              <w:b/>
              <w:bCs w:val="0"/>
              <w:lang w:val="de-DE"/>
            </w:rPr>
            <w:fldChar w:fldCharType="end"/>
          </w:r>
          <w:r w:rsidRPr="004562D8">
            <w:instrText>="Nur Dateiname" "</w:instrText>
          </w:r>
          <w:r w:rsidRPr="004562D8">
            <w:rPr>
              <w:noProof/>
            </w:rPr>
            <w:fldChar w:fldCharType="begin"/>
          </w:r>
          <w:r w:rsidRPr="004562D8">
            <w:rPr>
              <w:noProof/>
            </w:rPr>
            <w:instrText xml:space="preserve"> FILENAME   \* MERGEFORMAT \&lt;OawJumpToField value=0/&gt;</w:instrText>
          </w:r>
          <w:r w:rsidRPr="004562D8">
            <w:rPr>
              <w:noProof/>
            </w:rPr>
            <w:fldChar w:fldCharType="separate"/>
          </w:r>
          <w:r w:rsidRPr="004562D8">
            <w:rPr>
              <w:noProof/>
            </w:rPr>
            <w:instrText>Templ.dot</w:instrText>
          </w:r>
          <w:r w:rsidRPr="004562D8">
            <w:rPr>
              <w:noProof/>
            </w:rPr>
            <w:fldChar w:fldCharType="end"/>
          </w:r>
          <w:r w:rsidRPr="004562D8">
            <w:instrText>" "" \* MERGEFORMAT \&lt;OawJumpToField value=0/&gt;</w:instrText>
          </w:r>
          <w:r w:rsidRPr="004562D8">
            <w:fldChar w:fldCharType="end"/>
          </w:r>
          <w:r w:rsidRPr="004562D8">
            <w:fldChar w:fldCharType="begin"/>
          </w:r>
          <w:r w:rsidRPr="004562D8">
            <w:instrText xml:space="preserve"> IF </w:instrText>
          </w:r>
          <w:r w:rsidR="009F5588">
            <w:fldChar w:fldCharType="begin"/>
          </w:r>
          <w:r w:rsidR="009F5588">
            <w:instrText xml:space="preserve"> DOCPROPERTY  CustomField.pfad  \* MERGEFORMAT </w:instrText>
          </w:r>
          <w:r w:rsidR="009F5588">
            <w:fldChar w:fldCharType="separate"/>
          </w:r>
          <w:r w:rsidR="004562D8" w:rsidRPr="004562D8">
            <w:rPr>
              <w:b/>
              <w:bCs w:val="0"/>
              <w:lang w:val="de-DE"/>
            </w:rPr>
            <w:instrText>Keine Angaben</w:instrText>
          </w:r>
          <w:r w:rsidR="009F5588">
            <w:rPr>
              <w:b/>
              <w:bCs w:val="0"/>
              <w:lang w:val="de-DE"/>
            </w:rPr>
            <w:fldChar w:fldCharType="end"/>
          </w:r>
          <w:r w:rsidRPr="004562D8">
            <w:instrText>="Pfad und Dateiname" "</w:instrText>
          </w:r>
          <w:r w:rsidRPr="004562D8">
            <w:rPr>
              <w:noProof/>
            </w:rPr>
            <w:fldChar w:fldCharType="begin"/>
          </w:r>
          <w:r w:rsidRPr="004562D8">
            <w:rPr>
              <w:noProof/>
            </w:rPr>
            <w:instrText xml:space="preserve"> FILENAME </w:instrText>
          </w:r>
          <w:r w:rsidR="00F5408D" w:rsidRPr="004562D8">
            <w:rPr>
              <w:noProof/>
            </w:rPr>
            <w:instrText xml:space="preserve"> </w:instrText>
          </w:r>
          <w:r w:rsidR="00530364" w:rsidRPr="004562D8">
            <w:rPr>
              <w:noProof/>
            </w:rPr>
            <w:instrText>\p</w:instrText>
          </w:r>
          <w:r w:rsidR="00F5408D" w:rsidRPr="004562D8">
            <w:rPr>
              <w:noProof/>
            </w:rPr>
            <w:instrText xml:space="preserve"> </w:instrText>
          </w:r>
          <w:r w:rsidRPr="004562D8">
            <w:rPr>
              <w:noProof/>
            </w:rPr>
            <w:instrText xml:space="preserve"> \* MERGEFORMAT \&lt;OawJumpToField value=0/&gt;</w:instrText>
          </w:r>
          <w:r w:rsidRPr="004562D8">
            <w:rPr>
              <w:noProof/>
            </w:rPr>
            <w:fldChar w:fldCharType="separate"/>
          </w:r>
          <w:r w:rsidRPr="004562D8">
            <w:rPr>
              <w:noProof/>
            </w:rPr>
            <w:instrText>Templ.dot</w:instrText>
          </w:r>
          <w:r w:rsidRPr="004562D8">
            <w:rPr>
              <w:noProof/>
            </w:rPr>
            <w:fldChar w:fldCharType="end"/>
          </w:r>
          <w:r w:rsidRPr="004562D8">
            <w:instrText>" "" \* MERGEFORMAT \&lt;OawJumpToField value=0/&gt;</w:instrText>
          </w:r>
          <w:r w:rsidRPr="004562D8">
            <w:fldChar w:fldCharType="end"/>
          </w:r>
          <w:r w:rsidRPr="004562D8">
            <w:fldChar w:fldCharType="begin"/>
          </w:r>
          <w:r w:rsidRPr="004562D8">
            <w:instrText xml:space="preserve"> IF </w:instrText>
          </w:r>
          <w:r w:rsidR="009F5588">
            <w:fldChar w:fldCharType="begin"/>
          </w:r>
          <w:r w:rsidR="009F5588">
            <w:instrText xml:space="preserve"> DOCPROPERTY  CustomField.pfad  \* MERGEFOR</w:instrText>
          </w:r>
          <w:r w:rsidR="009F5588">
            <w:instrText xml:space="preserve">MAT </w:instrText>
          </w:r>
          <w:r w:rsidR="009F5588">
            <w:fldChar w:fldCharType="separate"/>
          </w:r>
          <w:r w:rsidR="004562D8" w:rsidRPr="004562D8">
            <w:rPr>
              <w:b/>
              <w:bCs w:val="0"/>
              <w:lang w:val="de-DE"/>
            </w:rPr>
            <w:instrText>Keine Angaben</w:instrText>
          </w:r>
          <w:r w:rsidR="009F5588">
            <w:rPr>
              <w:b/>
              <w:bCs w:val="0"/>
              <w:lang w:val="de-DE"/>
            </w:rPr>
            <w:fldChar w:fldCharType="end"/>
          </w:r>
          <w:r w:rsidRPr="004562D8">
            <w:instrText>="Nom du document" "</w:instrText>
          </w:r>
          <w:r w:rsidRPr="004562D8">
            <w:rPr>
              <w:noProof/>
            </w:rPr>
            <w:fldChar w:fldCharType="begin"/>
          </w:r>
          <w:r w:rsidRPr="004562D8">
            <w:rPr>
              <w:noProof/>
            </w:rPr>
            <w:instrText xml:space="preserve"> FILENAME  \* MERGEFORMAT \&lt;OawJumpToField value=0/&gt;</w:instrText>
          </w:r>
          <w:r w:rsidRPr="004562D8">
            <w:rPr>
              <w:noProof/>
            </w:rPr>
            <w:fldChar w:fldCharType="separate"/>
          </w:r>
          <w:r w:rsidRPr="004562D8">
            <w:rPr>
              <w:noProof/>
            </w:rPr>
            <w:instrText>Templ.dot</w:instrText>
          </w:r>
          <w:r w:rsidRPr="004562D8">
            <w:rPr>
              <w:noProof/>
            </w:rPr>
            <w:fldChar w:fldCharType="end"/>
          </w:r>
          <w:r w:rsidRPr="004562D8">
            <w:instrText>" "" \* MERGEFORMAT \&lt;OawJumpToField value=0/&gt;</w:instrText>
          </w:r>
          <w:r w:rsidRPr="004562D8">
            <w:fldChar w:fldCharType="end"/>
          </w:r>
          <w:r w:rsidRPr="004562D8">
            <w:fldChar w:fldCharType="begin"/>
          </w:r>
          <w:r w:rsidRPr="004562D8">
            <w:instrText xml:space="preserve"> IF </w:instrText>
          </w:r>
          <w:r w:rsidR="009F5588">
            <w:fldChar w:fldCharType="begin"/>
          </w:r>
          <w:r w:rsidR="009F5588">
            <w:instrText xml:space="preserve"> DOCPROPERTY  CustomField.pfad  \* MERGEFORMAT </w:instrText>
          </w:r>
          <w:r w:rsidR="009F5588">
            <w:fldChar w:fldCharType="separate"/>
          </w:r>
          <w:r w:rsidR="004562D8" w:rsidRPr="004562D8">
            <w:rPr>
              <w:b/>
              <w:bCs w:val="0"/>
              <w:lang w:val="de-DE"/>
            </w:rPr>
            <w:instrText>Keine Angaben</w:instrText>
          </w:r>
          <w:r w:rsidR="009F5588">
            <w:rPr>
              <w:b/>
              <w:bCs w:val="0"/>
              <w:lang w:val="de-DE"/>
            </w:rPr>
            <w:fldChar w:fldCharType="end"/>
          </w:r>
          <w:r w:rsidRPr="004562D8">
            <w:instrText>="Chemin et nom du document" "</w:instrText>
          </w:r>
          <w:r w:rsidRPr="004562D8">
            <w:rPr>
              <w:noProof/>
            </w:rPr>
            <w:fldChar w:fldCharType="begin"/>
          </w:r>
          <w:r w:rsidRPr="004562D8">
            <w:rPr>
              <w:noProof/>
            </w:rPr>
            <w:instrText xml:space="preserve"> FILENAME</w:instrText>
          </w:r>
          <w:r w:rsidR="00D36551" w:rsidRPr="004562D8">
            <w:rPr>
              <w:noProof/>
            </w:rPr>
            <w:instrText xml:space="preserve">  \p </w:instrText>
          </w:r>
          <w:r w:rsidRPr="004562D8">
            <w:rPr>
              <w:noProof/>
            </w:rPr>
            <w:instrText xml:space="preserve"> \* MERGEFORMAT \&lt;OawJumpToField value=0/&gt;</w:instrText>
          </w:r>
          <w:r w:rsidRPr="004562D8">
            <w:rPr>
              <w:noProof/>
            </w:rPr>
            <w:fldChar w:fldCharType="separate"/>
          </w:r>
          <w:r w:rsidRPr="004562D8">
            <w:rPr>
              <w:noProof/>
            </w:rPr>
            <w:instrText>Templ.dot</w:instrText>
          </w:r>
          <w:r w:rsidRPr="004562D8">
            <w:rPr>
              <w:noProof/>
            </w:rPr>
            <w:fldChar w:fldCharType="end"/>
          </w:r>
          <w:r w:rsidRPr="004562D8">
            <w:instrText>" "" \* MERGEFORMAT \&lt;OawJumpToField value=0/&gt;</w:instrText>
          </w:r>
          <w:r w:rsidRPr="004562D8">
            <w:fldChar w:fldCharType="end"/>
          </w:r>
        </w:p>
      </w:tc>
      <w:tc>
        <w:tcPr>
          <w:tcW w:w="2030" w:type="dxa"/>
        </w:tcPr>
        <w:p w:rsidR="00827488" w:rsidRPr="004562D8" w:rsidRDefault="00827488" w:rsidP="00827488">
          <w:pPr>
            <w:pStyle w:val="Fuzeile"/>
            <w:jc w:val="right"/>
          </w:pPr>
          <w:r w:rsidRPr="004562D8">
            <w:fldChar w:fldCharType="begin"/>
          </w:r>
          <w:r w:rsidRPr="004562D8">
            <w:instrText xml:space="preserve"> PAGE  \* Arabic  \* MERGEFORMAT </w:instrText>
          </w:r>
          <w:r w:rsidRPr="004562D8">
            <w:fldChar w:fldCharType="separate"/>
          </w:r>
          <w:r w:rsidR="00455BBF">
            <w:rPr>
              <w:noProof/>
            </w:rPr>
            <w:t>2</w:t>
          </w:r>
          <w:r w:rsidRPr="004562D8">
            <w:fldChar w:fldCharType="end"/>
          </w:r>
          <w:r w:rsidRPr="004562D8">
            <w:t>/</w:t>
          </w:r>
          <w:fldSimple w:instr=" NUMPAGES  \* Arabic  \* MERGEFORMAT ">
            <w:r w:rsidR="00455BBF">
              <w:rPr>
                <w:noProof/>
              </w:rPr>
              <w:t>2</w:t>
            </w:r>
          </w:fldSimple>
        </w:p>
      </w:tc>
    </w:tr>
  </w:tbl>
  <w:p w:rsidR="00EC10BB" w:rsidRPr="004562D8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4562D8" w:rsidTr="00A91C91">
      <w:tc>
        <w:tcPr>
          <w:tcW w:w="7938" w:type="dxa"/>
        </w:tcPr>
        <w:p w:rsidR="005D79DB" w:rsidRPr="004562D8" w:rsidRDefault="00EE38C9" w:rsidP="005D79DB">
          <w:pPr>
            <w:pStyle w:val="Fuzeile"/>
          </w:pPr>
          <w:r w:rsidRPr="004562D8">
            <w:fldChar w:fldCharType="begin"/>
          </w:r>
          <w:r w:rsidRPr="004562D8">
            <w:instrText xml:space="preserve"> IF </w:instrText>
          </w:r>
          <w:r w:rsidR="009F5588">
            <w:fldChar w:fldCharType="begin"/>
          </w:r>
          <w:r w:rsidR="009F5588">
            <w:instrText xml:space="preserve"> DOCPROPERTY  CustomField.pfad  \* MERGEFORMAT </w:instrText>
          </w:r>
          <w:r w:rsidR="009F5588">
            <w:fldChar w:fldCharType="separate"/>
          </w:r>
          <w:r w:rsidR="004562D8" w:rsidRPr="004562D8">
            <w:rPr>
              <w:b/>
              <w:bCs w:val="0"/>
              <w:lang w:val="de-DE"/>
            </w:rPr>
            <w:instrText>Keine Angaben</w:instrText>
          </w:r>
          <w:r w:rsidR="009F5588">
            <w:rPr>
              <w:b/>
              <w:bCs w:val="0"/>
              <w:lang w:val="de-DE"/>
            </w:rPr>
            <w:fldChar w:fldCharType="end"/>
          </w:r>
          <w:r w:rsidRPr="004562D8">
            <w:instrText>="Nur Dateiname" "</w:instrText>
          </w:r>
          <w:r w:rsidRPr="004562D8">
            <w:rPr>
              <w:noProof/>
            </w:rPr>
            <w:fldChar w:fldCharType="begin"/>
          </w:r>
          <w:r w:rsidRPr="004562D8">
            <w:rPr>
              <w:noProof/>
            </w:rPr>
            <w:instrText xml:space="preserve"> FILENAME   \* MERGEFORMAT \&lt;OawJumpToField value=0/&gt;</w:instrText>
          </w:r>
          <w:r w:rsidRPr="004562D8">
            <w:rPr>
              <w:noProof/>
            </w:rPr>
            <w:fldChar w:fldCharType="separate"/>
          </w:r>
          <w:r w:rsidRPr="004562D8">
            <w:rPr>
              <w:noProof/>
            </w:rPr>
            <w:instrText>Templ.dot</w:instrText>
          </w:r>
          <w:r w:rsidRPr="004562D8">
            <w:rPr>
              <w:noProof/>
            </w:rPr>
            <w:fldChar w:fldCharType="end"/>
          </w:r>
          <w:r w:rsidRPr="004562D8">
            <w:instrText>" "" \* MERGEFORMAT \&lt;OawJumpToField value=0/&gt;</w:instrText>
          </w:r>
          <w:r w:rsidRPr="004562D8">
            <w:fldChar w:fldCharType="end"/>
          </w:r>
          <w:r w:rsidRPr="004562D8">
            <w:fldChar w:fldCharType="begin"/>
          </w:r>
          <w:r w:rsidRPr="004562D8">
            <w:instrText xml:space="preserve"> IF </w:instrText>
          </w:r>
          <w:r w:rsidR="009F5588">
            <w:fldChar w:fldCharType="begin"/>
          </w:r>
          <w:r w:rsidR="009F5588">
            <w:instrText xml:space="preserve"> DOCPROPERTY  CustomField.pfad  \* MERGEFORMAT </w:instrText>
          </w:r>
          <w:r w:rsidR="009F5588">
            <w:fldChar w:fldCharType="separate"/>
          </w:r>
          <w:r w:rsidR="004562D8" w:rsidRPr="004562D8">
            <w:rPr>
              <w:b/>
              <w:bCs w:val="0"/>
              <w:lang w:val="de-DE"/>
            </w:rPr>
            <w:instrText>Keine Angaben</w:instrText>
          </w:r>
          <w:r w:rsidR="009F5588">
            <w:rPr>
              <w:b/>
              <w:bCs w:val="0"/>
              <w:lang w:val="de-DE"/>
            </w:rPr>
            <w:fldChar w:fldCharType="end"/>
          </w:r>
          <w:r w:rsidRPr="004562D8">
            <w:instrText>="Pfad und Dateiname" "</w:instrText>
          </w:r>
          <w:r w:rsidRPr="004562D8">
            <w:rPr>
              <w:noProof/>
            </w:rPr>
            <w:fldChar w:fldCharType="begin"/>
          </w:r>
          <w:r w:rsidRPr="004562D8">
            <w:rPr>
              <w:noProof/>
            </w:rPr>
            <w:instrText xml:space="preserve"> FILENAME</w:instrText>
          </w:r>
          <w:r w:rsidR="00F5408D" w:rsidRPr="004562D8">
            <w:rPr>
              <w:noProof/>
            </w:rPr>
            <w:instrText xml:space="preserve"> </w:instrText>
          </w:r>
          <w:r w:rsidRPr="004562D8">
            <w:rPr>
              <w:noProof/>
            </w:rPr>
            <w:instrText xml:space="preserve"> </w:instrText>
          </w:r>
          <w:r w:rsidR="00530364" w:rsidRPr="004562D8">
            <w:rPr>
              <w:noProof/>
            </w:rPr>
            <w:instrText>\p</w:instrText>
          </w:r>
          <w:r w:rsidRPr="004562D8">
            <w:rPr>
              <w:noProof/>
            </w:rPr>
            <w:instrText xml:space="preserve"> </w:instrText>
          </w:r>
          <w:r w:rsidR="00F5408D" w:rsidRPr="004562D8">
            <w:rPr>
              <w:noProof/>
            </w:rPr>
            <w:instrText xml:space="preserve"> </w:instrText>
          </w:r>
          <w:r w:rsidRPr="004562D8">
            <w:rPr>
              <w:noProof/>
            </w:rPr>
            <w:instrText>\* MERGEFORMAT \&lt;OawJumpToField value=0/&gt;</w:instrText>
          </w:r>
          <w:r w:rsidRPr="004562D8">
            <w:rPr>
              <w:noProof/>
            </w:rPr>
            <w:fldChar w:fldCharType="separate"/>
          </w:r>
          <w:r w:rsidRPr="004562D8">
            <w:rPr>
              <w:noProof/>
            </w:rPr>
            <w:instrText>Templ.dot</w:instrText>
          </w:r>
          <w:r w:rsidRPr="004562D8">
            <w:rPr>
              <w:noProof/>
            </w:rPr>
            <w:fldChar w:fldCharType="end"/>
          </w:r>
          <w:r w:rsidRPr="004562D8">
            <w:instrText>" "" \* MERGEFORMAT \&lt;OawJumpToField value=0/&gt;</w:instrText>
          </w:r>
          <w:r w:rsidRPr="004562D8">
            <w:fldChar w:fldCharType="end"/>
          </w:r>
          <w:r w:rsidRPr="004562D8">
            <w:fldChar w:fldCharType="begin"/>
          </w:r>
          <w:r w:rsidRPr="004562D8">
            <w:instrText xml:space="preserve"> IF </w:instrText>
          </w:r>
          <w:r w:rsidR="009F5588">
            <w:fldChar w:fldCharType="begin"/>
          </w:r>
          <w:r w:rsidR="009F5588">
            <w:instrText xml:space="preserve"> DOCPROPERTY  CustomField.pfad  \* MERGEFORMAT </w:instrText>
          </w:r>
          <w:r w:rsidR="009F5588">
            <w:fldChar w:fldCharType="separate"/>
          </w:r>
          <w:r w:rsidR="004562D8" w:rsidRPr="004562D8">
            <w:rPr>
              <w:b/>
              <w:bCs w:val="0"/>
              <w:lang w:val="de-DE"/>
            </w:rPr>
            <w:instrText>Keine Angaben</w:instrText>
          </w:r>
          <w:r w:rsidR="009F5588">
            <w:rPr>
              <w:b/>
              <w:bCs w:val="0"/>
              <w:lang w:val="de-DE"/>
            </w:rPr>
            <w:fldChar w:fldCharType="end"/>
          </w:r>
          <w:r w:rsidRPr="004562D8">
            <w:instrText>="Nom du document" "</w:instrText>
          </w:r>
          <w:r w:rsidRPr="004562D8">
            <w:rPr>
              <w:noProof/>
            </w:rPr>
            <w:fldChar w:fldCharType="begin"/>
          </w:r>
          <w:r w:rsidRPr="004562D8">
            <w:rPr>
              <w:noProof/>
            </w:rPr>
            <w:instrText xml:space="preserve"> FILENAME  \* MERGEFORMAT \&lt;OawJumpToField value=0/&gt;</w:instrText>
          </w:r>
          <w:r w:rsidRPr="004562D8">
            <w:rPr>
              <w:noProof/>
            </w:rPr>
            <w:fldChar w:fldCharType="separate"/>
          </w:r>
          <w:r w:rsidRPr="004562D8">
            <w:rPr>
              <w:noProof/>
            </w:rPr>
            <w:instrText>Templ.dot</w:instrText>
          </w:r>
          <w:r w:rsidRPr="004562D8">
            <w:rPr>
              <w:noProof/>
            </w:rPr>
            <w:fldChar w:fldCharType="end"/>
          </w:r>
          <w:r w:rsidRPr="004562D8">
            <w:instrText>" "" \* MERGEFORMAT \&lt;OawJumpToField value=0/&gt;</w:instrText>
          </w:r>
          <w:r w:rsidRPr="004562D8">
            <w:fldChar w:fldCharType="end"/>
          </w:r>
          <w:r w:rsidRPr="004562D8">
            <w:fldChar w:fldCharType="begin"/>
          </w:r>
          <w:r w:rsidRPr="004562D8">
            <w:instrText xml:space="preserve"> IF </w:instrText>
          </w:r>
          <w:r w:rsidR="009F5588">
            <w:fldChar w:fldCharType="begin"/>
          </w:r>
          <w:r w:rsidR="009F5588">
            <w:instrText xml:space="preserve"> DOCPROPERTY  CustomField.pfad  \* MERGEFORMAT </w:instrText>
          </w:r>
          <w:r w:rsidR="009F5588">
            <w:fldChar w:fldCharType="separate"/>
          </w:r>
          <w:r w:rsidR="004562D8" w:rsidRPr="004562D8">
            <w:rPr>
              <w:b/>
              <w:bCs w:val="0"/>
              <w:lang w:val="de-DE"/>
            </w:rPr>
            <w:instrText>Keine Angaben</w:instrText>
          </w:r>
          <w:r w:rsidR="009F5588">
            <w:rPr>
              <w:b/>
              <w:bCs w:val="0"/>
              <w:lang w:val="de-DE"/>
            </w:rPr>
            <w:fldChar w:fldCharType="end"/>
          </w:r>
          <w:r w:rsidRPr="004562D8">
            <w:instrText>="Chemin et nom du document" "</w:instrText>
          </w:r>
          <w:r w:rsidRPr="004562D8">
            <w:rPr>
              <w:noProof/>
            </w:rPr>
            <w:fldChar w:fldCharType="begin"/>
          </w:r>
          <w:r w:rsidRPr="004562D8">
            <w:rPr>
              <w:noProof/>
            </w:rPr>
            <w:instrText xml:space="preserve"> FILENAME</w:instrText>
          </w:r>
          <w:r w:rsidR="008F3E24" w:rsidRPr="004562D8">
            <w:rPr>
              <w:noProof/>
            </w:rPr>
            <w:instrText xml:space="preserve">  \p </w:instrText>
          </w:r>
          <w:r w:rsidRPr="004562D8">
            <w:rPr>
              <w:noProof/>
            </w:rPr>
            <w:instrText xml:space="preserve"> \* MERGEFORMAT \&lt;OawJumpToField value=0/&gt;</w:instrText>
          </w:r>
          <w:r w:rsidRPr="004562D8">
            <w:rPr>
              <w:noProof/>
            </w:rPr>
            <w:fldChar w:fldCharType="separate"/>
          </w:r>
          <w:r w:rsidRPr="004562D8">
            <w:rPr>
              <w:noProof/>
            </w:rPr>
            <w:instrText>Templ.dot</w:instrText>
          </w:r>
          <w:r w:rsidRPr="004562D8">
            <w:rPr>
              <w:noProof/>
            </w:rPr>
            <w:fldChar w:fldCharType="end"/>
          </w:r>
          <w:r w:rsidRPr="004562D8">
            <w:instrText>" "" \* MERGEFORMAT \&lt;OawJumpToField value=0/&gt;</w:instrText>
          </w:r>
          <w:r w:rsidRPr="004562D8">
            <w:fldChar w:fldCharType="end"/>
          </w:r>
        </w:p>
      </w:tc>
      <w:tc>
        <w:tcPr>
          <w:tcW w:w="2030" w:type="dxa"/>
        </w:tcPr>
        <w:p w:rsidR="005D79DB" w:rsidRPr="004562D8" w:rsidRDefault="005D79DB" w:rsidP="005D79DB">
          <w:pPr>
            <w:pStyle w:val="Fuzeile"/>
            <w:jc w:val="right"/>
          </w:pPr>
          <w:r w:rsidRPr="004562D8">
            <w:fldChar w:fldCharType="begin"/>
          </w:r>
          <w:r w:rsidRPr="004562D8">
            <w:instrText xml:space="preserve"> PAGE  \* Arabic  \* MERGEFORMAT </w:instrText>
          </w:r>
          <w:r w:rsidRPr="004562D8">
            <w:fldChar w:fldCharType="separate"/>
          </w:r>
          <w:r w:rsidR="00455BBF">
            <w:rPr>
              <w:noProof/>
            </w:rPr>
            <w:t>1</w:t>
          </w:r>
          <w:r w:rsidRPr="004562D8">
            <w:fldChar w:fldCharType="end"/>
          </w:r>
          <w:r w:rsidRPr="004562D8">
            <w:t>/</w:t>
          </w:r>
          <w:fldSimple w:instr=" NUMPAGES  \* Arabic  \* MERGEFORMAT ">
            <w:r w:rsidR="00455BBF">
              <w:rPr>
                <w:noProof/>
              </w:rPr>
              <w:t>2</w:t>
            </w:r>
          </w:fldSimple>
        </w:p>
      </w:tc>
    </w:tr>
  </w:tbl>
  <w:p w:rsidR="000252CF" w:rsidRPr="004562D8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D8" w:rsidRPr="004562D8" w:rsidRDefault="004562D8">
      <w:r w:rsidRPr="004562D8">
        <w:separator/>
      </w:r>
    </w:p>
  </w:footnote>
  <w:footnote w:type="continuationSeparator" w:id="0">
    <w:p w:rsidR="004562D8" w:rsidRPr="004562D8" w:rsidRDefault="004562D8">
      <w:r w:rsidRPr="004562D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FF6652" w:rsidRPr="004562D8" w:rsidTr="00685499">
      <w:tc>
        <w:tcPr>
          <w:tcW w:w="5100" w:type="dxa"/>
        </w:tcPr>
        <w:p w:rsidR="00FF6652" w:rsidRPr="004562D8" w:rsidRDefault="00FF6652" w:rsidP="00FF6652">
          <w:pPr>
            <w:pStyle w:val="Kopfzeile"/>
            <w:rPr>
              <w:color w:val="FFFFFF" w:themeColor="background1"/>
            </w:rPr>
          </w:pPr>
        </w:p>
        <w:p w:rsidR="00FF6652" w:rsidRPr="004562D8" w:rsidRDefault="00FF6652" w:rsidP="00FF6652">
          <w:pPr>
            <w:pStyle w:val="Kopfzeile"/>
          </w:pPr>
        </w:p>
      </w:tc>
      <w:tc>
        <w:tcPr>
          <w:tcW w:w="4878" w:type="dxa"/>
        </w:tcPr>
        <w:p w:rsidR="00FF6652" w:rsidRPr="004562D8" w:rsidRDefault="00FF6652" w:rsidP="00FF6652">
          <w:pPr>
            <w:pStyle w:val="Kopfzeile"/>
          </w:pPr>
        </w:p>
      </w:tc>
    </w:tr>
  </w:tbl>
  <w:p w:rsidR="00C2381B" w:rsidRPr="004562D8" w:rsidRDefault="00C2381B" w:rsidP="00FF6652">
    <w:pPr>
      <w:pStyle w:val="Kopfzeile"/>
      <w:tabs>
        <w:tab w:val="left" w:pos="420"/>
      </w:tabs>
    </w:pPr>
    <w:r w:rsidRPr="004562D8">
      <w:drawing>
        <wp:anchor distT="0" distB="0" distL="114300" distR="114300" simplePos="0" relativeHeight="251662336" behindDoc="0" locked="1" layoutInCell="1" allowOverlap="1" wp14:anchorId="0791C3BE" wp14:editId="68991BFB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D8" w:rsidRDefault="00C2381B" w:rsidP="00237EA9">
    <w:pPr>
      <w:tabs>
        <w:tab w:val="left" w:pos="5670"/>
        <w:tab w:val="left" w:pos="7513"/>
        <w:tab w:val="left" w:leader="dot" w:pos="9498"/>
      </w:tabs>
      <w:spacing w:line="276" w:lineRule="auto"/>
      <w:ind w:left="284" w:right="-28"/>
      <w:rPr>
        <w:b/>
        <w:sz w:val="18"/>
        <w:szCs w:val="18"/>
      </w:rPr>
    </w:pPr>
    <w:r w:rsidRPr="004562D8"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4562D8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2D8">
      <w:tab/>
    </w:r>
    <w:r w:rsidR="004562D8">
      <w:rPr>
        <w:b/>
      </w:rPr>
      <w:t>Geschäfts-Nr.</w:t>
    </w:r>
    <w:r w:rsidR="004562D8">
      <w:rPr>
        <w:b/>
      </w:rPr>
      <w:tab/>
    </w:r>
    <w:r w:rsidR="004562D8" w:rsidRPr="00C834F3">
      <w:tab/>
    </w:r>
  </w:p>
  <w:p w:rsidR="004562D8" w:rsidRPr="00EB6CE4" w:rsidRDefault="004562D8" w:rsidP="00237EA9">
    <w:pPr>
      <w:tabs>
        <w:tab w:val="left" w:pos="5670"/>
        <w:tab w:val="left" w:pos="7513"/>
        <w:tab w:val="left" w:leader="dot" w:pos="9498"/>
      </w:tabs>
      <w:spacing w:line="276" w:lineRule="auto"/>
      <w:ind w:left="284" w:right="-28"/>
      <w:rPr>
        <w:sz w:val="18"/>
        <w:szCs w:val="18"/>
      </w:rPr>
    </w:pPr>
    <w:r>
      <w:rPr>
        <w:b/>
        <w:sz w:val="18"/>
        <w:szCs w:val="18"/>
      </w:rPr>
      <w:tab/>
    </w:r>
    <w:r>
      <w:rPr>
        <w:sz w:val="18"/>
        <w:szCs w:val="18"/>
      </w:rPr>
      <w:t>Wohng</w:t>
    </w:r>
    <w:r w:rsidRPr="00104CD2">
      <w:rPr>
        <w:sz w:val="18"/>
        <w:szCs w:val="18"/>
      </w:rPr>
      <w:t>emeinde</w: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4562D8" w:rsidRPr="00765E34" w:rsidRDefault="004562D8" w:rsidP="00237EA9">
    <w:pPr>
      <w:tabs>
        <w:tab w:val="left" w:pos="5670"/>
        <w:tab w:val="left" w:pos="7513"/>
        <w:tab w:val="left" w:leader="dot" w:pos="9498"/>
      </w:tabs>
      <w:spacing w:line="276" w:lineRule="auto"/>
      <w:ind w:left="284" w:right="-28"/>
      <w:rPr>
        <w:sz w:val="18"/>
        <w:szCs w:val="18"/>
      </w:rPr>
    </w:pPr>
    <w:r>
      <w:rPr>
        <w:sz w:val="18"/>
        <w:szCs w:val="18"/>
      </w:rPr>
      <w:tab/>
      <w:t>Wohnkanton</w: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4562D8" w:rsidRDefault="004562D8" w:rsidP="00237EA9">
    <w:pPr>
      <w:tabs>
        <w:tab w:val="left" w:pos="5670"/>
        <w:tab w:val="left" w:pos="7513"/>
        <w:tab w:val="left" w:leader="dot" w:pos="9498"/>
      </w:tabs>
      <w:spacing w:line="276" w:lineRule="auto"/>
      <w:ind w:left="284" w:right="-28"/>
      <w:rPr>
        <w:sz w:val="18"/>
        <w:szCs w:val="18"/>
      </w:rPr>
    </w:pPr>
    <w:r>
      <w:rPr>
        <w:sz w:val="18"/>
        <w:szCs w:val="18"/>
      </w:rPr>
      <w:tab/>
      <w:t>Aufenthaltsgemeinde</w: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002D47" w:rsidRPr="004562D8" w:rsidRDefault="004562D8" w:rsidP="00237EA9">
    <w:pPr>
      <w:tabs>
        <w:tab w:val="left" w:pos="5670"/>
        <w:tab w:val="left" w:pos="7513"/>
        <w:tab w:val="left" w:leader="dot" w:pos="9498"/>
      </w:tabs>
      <w:spacing w:line="276" w:lineRule="auto"/>
      <w:ind w:left="284" w:right="-28"/>
      <w:rPr>
        <w:sz w:val="18"/>
        <w:szCs w:val="18"/>
      </w:rPr>
    </w:pPr>
    <w:r>
      <w:rPr>
        <w:sz w:val="18"/>
        <w:szCs w:val="18"/>
      </w:rPr>
      <w:tab/>
      <w:t>Aufenthaltskanton</w:t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49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&quot;/&gt;&lt;Field Name=&quot;Ruecksendeadresse_FR&quot; Value=&quot;&quot;/&gt;&lt;Field Name=&quot;Data_UID&quot; Value=&quot;2006092210065180596613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Content.Subject&amp;lt;/translate&amp;g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4562D8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40CC5"/>
    <w:rsid w:val="00040FD6"/>
    <w:rsid w:val="000410F0"/>
    <w:rsid w:val="00042314"/>
    <w:rsid w:val="00042D27"/>
    <w:rsid w:val="00043B70"/>
    <w:rsid w:val="00044A51"/>
    <w:rsid w:val="00044D14"/>
    <w:rsid w:val="00045131"/>
    <w:rsid w:val="00046F4D"/>
    <w:rsid w:val="0005055C"/>
    <w:rsid w:val="00052DBA"/>
    <w:rsid w:val="00053E99"/>
    <w:rsid w:val="00055195"/>
    <w:rsid w:val="000556F9"/>
    <w:rsid w:val="00055FA5"/>
    <w:rsid w:val="00060597"/>
    <w:rsid w:val="00061B64"/>
    <w:rsid w:val="00062C3F"/>
    <w:rsid w:val="00062E39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37EA9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14E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1FDB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5886"/>
    <w:rsid w:val="00365931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55BBF"/>
    <w:rsid w:val="004562D8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6BE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624A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5286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4439"/>
    <w:rsid w:val="00634C2C"/>
    <w:rsid w:val="00641B62"/>
    <w:rsid w:val="00641CF6"/>
    <w:rsid w:val="00643251"/>
    <w:rsid w:val="006443AF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E75"/>
    <w:rsid w:val="00730FCB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3152"/>
    <w:rsid w:val="00784071"/>
    <w:rsid w:val="00793E66"/>
    <w:rsid w:val="007961DF"/>
    <w:rsid w:val="007A234C"/>
    <w:rsid w:val="007A3944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73E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2B3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3C0C"/>
    <w:rsid w:val="009C4F42"/>
    <w:rsid w:val="009C7D17"/>
    <w:rsid w:val="009D1490"/>
    <w:rsid w:val="009D24D9"/>
    <w:rsid w:val="009D2EEB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588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7EB3"/>
    <w:rsid w:val="00B93B7B"/>
    <w:rsid w:val="00B970CE"/>
    <w:rsid w:val="00B97982"/>
    <w:rsid w:val="00BA045D"/>
    <w:rsid w:val="00BA601A"/>
    <w:rsid w:val="00BA64D1"/>
    <w:rsid w:val="00BA7D0F"/>
    <w:rsid w:val="00BB09EF"/>
    <w:rsid w:val="00BB243D"/>
    <w:rsid w:val="00BB50FB"/>
    <w:rsid w:val="00BB5AE4"/>
    <w:rsid w:val="00BB77AC"/>
    <w:rsid w:val="00BB7AE9"/>
    <w:rsid w:val="00BC019F"/>
    <w:rsid w:val="00BC6D2E"/>
    <w:rsid w:val="00BC77C2"/>
    <w:rsid w:val="00BD0CE1"/>
    <w:rsid w:val="00BD3162"/>
    <w:rsid w:val="00BD3AEC"/>
    <w:rsid w:val="00BD3C03"/>
    <w:rsid w:val="00BD42E7"/>
    <w:rsid w:val="00BE2CCA"/>
    <w:rsid w:val="00BE424E"/>
    <w:rsid w:val="00BE425C"/>
    <w:rsid w:val="00BE4299"/>
    <w:rsid w:val="00BE51F0"/>
    <w:rsid w:val="00BE5447"/>
    <w:rsid w:val="00BE545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6551"/>
    <w:rsid w:val="00D42E30"/>
    <w:rsid w:val="00D4409D"/>
    <w:rsid w:val="00D540F8"/>
    <w:rsid w:val="00D55C04"/>
    <w:rsid w:val="00D55D19"/>
    <w:rsid w:val="00D56076"/>
    <w:rsid w:val="00D6207C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3B6F"/>
    <w:rsid w:val="00DC63B1"/>
    <w:rsid w:val="00DD0E50"/>
    <w:rsid w:val="00DD2123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7089"/>
    <w:rsid w:val="00FE72AD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6B34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qFormat/>
    <w:rsid w:val="003F453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.sozialhilfe@be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AddressBlock>Gesundheits- und Fürsorgedirektion des Kantons Bern 
Sozialamt   </AddressBlock>
</officeatwork>
</file>

<file path=customXml/item3.xml><?xml version="1.0" encoding="utf-8"?>
<officeatwork xmlns="http://schemas.officeatwork.com/Formulas">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E93E8BA5-6237-4B0B-AA84-D1F012CD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Einzelabrechnung für geleistete wirtschaftliche Sozialhilfe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Einzelabrechnung für geleistete wirtschaftliche Sozialhilfe</dc:title>
  <dc:subject/>
  <dc:creator/>
  <cp:keywords/>
  <dc:description/>
  <cp:lastModifiedBy/>
  <cp:revision>1</cp:revision>
  <dcterms:created xsi:type="dcterms:W3CDTF">2020-05-13T07:39:00Z</dcterms:created>
  <dcterms:modified xsi:type="dcterms:W3CDTF">2023-11-17T09:09:00Z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